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523EA">
      <w:pPr>
        <w:pStyle w:val="AIUrgentActionTopHeading"/>
        <w:tabs>
          <w:tab w:val="clear" w:pos="567"/>
        </w:tabs>
        <w:spacing w:line="240" w:lineRule="auto"/>
        <w:rPr>
          <w:rFonts w:cs="Arial"/>
          <w:sz w:val="120"/>
          <w:szCs w:val="120"/>
        </w:rPr>
      </w:pPr>
      <w:r w:rsidRPr="00F95961">
        <w:rPr>
          <w:rFonts w:cs="Arial"/>
          <w:sz w:val="120"/>
          <w:szCs w:val="120"/>
        </w:rPr>
        <w:t>URGENT ACTION</w:t>
      </w:r>
    </w:p>
    <w:p w:rsidR="00ED5765" w:rsidRPr="00C9387C" w:rsidRDefault="00ED5765" w:rsidP="002523EA">
      <w:pPr>
        <w:rPr>
          <w:rStyle w:val="AIHeadline"/>
          <w:rFonts w:cs="Arial"/>
          <w:snapToGrid w:val="0"/>
          <w:sz w:val="34"/>
          <w:szCs w:val="34"/>
        </w:rPr>
      </w:pPr>
      <w:r>
        <w:rPr>
          <w:rStyle w:val="AIHeadline"/>
          <w:rFonts w:cs="Arial"/>
          <w:snapToGrid w:val="0"/>
          <w:sz w:val="34"/>
          <w:szCs w:val="34"/>
        </w:rPr>
        <w:t>detained without charge since JULY 2016 cafe</w:t>
      </w:r>
      <w:r w:rsidRPr="00C9387C">
        <w:rPr>
          <w:rStyle w:val="AIHeadline"/>
          <w:rFonts w:cs="Arial"/>
          <w:snapToGrid w:val="0"/>
          <w:sz w:val="34"/>
          <w:szCs w:val="34"/>
        </w:rPr>
        <w:t xml:space="preserve"> ATTACK</w:t>
      </w:r>
    </w:p>
    <w:p w:rsidR="00017381" w:rsidRDefault="00322E7E" w:rsidP="002523EA">
      <w:pPr>
        <w:pStyle w:val="AIintropara"/>
        <w:spacing w:line="240" w:lineRule="auto"/>
        <w:rPr>
          <w:rFonts w:cs="Arial"/>
        </w:rPr>
      </w:pPr>
      <w:r>
        <w:rPr>
          <w:rFonts w:cs="Arial"/>
        </w:rPr>
        <w:t xml:space="preserve">2 July 2017 marks the </w:t>
      </w:r>
      <w:r w:rsidR="00E611A9">
        <w:rPr>
          <w:rFonts w:cs="Arial"/>
        </w:rPr>
        <w:t>one</w:t>
      </w:r>
      <w:r>
        <w:rPr>
          <w:rFonts w:cs="Arial"/>
        </w:rPr>
        <w:t xml:space="preserve"> year anniversary of </w:t>
      </w:r>
      <w:r w:rsidRPr="00322E7E">
        <w:rPr>
          <w:rFonts w:cs="Arial"/>
        </w:rPr>
        <w:t>Hasnat Karim</w:t>
      </w:r>
      <w:r>
        <w:rPr>
          <w:rFonts w:cs="Arial"/>
        </w:rPr>
        <w:t xml:space="preserve">’s </w:t>
      </w:r>
      <w:r w:rsidR="00E611A9">
        <w:rPr>
          <w:rFonts w:cs="Arial"/>
        </w:rPr>
        <w:t xml:space="preserve">arrest and </w:t>
      </w:r>
      <w:r>
        <w:rPr>
          <w:rFonts w:cs="Arial"/>
        </w:rPr>
        <w:t>detention. He</w:t>
      </w:r>
      <w:r w:rsidRPr="00322E7E">
        <w:rPr>
          <w:rFonts w:cs="Arial"/>
        </w:rPr>
        <w:t xml:space="preserve"> was caught up in the attack on a restaurant in Bangladesh’s capital Dhaka on 1 July 2016</w:t>
      </w:r>
      <w:r>
        <w:rPr>
          <w:rFonts w:cs="Arial"/>
        </w:rPr>
        <w:t xml:space="preserve"> and</w:t>
      </w:r>
      <w:r w:rsidRPr="00322E7E">
        <w:rPr>
          <w:rFonts w:cs="Arial"/>
        </w:rPr>
        <w:t xml:space="preserve"> has been held in jail without charge </w:t>
      </w:r>
      <w:r>
        <w:rPr>
          <w:rFonts w:cs="Arial"/>
        </w:rPr>
        <w:t>since</w:t>
      </w:r>
      <w:r w:rsidRPr="00322E7E">
        <w:rPr>
          <w:rFonts w:cs="Arial"/>
        </w:rPr>
        <w:t xml:space="preserve">. His health is rapidly deteriorating in prison where he </w:t>
      </w:r>
      <w:r>
        <w:rPr>
          <w:rFonts w:cs="Arial"/>
        </w:rPr>
        <w:t xml:space="preserve">continues to </w:t>
      </w:r>
      <w:r w:rsidRPr="00322E7E">
        <w:rPr>
          <w:rFonts w:cs="Arial"/>
        </w:rPr>
        <w:t>be denied specialised medical care by prison authorities</w:t>
      </w:r>
      <w:r>
        <w:rPr>
          <w:rFonts w:cs="Arial"/>
        </w:rPr>
        <w:t>.</w:t>
      </w:r>
    </w:p>
    <w:p w:rsidR="00F67C14" w:rsidRPr="002523EA" w:rsidRDefault="00F67C14" w:rsidP="002523EA">
      <w:pPr>
        <w:pStyle w:val="AIintropara"/>
        <w:spacing w:line="240" w:lineRule="auto"/>
        <w:rPr>
          <w:rStyle w:val="StyleAIBodytextAsianSimSunChar"/>
          <w:b w:val="0"/>
          <w:sz w:val="18"/>
          <w:szCs w:val="20"/>
        </w:rPr>
      </w:pPr>
      <w:r w:rsidRPr="002523EA">
        <w:rPr>
          <w:rStyle w:val="StyleAIBodytextAsianSimSunChar"/>
          <w:rFonts w:cs="Arial"/>
          <w:sz w:val="18"/>
          <w:szCs w:val="20"/>
        </w:rPr>
        <w:t xml:space="preserve">Hasnat Karim </w:t>
      </w:r>
      <w:r w:rsidRPr="002523EA">
        <w:rPr>
          <w:rStyle w:val="StyleAIBodytextAsianSimSunChar"/>
          <w:rFonts w:cs="Arial"/>
          <w:b w:val="0"/>
          <w:sz w:val="18"/>
          <w:szCs w:val="20"/>
        </w:rPr>
        <w:t>is a dual UK-Bangladeshi national and businessman. Together</w:t>
      </w:r>
      <w:r w:rsidRPr="002523EA">
        <w:rPr>
          <w:rStyle w:val="StyleAIBodytextAsianSimSunChar"/>
          <w:b w:val="0"/>
          <w:sz w:val="18"/>
          <w:szCs w:val="20"/>
        </w:rPr>
        <w:t xml:space="preserve"> with his wife and two children, he was </w:t>
      </w:r>
      <w:r w:rsidR="00D35B3B" w:rsidRPr="002523EA">
        <w:rPr>
          <w:rStyle w:val="StyleAIBodytextAsianSimSunChar"/>
          <w:b w:val="0"/>
          <w:sz w:val="18"/>
          <w:szCs w:val="20"/>
        </w:rPr>
        <w:t xml:space="preserve">having dinner at </w:t>
      </w:r>
      <w:r w:rsidRPr="002523EA">
        <w:rPr>
          <w:rStyle w:val="StyleAIBodytextAsianSimSunChar"/>
          <w:b w:val="0"/>
          <w:sz w:val="18"/>
          <w:szCs w:val="20"/>
        </w:rPr>
        <w:t>Dhaka’s Holey Artisan Bakery on</w:t>
      </w:r>
      <w:r w:rsidR="00D35B3B" w:rsidRPr="002523EA">
        <w:rPr>
          <w:rStyle w:val="StyleAIBodytextAsianSimSunChar"/>
          <w:b w:val="0"/>
          <w:sz w:val="18"/>
          <w:szCs w:val="20"/>
        </w:rPr>
        <w:t xml:space="preserve"> the evening of</w:t>
      </w:r>
      <w:r w:rsidRPr="002523EA">
        <w:rPr>
          <w:rStyle w:val="StyleAIBodytextAsianSimSunChar"/>
          <w:b w:val="0"/>
          <w:sz w:val="18"/>
          <w:szCs w:val="20"/>
        </w:rPr>
        <w:t xml:space="preserve"> 1 July</w:t>
      </w:r>
      <w:r w:rsidR="0063342B" w:rsidRPr="002523EA">
        <w:rPr>
          <w:rStyle w:val="StyleAIBodytextAsianSimSunChar"/>
          <w:b w:val="0"/>
          <w:sz w:val="18"/>
          <w:szCs w:val="20"/>
        </w:rPr>
        <w:t xml:space="preserve"> 2016</w:t>
      </w:r>
      <w:r w:rsidRPr="002523EA">
        <w:rPr>
          <w:rStyle w:val="StyleAIBodytextAsianSimSunChar"/>
          <w:b w:val="0"/>
          <w:sz w:val="18"/>
          <w:szCs w:val="20"/>
        </w:rPr>
        <w:t xml:space="preserve">, when gunmen </w:t>
      </w:r>
      <w:r w:rsidR="00D35B3B" w:rsidRPr="002523EA">
        <w:rPr>
          <w:rStyle w:val="StyleAIBodytextAsianSimSunChar"/>
          <w:b w:val="0"/>
          <w:sz w:val="18"/>
          <w:szCs w:val="20"/>
        </w:rPr>
        <w:t xml:space="preserve">stormed the restaurant </w:t>
      </w:r>
      <w:r w:rsidRPr="002523EA">
        <w:rPr>
          <w:rStyle w:val="StyleAIBodytextAsianSimSunChar"/>
          <w:b w:val="0"/>
          <w:sz w:val="18"/>
          <w:szCs w:val="20"/>
        </w:rPr>
        <w:t>and killed more than 20 people. In the immediate aftermath of the attack, the family was taken into custody by the police for questioning on 2 July, and all except Hasnat Karim were released on 3 July.</w:t>
      </w:r>
    </w:p>
    <w:p w:rsidR="00F67C14" w:rsidRPr="002523EA" w:rsidRDefault="0063342B" w:rsidP="002523EA">
      <w:pPr>
        <w:pStyle w:val="AIintropara"/>
        <w:spacing w:line="240" w:lineRule="auto"/>
        <w:rPr>
          <w:rStyle w:val="StyleAIBodytextAsianSimSunChar"/>
          <w:b w:val="0"/>
          <w:sz w:val="18"/>
          <w:szCs w:val="20"/>
        </w:rPr>
      </w:pPr>
      <w:r w:rsidRPr="002523EA">
        <w:rPr>
          <w:rStyle w:val="StyleAIBodytextAsianSimSunChar"/>
          <w:b w:val="0"/>
          <w:sz w:val="18"/>
          <w:szCs w:val="20"/>
        </w:rPr>
        <w:t>D</w:t>
      </w:r>
      <w:r w:rsidR="00F67C14" w:rsidRPr="002523EA">
        <w:rPr>
          <w:rStyle w:val="StyleAIBodytextAsianSimSunChar"/>
          <w:b w:val="0"/>
          <w:sz w:val="18"/>
          <w:szCs w:val="20"/>
        </w:rPr>
        <w:t xml:space="preserve">espite repeated requests for information about his whereabouts, the police </w:t>
      </w:r>
      <w:r w:rsidR="00C32F7B" w:rsidRPr="002523EA">
        <w:rPr>
          <w:rStyle w:val="StyleAIBodytextAsianSimSunChar"/>
          <w:b w:val="0"/>
          <w:sz w:val="18"/>
          <w:szCs w:val="20"/>
        </w:rPr>
        <w:t xml:space="preserve">subsequently </w:t>
      </w:r>
      <w:r w:rsidR="00F67C14" w:rsidRPr="002523EA">
        <w:rPr>
          <w:rStyle w:val="StyleAIBodytextAsianSimSunChar"/>
          <w:b w:val="0"/>
          <w:sz w:val="18"/>
          <w:szCs w:val="20"/>
        </w:rPr>
        <w:t>refused to provide Hasnat Karim’s family or their legal representation with any information</w:t>
      </w:r>
      <w:r w:rsidRPr="002523EA">
        <w:rPr>
          <w:rStyle w:val="StyleAIBodytextAsianSimSunChar"/>
          <w:b w:val="0"/>
          <w:sz w:val="18"/>
          <w:szCs w:val="20"/>
        </w:rPr>
        <w:t xml:space="preserve"> </w:t>
      </w:r>
      <w:r w:rsidR="00C32F7B" w:rsidRPr="002523EA">
        <w:rPr>
          <w:rStyle w:val="StyleAIBodytextAsianSimSunChar"/>
          <w:b w:val="0"/>
          <w:sz w:val="18"/>
          <w:szCs w:val="20"/>
        </w:rPr>
        <w:t>about his whereabouts for another month</w:t>
      </w:r>
      <w:r w:rsidRPr="002523EA">
        <w:rPr>
          <w:rStyle w:val="StyleAIBodytextAsianSimSunChar"/>
          <w:b w:val="0"/>
          <w:sz w:val="18"/>
          <w:szCs w:val="20"/>
        </w:rPr>
        <w:t xml:space="preserve">, until he was presented at the Metropolitan Magistrates Court in Dhaka on 4 August 2016. After being held on remand in detention for </w:t>
      </w:r>
      <w:r w:rsidR="00C32F7B" w:rsidRPr="002523EA">
        <w:rPr>
          <w:rStyle w:val="StyleAIBodytextAsianSimSunChar"/>
          <w:b w:val="0"/>
          <w:sz w:val="18"/>
          <w:szCs w:val="20"/>
        </w:rPr>
        <w:t>several weeks</w:t>
      </w:r>
      <w:r w:rsidRPr="002523EA">
        <w:rPr>
          <w:rStyle w:val="StyleAIBodytextAsianSimSunChar"/>
          <w:b w:val="0"/>
          <w:sz w:val="18"/>
          <w:szCs w:val="20"/>
        </w:rPr>
        <w:t xml:space="preserve">, Hasnat Karim was on </w:t>
      </w:r>
      <w:r w:rsidR="00C32F7B" w:rsidRPr="002523EA">
        <w:rPr>
          <w:rStyle w:val="StyleAIBodytextAsianSimSunChar"/>
          <w:b w:val="0"/>
          <w:sz w:val="18"/>
          <w:szCs w:val="20"/>
        </w:rPr>
        <w:t xml:space="preserve">2 September </w:t>
      </w:r>
      <w:r w:rsidRPr="002523EA">
        <w:rPr>
          <w:rStyle w:val="StyleAIBodytextAsianSimSunChar"/>
          <w:b w:val="0"/>
          <w:sz w:val="18"/>
          <w:szCs w:val="20"/>
        </w:rPr>
        <w:t>2016 moved to Kash</w:t>
      </w:r>
      <w:r w:rsidR="00DC5BE7" w:rsidRPr="002523EA">
        <w:rPr>
          <w:rStyle w:val="StyleAIBodytextAsianSimSunChar"/>
          <w:b w:val="0"/>
          <w:sz w:val="18"/>
          <w:szCs w:val="20"/>
        </w:rPr>
        <w:t>im</w:t>
      </w:r>
      <w:r w:rsidRPr="002523EA">
        <w:rPr>
          <w:rStyle w:val="StyleAIBodytextAsianSimSunChar"/>
          <w:b w:val="0"/>
          <w:sz w:val="18"/>
          <w:szCs w:val="20"/>
        </w:rPr>
        <w:t>pur Central Jail outside of Dhaka, where he has remained since.</w:t>
      </w:r>
    </w:p>
    <w:p w:rsidR="00F67C14" w:rsidRPr="002523EA" w:rsidRDefault="00F67C14" w:rsidP="002523EA">
      <w:pPr>
        <w:pStyle w:val="AIintropara"/>
        <w:spacing w:line="240" w:lineRule="auto"/>
        <w:rPr>
          <w:rStyle w:val="StyleAIBodytextAsianSimSunChar"/>
          <w:b w:val="0"/>
          <w:sz w:val="18"/>
          <w:szCs w:val="20"/>
        </w:rPr>
      </w:pPr>
      <w:r w:rsidRPr="002523EA">
        <w:rPr>
          <w:rStyle w:val="StyleAIBodytextAsianSimSunChar"/>
          <w:rFonts w:cs="Arial"/>
          <w:b w:val="0"/>
          <w:sz w:val="18"/>
          <w:szCs w:val="20"/>
        </w:rPr>
        <w:t xml:space="preserve">He </w:t>
      </w:r>
      <w:r w:rsidR="007C18A1" w:rsidRPr="002523EA">
        <w:rPr>
          <w:rStyle w:val="StyleAIBodytextAsianSimSunChar"/>
          <w:rFonts w:cs="Arial"/>
          <w:b w:val="0"/>
          <w:sz w:val="18"/>
          <w:szCs w:val="20"/>
        </w:rPr>
        <w:t>was detained</w:t>
      </w:r>
      <w:r w:rsidRPr="002523EA">
        <w:rPr>
          <w:rStyle w:val="StyleAIBodytextAsianSimSunChar"/>
          <w:rFonts w:cs="Arial"/>
          <w:b w:val="0"/>
          <w:sz w:val="18"/>
          <w:szCs w:val="20"/>
        </w:rPr>
        <w:t xml:space="preserve"> under Section 54 of the Bangladesh Code of Criminal Procedure - which allows police to detain </w:t>
      </w:r>
      <w:r w:rsidR="007C18A1" w:rsidRPr="002523EA">
        <w:rPr>
          <w:rStyle w:val="StyleAIBodytextAsianSimSunChar"/>
          <w:rFonts w:cs="Arial"/>
          <w:b w:val="0"/>
          <w:sz w:val="18"/>
          <w:szCs w:val="20"/>
        </w:rPr>
        <w:t>anyone</w:t>
      </w:r>
      <w:r w:rsidRPr="002523EA">
        <w:rPr>
          <w:rStyle w:val="StyleAIBodytextAsianSimSunChar"/>
          <w:rFonts w:cs="Arial"/>
          <w:b w:val="0"/>
          <w:sz w:val="18"/>
          <w:szCs w:val="20"/>
        </w:rPr>
        <w:t xml:space="preserve"> suspected of a crime without formally charging them - as a suspect involved in the attack on the Holey Artisan Bakery. </w:t>
      </w:r>
      <w:r w:rsidR="00C32F7B" w:rsidRPr="002523EA">
        <w:rPr>
          <w:rStyle w:val="StyleAIBodytextAsianSimSunChar"/>
          <w:rFonts w:cs="Arial"/>
          <w:b w:val="0"/>
          <w:sz w:val="18"/>
          <w:szCs w:val="20"/>
        </w:rPr>
        <w:t xml:space="preserve">He has </w:t>
      </w:r>
      <w:r w:rsidR="007C18A1" w:rsidRPr="002523EA">
        <w:rPr>
          <w:rStyle w:val="StyleAIBodytextAsianSimSunChar"/>
          <w:rFonts w:cs="Arial"/>
          <w:b w:val="0"/>
          <w:sz w:val="18"/>
          <w:szCs w:val="20"/>
        </w:rPr>
        <w:t xml:space="preserve">yet to be </w:t>
      </w:r>
      <w:r w:rsidR="00C32F7B" w:rsidRPr="002523EA">
        <w:rPr>
          <w:rStyle w:val="StyleAIBodytextAsianSimSunChar"/>
          <w:rFonts w:cs="Arial"/>
          <w:b w:val="0"/>
          <w:sz w:val="18"/>
          <w:szCs w:val="20"/>
        </w:rPr>
        <w:t>forma</w:t>
      </w:r>
      <w:r w:rsidR="005471C3" w:rsidRPr="002523EA">
        <w:rPr>
          <w:rStyle w:val="StyleAIBodytextAsianSimSunChar"/>
          <w:rFonts w:cs="Arial"/>
          <w:b w:val="0"/>
          <w:sz w:val="18"/>
          <w:szCs w:val="20"/>
        </w:rPr>
        <w:t>lly charged with a crime, and</w:t>
      </w:r>
      <w:r w:rsidR="00C32F7B" w:rsidRPr="002523EA">
        <w:rPr>
          <w:rStyle w:val="StyleAIBodytextAsianSimSunChar"/>
          <w:rFonts w:cs="Arial"/>
          <w:b w:val="0"/>
          <w:sz w:val="18"/>
          <w:szCs w:val="20"/>
        </w:rPr>
        <w:t xml:space="preserve"> has been denied bail </w:t>
      </w:r>
      <w:r w:rsidR="007C18A1" w:rsidRPr="002523EA">
        <w:rPr>
          <w:rStyle w:val="StyleAIBodytextAsianSimSunChar"/>
          <w:rFonts w:cs="Arial"/>
          <w:b w:val="0"/>
          <w:sz w:val="18"/>
          <w:szCs w:val="20"/>
        </w:rPr>
        <w:t>six times by</w:t>
      </w:r>
      <w:r w:rsidR="00C32F7B" w:rsidRPr="002523EA">
        <w:rPr>
          <w:rStyle w:val="StyleAIBodytextAsianSimSunChar"/>
          <w:rFonts w:cs="Arial"/>
          <w:b w:val="0"/>
          <w:sz w:val="18"/>
          <w:szCs w:val="20"/>
        </w:rPr>
        <w:t xml:space="preserve"> different courts, without </w:t>
      </w:r>
      <w:r w:rsidR="00135C20" w:rsidRPr="002523EA">
        <w:rPr>
          <w:rStyle w:val="StyleAIBodytextAsianSimSunChar"/>
          <w:rFonts w:cs="Arial"/>
          <w:b w:val="0"/>
          <w:sz w:val="18"/>
          <w:szCs w:val="20"/>
        </w:rPr>
        <w:t>the reasoning for the decisions</w:t>
      </w:r>
      <w:r w:rsidR="00C32F7B" w:rsidRPr="002523EA">
        <w:rPr>
          <w:rStyle w:val="StyleAIBodytextAsianSimSunChar"/>
          <w:rFonts w:cs="Arial"/>
          <w:b w:val="0"/>
          <w:sz w:val="18"/>
          <w:szCs w:val="20"/>
        </w:rPr>
        <w:t xml:space="preserve"> </w:t>
      </w:r>
      <w:r w:rsidR="007C18A1" w:rsidRPr="002523EA">
        <w:rPr>
          <w:rStyle w:val="StyleAIBodytextAsianSimSunChar"/>
          <w:rFonts w:cs="Arial"/>
          <w:b w:val="0"/>
          <w:sz w:val="18"/>
          <w:szCs w:val="20"/>
        </w:rPr>
        <w:t xml:space="preserve">ever </w:t>
      </w:r>
      <w:r w:rsidR="00C32F7B" w:rsidRPr="002523EA">
        <w:rPr>
          <w:rStyle w:val="StyleAIBodytextAsianSimSunChar"/>
          <w:rFonts w:cs="Arial"/>
          <w:b w:val="0"/>
          <w:sz w:val="18"/>
          <w:szCs w:val="20"/>
        </w:rPr>
        <w:t>being provided</w:t>
      </w:r>
      <w:r w:rsidR="00D65EDC" w:rsidRPr="002523EA">
        <w:rPr>
          <w:rStyle w:val="StyleAIBodytextAsianSimSunChar"/>
          <w:rFonts w:cs="Arial"/>
          <w:b w:val="0"/>
          <w:sz w:val="18"/>
          <w:szCs w:val="20"/>
        </w:rPr>
        <w:t>.</w:t>
      </w:r>
      <w:r w:rsidR="00AA56DF" w:rsidRPr="002523EA">
        <w:rPr>
          <w:rStyle w:val="StyleAIBodytextAsianSimSunChar"/>
          <w:rFonts w:cs="Arial"/>
          <w:b w:val="0"/>
          <w:sz w:val="18"/>
          <w:szCs w:val="20"/>
        </w:rPr>
        <w:t xml:space="preserve"> On 31 May 2017, police missed their sixth deadline for filing a charge sheet related to Hasnat Karim’s case; no new deadline has been set.</w:t>
      </w:r>
    </w:p>
    <w:p w:rsidR="00F67C14" w:rsidRPr="002523EA" w:rsidRDefault="00135C20" w:rsidP="002523EA">
      <w:pPr>
        <w:pStyle w:val="AIintropara"/>
        <w:spacing w:line="240" w:lineRule="auto"/>
        <w:rPr>
          <w:rStyle w:val="StyleAIBodytextAsianSimSunChar"/>
          <w:rFonts w:cs="Arial"/>
          <w:b w:val="0"/>
          <w:sz w:val="18"/>
          <w:szCs w:val="20"/>
        </w:rPr>
      </w:pPr>
      <w:r w:rsidRPr="002523EA">
        <w:rPr>
          <w:rStyle w:val="StyleAIBodytextAsianSimSunChar"/>
          <w:b w:val="0"/>
          <w:sz w:val="18"/>
          <w:szCs w:val="20"/>
        </w:rPr>
        <w:t xml:space="preserve">In detention, </w:t>
      </w:r>
      <w:r w:rsidR="0063342B" w:rsidRPr="002523EA">
        <w:rPr>
          <w:rStyle w:val="StyleAIBodytextAsianSimSunChar"/>
          <w:b w:val="0"/>
          <w:sz w:val="18"/>
          <w:szCs w:val="20"/>
        </w:rPr>
        <w:t xml:space="preserve">Hasnat Karim’s health </w:t>
      </w:r>
      <w:r w:rsidR="00C32F7B" w:rsidRPr="002523EA">
        <w:rPr>
          <w:rStyle w:val="StyleAIBodytextAsianSimSunChar"/>
          <w:b w:val="0"/>
          <w:sz w:val="18"/>
          <w:szCs w:val="20"/>
        </w:rPr>
        <w:t>has</w:t>
      </w:r>
      <w:r w:rsidR="0063342B" w:rsidRPr="002523EA">
        <w:rPr>
          <w:rStyle w:val="StyleAIBodytextAsianSimSunChar"/>
          <w:b w:val="0"/>
          <w:sz w:val="18"/>
          <w:szCs w:val="20"/>
        </w:rPr>
        <w:t xml:space="preserve"> </w:t>
      </w:r>
      <w:r w:rsidR="005471C3" w:rsidRPr="002523EA">
        <w:rPr>
          <w:rStyle w:val="StyleAIBodytextAsianSimSunChar"/>
          <w:b w:val="0"/>
          <w:sz w:val="18"/>
          <w:szCs w:val="20"/>
        </w:rPr>
        <w:t xml:space="preserve">since January 2017 </w:t>
      </w:r>
      <w:r w:rsidR="0063342B" w:rsidRPr="002523EA">
        <w:rPr>
          <w:rStyle w:val="StyleAIBodytextAsianSimSunChar"/>
          <w:b w:val="0"/>
          <w:sz w:val="18"/>
          <w:szCs w:val="20"/>
        </w:rPr>
        <w:t>rapidly deteriorat</w:t>
      </w:r>
      <w:r w:rsidR="00FB4D14" w:rsidRPr="002523EA">
        <w:rPr>
          <w:rStyle w:val="StyleAIBodytextAsianSimSunChar"/>
          <w:b w:val="0"/>
          <w:sz w:val="18"/>
          <w:szCs w:val="20"/>
        </w:rPr>
        <w:t>ed</w:t>
      </w:r>
      <w:r w:rsidR="00C32F7B" w:rsidRPr="002523EA">
        <w:rPr>
          <w:rStyle w:val="StyleAIBodytextAsianSimSunChar"/>
          <w:b w:val="0"/>
          <w:sz w:val="18"/>
          <w:szCs w:val="20"/>
        </w:rPr>
        <w:t>, as he suffers from vertigo as well as severe ear and urinary tract infections</w:t>
      </w:r>
      <w:r w:rsidR="00DC5BE7" w:rsidRPr="002523EA">
        <w:rPr>
          <w:rStyle w:val="StyleAIBodytextAsianSimSunChar"/>
          <w:b w:val="0"/>
          <w:sz w:val="18"/>
          <w:szCs w:val="20"/>
        </w:rPr>
        <w:t xml:space="preserve">. Despite repeated requests from the family, prison authorities have not allowed Hasnat Karim to </w:t>
      </w:r>
      <w:r w:rsidR="00E611A9" w:rsidRPr="002523EA">
        <w:rPr>
          <w:rStyle w:val="StyleAIBodytextAsianSimSunChar"/>
          <w:b w:val="0"/>
          <w:sz w:val="18"/>
          <w:szCs w:val="20"/>
        </w:rPr>
        <w:t xml:space="preserve">access </w:t>
      </w:r>
      <w:r w:rsidR="00DC5BE7" w:rsidRPr="002523EA">
        <w:rPr>
          <w:rStyle w:val="StyleAIBodytextAsianSimSunChar"/>
          <w:b w:val="0"/>
          <w:sz w:val="18"/>
          <w:szCs w:val="20"/>
        </w:rPr>
        <w:t xml:space="preserve">specialised medical care available </w:t>
      </w:r>
      <w:r w:rsidR="00FB4D14" w:rsidRPr="002523EA">
        <w:rPr>
          <w:rStyle w:val="StyleAIBodytextAsianSimSunChar"/>
          <w:b w:val="0"/>
          <w:sz w:val="18"/>
          <w:szCs w:val="20"/>
        </w:rPr>
        <w:t xml:space="preserve">only </w:t>
      </w:r>
      <w:r w:rsidR="00DC5BE7" w:rsidRPr="002523EA">
        <w:rPr>
          <w:rStyle w:val="StyleAIBodytextAsianSimSunChar"/>
          <w:b w:val="0"/>
          <w:sz w:val="18"/>
          <w:szCs w:val="20"/>
        </w:rPr>
        <w:t xml:space="preserve">outside </w:t>
      </w:r>
      <w:r w:rsidR="00C32F7B" w:rsidRPr="002523EA">
        <w:rPr>
          <w:rStyle w:val="StyleAIBodytextAsianSimSunChar"/>
          <w:b w:val="0"/>
          <w:sz w:val="18"/>
          <w:szCs w:val="20"/>
        </w:rPr>
        <w:t>jail</w:t>
      </w:r>
      <w:r w:rsidR="00DC5BE7" w:rsidRPr="002523EA">
        <w:rPr>
          <w:rStyle w:val="StyleAIBodytextAsianSimSunChar"/>
          <w:b w:val="0"/>
          <w:sz w:val="18"/>
          <w:szCs w:val="20"/>
        </w:rPr>
        <w:t xml:space="preserve">. </w:t>
      </w:r>
      <w:r w:rsidR="00D65EDC" w:rsidRPr="002523EA">
        <w:rPr>
          <w:rStyle w:val="StyleAIBodytextAsianSimSunChar"/>
          <w:b w:val="0"/>
          <w:sz w:val="18"/>
          <w:szCs w:val="20"/>
        </w:rPr>
        <w:t xml:space="preserve">Hasnat Karim’s family have been unable to obtain a </w:t>
      </w:r>
      <w:r w:rsidR="00123ABF" w:rsidRPr="002523EA">
        <w:rPr>
          <w:rStyle w:val="StyleAIBodytextAsianSimSunChar"/>
          <w:b w:val="0"/>
          <w:sz w:val="18"/>
          <w:szCs w:val="20"/>
        </w:rPr>
        <w:t xml:space="preserve">lawyer to represent him; </w:t>
      </w:r>
      <w:r w:rsidR="00FB4D14" w:rsidRPr="002523EA">
        <w:rPr>
          <w:rStyle w:val="StyleAIBodytextAsianSimSunChar"/>
          <w:b w:val="0"/>
          <w:sz w:val="18"/>
          <w:szCs w:val="20"/>
        </w:rPr>
        <w:t>they</w:t>
      </w:r>
      <w:r w:rsidR="00123ABF" w:rsidRPr="002523EA">
        <w:rPr>
          <w:rStyle w:val="StyleAIBodytextAsianSimSunChar"/>
          <w:b w:val="0"/>
          <w:sz w:val="18"/>
          <w:szCs w:val="20"/>
        </w:rPr>
        <w:t xml:space="preserve"> suspect this is due to fear of reprisal from the authorities to anyone who takes up his case.</w:t>
      </w:r>
    </w:p>
    <w:p w:rsidR="002523EA" w:rsidRDefault="002523EA" w:rsidP="002523EA">
      <w:pPr>
        <w:tabs>
          <w:tab w:val="left" w:pos="284"/>
        </w:tabs>
        <w:rPr>
          <w:rFonts w:ascii="Arial" w:hAnsi="Arial" w:cs="Arial"/>
          <w:b/>
          <w:bCs/>
          <w:sz w:val="20"/>
          <w:szCs w:val="20"/>
        </w:rPr>
      </w:pPr>
      <w:r>
        <w:rPr>
          <w:rFonts w:ascii="Arial" w:hAnsi="Arial" w:cs="Arial"/>
          <w:b/>
          <w:bCs/>
          <w:sz w:val="20"/>
          <w:szCs w:val="20"/>
        </w:rPr>
        <w:t>1) TAKE ACTION</w:t>
      </w:r>
    </w:p>
    <w:p w:rsidR="0026766F" w:rsidRPr="00F95961" w:rsidRDefault="002523EA" w:rsidP="002523EA">
      <w:pPr>
        <w:pStyle w:val="AITableHeading"/>
        <w:tabs>
          <w:tab w:val="clear" w:pos="567"/>
        </w:tabs>
        <w:rPr>
          <w:rFonts w:cs="Arial"/>
        </w:rPr>
      </w:pPr>
      <w:r w:rsidRPr="006038CC">
        <w:rPr>
          <w:rFonts w:cs="Arial"/>
          <w:bCs w:val="0"/>
        </w:rPr>
        <w:t>Write a letter, send an email, call, fax or tweet:</w:t>
      </w:r>
    </w:p>
    <w:p w:rsidR="001166C7" w:rsidRPr="002523EA" w:rsidRDefault="003A3CF9" w:rsidP="002523EA">
      <w:pPr>
        <w:numPr>
          <w:ilvl w:val="0"/>
          <w:numId w:val="4"/>
        </w:numPr>
        <w:rPr>
          <w:rStyle w:val="StyleAIBodytextAsianSimSunChar"/>
          <w:rFonts w:cs="Arial"/>
          <w:sz w:val="18"/>
          <w:szCs w:val="20"/>
        </w:rPr>
      </w:pPr>
      <w:r w:rsidRPr="002523EA">
        <w:rPr>
          <w:rStyle w:val="StyleAIBodytextAsianSimSunChar"/>
          <w:rFonts w:cs="Arial"/>
          <w:sz w:val="18"/>
          <w:szCs w:val="20"/>
        </w:rPr>
        <w:t xml:space="preserve">Either </w:t>
      </w:r>
      <w:r w:rsidR="008427D2" w:rsidRPr="002523EA">
        <w:rPr>
          <w:rStyle w:val="StyleAIBodytextAsianSimSunChar"/>
          <w:rFonts w:cs="Arial"/>
          <w:sz w:val="18"/>
          <w:szCs w:val="20"/>
        </w:rPr>
        <w:t>r</w:t>
      </w:r>
      <w:r w:rsidRPr="002523EA">
        <w:rPr>
          <w:rStyle w:val="StyleAIBodytextAsianSimSunChar"/>
          <w:rFonts w:cs="Arial"/>
          <w:sz w:val="18"/>
          <w:szCs w:val="20"/>
        </w:rPr>
        <w:t xml:space="preserve">elease </w:t>
      </w:r>
      <w:r w:rsidR="001166C7" w:rsidRPr="002523EA">
        <w:rPr>
          <w:rStyle w:val="StyleAIBodytextAsianSimSunChar"/>
          <w:rFonts w:cs="Arial"/>
          <w:sz w:val="18"/>
          <w:szCs w:val="20"/>
        </w:rPr>
        <w:t xml:space="preserve">Hasnat Karim </w:t>
      </w:r>
      <w:r w:rsidRPr="002523EA">
        <w:rPr>
          <w:rStyle w:val="StyleAIBodytextAsianSimSunChar"/>
          <w:rFonts w:cs="Arial"/>
          <w:sz w:val="18"/>
          <w:szCs w:val="20"/>
        </w:rPr>
        <w:t xml:space="preserve">immediately or charge him </w:t>
      </w:r>
      <w:r w:rsidR="001166C7" w:rsidRPr="002523EA">
        <w:rPr>
          <w:rStyle w:val="StyleAIBodytextAsianSimSunChar"/>
          <w:rFonts w:cs="Arial"/>
          <w:sz w:val="18"/>
          <w:szCs w:val="20"/>
        </w:rPr>
        <w:t>with an criminal offense that is recognisable under international law;</w:t>
      </w:r>
    </w:p>
    <w:p w:rsidR="00797130" w:rsidRPr="002523EA" w:rsidRDefault="001166C7" w:rsidP="002523EA">
      <w:pPr>
        <w:numPr>
          <w:ilvl w:val="0"/>
          <w:numId w:val="4"/>
        </w:numPr>
        <w:rPr>
          <w:rFonts w:ascii="Arial" w:hAnsi="Arial" w:cs="Arial"/>
          <w:sz w:val="18"/>
          <w:szCs w:val="20"/>
        </w:rPr>
      </w:pPr>
      <w:r w:rsidRPr="002523EA">
        <w:rPr>
          <w:rStyle w:val="StyleAIBodytextAsianSimSunChar"/>
          <w:rFonts w:cs="Arial"/>
          <w:sz w:val="18"/>
          <w:szCs w:val="20"/>
        </w:rPr>
        <w:t xml:space="preserve">Urgently grant Hasnat Karim </w:t>
      </w:r>
      <w:r w:rsidR="005B2C57" w:rsidRPr="002523EA">
        <w:rPr>
          <w:rStyle w:val="StyleAIBodytextAsianSimSunChar"/>
          <w:rFonts w:cs="Arial"/>
          <w:sz w:val="18"/>
          <w:szCs w:val="20"/>
        </w:rPr>
        <w:t xml:space="preserve">access to </w:t>
      </w:r>
      <w:r w:rsidR="008427D2" w:rsidRPr="002523EA">
        <w:rPr>
          <w:rStyle w:val="StyleAIBodytextAsianSimSunChar"/>
          <w:rFonts w:cs="Arial"/>
          <w:sz w:val="18"/>
          <w:szCs w:val="20"/>
        </w:rPr>
        <w:t>the</w:t>
      </w:r>
      <w:r w:rsidR="005B2C57" w:rsidRPr="002523EA">
        <w:rPr>
          <w:rStyle w:val="StyleAIBodytextAsianSimSunChar"/>
          <w:rFonts w:cs="Arial"/>
          <w:sz w:val="18"/>
          <w:szCs w:val="20"/>
        </w:rPr>
        <w:t xml:space="preserve"> medi</w:t>
      </w:r>
      <w:r w:rsidR="008427D2" w:rsidRPr="002523EA">
        <w:rPr>
          <w:rStyle w:val="StyleAIBodytextAsianSimSunChar"/>
          <w:rFonts w:cs="Arial"/>
          <w:sz w:val="18"/>
          <w:szCs w:val="20"/>
        </w:rPr>
        <w:t>cal</w:t>
      </w:r>
      <w:r w:rsidR="005B2C57" w:rsidRPr="002523EA">
        <w:rPr>
          <w:rStyle w:val="StyleAIBodytextAsianSimSunChar"/>
          <w:rFonts w:cs="Arial"/>
          <w:sz w:val="18"/>
          <w:szCs w:val="20"/>
        </w:rPr>
        <w:t xml:space="preserve"> care that he needs, even if</w:t>
      </w:r>
      <w:r w:rsidR="008427D2" w:rsidRPr="002523EA">
        <w:rPr>
          <w:rStyle w:val="StyleAIBodytextAsianSimSunChar"/>
          <w:rFonts w:cs="Arial"/>
          <w:sz w:val="18"/>
          <w:szCs w:val="20"/>
        </w:rPr>
        <w:t xml:space="preserve"> </w:t>
      </w:r>
      <w:r w:rsidR="00DB2BA9" w:rsidRPr="002523EA">
        <w:rPr>
          <w:rStyle w:val="StyleAIBodytextAsianSimSunChar"/>
          <w:rFonts w:cs="Arial"/>
          <w:sz w:val="18"/>
          <w:szCs w:val="20"/>
        </w:rPr>
        <w:t>that requires him to be transferred to a clinic outside</w:t>
      </w:r>
      <w:r w:rsidR="005B2C57" w:rsidRPr="002523EA">
        <w:rPr>
          <w:rStyle w:val="StyleAIBodytextAsianSimSunChar"/>
          <w:rFonts w:cs="Arial"/>
          <w:sz w:val="18"/>
          <w:szCs w:val="20"/>
        </w:rPr>
        <w:t xml:space="preserve"> the prison</w:t>
      </w:r>
      <w:r w:rsidR="00DB2BA9" w:rsidRPr="002523EA">
        <w:rPr>
          <w:rStyle w:val="StyleAIBodytextAsianSimSunChar"/>
          <w:rFonts w:cs="Arial"/>
          <w:sz w:val="18"/>
          <w:szCs w:val="20"/>
        </w:rPr>
        <w:t>,</w:t>
      </w:r>
      <w:r w:rsidR="00D12F45" w:rsidRPr="002523EA">
        <w:rPr>
          <w:rStyle w:val="StyleAIBodytextAsianSimSunChar"/>
          <w:rFonts w:cs="Arial"/>
          <w:sz w:val="18"/>
          <w:szCs w:val="20"/>
        </w:rPr>
        <w:t xml:space="preserve"> </w:t>
      </w:r>
      <w:r w:rsidR="005B2C57" w:rsidRPr="002523EA">
        <w:rPr>
          <w:rStyle w:val="StyleAIBodytextAsianSimSunChar"/>
          <w:rFonts w:cs="Arial"/>
          <w:sz w:val="18"/>
          <w:szCs w:val="20"/>
        </w:rPr>
        <w:t>and</w:t>
      </w:r>
      <w:r w:rsidR="00D12F45" w:rsidRPr="002523EA">
        <w:rPr>
          <w:rStyle w:val="StyleAIBodytextAsianSimSunChar"/>
          <w:rFonts w:cs="Arial"/>
          <w:sz w:val="18"/>
          <w:szCs w:val="20"/>
        </w:rPr>
        <w:t xml:space="preserve"> e</w:t>
      </w:r>
      <w:r w:rsidR="005B2C57" w:rsidRPr="002523EA">
        <w:rPr>
          <w:rFonts w:ascii="Arial" w:hAnsi="Arial" w:cs="Arial"/>
          <w:sz w:val="18"/>
          <w:szCs w:val="20"/>
        </w:rPr>
        <w:t xml:space="preserve">nsure </w:t>
      </w:r>
      <w:r w:rsidR="00D12F45" w:rsidRPr="002523EA">
        <w:rPr>
          <w:rFonts w:ascii="Arial" w:hAnsi="Arial" w:cs="Arial"/>
          <w:sz w:val="18"/>
          <w:szCs w:val="20"/>
        </w:rPr>
        <w:t>he</w:t>
      </w:r>
      <w:r w:rsidR="005B2C57" w:rsidRPr="002523EA">
        <w:rPr>
          <w:rFonts w:ascii="Arial" w:hAnsi="Arial" w:cs="Arial"/>
          <w:sz w:val="18"/>
          <w:szCs w:val="20"/>
        </w:rPr>
        <w:t xml:space="preserve"> has </w:t>
      </w:r>
      <w:r w:rsidR="00D12F45" w:rsidRPr="002523EA">
        <w:rPr>
          <w:rFonts w:ascii="Arial" w:hAnsi="Arial" w:cs="Arial"/>
          <w:sz w:val="18"/>
          <w:szCs w:val="20"/>
        </w:rPr>
        <w:t xml:space="preserve">regular </w:t>
      </w:r>
      <w:r w:rsidR="005B2C57" w:rsidRPr="002523EA">
        <w:rPr>
          <w:rFonts w:ascii="Arial" w:hAnsi="Arial" w:cs="Arial"/>
          <w:sz w:val="18"/>
          <w:szCs w:val="20"/>
        </w:rPr>
        <w:t xml:space="preserve">and </w:t>
      </w:r>
      <w:r w:rsidR="00135C20" w:rsidRPr="002523EA">
        <w:rPr>
          <w:rFonts w:ascii="Arial" w:hAnsi="Arial" w:cs="Arial"/>
          <w:sz w:val="18"/>
          <w:szCs w:val="20"/>
        </w:rPr>
        <w:t xml:space="preserve">adequate </w:t>
      </w:r>
      <w:r w:rsidR="005B2C57" w:rsidRPr="002523EA">
        <w:rPr>
          <w:rFonts w:ascii="Arial" w:hAnsi="Arial" w:cs="Arial"/>
          <w:sz w:val="18"/>
          <w:szCs w:val="20"/>
        </w:rPr>
        <w:t>access to his family and a legal representative of his choice while in detention</w:t>
      </w:r>
      <w:r w:rsidR="00797130" w:rsidRPr="002523EA">
        <w:rPr>
          <w:rFonts w:ascii="Arial" w:hAnsi="Arial" w:cs="Arial"/>
          <w:sz w:val="18"/>
          <w:szCs w:val="20"/>
          <w:lang w:eastAsia="en-US"/>
        </w:rPr>
        <w:t>.</w:t>
      </w:r>
    </w:p>
    <w:p w:rsidR="0026766F" w:rsidRPr="00F95961" w:rsidRDefault="0026766F" w:rsidP="002523EA">
      <w:pPr>
        <w:pStyle w:val="AITableHeading"/>
        <w:tabs>
          <w:tab w:val="clear" w:pos="567"/>
        </w:tabs>
        <w:rPr>
          <w:rFonts w:cs="Arial"/>
        </w:rPr>
      </w:pPr>
    </w:p>
    <w:p w:rsidR="005534BC" w:rsidRDefault="002523EA" w:rsidP="002523EA">
      <w:pPr>
        <w:pStyle w:val="AITableHeading"/>
        <w:tabs>
          <w:tab w:val="clear" w:pos="567"/>
        </w:tabs>
      </w:pPr>
      <w:r>
        <w:t xml:space="preserve">Contact these two officials by </w:t>
      </w:r>
      <w:r w:rsidR="00015E11">
        <w:t>11</w:t>
      </w:r>
      <w:r>
        <w:t xml:space="preserve"> August, </w:t>
      </w:r>
      <w:r w:rsidR="00EA3F42">
        <w:t>2017</w:t>
      </w:r>
      <w:r w:rsidR="0026766F" w:rsidRPr="00F95961">
        <w:t>:</w:t>
      </w:r>
    </w:p>
    <w:p w:rsidR="005534BC" w:rsidRDefault="005534BC" w:rsidP="002523EA">
      <w:pPr>
        <w:pStyle w:val="AIAddressText"/>
        <w:tabs>
          <w:tab w:val="clear" w:pos="567"/>
        </w:tabs>
        <w:spacing w:line="240" w:lineRule="auto"/>
        <w:rPr>
          <w:rFonts w:cs="Arial"/>
          <w:sz w:val="16"/>
          <w:szCs w:val="16"/>
        </w:rPr>
        <w:sectPr w:rsidR="005534BC" w:rsidSect="002523EA">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D36893" w:rsidRPr="006F43D0" w:rsidRDefault="00D36893" w:rsidP="002523EA">
      <w:pPr>
        <w:pStyle w:val="AITextSmallNoLineSpacing"/>
        <w:spacing w:line="240" w:lineRule="auto"/>
        <w:rPr>
          <w:u w:val="single"/>
        </w:rPr>
      </w:pPr>
      <w:r w:rsidRPr="006F43D0">
        <w:rPr>
          <w:u w:val="single"/>
        </w:rPr>
        <w:t xml:space="preserve">Prime Minister Sheikh Hasina </w:t>
      </w:r>
    </w:p>
    <w:p w:rsidR="002523EA" w:rsidRDefault="00D36893" w:rsidP="002523EA">
      <w:pPr>
        <w:pStyle w:val="AITextSmallNoLineSpacing"/>
        <w:spacing w:line="240" w:lineRule="auto"/>
      </w:pPr>
      <w:r>
        <w:t>Prime Ministe</w:t>
      </w:r>
      <w:r w:rsidR="002523EA">
        <w:t>r’s Office Old Sangshad Bhaban</w:t>
      </w:r>
    </w:p>
    <w:p w:rsidR="00D36893" w:rsidRDefault="00D36893" w:rsidP="002523EA">
      <w:pPr>
        <w:pStyle w:val="AITextSmallNoLineSpacing"/>
        <w:spacing w:line="240" w:lineRule="auto"/>
      </w:pPr>
      <w:r>
        <w:t xml:space="preserve">Tejgaon 1215 </w:t>
      </w:r>
    </w:p>
    <w:p w:rsidR="00D36893" w:rsidRDefault="00D36893" w:rsidP="002523EA">
      <w:pPr>
        <w:pStyle w:val="AITextSmallNoLineSpacing"/>
        <w:spacing w:line="240" w:lineRule="auto"/>
      </w:pPr>
      <w:r>
        <w:t xml:space="preserve">Dhaka, Bangladesh </w:t>
      </w:r>
    </w:p>
    <w:p w:rsidR="00D36893" w:rsidRDefault="00D36893" w:rsidP="002523EA">
      <w:pPr>
        <w:pStyle w:val="AITextSmallNoLineSpacing"/>
        <w:spacing w:line="240" w:lineRule="auto"/>
      </w:pPr>
      <w:r>
        <w:t xml:space="preserve">Fax: +880 2 9133722 </w:t>
      </w:r>
    </w:p>
    <w:p w:rsidR="00D36893" w:rsidRDefault="00D36893" w:rsidP="002523EA">
      <w:pPr>
        <w:pStyle w:val="AITextSmallNoLineSpacing"/>
        <w:spacing w:line="240" w:lineRule="auto"/>
      </w:pPr>
      <w:r>
        <w:t xml:space="preserve">Email: </w:t>
      </w:r>
      <w:hyperlink r:id="rId11" w:history="1">
        <w:r w:rsidRPr="002523EA">
          <w:rPr>
            <w:rStyle w:val="Hyperlink"/>
            <w:color w:val="000000" w:themeColor="text1"/>
          </w:rPr>
          <w:t>info@pmo.gov.bd</w:t>
        </w:r>
      </w:hyperlink>
      <w:r>
        <w:t xml:space="preserve"> </w:t>
      </w:r>
    </w:p>
    <w:p w:rsidR="00D36893" w:rsidRDefault="00D36893" w:rsidP="002523EA">
      <w:pPr>
        <w:pStyle w:val="AITextSmallNoLineSpacing"/>
        <w:spacing w:line="240" w:lineRule="auto"/>
      </w:pPr>
      <w:r w:rsidRPr="006F43D0">
        <w:rPr>
          <w:b/>
        </w:rPr>
        <w:t>Salutation: Dear Prime Minister</w:t>
      </w:r>
      <w:r>
        <w:t xml:space="preserve"> </w:t>
      </w:r>
    </w:p>
    <w:p w:rsidR="002523EA" w:rsidRDefault="002523EA" w:rsidP="00392F03">
      <w:pPr>
        <w:pStyle w:val="PlainText"/>
        <w:rPr>
          <w:rFonts w:ascii="Arial" w:hAnsi="Arial" w:cs="Arial"/>
          <w:sz w:val="16"/>
          <w:u w:val="single"/>
        </w:rPr>
      </w:pPr>
      <w:r>
        <w:rPr>
          <w:rFonts w:ascii="Arial" w:hAnsi="Arial" w:cs="Arial"/>
          <w:sz w:val="16"/>
          <w:u w:val="single"/>
        </w:rPr>
        <w:t>Ambassador Mohammad Ziauddin</w:t>
      </w:r>
    </w:p>
    <w:p w:rsidR="002523EA" w:rsidRPr="002523EA" w:rsidRDefault="002523EA" w:rsidP="00392F03">
      <w:pPr>
        <w:pStyle w:val="PlainText"/>
        <w:rPr>
          <w:rFonts w:ascii="Arial" w:hAnsi="Arial" w:cs="Arial"/>
          <w:sz w:val="16"/>
        </w:rPr>
      </w:pPr>
      <w:r w:rsidRPr="002523EA">
        <w:rPr>
          <w:rFonts w:ascii="Arial" w:hAnsi="Arial" w:cs="Arial"/>
          <w:sz w:val="16"/>
        </w:rPr>
        <w:t>Embassy of Bangladesh</w:t>
      </w:r>
    </w:p>
    <w:p w:rsidR="002523EA" w:rsidRPr="002523EA" w:rsidRDefault="002523EA" w:rsidP="00392F03">
      <w:pPr>
        <w:pStyle w:val="PlainText"/>
        <w:rPr>
          <w:rFonts w:ascii="Arial" w:hAnsi="Arial" w:cs="Arial"/>
          <w:sz w:val="16"/>
        </w:rPr>
      </w:pPr>
      <w:r w:rsidRPr="002523EA">
        <w:rPr>
          <w:rFonts w:ascii="Arial" w:hAnsi="Arial" w:cs="Arial"/>
          <w:sz w:val="16"/>
        </w:rPr>
        <w:t>3510 International Drive NW, Washington DC 20008</w:t>
      </w:r>
    </w:p>
    <w:p w:rsidR="002523EA" w:rsidRPr="002523EA" w:rsidRDefault="002523EA" w:rsidP="00392F03">
      <w:pPr>
        <w:pStyle w:val="PlainText"/>
        <w:rPr>
          <w:rFonts w:ascii="Arial" w:hAnsi="Arial" w:cs="Arial"/>
          <w:sz w:val="16"/>
        </w:rPr>
      </w:pPr>
      <w:r w:rsidRPr="002523EA">
        <w:rPr>
          <w:rFonts w:ascii="Arial" w:hAnsi="Arial" w:cs="Arial"/>
          <w:sz w:val="16"/>
        </w:rPr>
        <w:t>Fax: 202 244 2771 -OR- 202 244 7830</w:t>
      </w:r>
    </w:p>
    <w:p w:rsidR="002523EA" w:rsidRPr="002523EA" w:rsidRDefault="002523EA" w:rsidP="00392F03">
      <w:pPr>
        <w:pStyle w:val="PlainText"/>
        <w:rPr>
          <w:rFonts w:ascii="Arial" w:hAnsi="Arial" w:cs="Arial"/>
          <w:sz w:val="16"/>
        </w:rPr>
      </w:pPr>
      <w:r w:rsidRPr="002523EA">
        <w:rPr>
          <w:rFonts w:ascii="Arial" w:hAnsi="Arial" w:cs="Arial"/>
          <w:sz w:val="16"/>
        </w:rPr>
        <w:t xml:space="preserve">Phone: 202 244 0183  </w:t>
      </w:r>
    </w:p>
    <w:p w:rsidR="002523EA" w:rsidRPr="002523EA" w:rsidRDefault="002523EA" w:rsidP="00392F03">
      <w:pPr>
        <w:pStyle w:val="PlainText"/>
        <w:rPr>
          <w:rFonts w:ascii="Arial" w:hAnsi="Arial" w:cs="Arial"/>
          <w:sz w:val="16"/>
        </w:rPr>
      </w:pPr>
      <w:r w:rsidRPr="002523EA">
        <w:rPr>
          <w:rFonts w:ascii="Arial" w:hAnsi="Arial" w:cs="Arial"/>
          <w:sz w:val="16"/>
        </w:rPr>
        <w:t xml:space="preserve">Contact form: </w:t>
      </w:r>
      <w:hyperlink r:id="rId12" w:history="1">
        <w:r w:rsidRPr="002523EA">
          <w:rPr>
            <w:rStyle w:val="Hyperlink"/>
            <w:rFonts w:ascii="Arial" w:hAnsi="Arial" w:cs="Arial"/>
            <w:color w:val="000000" w:themeColor="text1"/>
            <w:sz w:val="16"/>
          </w:rPr>
          <w:t>http://www.bdembassyusa.org/index.php?page=contact</w:t>
        </w:r>
      </w:hyperlink>
    </w:p>
    <w:p w:rsidR="002523EA" w:rsidRPr="002523EA" w:rsidRDefault="002523EA" w:rsidP="00392F03">
      <w:pPr>
        <w:pStyle w:val="PlainText"/>
        <w:rPr>
          <w:rFonts w:ascii="Arial" w:hAnsi="Arial" w:cs="Arial"/>
          <w:b/>
          <w:sz w:val="16"/>
        </w:rPr>
      </w:pPr>
      <w:r w:rsidRPr="002523EA">
        <w:rPr>
          <w:rFonts w:ascii="Arial" w:hAnsi="Arial" w:cs="Arial"/>
          <w:b/>
          <w:sz w:val="16"/>
        </w:rPr>
        <w:t>Salutation: Dear Ambassador</w:t>
      </w:r>
    </w:p>
    <w:p w:rsidR="002523EA" w:rsidRDefault="002523EA" w:rsidP="00392F03">
      <w:pPr>
        <w:pStyle w:val="PlainText"/>
        <w:rPr>
          <w:rFonts w:ascii="Courier New" w:hAnsi="Courier New" w:cs="Courier New"/>
        </w:rPr>
        <w:sectPr w:rsidR="002523EA" w:rsidSect="002523EA">
          <w:type w:val="continuous"/>
          <w:pgSz w:w="12240" w:h="15840" w:code="1"/>
          <w:pgMar w:top="720" w:right="720" w:bottom="2160" w:left="720" w:header="0" w:footer="567" w:gutter="0"/>
          <w:cols w:num="2" w:space="567"/>
          <w:titlePg/>
          <w:docGrid w:linePitch="360"/>
        </w:sectPr>
      </w:pPr>
    </w:p>
    <w:p w:rsidR="002523EA" w:rsidRDefault="002523EA" w:rsidP="00392F03">
      <w:pPr>
        <w:pStyle w:val="PlainText"/>
        <w:rPr>
          <w:rFonts w:ascii="Courier New" w:hAnsi="Courier New" w:cs="Courier New"/>
        </w:rPr>
      </w:pPr>
    </w:p>
    <w:p w:rsidR="002523EA" w:rsidRDefault="002523EA" w:rsidP="002523EA">
      <w:pPr>
        <w:rPr>
          <w:rFonts w:ascii="Arial" w:hAnsi="Arial" w:cs="Arial"/>
          <w:b/>
          <w:sz w:val="20"/>
          <w:szCs w:val="20"/>
        </w:rPr>
      </w:pPr>
      <w:r>
        <w:rPr>
          <w:rFonts w:ascii="Arial" w:hAnsi="Arial" w:cs="Arial"/>
          <w:b/>
          <w:sz w:val="20"/>
          <w:szCs w:val="20"/>
        </w:rPr>
        <w:t xml:space="preserve">2) LET US KNOW YOU TOOK ACTION </w:t>
      </w:r>
    </w:p>
    <w:p w:rsidR="002523EA" w:rsidRDefault="002523EA" w:rsidP="002523EA">
      <w:pPr>
        <w:rPr>
          <w:rFonts w:ascii="Arial" w:hAnsi="Arial" w:cs="Arial"/>
          <w:sz w:val="20"/>
          <w:szCs w:val="20"/>
        </w:rPr>
      </w:pPr>
      <w:hyperlink r:id="rId13" w:history="1">
        <w:r>
          <w:rPr>
            <w:rStyle w:val="Hyperlink"/>
            <w:rFonts w:ascii="Arial" w:hAnsi="Arial" w:cs="Arial"/>
            <w:sz w:val="20"/>
            <w:szCs w:val="20"/>
          </w:rPr>
          <w:t>Click here</w:t>
        </w:r>
      </w:hyperlink>
      <w:r>
        <w:rPr>
          <w:rFonts w:ascii="Arial" w:hAnsi="Arial" w:cs="Arial"/>
          <w:sz w:val="20"/>
          <w:szCs w:val="20"/>
        </w:rPr>
        <w:t xml:space="preserve"> to let us know if you took action on this case! </w:t>
      </w:r>
      <w:r>
        <w:rPr>
          <w:rFonts w:ascii="Arial" w:hAnsi="Arial" w:cs="Arial"/>
          <w:i/>
          <w:sz w:val="20"/>
          <w:szCs w:val="20"/>
        </w:rPr>
        <w:t>This is Urgent Action 163</w:t>
      </w:r>
      <w:r>
        <w:rPr>
          <w:rFonts w:ascii="Arial" w:hAnsi="Arial" w:cs="Arial"/>
          <w:i/>
          <w:sz w:val="20"/>
          <w:szCs w:val="20"/>
        </w:rPr>
        <w:t>.1</w:t>
      </w:r>
      <w:r>
        <w:rPr>
          <w:rFonts w:ascii="Arial" w:hAnsi="Arial" w:cs="Arial"/>
          <w:i/>
          <w:sz w:val="20"/>
          <w:szCs w:val="20"/>
        </w:rPr>
        <w:t>6</w:t>
      </w:r>
    </w:p>
    <w:p w:rsidR="002523EA" w:rsidRPr="00392F03" w:rsidRDefault="002523EA" w:rsidP="002523EA">
      <w:pPr>
        <w:pStyle w:val="PlainText"/>
        <w:rPr>
          <w:rFonts w:ascii="Courier New" w:hAnsi="Courier New" w:cs="Courier New"/>
        </w:rPr>
      </w:pPr>
      <w:r w:rsidRPr="006038CC">
        <w:rPr>
          <w:rFonts w:ascii="Arial" w:hAnsi="Arial" w:cs="Arial"/>
          <w:sz w:val="20"/>
          <w:szCs w:val="20"/>
          <w:lang w:eastAsia="zh-CN"/>
        </w:rPr>
        <w:t>Here's why it is so important to report your actions: we record the actions taken on each case—letters, emails, calls and tweets—and use that information in our advocacy.</w:t>
      </w:r>
    </w:p>
    <w:p w:rsidR="0026766F" w:rsidRPr="00F95961" w:rsidRDefault="0026766F" w:rsidP="002523EA">
      <w:pPr>
        <w:pStyle w:val="AIUASecondHeading"/>
        <w:spacing w:line="240" w:lineRule="auto"/>
        <w:rPr>
          <w:rFonts w:ascii="Arial" w:hAnsi="Arial" w:cs="Arial"/>
        </w:rPr>
      </w:pPr>
      <w:r w:rsidRPr="00F95961">
        <w:rPr>
          <w:rFonts w:ascii="Arial" w:hAnsi="Arial" w:cs="Arial"/>
        </w:rPr>
        <w:t>URGENT ACTION</w:t>
      </w:r>
    </w:p>
    <w:p w:rsidR="004F2DD8" w:rsidRPr="00C9387C" w:rsidRDefault="004F2DD8" w:rsidP="002523EA">
      <w:pPr>
        <w:spacing w:before="120" w:after="120"/>
        <w:rPr>
          <w:rStyle w:val="AIHeadline"/>
          <w:rFonts w:cs="Arial"/>
          <w:snapToGrid w:val="0"/>
          <w:sz w:val="34"/>
          <w:szCs w:val="34"/>
        </w:rPr>
      </w:pPr>
      <w:r>
        <w:rPr>
          <w:rStyle w:val="AIHeadline"/>
          <w:rFonts w:cs="Arial"/>
          <w:snapToGrid w:val="0"/>
          <w:sz w:val="34"/>
          <w:szCs w:val="34"/>
        </w:rPr>
        <w:t>detained without charge since JULY 2016 cafe</w:t>
      </w:r>
      <w:r w:rsidRPr="00C9387C">
        <w:rPr>
          <w:rStyle w:val="AIHeadline"/>
          <w:rFonts w:cs="Arial"/>
          <w:snapToGrid w:val="0"/>
          <w:sz w:val="34"/>
          <w:szCs w:val="34"/>
        </w:rPr>
        <w:t xml:space="preserve"> ATTACK</w:t>
      </w:r>
    </w:p>
    <w:p w:rsidR="0026766F" w:rsidRPr="00F95961" w:rsidRDefault="0026766F" w:rsidP="002523EA">
      <w:pPr>
        <w:pStyle w:val="Heading2"/>
        <w:spacing w:before="120" w:after="120" w:line="240" w:lineRule="auto"/>
        <w:rPr>
          <w:rFonts w:ascii="Arial" w:hAnsi="Arial" w:cs="Arial"/>
        </w:rPr>
      </w:pPr>
      <w:r w:rsidRPr="00F95961">
        <w:rPr>
          <w:rFonts w:ascii="Arial" w:hAnsi="Arial" w:cs="Arial"/>
        </w:rPr>
        <w:t>ADditional Information</w:t>
      </w:r>
    </w:p>
    <w:p w:rsidR="0087275D" w:rsidRPr="00AD506F" w:rsidRDefault="0087275D" w:rsidP="002523EA">
      <w:pPr>
        <w:spacing w:before="120" w:after="120"/>
        <w:rPr>
          <w:rStyle w:val="StyleAIBodytextAsianSimSunChar"/>
          <w:sz w:val="18"/>
          <w:szCs w:val="20"/>
        </w:rPr>
      </w:pPr>
      <w:r w:rsidRPr="00AD506F">
        <w:rPr>
          <w:rStyle w:val="StyleAIBodytextAsianSimSunChar"/>
          <w:sz w:val="18"/>
          <w:szCs w:val="20"/>
        </w:rPr>
        <w:t>On the evening of 1 July</w:t>
      </w:r>
      <w:r w:rsidR="00AB7931">
        <w:rPr>
          <w:rStyle w:val="StyleAIBodytextAsianSimSunChar"/>
          <w:sz w:val="18"/>
          <w:szCs w:val="20"/>
        </w:rPr>
        <w:t xml:space="preserve"> 2016</w:t>
      </w:r>
      <w:r w:rsidRPr="00AD506F">
        <w:rPr>
          <w:rStyle w:val="StyleAIBodytextAsianSimSunChar"/>
          <w:sz w:val="18"/>
          <w:szCs w:val="20"/>
        </w:rPr>
        <w:t xml:space="preserve">, gunmen stormed the Holey Artisan Bakery restaurant in the Gulshan area of Dhaka, the capital of Bangladesh. The attackers killed </w:t>
      </w:r>
      <w:r>
        <w:rPr>
          <w:rStyle w:val="StyleAIBodytextAsianSimSunChar"/>
          <w:sz w:val="18"/>
          <w:szCs w:val="20"/>
        </w:rPr>
        <w:t xml:space="preserve">at least </w:t>
      </w:r>
      <w:r w:rsidRPr="00AD506F">
        <w:rPr>
          <w:rStyle w:val="StyleAIBodytextAsianSimSunChar"/>
          <w:sz w:val="18"/>
          <w:szCs w:val="20"/>
        </w:rPr>
        <w:t xml:space="preserve">20 </w:t>
      </w:r>
      <w:r>
        <w:rPr>
          <w:rStyle w:val="StyleAIBodytextAsianSimSunChar"/>
          <w:sz w:val="18"/>
          <w:szCs w:val="20"/>
        </w:rPr>
        <w:t xml:space="preserve">people </w:t>
      </w:r>
      <w:r w:rsidRPr="00AD506F">
        <w:rPr>
          <w:rStyle w:val="StyleAIBodytextAsianSimSunChar"/>
          <w:sz w:val="18"/>
          <w:szCs w:val="20"/>
        </w:rPr>
        <w:t>during the siege that lasted the whole night, including 18 f</w:t>
      </w:r>
      <w:r w:rsidR="00015E11">
        <w:rPr>
          <w:rStyle w:val="StyleAIBodytextAsianSimSunChar"/>
          <w:sz w:val="18"/>
          <w:szCs w:val="20"/>
        </w:rPr>
        <w:t>oreigners and two Bangladeshis.</w:t>
      </w:r>
    </w:p>
    <w:p w:rsidR="0087275D" w:rsidRPr="00AD506F" w:rsidRDefault="0087275D" w:rsidP="002523EA">
      <w:pPr>
        <w:rPr>
          <w:rStyle w:val="StyleAIBodytextAsianSimSunChar"/>
          <w:sz w:val="18"/>
          <w:szCs w:val="20"/>
        </w:rPr>
      </w:pPr>
    </w:p>
    <w:p w:rsidR="0087275D" w:rsidRPr="00AD506F" w:rsidRDefault="0087275D" w:rsidP="002523EA">
      <w:pPr>
        <w:rPr>
          <w:rStyle w:val="StyleAIBodytextAsianSimSunChar"/>
          <w:sz w:val="18"/>
          <w:szCs w:val="20"/>
        </w:rPr>
      </w:pPr>
      <w:r w:rsidRPr="00AD506F">
        <w:rPr>
          <w:rStyle w:val="StyleAIBodytextAsianSimSunChar"/>
          <w:sz w:val="18"/>
          <w:szCs w:val="20"/>
        </w:rPr>
        <w:t xml:space="preserve">In the past three years, violent groups in Bangladesh have targeted and killed scores of secular bloggers, activists, academics and members of religious minorities for their writings and activities seen as “insulting Islam.” </w:t>
      </w:r>
      <w:r>
        <w:rPr>
          <w:rStyle w:val="StyleAIBodytextAsianSimSunChar"/>
          <w:sz w:val="18"/>
          <w:szCs w:val="20"/>
        </w:rPr>
        <w:t xml:space="preserve">In 2015 </w:t>
      </w:r>
      <w:r w:rsidRPr="00AD506F">
        <w:rPr>
          <w:rStyle w:val="StyleAIBodytextAsianSimSunChar"/>
          <w:sz w:val="18"/>
          <w:szCs w:val="20"/>
        </w:rPr>
        <w:t>two foreigners were also killed</w:t>
      </w:r>
      <w:r>
        <w:rPr>
          <w:rStyle w:val="StyleAIBodytextAsianSimSunChar"/>
          <w:sz w:val="18"/>
          <w:szCs w:val="20"/>
        </w:rPr>
        <w:t xml:space="preserve"> in targeted attacks claimed by violent groups</w:t>
      </w:r>
      <w:r w:rsidRPr="00AD506F">
        <w:rPr>
          <w:rStyle w:val="StyleAIBodytextAsianSimSunChar"/>
          <w:sz w:val="18"/>
          <w:szCs w:val="20"/>
        </w:rPr>
        <w:t>. So far</w:t>
      </w:r>
      <w:r>
        <w:rPr>
          <w:rStyle w:val="StyleAIBodytextAsianSimSunChar"/>
          <w:sz w:val="18"/>
          <w:szCs w:val="20"/>
        </w:rPr>
        <w:t>,</w:t>
      </w:r>
      <w:r w:rsidRPr="00AD506F">
        <w:rPr>
          <w:rStyle w:val="StyleAIBodytextAsianSimSunChar"/>
          <w:sz w:val="18"/>
          <w:szCs w:val="20"/>
        </w:rPr>
        <w:t xml:space="preserve"> no one has been brought to justice for these killings except in the case of blogger Ahmed Rajib Haider who was killed in 2013. </w:t>
      </w:r>
      <w:r>
        <w:rPr>
          <w:rStyle w:val="StyleAIBodytextAsianSimSunChar"/>
          <w:sz w:val="18"/>
          <w:szCs w:val="20"/>
        </w:rPr>
        <w:t>Amnesty International has repeatedly called on the Bangladeshi authorities to ensure that those suspected to be responsible are held to account in fair trials without recourse to the death penalty and to end the climate of impunity around these attacks. It is crucial that Bangladesh does not sacrifice human rights in the name of national security, and that the rights of any suspects – including fair trial guarantees – are respected.</w:t>
      </w:r>
    </w:p>
    <w:p w:rsidR="0087275D" w:rsidRDefault="0087275D" w:rsidP="002523EA">
      <w:pPr>
        <w:rPr>
          <w:rFonts w:ascii="Arial" w:hAnsi="Arial" w:cs="Arial"/>
          <w:sz w:val="16"/>
          <w:szCs w:val="16"/>
        </w:rPr>
      </w:pPr>
    </w:p>
    <w:p w:rsidR="0026766F" w:rsidRPr="00F95961" w:rsidRDefault="0026766F" w:rsidP="002523EA">
      <w:pPr>
        <w:rPr>
          <w:rFonts w:ascii="Arial" w:hAnsi="Arial" w:cs="Arial"/>
          <w:sz w:val="16"/>
          <w:szCs w:val="16"/>
        </w:rPr>
      </w:pPr>
      <w:r w:rsidRPr="00F95961">
        <w:rPr>
          <w:rFonts w:ascii="Arial" w:hAnsi="Arial" w:cs="Arial"/>
          <w:sz w:val="16"/>
          <w:szCs w:val="16"/>
        </w:rPr>
        <w:t>Name:</w:t>
      </w:r>
      <w:r w:rsidR="0087275D">
        <w:rPr>
          <w:rFonts w:ascii="Arial" w:hAnsi="Arial" w:cs="Arial"/>
          <w:sz w:val="16"/>
          <w:szCs w:val="16"/>
        </w:rPr>
        <w:t xml:space="preserve"> Hasnat Karim</w:t>
      </w:r>
    </w:p>
    <w:p w:rsidR="0026766F" w:rsidRPr="00F95961" w:rsidRDefault="0026766F" w:rsidP="002523EA">
      <w:pPr>
        <w:rPr>
          <w:rFonts w:ascii="Arial" w:hAnsi="Arial" w:cs="Arial"/>
          <w:sz w:val="16"/>
          <w:szCs w:val="16"/>
        </w:rPr>
      </w:pPr>
      <w:r w:rsidRPr="00F95961">
        <w:rPr>
          <w:rFonts w:ascii="Arial" w:hAnsi="Arial" w:cs="Arial"/>
          <w:sz w:val="16"/>
          <w:szCs w:val="16"/>
        </w:rPr>
        <w:t>Gender m</w:t>
      </w:r>
    </w:p>
    <w:p w:rsidR="0026766F" w:rsidRPr="00F95961" w:rsidRDefault="0026766F" w:rsidP="002523EA">
      <w:pPr>
        <w:pStyle w:val="AITextSmallNoLineSpacing"/>
        <w:spacing w:line="240" w:lineRule="auto"/>
        <w:rPr>
          <w:rStyle w:val="StyleAIBodytextAsianSimSunChar"/>
          <w:rFonts w:cs="Arial"/>
          <w:sz w:val="18"/>
          <w:szCs w:val="18"/>
        </w:rPr>
        <w:sectPr w:rsidR="0026766F" w:rsidRPr="00F95961" w:rsidSect="002523EA">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2523EA">
      <w:pPr>
        <w:pStyle w:val="AITextSmallNoLineSpacing"/>
        <w:spacing w:line="240" w:lineRule="auto"/>
        <w:jc w:val="right"/>
        <w:rPr>
          <w:rFonts w:cs="Arial"/>
          <w:sz w:val="18"/>
        </w:rPr>
      </w:pPr>
    </w:p>
    <w:p w:rsidR="0026766F" w:rsidRPr="00F95961" w:rsidRDefault="0026766F" w:rsidP="002523EA">
      <w:pPr>
        <w:pStyle w:val="AITextSmallNoLineSpacing"/>
        <w:spacing w:line="240" w:lineRule="auto"/>
        <w:jc w:val="right"/>
        <w:rPr>
          <w:rFonts w:cs="Arial"/>
          <w:sz w:val="18"/>
        </w:rPr>
      </w:pPr>
    </w:p>
    <w:p w:rsidR="001624EA" w:rsidRDefault="0026766F" w:rsidP="002523EA">
      <w:pPr>
        <w:rPr>
          <w:rFonts w:ascii="Arial" w:hAnsi="Arial" w:cs="Arial"/>
          <w:sz w:val="16"/>
          <w:szCs w:val="16"/>
        </w:rPr>
      </w:pPr>
      <w:r w:rsidRPr="00F95961">
        <w:rPr>
          <w:rFonts w:ascii="Arial" w:hAnsi="Arial" w:cs="Arial"/>
          <w:sz w:val="16"/>
          <w:szCs w:val="16"/>
        </w:rPr>
        <w:t xml:space="preserve">Further information on UA: </w:t>
      </w:r>
      <w:r w:rsidR="001734EB">
        <w:rPr>
          <w:rFonts w:ascii="Arial" w:hAnsi="Arial" w:cs="Arial"/>
          <w:sz w:val="16"/>
          <w:szCs w:val="16"/>
        </w:rPr>
        <w:t xml:space="preserve">163/16 </w:t>
      </w:r>
      <w:r w:rsidRPr="00F95961">
        <w:rPr>
          <w:rFonts w:ascii="Arial" w:hAnsi="Arial" w:cs="Arial"/>
          <w:sz w:val="16"/>
          <w:szCs w:val="16"/>
        </w:rPr>
        <w:t xml:space="preserve">Index: </w:t>
      </w:r>
      <w:r w:rsidR="001734EB" w:rsidRPr="001734EB">
        <w:rPr>
          <w:rFonts w:ascii="Arial" w:hAnsi="Arial" w:cs="Arial"/>
          <w:bCs/>
          <w:sz w:val="16"/>
          <w:szCs w:val="16"/>
        </w:rPr>
        <w:t>ASA 13/6629/2017</w:t>
      </w:r>
      <w:r w:rsidRPr="00F95961">
        <w:rPr>
          <w:rFonts w:ascii="Arial" w:hAnsi="Arial" w:cs="Arial"/>
          <w:sz w:val="16"/>
          <w:szCs w:val="16"/>
        </w:rPr>
        <w:t xml:space="preserve"> Issue Date: </w:t>
      </w:r>
      <w:r w:rsidR="001734EB">
        <w:rPr>
          <w:rFonts w:ascii="Arial" w:hAnsi="Arial" w:cs="Arial"/>
          <w:sz w:val="16"/>
          <w:szCs w:val="16"/>
        </w:rPr>
        <w:t>30 June 2017</w:t>
      </w:r>
      <w:bookmarkStart w:id="0" w:name="_GoBack"/>
      <w:bookmarkEnd w:id="0"/>
    </w:p>
    <w:p w:rsidR="0026766F" w:rsidRPr="00F95961" w:rsidRDefault="0026766F" w:rsidP="002523EA">
      <w:pPr>
        <w:rPr>
          <w:rFonts w:ascii="Arial" w:hAnsi="Arial" w:cs="Arial"/>
          <w:sz w:val="16"/>
          <w:szCs w:val="16"/>
        </w:rPr>
      </w:pPr>
    </w:p>
    <w:sectPr w:rsidR="0026766F" w:rsidRPr="00F95961" w:rsidSect="002523EA">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6FA" w:rsidRDefault="004A36FA">
      <w:r>
        <w:separator/>
      </w:r>
    </w:p>
  </w:endnote>
  <w:endnote w:type="continuationSeparator" w:id="0">
    <w:p w:rsidR="004A36FA" w:rsidRDefault="004A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D14" w:rsidRPr="00D0106D" w:rsidRDefault="00FB4D14"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D14" w:rsidRDefault="004A36FA">
    <w:pPr>
      <w:pStyle w:val="Footer"/>
    </w:pPr>
    <w:r w:rsidRPr="00214DE6">
      <w:rPr>
        <w:noProof/>
        <w:lang w:val="en-US"/>
      </w:rPr>
      <w:drawing>
        <wp:inline distT="0" distB="0" distL="0" distR="0">
          <wp:extent cx="6467475" cy="98107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EA" w:rsidRPr="00D0106D" w:rsidRDefault="002523EA" w:rsidP="002523EA">
    <w:pPr>
      <w:pStyle w:val="Header"/>
      <w:tabs>
        <w:tab w:val="clear" w:pos="4153"/>
        <w:tab w:val="clear" w:pos="8306"/>
      </w:tabs>
      <w:rPr>
        <w:szCs w:val="16"/>
      </w:rPr>
    </w:pPr>
  </w:p>
  <w:p w:rsidR="002523EA" w:rsidRDefault="002523EA" w:rsidP="002523EA"/>
  <w:p w:rsidR="002523EA" w:rsidRPr="006038CC" w:rsidRDefault="002523EA" w:rsidP="002523EA">
    <w:pPr>
      <w:jc w:val="center"/>
      <w:rPr>
        <w:rFonts w:ascii="Arial" w:hAnsi="Arial" w:cs="Arial"/>
        <w:sz w:val="16"/>
        <w:szCs w:val="16"/>
      </w:rPr>
    </w:pPr>
    <w:r w:rsidRPr="006038CC">
      <w:rPr>
        <w:rFonts w:ascii="Arial" w:hAnsi="Arial" w:cs="Arial"/>
        <w:sz w:val="16"/>
        <w:szCs w:val="16"/>
      </w:rPr>
      <w:t xml:space="preserve">AIUSA’s Urgent Action Network | 5 Penn Plaza, New York NY 10001 </w:t>
    </w:r>
  </w:p>
  <w:p w:rsidR="002523EA" w:rsidRPr="006038CC" w:rsidRDefault="002523EA" w:rsidP="002523EA">
    <w:pPr>
      <w:jc w:val="center"/>
      <w:rPr>
        <w:rFonts w:ascii="Arial" w:hAnsi="Arial" w:cs="Arial"/>
        <w:sz w:val="16"/>
        <w:szCs w:val="16"/>
      </w:rPr>
    </w:pPr>
    <w:r w:rsidRPr="006038CC">
      <w:rPr>
        <w:rFonts w:ascii="Arial" w:hAnsi="Arial" w:cs="Arial"/>
        <w:sz w:val="16"/>
        <w:szCs w:val="16"/>
      </w:rPr>
      <w:t xml:space="preserve">T (212) 807- 8400 | uan@aiusa.org | </w:t>
    </w:r>
    <w:hyperlink r:id="rId1" w:history="1">
      <w:r w:rsidRPr="006038CC">
        <w:rPr>
          <w:rFonts w:ascii="Arial" w:hAnsi="Arial" w:cs="Arial"/>
          <w:color w:val="0563C1"/>
          <w:sz w:val="16"/>
          <w:szCs w:val="16"/>
          <w:u w:val="single"/>
        </w:rPr>
        <w:t>www.amnestyusa.org/uan</w:t>
      </w:r>
    </w:hyperlink>
  </w:p>
  <w:p w:rsidR="002523EA" w:rsidRPr="00D0106D" w:rsidRDefault="002523E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6FA" w:rsidRDefault="004A36FA">
      <w:r>
        <w:separator/>
      </w:r>
    </w:p>
  </w:footnote>
  <w:footnote w:type="continuationSeparator" w:id="0">
    <w:p w:rsidR="004A36FA" w:rsidRDefault="004A3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D14" w:rsidRPr="00D0106D" w:rsidRDefault="00FB4D14"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D14" w:rsidRDefault="00FB4D14"/>
  <w:p w:rsidR="00FB4D14" w:rsidRDefault="00FB4D14"/>
  <w:p w:rsidR="00FB4D14" w:rsidRPr="00EA3F42" w:rsidRDefault="00FB4D14" w:rsidP="00B4432F">
    <w:pPr>
      <w:tabs>
        <w:tab w:val="right" w:pos="10203"/>
      </w:tabs>
      <w:rPr>
        <w:rFonts w:ascii="Amnesty Trade Gothic" w:hAnsi="Amnesty Trade Gothic"/>
        <w:color w:val="FFFFFF"/>
      </w:rPr>
    </w:pPr>
    <w:r w:rsidRPr="00EA3F42">
      <w:rPr>
        <w:rFonts w:ascii="Amnesty Trade Gothic" w:hAnsi="Amnesty Trade Gothic"/>
        <w:sz w:val="16"/>
        <w:szCs w:val="16"/>
      </w:rPr>
      <w:t>Further information on UA: 163/16 Index:</w:t>
    </w:r>
    <w:r w:rsidRPr="00EA3F42">
      <w:rPr>
        <w:rFonts w:ascii="Segoe UI" w:hAnsi="Segoe UI" w:cs="Segoe UI"/>
        <w:bCs/>
        <w:color w:val="444444"/>
        <w:sz w:val="20"/>
        <w:szCs w:val="20"/>
      </w:rPr>
      <w:t xml:space="preserve"> </w:t>
    </w:r>
    <w:r w:rsidRPr="00EA3F42">
      <w:rPr>
        <w:rFonts w:ascii="Amnesty Trade Gothic" w:hAnsi="Amnesty Trade Gothic"/>
        <w:bCs/>
        <w:sz w:val="16"/>
        <w:szCs w:val="16"/>
      </w:rPr>
      <w:t>ASA 13/6629/2017</w:t>
    </w:r>
    <w:r w:rsidRPr="00EA3F42">
      <w:rPr>
        <w:rFonts w:ascii="Amnesty Trade Gothic" w:hAnsi="Amnesty Trade Gothic"/>
        <w:sz w:val="16"/>
        <w:szCs w:val="16"/>
      </w:rPr>
      <w:t xml:space="preserve"> Bangladesh</w:t>
    </w:r>
    <w:r w:rsidRPr="00EA3F42">
      <w:rPr>
        <w:rFonts w:ascii="Amnesty Trade Gothic" w:hAnsi="Amnesty Trade Gothic"/>
        <w:sz w:val="16"/>
        <w:szCs w:val="16"/>
      </w:rPr>
      <w:tab/>
      <w:t>Date: 30 June 2017</w:t>
    </w:r>
  </w:p>
  <w:p w:rsidR="00FB4D14" w:rsidRDefault="00FB4D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F"/>
    <w:rsid w:val="00015E11"/>
    <w:rsid w:val="00017381"/>
    <w:rsid w:val="00023EE0"/>
    <w:rsid w:val="0005252E"/>
    <w:rsid w:val="00073222"/>
    <w:rsid w:val="000B23F7"/>
    <w:rsid w:val="000F11B8"/>
    <w:rsid w:val="00114598"/>
    <w:rsid w:val="001166C7"/>
    <w:rsid w:val="00123ABF"/>
    <w:rsid w:val="00135C20"/>
    <w:rsid w:val="001411BF"/>
    <w:rsid w:val="001624EA"/>
    <w:rsid w:val="001671E0"/>
    <w:rsid w:val="001734EB"/>
    <w:rsid w:val="001951FB"/>
    <w:rsid w:val="00196F3C"/>
    <w:rsid w:val="001B7B2B"/>
    <w:rsid w:val="001C5DEE"/>
    <w:rsid w:val="001D635F"/>
    <w:rsid w:val="001E0993"/>
    <w:rsid w:val="00214DE6"/>
    <w:rsid w:val="002523EA"/>
    <w:rsid w:val="0026766F"/>
    <w:rsid w:val="0027166B"/>
    <w:rsid w:val="002923B7"/>
    <w:rsid w:val="002932CE"/>
    <w:rsid w:val="00304514"/>
    <w:rsid w:val="003101EF"/>
    <w:rsid w:val="00310926"/>
    <w:rsid w:val="00322E7E"/>
    <w:rsid w:val="00347243"/>
    <w:rsid w:val="003A2A73"/>
    <w:rsid w:val="003A3CF9"/>
    <w:rsid w:val="003B6FAC"/>
    <w:rsid w:val="003D377A"/>
    <w:rsid w:val="00402760"/>
    <w:rsid w:val="00415A74"/>
    <w:rsid w:val="00431C0D"/>
    <w:rsid w:val="00475586"/>
    <w:rsid w:val="00483E30"/>
    <w:rsid w:val="004A3070"/>
    <w:rsid w:val="004A36FA"/>
    <w:rsid w:val="004D19C7"/>
    <w:rsid w:val="004E6A6E"/>
    <w:rsid w:val="004E6E7A"/>
    <w:rsid w:val="004F2DD8"/>
    <w:rsid w:val="005040F2"/>
    <w:rsid w:val="005149A9"/>
    <w:rsid w:val="0053584A"/>
    <w:rsid w:val="005471C3"/>
    <w:rsid w:val="005534BC"/>
    <w:rsid w:val="005B2C57"/>
    <w:rsid w:val="005C2CBA"/>
    <w:rsid w:val="005C3ED4"/>
    <w:rsid w:val="005C41FB"/>
    <w:rsid w:val="005E3947"/>
    <w:rsid w:val="005F0D06"/>
    <w:rsid w:val="005F29C5"/>
    <w:rsid w:val="00606C38"/>
    <w:rsid w:val="0063342B"/>
    <w:rsid w:val="006814D6"/>
    <w:rsid w:val="006820E8"/>
    <w:rsid w:val="006C2190"/>
    <w:rsid w:val="006C3DE2"/>
    <w:rsid w:val="006F43D0"/>
    <w:rsid w:val="007179E8"/>
    <w:rsid w:val="00721549"/>
    <w:rsid w:val="00736B40"/>
    <w:rsid w:val="007479B8"/>
    <w:rsid w:val="007620A6"/>
    <w:rsid w:val="0077354F"/>
    <w:rsid w:val="00795D45"/>
    <w:rsid w:val="00797130"/>
    <w:rsid w:val="007A1959"/>
    <w:rsid w:val="007A5DA8"/>
    <w:rsid w:val="007C18A1"/>
    <w:rsid w:val="007E0CAD"/>
    <w:rsid w:val="007E0D4F"/>
    <w:rsid w:val="007E57A7"/>
    <w:rsid w:val="00812E3B"/>
    <w:rsid w:val="00815508"/>
    <w:rsid w:val="008178FF"/>
    <w:rsid w:val="008224D0"/>
    <w:rsid w:val="008241AB"/>
    <w:rsid w:val="008427D2"/>
    <w:rsid w:val="0086100E"/>
    <w:rsid w:val="0086363D"/>
    <w:rsid w:val="0087275D"/>
    <w:rsid w:val="00875E19"/>
    <w:rsid w:val="008C6392"/>
    <w:rsid w:val="008E48B0"/>
    <w:rsid w:val="008F51A9"/>
    <w:rsid w:val="008F64FC"/>
    <w:rsid w:val="00904A01"/>
    <w:rsid w:val="009144AA"/>
    <w:rsid w:val="00946781"/>
    <w:rsid w:val="00950C7F"/>
    <w:rsid w:val="0095319D"/>
    <w:rsid w:val="00963CA3"/>
    <w:rsid w:val="00985339"/>
    <w:rsid w:val="00987C31"/>
    <w:rsid w:val="009971C5"/>
    <w:rsid w:val="009C0BC3"/>
    <w:rsid w:val="009C110E"/>
    <w:rsid w:val="009C20B1"/>
    <w:rsid w:val="009C5F52"/>
    <w:rsid w:val="009D0491"/>
    <w:rsid w:val="009D5F0B"/>
    <w:rsid w:val="009E0910"/>
    <w:rsid w:val="009F4BB3"/>
    <w:rsid w:val="00A45EDC"/>
    <w:rsid w:val="00AA56DF"/>
    <w:rsid w:val="00AB7931"/>
    <w:rsid w:val="00AD506F"/>
    <w:rsid w:val="00AF4CF9"/>
    <w:rsid w:val="00B043D9"/>
    <w:rsid w:val="00B06E79"/>
    <w:rsid w:val="00B22D7A"/>
    <w:rsid w:val="00B4432F"/>
    <w:rsid w:val="00B60FB0"/>
    <w:rsid w:val="00B66B43"/>
    <w:rsid w:val="00B811E7"/>
    <w:rsid w:val="00B84EF8"/>
    <w:rsid w:val="00B9147D"/>
    <w:rsid w:val="00BA31FC"/>
    <w:rsid w:val="00BE4AEB"/>
    <w:rsid w:val="00C264C5"/>
    <w:rsid w:val="00C32F7B"/>
    <w:rsid w:val="00C64997"/>
    <w:rsid w:val="00C9387C"/>
    <w:rsid w:val="00CA4449"/>
    <w:rsid w:val="00CE3F87"/>
    <w:rsid w:val="00CE6658"/>
    <w:rsid w:val="00D0106D"/>
    <w:rsid w:val="00D03746"/>
    <w:rsid w:val="00D12F45"/>
    <w:rsid w:val="00D20DEB"/>
    <w:rsid w:val="00D35B3B"/>
    <w:rsid w:val="00D36893"/>
    <w:rsid w:val="00D63AA5"/>
    <w:rsid w:val="00D6401F"/>
    <w:rsid w:val="00D65EDC"/>
    <w:rsid w:val="00D85FE8"/>
    <w:rsid w:val="00DB2BA9"/>
    <w:rsid w:val="00DC05CD"/>
    <w:rsid w:val="00DC5BE7"/>
    <w:rsid w:val="00DC5FB0"/>
    <w:rsid w:val="00DD777F"/>
    <w:rsid w:val="00DF0C26"/>
    <w:rsid w:val="00E23769"/>
    <w:rsid w:val="00E2387F"/>
    <w:rsid w:val="00E601DC"/>
    <w:rsid w:val="00E611A9"/>
    <w:rsid w:val="00E6735E"/>
    <w:rsid w:val="00E96397"/>
    <w:rsid w:val="00E97E64"/>
    <w:rsid w:val="00EA3F42"/>
    <w:rsid w:val="00EA7847"/>
    <w:rsid w:val="00EB3D70"/>
    <w:rsid w:val="00EC130D"/>
    <w:rsid w:val="00EC2C85"/>
    <w:rsid w:val="00ED5765"/>
    <w:rsid w:val="00ED61F1"/>
    <w:rsid w:val="00F20743"/>
    <w:rsid w:val="00F25545"/>
    <w:rsid w:val="00F54365"/>
    <w:rsid w:val="00F67C14"/>
    <w:rsid w:val="00F7781E"/>
    <w:rsid w:val="00F95961"/>
    <w:rsid w:val="00FA40B3"/>
    <w:rsid w:val="00FB1F5F"/>
    <w:rsid w:val="00FB4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D4ABC5-7A65-4199-9D7F-395DCEA4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F67C14"/>
    <w:rPr>
      <w:sz w:val="16"/>
    </w:rPr>
  </w:style>
  <w:style w:type="paragraph" w:styleId="CommentText">
    <w:name w:val="annotation text"/>
    <w:basedOn w:val="Normal"/>
    <w:link w:val="CommentTextChar"/>
    <w:uiPriority w:val="99"/>
    <w:rsid w:val="0087275D"/>
    <w:rPr>
      <w:sz w:val="20"/>
      <w:szCs w:val="20"/>
    </w:rPr>
  </w:style>
  <w:style w:type="character" w:customStyle="1" w:styleId="CommentTextChar">
    <w:name w:val="Comment Text Char"/>
    <w:basedOn w:val="DefaultParagraphFont"/>
    <w:link w:val="CommentText"/>
    <w:uiPriority w:val="99"/>
    <w:locked/>
    <w:rsid w:val="0087275D"/>
    <w:rPr>
      <w:rFonts w:cs="Times New Roman"/>
      <w:lang w:val="x-none" w:eastAsia="zh-CN"/>
    </w:rPr>
  </w:style>
  <w:style w:type="paragraph" w:styleId="BalloonText">
    <w:name w:val="Balloon Text"/>
    <w:basedOn w:val="Normal"/>
    <w:link w:val="BalloonTextChar"/>
    <w:uiPriority w:val="99"/>
    <w:rsid w:val="00AB7931"/>
    <w:rPr>
      <w:rFonts w:ascii="Segoe UI" w:hAnsi="Segoe UI" w:cs="Segoe UI"/>
      <w:sz w:val="18"/>
      <w:szCs w:val="18"/>
    </w:rPr>
  </w:style>
  <w:style w:type="character" w:customStyle="1" w:styleId="BalloonTextChar">
    <w:name w:val="Balloon Text Char"/>
    <w:basedOn w:val="DefaultParagraphFont"/>
    <w:link w:val="BalloonText"/>
    <w:uiPriority w:val="99"/>
    <w:locked/>
    <w:rsid w:val="00AB7931"/>
    <w:rPr>
      <w:rFonts w:ascii="Segoe UI" w:hAnsi="Segoe UI" w:cs="Segoe UI"/>
      <w:sz w:val="18"/>
      <w:szCs w:val="18"/>
      <w:lang w:val="x-none" w:eastAsia="zh-CN"/>
    </w:rPr>
  </w:style>
  <w:style w:type="character" w:styleId="Hyperlink">
    <w:name w:val="Hyperlink"/>
    <w:basedOn w:val="DefaultParagraphFont"/>
    <w:uiPriority w:val="99"/>
    <w:rsid w:val="00EA3F42"/>
    <w:rPr>
      <w:rFonts w:cs="Times New Roman"/>
      <w:color w:val="0563C1" w:themeColor="hyperlink"/>
      <w:u w:val="single"/>
    </w:rPr>
  </w:style>
  <w:style w:type="character" w:styleId="FollowedHyperlink">
    <w:name w:val="FollowedHyperlink"/>
    <w:basedOn w:val="DefaultParagraphFont"/>
    <w:uiPriority w:val="99"/>
    <w:rsid w:val="00EA3F42"/>
    <w:rPr>
      <w:rFonts w:cs="Times New Roman"/>
      <w:color w:val="954F72" w:themeColor="followedHyperlink"/>
      <w:u w:val="single"/>
    </w:rPr>
  </w:style>
  <w:style w:type="paragraph" w:styleId="CommentSubject">
    <w:name w:val="annotation subject"/>
    <w:basedOn w:val="CommentText"/>
    <w:next w:val="CommentText"/>
    <w:link w:val="CommentSubjectChar"/>
    <w:uiPriority w:val="99"/>
    <w:rsid w:val="007C18A1"/>
    <w:rPr>
      <w:b/>
      <w:bCs/>
    </w:rPr>
  </w:style>
  <w:style w:type="character" w:customStyle="1" w:styleId="CommentSubjectChar">
    <w:name w:val="Comment Subject Char"/>
    <w:basedOn w:val="CommentTextChar"/>
    <w:link w:val="CommentSubject"/>
    <w:uiPriority w:val="99"/>
    <w:locked/>
    <w:rsid w:val="007C18A1"/>
    <w:rPr>
      <w:rFonts w:cs="Times New Roman"/>
      <w:b/>
      <w:bCs/>
      <w:lang w:val="x-none"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2523E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523EA"/>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dembassyusa.org/index.php?page=cont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mo.gov.b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4410</Characters>
  <Application>Microsoft Office Word</Application>
  <DocSecurity>4</DocSecurity>
  <Lines>36</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Olof Blomqvist</dc:creator>
  <cp:keywords/>
  <dc:description/>
  <cp:lastModifiedBy>IAR1Team</cp:lastModifiedBy>
  <cp:revision>2</cp:revision>
  <dcterms:created xsi:type="dcterms:W3CDTF">2017-07-03T14:18:00Z</dcterms:created>
  <dcterms:modified xsi:type="dcterms:W3CDTF">2017-07-03T14:18:00Z</dcterms:modified>
</cp:coreProperties>
</file>