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6588C" w:rsidRDefault="00B16FCC" w:rsidP="00DA5438">
      <w:pPr>
        <w:rPr>
          <w:rStyle w:val="AIHeadline"/>
          <w:rFonts w:cs="Arial"/>
          <w:snapToGrid w:val="0"/>
          <w:sz w:val="38"/>
          <w:szCs w:val="38"/>
          <w:lang w:val="en-US"/>
        </w:rPr>
      </w:pPr>
      <w:r>
        <w:rPr>
          <w:rStyle w:val="AIHeadline"/>
          <w:rFonts w:cs="Arial"/>
          <w:snapToGrid w:val="0"/>
          <w:sz w:val="38"/>
          <w:szCs w:val="38"/>
        </w:rPr>
        <w:t xml:space="preserve">Imprisoned </w:t>
      </w:r>
      <w:r w:rsidR="0056588C">
        <w:rPr>
          <w:rStyle w:val="AIHeadline"/>
          <w:rFonts w:cs="Arial"/>
          <w:snapToGrid w:val="0"/>
          <w:sz w:val="38"/>
          <w:szCs w:val="38"/>
        </w:rPr>
        <w:t>Journalist</w:t>
      </w:r>
      <w:r w:rsidR="003B7E06">
        <w:rPr>
          <w:rStyle w:val="AIHeadline"/>
          <w:rFonts w:cs="Arial"/>
          <w:snapToGrid w:val="0"/>
          <w:sz w:val="38"/>
          <w:szCs w:val="38"/>
        </w:rPr>
        <w:t xml:space="preserve"> must be released</w:t>
      </w:r>
    </w:p>
    <w:p w:rsidR="00FC0475" w:rsidRDefault="00A31BA6" w:rsidP="00DA5438">
      <w:pPr>
        <w:pStyle w:val="AIintropara"/>
        <w:rPr>
          <w:rFonts w:cs="Arial"/>
        </w:rPr>
      </w:pPr>
      <w:r>
        <w:rPr>
          <w:rFonts w:cs="Arial"/>
        </w:rPr>
        <w:t xml:space="preserve">Stanislav Aseev, a freelance journalist, </w:t>
      </w:r>
      <w:r w:rsidR="00B16FCC">
        <w:rPr>
          <w:rFonts w:cs="Arial"/>
        </w:rPr>
        <w:t xml:space="preserve">who was missing for several weeks, is held by </w:t>
      </w:r>
      <w:r w:rsidR="00FC0475">
        <w:rPr>
          <w:rFonts w:cs="Arial"/>
        </w:rPr>
        <w:t xml:space="preserve">the Russia-backed separatists </w:t>
      </w:r>
      <w:r w:rsidR="0056588C">
        <w:rPr>
          <w:rFonts w:cs="Arial"/>
        </w:rPr>
        <w:t xml:space="preserve">from </w:t>
      </w:r>
      <w:r w:rsidR="00FC0475">
        <w:rPr>
          <w:rFonts w:cs="Arial"/>
        </w:rPr>
        <w:t xml:space="preserve">the self-proclaimed “Donetsk People’s Republic” (“DNR”) in </w:t>
      </w:r>
      <w:r w:rsidR="00B16FCC">
        <w:rPr>
          <w:rFonts w:cs="Arial"/>
        </w:rPr>
        <w:t>e</w:t>
      </w:r>
      <w:r w:rsidR="00FC0475">
        <w:rPr>
          <w:rFonts w:cs="Arial"/>
        </w:rPr>
        <w:t>astern Ukraine</w:t>
      </w:r>
      <w:r w:rsidR="00B16FCC">
        <w:rPr>
          <w:rFonts w:cs="Arial"/>
        </w:rPr>
        <w:t xml:space="preserve">. They accuse </w:t>
      </w:r>
      <w:r w:rsidR="00DA5438">
        <w:rPr>
          <w:rFonts w:cs="Arial"/>
        </w:rPr>
        <w:t xml:space="preserve">him </w:t>
      </w:r>
      <w:r w:rsidR="00DA5438" w:rsidRPr="003B7E06">
        <w:rPr>
          <w:rFonts w:cs="Arial"/>
        </w:rPr>
        <w:t xml:space="preserve">of </w:t>
      </w:r>
      <w:r w:rsidR="00920D75" w:rsidRPr="003B7E06">
        <w:rPr>
          <w:rFonts w:cs="Arial"/>
        </w:rPr>
        <w:t>“</w:t>
      </w:r>
      <w:r w:rsidR="00DA5438" w:rsidRPr="003B7E06">
        <w:rPr>
          <w:rFonts w:cs="Arial"/>
        </w:rPr>
        <w:t>espionage</w:t>
      </w:r>
      <w:r w:rsidR="00920D75" w:rsidRPr="003B7E06">
        <w:rPr>
          <w:rFonts w:cs="Arial"/>
        </w:rPr>
        <w:t>”</w:t>
      </w:r>
      <w:r w:rsidR="00DA5438" w:rsidRPr="003B7E06">
        <w:rPr>
          <w:rFonts w:cs="Arial"/>
        </w:rPr>
        <w:t>.</w:t>
      </w:r>
    </w:p>
    <w:p w:rsidR="00C84326" w:rsidRDefault="00DA5438" w:rsidP="00DA5438">
      <w:pPr>
        <w:pStyle w:val="AIBodytext"/>
        <w:rPr>
          <w:rStyle w:val="StyleAIBodytextAsianSimSunChar"/>
          <w:rFonts w:cs="Arial"/>
        </w:rPr>
      </w:pPr>
      <w:r>
        <w:rPr>
          <w:rStyle w:val="StyleAIBodytextAsianSimSunChar"/>
          <w:rFonts w:cs="Arial"/>
        </w:rPr>
        <w:t xml:space="preserve">Freelance journalist </w:t>
      </w:r>
      <w:r w:rsidR="00C84326" w:rsidRPr="00822F0C">
        <w:rPr>
          <w:rStyle w:val="StyleAIBodytextAsianSimSunChar"/>
          <w:rFonts w:cs="Arial"/>
          <w:b/>
        </w:rPr>
        <w:t>Stanislav Aseev</w:t>
      </w:r>
      <w:r w:rsidR="00C84326">
        <w:rPr>
          <w:rStyle w:val="StyleAIBodytextAsianSimSunChar"/>
          <w:rFonts w:cs="Arial"/>
        </w:rPr>
        <w:t xml:space="preserve"> has been held</w:t>
      </w:r>
      <w:r>
        <w:rPr>
          <w:rStyle w:val="StyleAIBodytextAsianSimSunChar"/>
          <w:rFonts w:cs="Arial"/>
        </w:rPr>
        <w:t xml:space="preserve"> in</w:t>
      </w:r>
      <w:r w:rsidR="00C84326">
        <w:rPr>
          <w:rStyle w:val="StyleAIBodytextAsianSimSunChar"/>
          <w:rFonts w:cs="Arial"/>
        </w:rPr>
        <w:t xml:space="preserve"> </w:t>
      </w:r>
      <w:r w:rsidR="00C84326" w:rsidRPr="00E023E7">
        <w:rPr>
          <w:rStyle w:val="StyleAIBodytextAsianSimSunChar"/>
          <w:rFonts w:cs="Arial"/>
        </w:rPr>
        <w:t>incommunicado</w:t>
      </w:r>
      <w:r w:rsidR="00C84326">
        <w:rPr>
          <w:rStyle w:val="StyleAIBodytextAsianSimSunChar"/>
          <w:rFonts w:cs="Arial"/>
        </w:rPr>
        <w:t xml:space="preserve"> </w:t>
      </w:r>
      <w:r>
        <w:rPr>
          <w:rStyle w:val="StyleAIBodytextAsianSimSunChar"/>
          <w:rFonts w:cs="Arial"/>
        </w:rPr>
        <w:t xml:space="preserve">detention </w:t>
      </w:r>
      <w:r w:rsidR="00C84326">
        <w:rPr>
          <w:rStyle w:val="StyleAIBodytextAsianSimSunChar"/>
          <w:rFonts w:cs="Arial"/>
        </w:rPr>
        <w:t xml:space="preserve">by the </w:t>
      </w:r>
      <w:r>
        <w:rPr>
          <w:rStyle w:val="StyleAIBodytextAsianSimSunChar"/>
          <w:rFonts w:cs="Arial"/>
        </w:rPr>
        <w:t>pro-Russian</w:t>
      </w:r>
      <w:r w:rsidR="00C84326">
        <w:rPr>
          <w:rStyle w:val="StyleAIBodytextAsianSimSunChar"/>
          <w:rFonts w:cs="Arial"/>
        </w:rPr>
        <w:t xml:space="preserve"> separatists</w:t>
      </w:r>
      <w:r w:rsidR="00B16FCC" w:rsidRPr="00B16FCC">
        <w:t xml:space="preserve"> </w:t>
      </w:r>
      <w:r w:rsidR="00B16FCC" w:rsidRPr="00B16FCC">
        <w:rPr>
          <w:rStyle w:val="StyleAIBodytextAsianSimSunChar"/>
          <w:rFonts w:cs="Arial"/>
        </w:rPr>
        <w:t xml:space="preserve">from the self-proclaimed “Donetsk People’s Republic” (“DNR”) </w:t>
      </w:r>
      <w:r w:rsidR="00B16FCC">
        <w:rPr>
          <w:rStyle w:val="StyleAIBodytextAsianSimSunChar"/>
          <w:rFonts w:cs="Arial"/>
        </w:rPr>
        <w:t>in eastern Ukraine,</w:t>
      </w:r>
      <w:r>
        <w:rPr>
          <w:rStyle w:val="StyleAIBodytextAsianSimSunChar"/>
          <w:rFonts w:cs="Arial"/>
        </w:rPr>
        <w:t xml:space="preserve"> since 2 June. Initially, </w:t>
      </w:r>
      <w:r w:rsidR="00B16FCC">
        <w:rPr>
          <w:rStyle w:val="StyleAIBodytextAsianSimSunChar"/>
          <w:rFonts w:cs="Arial"/>
        </w:rPr>
        <w:t>the de facto DNR authorities denied knowing his fate and whereabouts</w:t>
      </w:r>
      <w:r>
        <w:rPr>
          <w:rStyle w:val="StyleAIBodytextAsianSimSunChar"/>
          <w:rFonts w:cs="Arial"/>
        </w:rPr>
        <w:t xml:space="preserve">. </w:t>
      </w:r>
    </w:p>
    <w:p w:rsidR="00DE60B0" w:rsidRDefault="00D55F60" w:rsidP="00182E96">
      <w:pPr>
        <w:pStyle w:val="AIBodytext"/>
        <w:tabs>
          <w:tab w:val="clear" w:pos="567"/>
        </w:tabs>
        <w:rPr>
          <w:rStyle w:val="StyleAIBodytextAsianSimSunChar"/>
          <w:rFonts w:cs="Arial"/>
        </w:rPr>
      </w:pPr>
      <w:r>
        <w:rPr>
          <w:rStyle w:val="StyleAIBodytextAsianSimSunChar"/>
          <w:rFonts w:cs="Arial"/>
        </w:rPr>
        <w:t xml:space="preserve">On 16 July, </w:t>
      </w:r>
      <w:r w:rsidR="00DA5438">
        <w:rPr>
          <w:rStyle w:val="StyleAIBodytextAsianSimSunChar"/>
          <w:rFonts w:cs="Arial"/>
        </w:rPr>
        <w:t>a</w:t>
      </w:r>
      <w:r w:rsidR="00631ED2">
        <w:rPr>
          <w:rStyle w:val="StyleAIBodytextAsianSimSunChar"/>
          <w:rFonts w:cs="Arial"/>
        </w:rPr>
        <w:t xml:space="preserve">n agent of </w:t>
      </w:r>
      <w:r w:rsidR="00DA5438">
        <w:rPr>
          <w:rStyle w:val="StyleAIBodytextAsianSimSunChar"/>
          <w:rFonts w:cs="Arial"/>
        </w:rPr>
        <w:t xml:space="preserve">the </w:t>
      </w:r>
      <w:r w:rsidR="00631ED2">
        <w:rPr>
          <w:rStyle w:val="StyleAIBodytextAsianSimSunChar"/>
          <w:rFonts w:cs="Arial"/>
        </w:rPr>
        <w:t xml:space="preserve">de facto </w:t>
      </w:r>
      <w:r w:rsidR="00B16FCC">
        <w:rPr>
          <w:rStyle w:val="StyleAIBodytextAsianSimSunChar"/>
          <w:rFonts w:cs="Arial"/>
        </w:rPr>
        <w:t xml:space="preserve">DNR’s </w:t>
      </w:r>
      <w:r w:rsidR="00DA5438" w:rsidRPr="003B7E06">
        <w:rPr>
          <w:rStyle w:val="StyleAIBodytextAsianSimSunChar"/>
          <w:rFonts w:cs="Arial"/>
        </w:rPr>
        <w:t>“Ministry of State Security”</w:t>
      </w:r>
      <w:r w:rsidR="00DA5438">
        <w:rPr>
          <w:rStyle w:val="StyleAIBodytextAsianSimSunChar"/>
          <w:rFonts w:cs="Arial"/>
        </w:rPr>
        <w:t xml:space="preserve"> (MGB) confirmed to Stanislav Aseev’s mother that he</w:t>
      </w:r>
      <w:r w:rsidR="00B16FCC">
        <w:rPr>
          <w:rStyle w:val="StyleAIBodytextAsianSimSunChar"/>
          <w:rFonts w:cs="Arial"/>
        </w:rPr>
        <w:t>r son</w:t>
      </w:r>
      <w:r w:rsidR="00DA5438">
        <w:rPr>
          <w:rStyle w:val="StyleAIBodytextAsianSimSunChar"/>
          <w:rFonts w:cs="Arial"/>
        </w:rPr>
        <w:t xml:space="preserve"> </w:t>
      </w:r>
      <w:r w:rsidR="00B16FCC">
        <w:rPr>
          <w:rStyle w:val="StyleAIBodytextAsianSimSunChar"/>
          <w:rFonts w:cs="Arial"/>
        </w:rPr>
        <w:t>wa</w:t>
      </w:r>
      <w:r w:rsidR="00DA5438">
        <w:rPr>
          <w:rStyle w:val="StyleAIBodytextAsianSimSunChar"/>
          <w:rFonts w:cs="Arial"/>
        </w:rPr>
        <w:t xml:space="preserve">s in their custody. </w:t>
      </w:r>
      <w:r w:rsidR="00F2735D">
        <w:rPr>
          <w:rStyle w:val="StyleAIBodytextAsianSimSunChar"/>
          <w:rFonts w:cs="Arial"/>
        </w:rPr>
        <w:t>He informed her that t</w:t>
      </w:r>
      <w:r w:rsidR="00DA5438">
        <w:rPr>
          <w:rStyle w:val="StyleAIBodytextAsianSimSunChar"/>
          <w:rFonts w:cs="Arial"/>
        </w:rPr>
        <w:t xml:space="preserve">he MGB </w:t>
      </w:r>
      <w:r w:rsidR="00DE60B0">
        <w:rPr>
          <w:rStyle w:val="StyleAIBodytextAsianSimSunChar"/>
          <w:rFonts w:cs="Arial"/>
        </w:rPr>
        <w:t xml:space="preserve">suspected </w:t>
      </w:r>
      <w:r w:rsidR="00DA5438">
        <w:rPr>
          <w:rStyle w:val="StyleAIBodytextAsianSimSunChar"/>
          <w:rFonts w:cs="Arial"/>
        </w:rPr>
        <w:t xml:space="preserve">Aseev </w:t>
      </w:r>
      <w:r w:rsidR="00DE60B0">
        <w:rPr>
          <w:rStyle w:val="StyleAIBodytextAsianSimSunChar"/>
          <w:rFonts w:cs="Arial"/>
        </w:rPr>
        <w:t>of</w:t>
      </w:r>
      <w:r w:rsidR="00DA5438">
        <w:rPr>
          <w:rStyle w:val="StyleAIBodytextAsianSimSunChar"/>
          <w:rFonts w:cs="Arial"/>
        </w:rPr>
        <w:t xml:space="preserve"> </w:t>
      </w:r>
      <w:r w:rsidR="00920D75">
        <w:rPr>
          <w:rStyle w:val="StyleAIBodytextAsianSimSunChar"/>
          <w:rFonts w:cs="Arial"/>
        </w:rPr>
        <w:t>“</w:t>
      </w:r>
      <w:r w:rsidR="00DA5438">
        <w:rPr>
          <w:rStyle w:val="StyleAIBodytextAsianSimSunChar"/>
          <w:rFonts w:cs="Arial"/>
        </w:rPr>
        <w:t>espionage</w:t>
      </w:r>
      <w:r w:rsidR="00920D75">
        <w:rPr>
          <w:rStyle w:val="StyleAIBodytextAsianSimSunChar"/>
          <w:rFonts w:cs="Arial"/>
        </w:rPr>
        <w:t>”</w:t>
      </w:r>
      <w:r w:rsidR="00DE60B0">
        <w:rPr>
          <w:rStyle w:val="StyleAIBodytextAsianSimSunChar"/>
          <w:rFonts w:cs="Arial"/>
        </w:rPr>
        <w:t>,</w:t>
      </w:r>
      <w:r w:rsidR="00DA5438">
        <w:rPr>
          <w:rStyle w:val="StyleAIBodytextAsianSimSunChar"/>
          <w:rFonts w:cs="Arial"/>
        </w:rPr>
        <w:t xml:space="preserve"> </w:t>
      </w:r>
      <w:r w:rsidR="00920D75">
        <w:rPr>
          <w:rStyle w:val="StyleAIBodytextAsianSimSunChar"/>
          <w:rFonts w:cs="Arial"/>
        </w:rPr>
        <w:t>an accusation</w:t>
      </w:r>
      <w:r w:rsidR="00DE60B0">
        <w:rPr>
          <w:rStyle w:val="StyleAIBodytextAsianSimSunChar"/>
          <w:rFonts w:cs="Arial"/>
        </w:rPr>
        <w:t xml:space="preserve"> which appears to be related to Stanislav Aseev’s reporting from Donetsk as an undercover journalist</w:t>
      </w:r>
      <w:r w:rsidR="00FC0475">
        <w:rPr>
          <w:rStyle w:val="StyleAIBodytextAsianSimSunChar"/>
          <w:rFonts w:cs="Arial"/>
        </w:rPr>
        <w:t xml:space="preserve">. </w:t>
      </w:r>
      <w:r w:rsidR="00DE60B0">
        <w:rPr>
          <w:rStyle w:val="StyleAIBodytextAsianSimSunChar"/>
          <w:rFonts w:cs="Arial"/>
        </w:rPr>
        <w:t xml:space="preserve">No pro-Ukrainian or independent media are allowed to report from DNR-controlled territory. </w:t>
      </w:r>
    </w:p>
    <w:p w:rsidR="00762B88" w:rsidRDefault="00270888" w:rsidP="00270888">
      <w:pPr>
        <w:pStyle w:val="AIBodytext"/>
        <w:tabs>
          <w:tab w:val="clear" w:pos="567"/>
        </w:tabs>
        <w:rPr>
          <w:rStyle w:val="StyleAIBodytextAsianSimSunChar"/>
          <w:rFonts w:cs="Arial"/>
        </w:rPr>
      </w:pPr>
      <w:r>
        <w:rPr>
          <w:rStyle w:val="StyleAIBodytextAsianSimSunChar"/>
          <w:rFonts w:cs="Arial"/>
        </w:rPr>
        <w:t xml:space="preserve">The mother of </w:t>
      </w:r>
      <w:r w:rsidR="00FC0475">
        <w:rPr>
          <w:rStyle w:val="StyleAIBodytextAsianSimSunChar"/>
          <w:rFonts w:cs="Arial"/>
        </w:rPr>
        <w:t xml:space="preserve">Stanislav </w:t>
      </w:r>
      <w:r>
        <w:rPr>
          <w:rStyle w:val="StyleAIBodytextAsianSimSunChar"/>
          <w:rFonts w:cs="Arial"/>
        </w:rPr>
        <w:t xml:space="preserve">Aseev </w:t>
      </w:r>
      <w:r w:rsidR="00C84326">
        <w:rPr>
          <w:rStyle w:val="StyleAIBodytextAsianSimSunChar"/>
          <w:rFonts w:cs="Arial"/>
        </w:rPr>
        <w:t>was able to meet him once</w:t>
      </w:r>
      <w:r w:rsidR="00DE60B0">
        <w:rPr>
          <w:rStyle w:val="StyleAIBodytextAsianSimSunChar"/>
          <w:rFonts w:cs="Arial"/>
        </w:rPr>
        <w:t>,</w:t>
      </w:r>
      <w:r w:rsidR="00C84326">
        <w:rPr>
          <w:rStyle w:val="StyleAIBodytextAsianSimSunChar"/>
          <w:rFonts w:cs="Arial"/>
        </w:rPr>
        <w:t xml:space="preserve"> for </w:t>
      </w:r>
      <w:r w:rsidR="00DE60B0" w:rsidRPr="00D814A9">
        <w:rPr>
          <w:rStyle w:val="StyleAIBodytextAsianSimSunChar"/>
          <w:rFonts w:cs="Arial"/>
        </w:rPr>
        <w:t>just</w:t>
      </w:r>
      <w:r w:rsidR="00C84326" w:rsidRPr="00D814A9">
        <w:rPr>
          <w:rStyle w:val="StyleAIBodytextAsianSimSunChar"/>
          <w:rFonts w:cs="Arial"/>
        </w:rPr>
        <w:t xml:space="preserve"> 10 minutes</w:t>
      </w:r>
      <w:r w:rsidR="00DE60B0" w:rsidRPr="00D814A9">
        <w:rPr>
          <w:rStyle w:val="StyleAIBodytextAsianSimSunChar"/>
          <w:rFonts w:cs="Arial"/>
        </w:rPr>
        <w:t>,</w:t>
      </w:r>
      <w:r w:rsidR="00C84326" w:rsidRPr="00D814A9">
        <w:rPr>
          <w:rStyle w:val="StyleAIBodytextAsianSimSunChar"/>
          <w:rFonts w:cs="Arial"/>
        </w:rPr>
        <w:t xml:space="preserve"> in the presence of </w:t>
      </w:r>
      <w:r w:rsidR="00DC462F" w:rsidRPr="00D814A9">
        <w:rPr>
          <w:rStyle w:val="StyleAIBodytextAsianSimSunChar"/>
          <w:rFonts w:cs="Arial"/>
        </w:rPr>
        <w:t xml:space="preserve">agents of the </w:t>
      </w:r>
      <w:r w:rsidRPr="00D814A9">
        <w:rPr>
          <w:rStyle w:val="StyleAIBodytextAsianSimSunChar"/>
          <w:rFonts w:cs="Arial"/>
        </w:rPr>
        <w:t xml:space="preserve">MGB. She is gravely concerned about his safety and well-being. At the time of writing, Stanislav Aseev </w:t>
      </w:r>
      <w:r w:rsidR="00DE60B0" w:rsidRPr="00D814A9">
        <w:rPr>
          <w:rStyle w:val="StyleAIBodytextAsianSimSunChar"/>
          <w:rFonts w:cs="Arial"/>
        </w:rPr>
        <w:t>remains under “investigation” by the</w:t>
      </w:r>
      <w:r w:rsidR="00DE60B0">
        <w:rPr>
          <w:rStyle w:val="StyleAIBodytextAsianSimSunChar"/>
          <w:rFonts w:cs="Arial"/>
        </w:rPr>
        <w:t xml:space="preserve"> MGB</w:t>
      </w:r>
      <w:r>
        <w:rPr>
          <w:rStyle w:val="StyleAIBodytextAsianSimSunChar"/>
          <w:rFonts w:cs="Arial"/>
        </w:rPr>
        <w:t>.</w:t>
      </w:r>
    </w:p>
    <w:p w:rsidR="00711095" w:rsidRPr="00711095" w:rsidRDefault="00711095" w:rsidP="00711095">
      <w:pPr>
        <w:pStyle w:val="AITableHeading"/>
        <w:rPr>
          <w:rFonts w:cs="Arial"/>
        </w:rPr>
      </w:pPr>
      <w:r w:rsidRPr="00711095">
        <w:rPr>
          <w:rFonts w:cs="Arial"/>
        </w:rPr>
        <w:t>1) TAKE ACTION</w:t>
      </w:r>
    </w:p>
    <w:p w:rsidR="00711095" w:rsidRPr="00F95961" w:rsidRDefault="00711095" w:rsidP="00711095">
      <w:pPr>
        <w:pStyle w:val="AITableHeading"/>
        <w:tabs>
          <w:tab w:val="clear" w:pos="567"/>
        </w:tabs>
        <w:rPr>
          <w:rFonts w:cs="Arial"/>
        </w:rPr>
      </w:pPr>
      <w:r w:rsidRPr="00711095">
        <w:rPr>
          <w:rFonts w:cs="Arial"/>
        </w:rPr>
        <w:t>Write a letter, send an email, call, fax or tweet:</w:t>
      </w:r>
    </w:p>
    <w:p w:rsidR="00EC3057" w:rsidRDefault="00DE60B0" w:rsidP="00EC3057">
      <w:pPr>
        <w:numPr>
          <w:ilvl w:val="0"/>
          <w:numId w:val="2"/>
        </w:numPr>
        <w:tabs>
          <w:tab w:val="clear" w:pos="284"/>
        </w:tabs>
        <w:spacing w:line="240" w:lineRule="atLeast"/>
        <w:rPr>
          <w:rFonts w:ascii="Arial" w:hAnsi="Arial" w:cs="Arial"/>
          <w:sz w:val="20"/>
          <w:szCs w:val="20"/>
        </w:rPr>
      </w:pPr>
      <w:r>
        <w:rPr>
          <w:rFonts w:ascii="Arial" w:hAnsi="Arial" w:cs="Arial"/>
          <w:sz w:val="20"/>
          <w:szCs w:val="20"/>
        </w:rPr>
        <w:t xml:space="preserve">Demanding that </w:t>
      </w:r>
      <w:r w:rsidR="00ED7603">
        <w:rPr>
          <w:rFonts w:ascii="Arial" w:hAnsi="Arial" w:cs="Arial"/>
          <w:sz w:val="20"/>
          <w:szCs w:val="20"/>
        </w:rPr>
        <w:t>Stanislav Aseev</w:t>
      </w:r>
      <w:r w:rsidR="00270888">
        <w:rPr>
          <w:rFonts w:ascii="Arial" w:hAnsi="Arial" w:cs="Arial"/>
          <w:sz w:val="20"/>
          <w:szCs w:val="20"/>
        </w:rPr>
        <w:t xml:space="preserve"> </w:t>
      </w:r>
      <w:r>
        <w:rPr>
          <w:rFonts w:ascii="Arial" w:hAnsi="Arial" w:cs="Arial"/>
          <w:sz w:val="20"/>
          <w:szCs w:val="20"/>
        </w:rPr>
        <w:t>is immediately released</w:t>
      </w:r>
      <w:r w:rsidR="0076424D">
        <w:rPr>
          <w:rFonts w:ascii="Arial" w:hAnsi="Arial" w:cs="Arial"/>
          <w:sz w:val="20"/>
          <w:szCs w:val="20"/>
        </w:rPr>
        <w:t xml:space="preserve">; </w:t>
      </w:r>
    </w:p>
    <w:p w:rsid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Urging that he, and any other journalist, is able</w:t>
      </w:r>
      <w:r w:rsidR="00DE60B0" w:rsidRPr="00EC3057">
        <w:rPr>
          <w:rFonts w:ascii="Arial" w:hAnsi="Arial" w:cs="Arial"/>
          <w:sz w:val="20"/>
          <w:szCs w:val="20"/>
        </w:rPr>
        <w:t xml:space="preserve"> to carry out legitimate journalist activities </w:t>
      </w:r>
      <w:r w:rsidR="00DC462F" w:rsidRPr="00EC3057">
        <w:rPr>
          <w:rFonts w:ascii="Arial" w:hAnsi="Arial" w:cs="Arial"/>
          <w:sz w:val="20"/>
          <w:szCs w:val="20"/>
        </w:rPr>
        <w:t xml:space="preserve">without interference, including when travelling </w:t>
      </w:r>
      <w:r w:rsidR="00DE60B0" w:rsidRPr="00EC3057">
        <w:rPr>
          <w:rFonts w:ascii="Arial" w:hAnsi="Arial" w:cs="Arial"/>
          <w:sz w:val="20"/>
          <w:szCs w:val="20"/>
        </w:rPr>
        <w:t xml:space="preserve">in and out of </w:t>
      </w:r>
      <w:r w:rsidR="00F2735D" w:rsidRPr="00EC3057">
        <w:rPr>
          <w:rFonts w:ascii="Arial" w:hAnsi="Arial" w:cs="Arial"/>
          <w:sz w:val="20"/>
          <w:szCs w:val="20"/>
        </w:rPr>
        <w:t xml:space="preserve">the territories </w:t>
      </w:r>
      <w:r w:rsidRPr="00EC3057">
        <w:rPr>
          <w:rFonts w:ascii="Arial" w:hAnsi="Arial" w:cs="Arial"/>
          <w:sz w:val="20"/>
          <w:szCs w:val="20"/>
        </w:rPr>
        <w:t>affected by the conflict in eastern Ukraine</w:t>
      </w:r>
      <w:r w:rsidR="00F2735D" w:rsidRPr="00EC3057">
        <w:rPr>
          <w:rFonts w:ascii="Arial" w:hAnsi="Arial" w:cs="Arial"/>
          <w:sz w:val="20"/>
          <w:szCs w:val="20"/>
        </w:rPr>
        <w:t>;</w:t>
      </w:r>
    </w:p>
    <w:p w:rsidR="0026766F" w:rsidRP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Reminding them that under international humanitarian law, which is binding on all parties in conflict, arbitrary, abusive and prolonged detention of civilians is prohibited</w:t>
      </w:r>
      <w:r w:rsidR="00DC462F" w:rsidRPr="00EC3057">
        <w:rPr>
          <w:rFonts w:ascii="Arial" w:hAnsi="Arial" w:cs="Arial"/>
          <w:sz w:val="20"/>
          <w:szCs w:val="20"/>
        </w:rPr>
        <w:t xml:space="preserve"> </w:t>
      </w:r>
    </w:p>
    <w:p w:rsidR="0017324E" w:rsidRPr="0017324E" w:rsidRDefault="0017324E" w:rsidP="0017324E">
      <w:pPr>
        <w:spacing w:line="240" w:lineRule="atLeast"/>
        <w:rPr>
          <w:rFonts w:cs="Arial"/>
        </w:rPr>
      </w:pPr>
    </w:p>
    <w:p w:rsidR="00711095" w:rsidRPr="004D529D" w:rsidRDefault="00711095" w:rsidP="00711095">
      <w:pPr>
        <w:rPr>
          <w:rFonts w:ascii="Arial" w:eastAsia="Calibri" w:hAnsi="Arial" w:cs="Arial"/>
          <w:b/>
          <w:sz w:val="20"/>
          <w:szCs w:val="20"/>
        </w:rPr>
        <w:sectPr w:rsidR="00711095" w:rsidRPr="004D529D" w:rsidSect="004D529D">
          <w:headerReference w:type="default" r:id="rId7"/>
          <w:footerReference w:type="default" r:id="rId8"/>
          <w:headerReference w:type="first" r:id="rId9"/>
          <w:footerReference w:type="first" r:id="rId10"/>
          <w:type w:val="continuous"/>
          <w:pgSz w:w="11906" w:h="16838" w:code="9"/>
          <w:pgMar w:top="720" w:right="720" w:bottom="2160" w:left="720" w:header="0" w:footer="562" w:gutter="0"/>
          <w:cols w:space="567"/>
          <w:titlePg/>
          <w:docGrid w:linePitch="360"/>
        </w:sectPr>
      </w:pPr>
      <w:r>
        <w:rPr>
          <w:rFonts w:ascii="Arial" w:eastAsia="Calibri" w:hAnsi="Arial" w:cs="Arial"/>
          <w:b/>
          <w:sz w:val="20"/>
          <w:szCs w:val="20"/>
        </w:rPr>
        <w:t>Contact these two officials by 1 September, 2017:</w:t>
      </w:r>
    </w:p>
    <w:p w:rsidR="005534BC" w:rsidRPr="00711095" w:rsidRDefault="00ED7603" w:rsidP="0071292E">
      <w:pPr>
        <w:pStyle w:val="AIAddressText"/>
        <w:tabs>
          <w:tab w:val="clear" w:pos="567"/>
        </w:tabs>
        <w:spacing w:line="240" w:lineRule="auto"/>
        <w:rPr>
          <w:rFonts w:cs="Arial"/>
          <w:color w:val="000000" w:themeColor="text1"/>
          <w:sz w:val="16"/>
          <w:szCs w:val="16"/>
          <w:u w:val="single"/>
        </w:rPr>
      </w:pPr>
      <w:r w:rsidRPr="00711095">
        <w:rPr>
          <w:rFonts w:cs="Arial"/>
          <w:color w:val="000000" w:themeColor="text1"/>
          <w:sz w:val="16"/>
          <w:szCs w:val="16"/>
          <w:u w:val="single"/>
        </w:rPr>
        <w:t>Head of the DN</w:t>
      </w:r>
      <w:r w:rsidR="00F2735D" w:rsidRPr="00711095">
        <w:rPr>
          <w:rFonts w:cs="Arial"/>
          <w:color w:val="000000" w:themeColor="text1"/>
          <w:sz w:val="16"/>
          <w:szCs w:val="16"/>
          <w:u w:val="single"/>
        </w:rPr>
        <w:t>R</w:t>
      </w:r>
    </w:p>
    <w:p w:rsidR="007C5227" w:rsidRPr="007C5227" w:rsidRDefault="007C5227" w:rsidP="007C5227">
      <w:pPr>
        <w:pStyle w:val="AIAddressText"/>
        <w:rPr>
          <w:rFonts w:cs="Arial"/>
          <w:color w:val="000000" w:themeColor="text1"/>
          <w:sz w:val="16"/>
          <w:szCs w:val="16"/>
        </w:rPr>
      </w:pPr>
      <w:r w:rsidRPr="007C5227">
        <w:rPr>
          <w:rFonts w:cs="Arial"/>
          <w:color w:val="000000" w:themeColor="text1"/>
          <w:sz w:val="16"/>
          <w:szCs w:val="16"/>
        </w:rPr>
        <w:t>Artyoma</w:t>
      </w:r>
      <w:bookmarkStart w:id="0" w:name="_GoBack"/>
      <w:bookmarkEnd w:id="0"/>
      <w:r w:rsidRPr="007C5227">
        <w:rPr>
          <w:rFonts w:cs="Arial"/>
          <w:color w:val="000000" w:themeColor="text1"/>
          <w:sz w:val="16"/>
          <w:szCs w:val="16"/>
        </w:rPr>
        <w:t xml:space="preserve"> St., 68,</w:t>
      </w:r>
    </w:p>
    <w:p w:rsidR="007C5227" w:rsidRDefault="007C5227" w:rsidP="007C5227">
      <w:pPr>
        <w:pStyle w:val="AIAddressText"/>
        <w:tabs>
          <w:tab w:val="clear" w:pos="567"/>
        </w:tabs>
        <w:spacing w:line="240" w:lineRule="auto"/>
        <w:rPr>
          <w:rFonts w:cs="Arial"/>
          <w:color w:val="000000" w:themeColor="text1"/>
          <w:sz w:val="16"/>
          <w:szCs w:val="16"/>
        </w:rPr>
      </w:pPr>
      <w:r w:rsidRPr="007C5227">
        <w:rPr>
          <w:rFonts w:cs="Arial"/>
          <w:color w:val="000000" w:themeColor="text1"/>
          <w:sz w:val="16"/>
          <w:szCs w:val="16"/>
        </w:rPr>
        <w:t>Donetsk, Ukraine</w:t>
      </w:r>
    </w:p>
    <w:p w:rsidR="005534BC" w:rsidRPr="00711095" w:rsidRDefault="005534BC" w:rsidP="007C5227">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 xml:space="preserve">Email: </w:t>
      </w:r>
      <w:hyperlink r:id="rId11" w:history="1">
        <w:r w:rsidR="00ED7603" w:rsidRPr="00711095">
          <w:rPr>
            <w:rStyle w:val="Hyperlink"/>
            <w:rFonts w:cs="Arial"/>
            <w:color w:val="000000" w:themeColor="text1"/>
            <w:sz w:val="16"/>
            <w:szCs w:val="16"/>
          </w:rPr>
          <w:t>op@dnr-sovet.su</w:t>
        </w:r>
      </w:hyperlink>
    </w:p>
    <w:p w:rsidR="005534BC" w:rsidRPr="00711095" w:rsidRDefault="005534BC" w:rsidP="0071292E">
      <w:pPr>
        <w:pStyle w:val="AIAddressText"/>
        <w:tabs>
          <w:tab w:val="clear" w:pos="567"/>
        </w:tabs>
        <w:spacing w:line="240" w:lineRule="auto"/>
        <w:rPr>
          <w:rFonts w:cs="Arial"/>
          <w:b/>
          <w:color w:val="000000" w:themeColor="text1"/>
          <w:sz w:val="16"/>
          <w:szCs w:val="16"/>
        </w:rPr>
      </w:pPr>
      <w:r w:rsidRPr="00711095">
        <w:rPr>
          <w:rFonts w:cs="Arial"/>
          <w:b/>
          <w:color w:val="000000" w:themeColor="text1"/>
          <w:sz w:val="16"/>
          <w:szCs w:val="16"/>
        </w:rPr>
        <w:t xml:space="preserve">Salutation: </w:t>
      </w:r>
      <w:r w:rsidR="0076424D" w:rsidRPr="00711095">
        <w:rPr>
          <w:rFonts w:cs="Arial"/>
          <w:b/>
          <w:color w:val="000000" w:themeColor="text1"/>
          <w:sz w:val="16"/>
          <w:szCs w:val="16"/>
        </w:rPr>
        <w:t xml:space="preserve">Dear </w:t>
      </w:r>
      <w:r w:rsidR="00ED7603" w:rsidRPr="00711095">
        <w:rPr>
          <w:rFonts w:cs="Arial"/>
          <w:b/>
          <w:color w:val="000000" w:themeColor="text1"/>
          <w:sz w:val="16"/>
          <w:szCs w:val="16"/>
        </w:rPr>
        <w:t>Mr. Zakharchenko</w:t>
      </w:r>
    </w:p>
    <w:p w:rsidR="00711095" w:rsidRPr="00711095" w:rsidRDefault="00711095" w:rsidP="0071292E">
      <w:pPr>
        <w:pStyle w:val="AIAddressText"/>
        <w:spacing w:line="240" w:lineRule="auto"/>
        <w:rPr>
          <w:rFonts w:cs="Arial"/>
          <w:color w:val="000000" w:themeColor="text1"/>
          <w:sz w:val="16"/>
          <w:szCs w:val="16"/>
        </w:rPr>
      </w:pPr>
    </w:p>
    <w:p w:rsidR="00711095" w:rsidRPr="00711095" w:rsidRDefault="00711095" w:rsidP="0071292E">
      <w:pPr>
        <w:pStyle w:val="AIAddressText"/>
        <w:spacing w:line="240" w:lineRule="auto"/>
        <w:rPr>
          <w:rFonts w:cs="Arial"/>
          <w:color w:val="000000" w:themeColor="text1"/>
          <w:sz w:val="16"/>
          <w:szCs w:val="16"/>
          <w:u w:val="single"/>
        </w:rPr>
      </w:pPr>
      <w:r w:rsidRPr="00711095">
        <w:rPr>
          <w:rFonts w:cs="Arial"/>
          <w:color w:val="000000" w:themeColor="text1"/>
          <w:sz w:val="16"/>
          <w:szCs w:val="16"/>
          <w:u w:val="single"/>
        </w:rPr>
        <w:t>Ambassador Valeriy Chaly,</w:t>
      </w:r>
      <w:r w:rsidRPr="00EF5F5F">
        <w:rPr>
          <w:rFonts w:cs="Arial"/>
          <w:color w:val="000000" w:themeColor="text1"/>
          <w:sz w:val="16"/>
          <w:szCs w:val="16"/>
          <w:u w:val="single"/>
        </w:rPr>
        <w:t xml:space="preserve"> Embassy of Ukraine</w:t>
      </w:r>
    </w:p>
    <w:p w:rsidR="00711095" w:rsidRPr="00711095" w:rsidRDefault="00711095" w:rsidP="0071292E">
      <w:pPr>
        <w:pStyle w:val="AIAddressText"/>
        <w:spacing w:line="240" w:lineRule="auto"/>
        <w:rPr>
          <w:rFonts w:cs="Arial"/>
          <w:color w:val="000000" w:themeColor="text1"/>
          <w:sz w:val="16"/>
          <w:szCs w:val="16"/>
        </w:rPr>
      </w:pPr>
      <w:r w:rsidRPr="00711095">
        <w:rPr>
          <w:rFonts w:cs="Arial"/>
          <w:color w:val="000000" w:themeColor="text1"/>
          <w:sz w:val="16"/>
          <w:szCs w:val="16"/>
        </w:rPr>
        <w:t>3350 M St NW, Washington DC 20007</w:t>
      </w:r>
    </w:p>
    <w:p w:rsidR="00711095" w:rsidRPr="00711095" w:rsidRDefault="00711095" w:rsidP="0071292E">
      <w:pPr>
        <w:pStyle w:val="AIAddressText"/>
        <w:spacing w:line="240" w:lineRule="auto"/>
        <w:rPr>
          <w:rFonts w:cs="Arial"/>
          <w:color w:val="000000" w:themeColor="text1"/>
          <w:sz w:val="16"/>
          <w:szCs w:val="16"/>
        </w:rPr>
      </w:pPr>
      <w:r w:rsidRPr="00711095">
        <w:rPr>
          <w:rFonts w:cs="Arial"/>
          <w:color w:val="000000" w:themeColor="text1"/>
          <w:sz w:val="16"/>
          <w:szCs w:val="16"/>
        </w:rPr>
        <w:t>Phone: 1 202 349 2963; Fax: 1 202 333 0817</w:t>
      </w:r>
    </w:p>
    <w:p w:rsidR="00711095" w:rsidRPr="00711095" w:rsidRDefault="00711095" w:rsidP="0071292E">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 xml:space="preserve">Email: </w:t>
      </w:r>
      <w:hyperlink r:id="rId12" w:history="1">
        <w:r w:rsidRPr="00711095">
          <w:rPr>
            <w:rStyle w:val="Hyperlink"/>
            <w:rFonts w:cs="Arial"/>
            <w:color w:val="000000" w:themeColor="text1"/>
            <w:sz w:val="16"/>
            <w:szCs w:val="16"/>
          </w:rPr>
          <w:t>emb_us@mfa.gov.ua</w:t>
        </w:r>
      </w:hyperlink>
    </w:p>
    <w:p w:rsidR="00711095" w:rsidRPr="00711095" w:rsidRDefault="00711095" w:rsidP="0071292E">
      <w:pPr>
        <w:pStyle w:val="AIAddressText"/>
        <w:tabs>
          <w:tab w:val="clear" w:pos="567"/>
        </w:tabs>
        <w:spacing w:line="240" w:lineRule="auto"/>
        <w:rPr>
          <w:rFonts w:cs="Arial"/>
          <w:b/>
          <w:color w:val="000000" w:themeColor="text1"/>
          <w:sz w:val="16"/>
          <w:szCs w:val="16"/>
        </w:rPr>
      </w:pPr>
      <w:r w:rsidRPr="00711095">
        <w:rPr>
          <w:rFonts w:cs="Arial"/>
          <w:b/>
          <w:color w:val="000000" w:themeColor="text1"/>
          <w:sz w:val="16"/>
          <w:szCs w:val="16"/>
        </w:rPr>
        <w:t>Salutation: Dear Ambassador</w:t>
      </w:r>
    </w:p>
    <w:p w:rsidR="00711095" w:rsidRDefault="00711095" w:rsidP="0026766F">
      <w:pPr>
        <w:pStyle w:val="AIUASecondHeading"/>
        <w:rPr>
          <w:rFonts w:ascii="Arial" w:hAnsi="Arial" w:cs="Arial"/>
        </w:rPr>
        <w:sectPr w:rsidR="00711095" w:rsidSect="00711095">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num="2" w:space="567"/>
          <w:titlePg/>
          <w:docGrid w:linePitch="360"/>
        </w:sectPr>
      </w:pPr>
    </w:p>
    <w:p w:rsidR="00711095" w:rsidRPr="009B1268" w:rsidRDefault="00711095" w:rsidP="0071109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1095" w:rsidRPr="009B1268" w:rsidRDefault="007C5227" w:rsidP="00711095">
      <w:pPr>
        <w:autoSpaceDE w:val="0"/>
        <w:autoSpaceDN w:val="0"/>
        <w:adjustRightInd w:val="0"/>
        <w:rPr>
          <w:rFonts w:ascii="Arial" w:hAnsi="Arial" w:cs="Arial"/>
          <w:color w:val="000000"/>
          <w:sz w:val="20"/>
          <w:szCs w:val="20"/>
        </w:rPr>
      </w:pPr>
      <w:hyperlink r:id="rId17" w:history="1">
        <w:r w:rsidR="00711095" w:rsidRPr="00711095">
          <w:rPr>
            <w:rStyle w:val="Hyperlink"/>
            <w:rFonts w:ascii="Arial" w:hAnsi="Arial" w:cs="Arial"/>
            <w:sz w:val="20"/>
            <w:szCs w:val="20"/>
          </w:rPr>
          <w:t>Click here</w:t>
        </w:r>
      </w:hyperlink>
      <w:r w:rsidR="00711095" w:rsidRPr="009B1268">
        <w:rPr>
          <w:rFonts w:ascii="Arial" w:hAnsi="Arial" w:cs="Arial"/>
          <w:color w:val="000000"/>
          <w:sz w:val="20"/>
          <w:szCs w:val="20"/>
        </w:rPr>
        <w:t xml:space="preserve"> to let us know if you took action on this case! </w:t>
      </w:r>
      <w:r w:rsidR="00711095">
        <w:rPr>
          <w:rFonts w:ascii="Arial" w:hAnsi="Arial" w:cs="Arial"/>
          <w:i/>
          <w:iCs/>
          <w:color w:val="000000"/>
          <w:sz w:val="20"/>
          <w:szCs w:val="20"/>
        </w:rPr>
        <w:t>This is Urgent Action 160.17</w:t>
      </w:r>
    </w:p>
    <w:p w:rsidR="00711095" w:rsidRPr="00711095" w:rsidRDefault="00711095" w:rsidP="0071109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11095">
      <w:pPr>
        <w:pStyle w:val="AIUASecondHeading"/>
        <w:spacing w:after="0"/>
        <w:rPr>
          <w:rFonts w:ascii="Arial" w:hAnsi="Arial" w:cs="Arial"/>
        </w:rPr>
      </w:pPr>
      <w:r w:rsidRPr="00711095">
        <w:br w:type="page"/>
      </w:r>
      <w:r w:rsidRPr="00F95961">
        <w:rPr>
          <w:rFonts w:ascii="Arial" w:hAnsi="Arial" w:cs="Arial"/>
        </w:rPr>
        <w:lastRenderedPageBreak/>
        <w:t>URGENT ACTION</w:t>
      </w:r>
    </w:p>
    <w:p w:rsidR="0026766F" w:rsidRPr="000F0AF1" w:rsidRDefault="0076424D" w:rsidP="0026766F">
      <w:pPr>
        <w:rPr>
          <w:rStyle w:val="AIHeadline"/>
          <w:rFonts w:cs="Arial"/>
          <w:snapToGrid w:val="0"/>
          <w:sz w:val="38"/>
          <w:szCs w:val="38"/>
        </w:rPr>
      </w:pPr>
      <w:r>
        <w:rPr>
          <w:rStyle w:val="AIHeadline"/>
          <w:rFonts w:cs="Arial"/>
          <w:snapToGrid w:val="0"/>
          <w:sz w:val="38"/>
          <w:szCs w:val="38"/>
        </w:rPr>
        <w:t>Imprisoned Journalist</w:t>
      </w:r>
      <w:r w:rsidR="00D814A9">
        <w:rPr>
          <w:rStyle w:val="AIHeadline"/>
          <w:rFonts w:cs="Arial"/>
          <w:snapToGrid w:val="0"/>
          <w:sz w:val="38"/>
          <w:szCs w:val="38"/>
        </w:rPr>
        <w:t xml:space="preserve"> must be released</w:t>
      </w:r>
    </w:p>
    <w:p w:rsidR="0026766F" w:rsidRPr="00F95961" w:rsidRDefault="0026766F" w:rsidP="00711095">
      <w:pPr>
        <w:pStyle w:val="Heading2"/>
        <w:spacing w:before="120" w:after="120"/>
        <w:rPr>
          <w:rFonts w:ascii="Arial" w:hAnsi="Arial" w:cs="Arial"/>
        </w:rPr>
      </w:pPr>
      <w:r w:rsidRPr="00F95961">
        <w:rPr>
          <w:rFonts w:ascii="Arial" w:hAnsi="Arial" w:cs="Arial"/>
        </w:rPr>
        <w:t>ADditional Information</w:t>
      </w:r>
    </w:p>
    <w:p w:rsidR="00F2735D" w:rsidRPr="00EC3057" w:rsidRDefault="00F2735D" w:rsidP="00EC3057">
      <w:pPr>
        <w:rPr>
          <w:rFonts w:ascii="Arial" w:hAnsi="Arial" w:cs="Arial"/>
          <w:sz w:val="18"/>
          <w:szCs w:val="18"/>
          <w:lang w:val="en-US" w:eastAsia="ru-RU"/>
        </w:rPr>
      </w:pPr>
      <w:r w:rsidRPr="00CA7F05">
        <w:rPr>
          <w:rFonts w:ascii="Arial" w:hAnsi="Arial" w:cs="Arial"/>
          <w:sz w:val="18"/>
          <w:szCs w:val="18"/>
          <w:lang w:val="en-US" w:eastAsia="ru-RU"/>
        </w:rPr>
        <w:t xml:space="preserve">Stanislav Aseev is a freelance journalist </w:t>
      </w:r>
      <w:r w:rsidR="00853D1E" w:rsidRPr="00CA7F05">
        <w:rPr>
          <w:rFonts w:ascii="Arial" w:hAnsi="Arial" w:cs="Arial"/>
          <w:sz w:val="18"/>
          <w:szCs w:val="18"/>
          <w:lang w:val="en-US" w:eastAsia="ru-RU"/>
        </w:rPr>
        <w:t xml:space="preserve">in </w:t>
      </w:r>
      <w:r w:rsidRPr="00CA7F05">
        <w:rPr>
          <w:rFonts w:ascii="Arial" w:hAnsi="Arial" w:cs="Arial"/>
          <w:sz w:val="18"/>
          <w:szCs w:val="18"/>
          <w:lang w:val="en-US" w:eastAsia="ru-RU"/>
        </w:rPr>
        <w:t>the separatist-controlled Donetsk who</w:t>
      </w:r>
      <w:r w:rsidR="00CA7F05" w:rsidRPr="00CA7F05">
        <w:rPr>
          <w:rFonts w:ascii="Arial" w:hAnsi="Arial" w:cs="Arial"/>
          <w:sz w:val="18"/>
          <w:szCs w:val="18"/>
          <w:lang w:val="en-US" w:eastAsia="ru-RU"/>
        </w:rPr>
        <w:t>, until his captivity on 2</w:t>
      </w:r>
      <w:r w:rsidR="00853D1E" w:rsidRPr="00CA7F05">
        <w:rPr>
          <w:rFonts w:ascii="Arial" w:hAnsi="Arial" w:cs="Arial"/>
          <w:sz w:val="18"/>
          <w:szCs w:val="18"/>
          <w:lang w:val="en-US" w:eastAsia="ru-RU"/>
        </w:rPr>
        <w:t xml:space="preserve"> June, was</w:t>
      </w:r>
      <w:r w:rsidRPr="00EC3057">
        <w:rPr>
          <w:rFonts w:ascii="Arial" w:hAnsi="Arial" w:cs="Arial"/>
          <w:sz w:val="18"/>
          <w:szCs w:val="18"/>
          <w:lang w:val="en-US" w:eastAsia="ru-RU"/>
        </w:rPr>
        <w:t xml:space="preserve"> work</w:t>
      </w:r>
      <w:r w:rsidR="00853D1E" w:rsidRPr="00EC3057">
        <w:rPr>
          <w:rFonts w:ascii="Arial" w:hAnsi="Arial" w:cs="Arial"/>
          <w:sz w:val="18"/>
          <w:szCs w:val="18"/>
          <w:lang w:val="en-US" w:eastAsia="ru-RU"/>
        </w:rPr>
        <w:t>ing</w:t>
      </w:r>
      <w:r w:rsidRPr="00EC3057">
        <w:rPr>
          <w:rFonts w:ascii="Arial" w:hAnsi="Arial" w:cs="Arial"/>
          <w:sz w:val="18"/>
          <w:szCs w:val="18"/>
          <w:lang w:val="en-US" w:eastAsia="ru-RU"/>
        </w:rPr>
        <w:t xml:space="preserve"> under a pseudonym, reporting about daily life in the self-styled “Donetsk People’s Republic” (“DNR”). </w:t>
      </w:r>
    </w:p>
    <w:p w:rsidR="00F2735D" w:rsidRPr="00EC3057" w:rsidRDefault="00F2735D"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On 3 June, </w:t>
      </w:r>
      <w:r w:rsidR="00822F0C">
        <w:rPr>
          <w:rFonts w:ascii="Arial" w:hAnsi="Arial" w:cs="Arial"/>
          <w:sz w:val="18"/>
          <w:szCs w:val="18"/>
          <w:lang w:val="en-US" w:eastAsia="ru-RU"/>
        </w:rPr>
        <w:t xml:space="preserve">as they could not find </w:t>
      </w:r>
      <w:r w:rsidRPr="00EC3057">
        <w:rPr>
          <w:rFonts w:ascii="Arial" w:hAnsi="Arial" w:cs="Arial"/>
          <w:sz w:val="18"/>
          <w:szCs w:val="18"/>
          <w:lang w:val="en-US" w:eastAsia="ru-RU"/>
        </w:rPr>
        <w:t>Stanislav Aseev and there were no answers from his phone, his family went to look for him at the flat where he lives. Despite waiting there for hours there was no sign of him. Increasingly concerned, his family returned to the flat on 4 June, with his landlord. When they opened the door they saw clear signs that the flat had been searched.</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Stanislav Aseev's family has appealed to the </w:t>
      </w:r>
      <w:r w:rsidR="004B4D38" w:rsidRPr="00EC3057">
        <w:rPr>
          <w:rFonts w:ascii="Arial" w:hAnsi="Arial" w:cs="Arial"/>
          <w:sz w:val="18"/>
          <w:szCs w:val="18"/>
          <w:lang w:val="en-US" w:eastAsia="ru-RU"/>
        </w:rPr>
        <w:t xml:space="preserve">de facto </w:t>
      </w:r>
      <w:r w:rsidR="00D156E4" w:rsidRPr="00EC3057">
        <w:rPr>
          <w:rFonts w:ascii="Arial" w:hAnsi="Arial" w:cs="Arial"/>
          <w:sz w:val="18"/>
          <w:szCs w:val="18"/>
          <w:lang w:val="en-US" w:eastAsia="ru-RU"/>
        </w:rPr>
        <w:t xml:space="preserve">DNR </w:t>
      </w:r>
      <w:r w:rsidR="004B4D38" w:rsidRPr="00EC3057">
        <w:rPr>
          <w:rFonts w:ascii="Arial" w:hAnsi="Arial" w:cs="Arial"/>
          <w:sz w:val="18"/>
          <w:szCs w:val="18"/>
          <w:lang w:val="en-US" w:eastAsia="ru-RU"/>
        </w:rPr>
        <w:t xml:space="preserve">authorities, including the </w:t>
      </w:r>
      <w:r w:rsidR="00725695" w:rsidRPr="00EC3057">
        <w:rPr>
          <w:rFonts w:ascii="Arial" w:hAnsi="Arial" w:cs="Arial"/>
          <w:sz w:val="18"/>
          <w:szCs w:val="18"/>
          <w:lang w:val="en-US" w:eastAsia="ru-RU"/>
        </w:rPr>
        <w:t xml:space="preserve">local </w:t>
      </w:r>
      <w:r w:rsidR="00CA7F05">
        <w:rPr>
          <w:rFonts w:ascii="Arial" w:hAnsi="Arial" w:cs="Arial"/>
          <w:sz w:val="18"/>
          <w:szCs w:val="18"/>
          <w:lang w:val="en-US" w:eastAsia="ru-RU"/>
        </w:rPr>
        <w:t>police</w:t>
      </w:r>
      <w:r w:rsidR="00822F0C" w:rsidRPr="00822F0C">
        <w:rPr>
          <w:rFonts w:ascii="Arial" w:hAnsi="Arial" w:cs="Arial"/>
          <w:sz w:val="18"/>
          <w:szCs w:val="18"/>
          <w:lang w:val="en-US" w:eastAsia="ru-RU"/>
        </w:rPr>
        <w:t xml:space="preserve"> </w:t>
      </w:r>
      <w:r w:rsidRPr="00822F0C">
        <w:rPr>
          <w:rFonts w:ascii="Arial" w:hAnsi="Arial" w:cs="Arial"/>
          <w:sz w:val="18"/>
          <w:szCs w:val="18"/>
          <w:lang w:val="en-US" w:eastAsia="ru-RU"/>
        </w:rPr>
        <w:t xml:space="preserve">and the </w:t>
      </w:r>
      <w:r w:rsidR="00D156E4" w:rsidRPr="00822F0C">
        <w:rPr>
          <w:rFonts w:ascii="Arial" w:hAnsi="Arial" w:cs="Arial"/>
          <w:sz w:val="18"/>
          <w:szCs w:val="18"/>
          <w:lang w:val="en-US" w:eastAsia="ru-RU"/>
        </w:rPr>
        <w:t>body known</w:t>
      </w:r>
      <w:r w:rsidR="00D156E4" w:rsidRPr="00EC3057">
        <w:rPr>
          <w:rFonts w:ascii="Arial" w:hAnsi="Arial" w:cs="Arial"/>
          <w:sz w:val="18"/>
          <w:szCs w:val="18"/>
          <w:lang w:val="en-US" w:eastAsia="ru-RU"/>
        </w:rPr>
        <w:t xml:space="preserve"> as the </w:t>
      </w:r>
      <w:r w:rsidR="00CA7F05" w:rsidRPr="00CA7F05">
        <w:rPr>
          <w:rFonts w:ascii="Arial" w:hAnsi="Arial" w:cs="Arial"/>
          <w:sz w:val="18"/>
          <w:szCs w:val="18"/>
          <w:lang w:val="en-US" w:eastAsia="ru-RU"/>
        </w:rPr>
        <w:t>“Ministry of State Security” (MGB)</w:t>
      </w:r>
      <w:r w:rsidR="00D156E4" w:rsidRPr="00EC3057">
        <w:rPr>
          <w:rFonts w:ascii="Arial" w:hAnsi="Arial" w:cs="Arial"/>
          <w:sz w:val="18"/>
          <w:szCs w:val="18"/>
          <w:lang w:val="en-US" w:eastAsia="ru-RU"/>
        </w:rPr>
        <w:t>,</w:t>
      </w:r>
      <w:r w:rsidRPr="00EC3057">
        <w:rPr>
          <w:rFonts w:ascii="Arial" w:hAnsi="Arial" w:cs="Arial"/>
          <w:sz w:val="18"/>
          <w:szCs w:val="18"/>
          <w:lang w:val="en-US" w:eastAsia="ru-RU"/>
        </w:rPr>
        <w:t xml:space="preserve"> regarding his whereabouts. As yet, they have not received a response. They have also visited two detention centres in Donetsk, but were not able to find him.</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The conflict in eastern Ukraine began in </w:t>
      </w:r>
      <w:r w:rsidR="00822F0C">
        <w:rPr>
          <w:rFonts w:ascii="Arial" w:hAnsi="Arial" w:cs="Arial"/>
          <w:sz w:val="18"/>
          <w:szCs w:val="18"/>
          <w:lang w:val="en-US" w:eastAsia="ru-RU"/>
        </w:rPr>
        <w:t xml:space="preserve">the first months of </w:t>
      </w:r>
      <w:r w:rsidRPr="00EC3057">
        <w:rPr>
          <w:rFonts w:ascii="Arial" w:hAnsi="Arial" w:cs="Arial"/>
          <w:sz w:val="18"/>
          <w:szCs w:val="18"/>
          <w:lang w:val="en-US" w:eastAsia="ru-RU"/>
        </w:rPr>
        <w:t xml:space="preserve">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p>
    <w:p w:rsidR="00F2735D" w:rsidRPr="00EC3057" w:rsidRDefault="00F2735D" w:rsidP="00EC3057">
      <w:pPr>
        <w:rPr>
          <w:rFonts w:ascii="Arial" w:hAnsi="Arial" w:cs="Arial"/>
          <w:sz w:val="18"/>
          <w:szCs w:val="18"/>
          <w:lang w:val="en-US"/>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w:t>
      </w:r>
      <w:r w:rsidR="00EC3057" w:rsidRPr="00EC3057">
        <w:rPr>
          <w:rFonts w:ascii="Arial" w:hAnsi="Arial" w:cs="Arial"/>
          <w:sz w:val="18"/>
          <w:szCs w:val="18"/>
          <w:lang w:val="en-US" w:eastAsia="ru-RU"/>
        </w:rPr>
        <w:t>organizations</w:t>
      </w:r>
      <w:r w:rsidRPr="00EC3057">
        <w:rPr>
          <w:rFonts w:ascii="Arial" w:hAnsi="Arial" w:cs="Arial"/>
          <w:sz w:val="18"/>
          <w:szCs w:val="18"/>
          <w:lang w:val="en-US" w:eastAsia="ru-RU"/>
        </w:rPr>
        <w:t xml:space="preserve"> monitoring human rights have also documented cases when such detainees are tortured and ill-treated in order to extract a forced “confession”, which is then used by a de facto court for conviction. For more details about such practices, please see the joint report by Amnesty International and Human Rights Watch You Don’t Exist: Arbitrary detentions, enforced disappearances, and torture in eastern Ukraine, https://www.amnesty.org/en/documents/eur50/4455/2016/en/ </w:t>
      </w:r>
    </w:p>
    <w:p w:rsidR="00D814A9" w:rsidRPr="00EC3057" w:rsidRDefault="00D814A9" w:rsidP="00EC3057">
      <w:pPr>
        <w:rPr>
          <w:rFonts w:ascii="Arial" w:hAnsi="Arial" w:cs="Arial"/>
          <w:sz w:val="18"/>
          <w:szCs w:val="18"/>
          <w:lang w:val="en-US" w:eastAsia="ru-RU"/>
        </w:rPr>
      </w:pPr>
    </w:p>
    <w:p w:rsidR="00D814A9" w:rsidRPr="00EC3057" w:rsidRDefault="00D814A9" w:rsidP="00EC3057">
      <w:pPr>
        <w:rPr>
          <w:rFonts w:ascii="Arial" w:hAnsi="Arial" w:cs="Arial"/>
          <w:sz w:val="18"/>
          <w:szCs w:val="18"/>
          <w:lang w:val="en-US" w:eastAsia="ru-RU"/>
        </w:rPr>
      </w:pPr>
      <w:r w:rsidRPr="00EC3057">
        <w:rPr>
          <w:rFonts w:ascii="Arial" w:hAnsi="Arial" w:cs="Arial"/>
          <w:sz w:val="18"/>
          <w:szCs w:val="18"/>
          <w:lang w:val="en-US" w:eastAsia="ru-RU"/>
        </w:rPr>
        <w:t>The de facto DNR does not have properly constituted courts which meet international law and standards. Article 321 of its “Criminal Code”, which deals with “espionage”, carries a penalty of up to 20 years in prison or, in war time, death. Under international humanitarian law, the passing of sentences and carrying out of executions without previous judgment pronounced by a regularly constituted court which complies with international law and standards on fair trial is a war crime.</w:t>
      </w:r>
    </w:p>
    <w:p w:rsidR="00D814A9" w:rsidRDefault="00D814A9" w:rsidP="00F2735D">
      <w:pPr>
        <w:spacing w:line="240" w:lineRule="exact"/>
        <w:rPr>
          <w:rFonts w:ascii="Arial" w:hAnsi="Arial" w:cs="Arial"/>
          <w:color w:val="000000"/>
          <w:sz w:val="18"/>
          <w:szCs w:val="18"/>
          <w:lang w:val="en-US" w:eastAsia="ru-RU"/>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270888">
        <w:rPr>
          <w:rFonts w:ascii="Arial" w:hAnsi="Arial" w:cs="Arial"/>
          <w:sz w:val="16"/>
          <w:szCs w:val="16"/>
        </w:rPr>
        <w:t xml:space="preserve"> Stanislav Aseev</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70888">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711095">
          <w:footerReference w:type="default" r:id="rId18"/>
          <w:type w:val="continuous"/>
          <w:pgSz w:w="11906" w:h="16838" w:code="9"/>
          <w:pgMar w:top="720" w:right="720" w:bottom="2160" w:left="720" w:header="0" w:footer="567" w:gutter="0"/>
          <w:cols w:space="567"/>
          <w:titlePg/>
          <w:docGrid w:linePitch="360"/>
        </w:sectPr>
      </w:pPr>
    </w:p>
    <w:p w:rsidR="0026766F" w:rsidRPr="00F95961" w:rsidRDefault="0026766F" w:rsidP="00711095">
      <w:pPr>
        <w:pStyle w:val="AITextSmallNoLineSpacing"/>
        <w:jc w:val="right"/>
        <w:rPr>
          <w:rFonts w:cs="Arial"/>
        </w:rPr>
      </w:pPr>
    </w:p>
    <w:sectPr w:rsidR="0026766F" w:rsidRPr="00F95961" w:rsidSect="0071109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1C" w:rsidRDefault="00C4301C">
      <w:r>
        <w:separator/>
      </w:r>
    </w:p>
  </w:endnote>
  <w:endnote w:type="continuationSeparator" w:id="0">
    <w:p w:rsidR="00C4301C" w:rsidRDefault="00C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158C3" w:rsidRDefault="00711095" w:rsidP="004D529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1095" w:rsidRPr="00D158C3" w:rsidRDefault="00711095" w:rsidP="004D529D">
    <w:pPr>
      <w:jc w:val="center"/>
      <w:rPr>
        <w:rFonts w:ascii="Arial" w:hAnsi="Arial" w:cs="Arial"/>
        <w:sz w:val="16"/>
        <w:szCs w:val="16"/>
      </w:rPr>
    </w:pPr>
    <w:r w:rsidRPr="00D158C3">
      <w:rPr>
        <w:rFonts w:ascii="Arial" w:hAnsi="Arial" w:cs="Arial"/>
        <w:sz w:val="16"/>
        <w:szCs w:val="16"/>
      </w:rPr>
      <w:t>T (212) 807- 8400 | uan@aiusa.org | www.amnestyusa.org/uan</w:t>
    </w:r>
  </w:p>
  <w:p w:rsidR="00711095" w:rsidRPr="00D0106D" w:rsidRDefault="0071109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Pr>
      <w:pStyle w:val="Footer"/>
    </w:pPr>
    <w:r w:rsidRPr="00E20A21">
      <w:rPr>
        <w:noProof/>
        <w:lang w:val="en-US"/>
      </w:rPr>
      <w:drawing>
        <wp:inline distT="0" distB="0" distL="0" distR="0" wp14:anchorId="1A20216B" wp14:editId="5DAED8D1">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D158C3" w:rsidRDefault="00654118" w:rsidP="0065411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54118" w:rsidRPr="00D158C3" w:rsidRDefault="00654118" w:rsidP="0065411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1095">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AIUSA’s Urgent Action Network | 5 Penn Plaza, New York NY 10001 </w:t>
    </w:r>
  </w:p>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T (212) 807- 8400 | uan@aiusa.org | </w:t>
    </w:r>
    <w:hyperlink r:id="rId1" w:history="1">
      <w:r w:rsidRPr="00A541D8">
        <w:rPr>
          <w:rStyle w:val="Hyperlink"/>
          <w:rFonts w:ascii="Arial" w:hAnsi="Arial" w:cs="Arial"/>
          <w:color w:val="auto"/>
          <w:sz w:val="16"/>
          <w:szCs w:val="16"/>
        </w:rPr>
        <w:t>www.amnestyusa.org/uan</w:t>
      </w:r>
    </w:hyperlink>
    <w:r w:rsidRPr="00A541D8">
      <w:rPr>
        <w:rFonts w:ascii="Arial" w:hAnsi="Arial" w:cs="Arial"/>
        <w:sz w:val="16"/>
        <w:szCs w:val="16"/>
      </w:rPr>
      <w:t xml:space="preserve"> </w:t>
    </w:r>
  </w:p>
  <w:p w:rsidR="00654118" w:rsidRPr="00A541D8" w:rsidRDefault="0065411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1C" w:rsidRDefault="00C4301C">
      <w:r>
        <w:separator/>
      </w:r>
    </w:p>
  </w:footnote>
  <w:footnote w:type="continuationSeparator" w:id="0">
    <w:p w:rsidR="00C4301C" w:rsidRDefault="00C4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0106D" w:rsidRDefault="007110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 w:rsidR="0099338F" w:rsidRDefault="0099338F" w:rsidP="0099338F"/>
  <w:p w:rsidR="00711095" w:rsidRPr="0099338F" w:rsidRDefault="0099338F" w:rsidP="00644144">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Pr="00EC3057">
      <w:rPr>
        <w:rFonts w:ascii="Arial" w:hAnsi="Arial" w:cs="Arial"/>
        <w:sz w:val="16"/>
        <w:szCs w:val="16"/>
      </w:rPr>
      <w:tab/>
      <w:t xml:space="preserve">Date: </w:t>
    </w:r>
    <w:r>
      <w:rPr>
        <w:rFonts w:ascii="Arial" w:hAnsi="Arial" w:cs="Arial"/>
        <w:sz w:val="16"/>
        <w:szCs w:val="16"/>
      </w:rPr>
      <w:t>21 July 2017</w:t>
    </w:r>
  </w:p>
  <w:p w:rsidR="00711095" w:rsidRDefault="00711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CA7F05" w:rsidRDefault="00CA7F05" w:rsidP="00CA7F05"/>
  <w:p w:rsidR="0026766F" w:rsidRPr="00EC3057" w:rsidRDefault="00CA7F05" w:rsidP="00CA7F05">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0026766F" w:rsidRPr="00EC3057">
      <w:rPr>
        <w:rFonts w:ascii="Arial" w:hAnsi="Arial" w:cs="Arial"/>
        <w:sz w:val="16"/>
        <w:szCs w:val="16"/>
      </w:rPr>
      <w:tab/>
      <w:t xml:space="preserve">Date: </w:t>
    </w:r>
    <w:r w:rsidR="00EC3057">
      <w:rPr>
        <w:rFonts w:ascii="Arial" w:hAnsi="Arial" w:cs="Arial"/>
        <w:sz w:val="16"/>
        <w:szCs w:val="16"/>
      </w:rPr>
      <w:t>21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4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A4D14"/>
    <w:rsid w:val="000B23F7"/>
    <w:rsid w:val="000B7003"/>
    <w:rsid w:val="000C32CD"/>
    <w:rsid w:val="000D1CB1"/>
    <w:rsid w:val="000D22C2"/>
    <w:rsid w:val="000F0AF1"/>
    <w:rsid w:val="000F11B8"/>
    <w:rsid w:val="00114598"/>
    <w:rsid w:val="001411BF"/>
    <w:rsid w:val="001624EA"/>
    <w:rsid w:val="001671E0"/>
    <w:rsid w:val="0017324E"/>
    <w:rsid w:val="00175738"/>
    <w:rsid w:val="00181F1C"/>
    <w:rsid w:val="00182E96"/>
    <w:rsid w:val="001951FB"/>
    <w:rsid w:val="00196F3C"/>
    <w:rsid w:val="001B7B2B"/>
    <w:rsid w:val="001E0993"/>
    <w:rsid w:val="0026766F"/>
    <w:rsid w:val="00270888"/>
    <w:rsid w:val="0027166B"/>
    <w:rsid w:val="00276AD9"/>
    <w:rsid w:val="002923B7"/>
    <w:rsid w:val="002932CE"/>
    <w:rsid w:val="00310926"/>
    <w:rsid w:val="003339B1"/>
    <w:rsid w:val="00347243"/>
    <w:rsid w:val="003A2A73"/>
    <w:rsid w:val="003B7E06"/>
    <w:rsid w:val="003D377A"/>
    <w:rsid w:val="00415A74"/>
    <w:rsid w:val="00425AD3"/>
    <w:rsid w:val="00461976"/>
    <w:rsid w:val="00475586"/>
    <w:rsid w:val="00483E30"/>
    <w:rsid w:val="00496F10"/>
    <w:rsid w:val="004B4D38"/>
    <w:rsid w:val="004D19C7"/>
    <w:rsid w:val="004E6A6E"/>
    <w:rsid w:val="005040F2"/>
    <w:rsid w:val="005149A9"/>
    <w:rsid w:val="0053584A"/>
    <w:rsid w:val="005534BC"/>
    <w:rsid w:val="0056588C"/>
    <w:rsid w:val="005C2CBA"/>
    <w:rsid w:val="005C41FB"/>
    <w:rsid w:val="005D159E"/>
    <w:rsid w:val="005E3947"/>
    <w:rsid w:val="005F0D06"/>
    <w:rsid w:val="005F1597"/>
    <w:rsid w:val="005F29C5"/>
    <w:rsid w:val="006059E6"/>
    <w:rsid w:val="00606C38"/>
    <w:rsid w:val="00631ED2"/>
    <w:rsid w:val="00654118"/>
    <w:rsid w:val="00664AB7"/>
    <w:rsid w:val="006814D6"/>
    <w:rsid w:val="006820E8"/>
    <w:rsid w:val="006C2190"/>
    <w:rsid w:val="006C3DE2"/>
    <w:rsid w:val="00711095"/>
    <w:rsid w:val="0071292E"/>
    <w:rsid w:val="007179E8"/>
    <w:rsid w:val="00725695"/>
    <w:rsid w:val="00736B40"/>
    <w:rsid w:val="007479B8"/>
    <w:rsid w:val="007620A6"/>
    <w:rsid w:val="00762B88"/>
    <w:rsid w:val="0076424D"/>
    <w:rsid w:val="0077354F"/>
    <w:rsid w:val="00795D45"/>
    <w:rsid w:val="007A1959"/>
    <w:rsid w:val="007A5DA8"/>
    <w:rsid w:val="007C5227"/>
    <w:rsid w:val="007E0CAD"/>
    <w:rsid w:val="007E57A7"/>
    <w:rsid w:val="00815508"/>
    <w:rsid w:val="008224D0"/>
    <w:rsid w:val="00822F0C"/>
    <w:rsid w:val="008241AB"/>
    <w:rsid w:val="00853D1E"/>
    <w:rsid w:val="0086100E"/>
    <w:rsid w:val="0086363D"/>
    <w:rsid w:val="00875E19"/>
    <w:rsid w:val="008958B1"/>
    <w:rsid w:val="008C6392"/>
    <w:rsid w:val="008E48B0"/>
    <w:rsid w:val="008F64FC"/>
    <w:rsid w:val="009144AA"/>
    <w:rsid w:val="00920D75"/>
    <w:rsid w:val="00935730"/>
    <w:rsid w:val="00943130"/>
    <w:rsid w:val="00946781"/>
    <w:rsid w:val="00950C7F"/>
    <w:rsid w:val="00963CA3"/>
    <w:rsid w:val="00985339"/>
    <w:rsid w:val="00987C31"/>
    <w:rsid w:val="0099338F"/>
    <w:rsid w:val="009971C5"/>
    <w:rsid w:val="009C0BC3"/>
    <w:rsid w:val="009D5F0B"/>
    <w:rsid w:val="009E0910"/>
    <w:rsid w:val="009F4BB3"/>
    <w:rsid w:val="00A31BA6"/>
    <w:rsid w:val="00A541D8"/>
    <w:rsid w:val="00A96FCB"/>
    <w:rsid w:val="00AB53A4"/>
    <w:rsid w:val="00AC4DC4"/>
    <w:rsid w:val="00AC7BFC"/>
    <w:rsid w:val="00AF4CF9"/>
    <w:rsid w:val="00B043D9"/>
    <w:rsid w:val="00B06E79"/>
    <w:rsid w:val="00B16FCC"/>
    <w:rsid w:val="00B22D7A"/>
    <w:rsid w:val="00B4432F"/>
    <w:rsid w:val="00B60FB0"/>
    <w:rsid w:val="00B811E7"/>
    <w:rsid w:val="00B84EF8"/>
    <w:rsid w:val="00B86C99"/>
    <w:rsid w:val="00B9147D"/>
    <w:rsid w:val="00BA31FC"/>
    <w:rsid w:val="00BE4AEB"/>
    <w:rsid w:val="00C264C5"/>
    <w:rsid w:val="00C4301C"/>
    <w:rsid w:val="00C64997"/>
    <w:rsid w:val="00C82EED"/>
    <w:rsid w:val="00C84326"/>
    <w:rsid w:val="00CA7F05"/>
    <w:rsid w:val="00CE6658"/>
    <w:rsid w:val="00D0106D"/>
    <w:rsid w:val="00D03746"/>
    <w:rsid w:val="00D03C68"/>
    <w:rsid w:val="00D04D34"/>
    <w:rsid w:val="00D156E4"/>
    <w:rsid w:val="00D20DEB"/>
    <w:rsid w:val="00D55F60"/>
    <w:rsid w:val="00D63AA5"/>
    <w:rsid w:val="00D6401F"/>
    <w:rsid w:val="00D814A9"/>
    <w:rsid w:val="00D85FE8"/>
    <w:rsid w:val="00DA5438"/>
    <w:rsid w:val="00DC462F"/>
    <w:rsid w:val="00DC5FB0"/>
    <w:rsid w:val="00DD777F"/>
    <w:rsid w:val="00DE60B0"/>
    <w:rsid w:val="00DF0C26"/>
    <w:rsid w:val="00E023E7"/>
    <w:rsid w:val="00E22E29"/>
    <w:rsid w:val="00E23769"/>
    <w:rsid w:val="00E2387F"/>
    <w:rsid w:val="00E601DC"/>
    <w:rsid w:val="00E6735E"/>
    <w:rsid w:val="00E96397"/>
    <w:rsid w:val="00E97E64"/>
    <w:rsid w:val="00EA7847"/>
    <w:rsid w:val="00EB3D70"/>
    <w:rsid w:val="00EC130D"/>
    <w:rsid w:val="00EC2C85"/>
    <w:rsid w:val="00EC3057"/>
    <w:rsid w:val="00ED61F1"/>
    <w:rsid w:val="00ED7603"/>
    <w:rsid w:val="00EF5F5F"/>
    <w:rsid w:val="00F20743"/>
    <w:rsid w:val="00F25545"/>
    <w:rsid w:val="00F2735D"/>
    <w:rsid w:val="00F54365"/>
    <w:rsid w:val="00F7781E"/>
    <w:rsid w:val="00F95961"/>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C724F2-41CC-4F05-B83E-C87CE3D7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81F1C"/>
    <w:rPr>
      <w:sz w:val="16"/>
    </w:rPr>
  </w:style>
  <w:style w:type="paragraph" w:styleId="CommentText">
    <w:name w:val="annotation text"/>
    <w:basedOn w:val="Normal"/>
    <w:link w:val="CommentTextChar"/>
    <w:uiPriority w:val="99"/>
    <w:rsid w:val="00181F1C"/>
    <w:rPr>
      <w:sz w:val="20"/>
      <w:szCs w:val="20"/>
    </w:rPr>
  </w:style>
  <w:style w:type="character" w:customStyle="1" w:styleId="CommentTextChar">
    <w:name w:val="Comment Text Char"/>
    <w:basedOn w:val="DefaultParagraphFont"/>
    <w:link w:val="CommentText"/>
    <w:uiPriority w:val="99"/>
    <w:locked/>
    <w:rsid w:val="00181F1C"/>
    <w:rPr>
      <w:lang w:val="en-GB" w:eastAsia="zh-CN"/>
    </w:rPr>
  </w:style>
  <w:style w:type="paragraph" w:styleId="CommentSubject">
    <w:name w:val="annotation subject"/>
    <w:basedOn w:val="CommentText"/>
    <w:next w:val="CommentText"/>
    <w:link w:val="CommentSubjectChar"/>
    <w:uiPriority w:val="99"/>
    <w:rsid w:val="00181F1C"/>
    <w:rPr>
      <w:b/>
      <w:bCs/>
    </w:rPr>
  </w:style>
  <w:style w:type="character" w:customStyle="1" w:styleId="CommentSubjectChar">
    <w:name w:val="Comment Subject Char"/>
    <w:basedOn w:val="CommentTextChar"/>
    <w:link w:val="CommentSubject"/>
    <w:uiPriority w:val="99"/>
    <w:locked/>
    <w:rsid w:val="00181F1C"/>
    <w:rPr>
      <w:b/>
      <w:lang w:val="en-GB" w:eastAsia="zh-CN"/>
    </w:rPr>
  </w:style>
  <w:style w:type="paragraph" w:styleId="BalloonText">
    <w:name w:val="Balloon Text"/>
    <w:basedOn w:val="Normal"/>
    <w:link w:val="BalloonTextChar"/>
    <w:uiPriority w:val="99"/>
    <w:rsid w:val="00181F1C"/>
    <w:rPr>
      <w:rFonts w:ascii="Tahoma" w:hAnsi="Tahoma" w:cs="Tahoma"/>
      <w:sz w:val="16"/>
      <w:szCs w:val="16"/>
    </w:rPr>
  </w:style>
  <w:style w:type="character" w:customStyle="1" w:styleId="BalloonTextChar">
    <w:name w:val="Balloon Text Char"/>
    <w:basedOn w:val="DefaultParagraphFont"/>
    <w:link w:val="BalloonText"/>
    <w:uiPriority w:val="99"/>
    <w:locked/>
    <w:rsid w:val="00181F1C"/>
    <w:rPr>
      <w:rFonts w:ascii="Tahoma" w:hAnsi="Tahoma"/>
      <w:sz w:val="16"/>
      <w:lang w:val="en-GB" w:eastAsia="zh-CN"/>
    </w:rPr>
  </w:style>
  <w:style w:type="paragraph" w:customStyle="1" w:styleId="Default">
    <w:name w:val="Default"/>
    <w:rsid w:val="00F2735D"/>
    <w:pPr>
      <w:autoSpaceDE w:val="0"/>
      <w:autoSpaceDN w:val="0"/>
      <w:adjustRightInd w:val="0"/>
    </w:pPr>
    <w:rPr>
      <w:rFonts w:ascii="Arial" w:hAnsi="Arial" w:cs="Arial"/>
      <w:color w:val="000000"/>
      <w:sz w:val="24"/>
      <w:szCs w:val="24"/>
      <w:lang w:val="ru-RU" w:eastAsia="ru-RU"/>
    </w:rPr>
  </w:style>
  <w:style w:type="character" w:customStyle="1" w:styleId="normalbullet">
    <w:name w:val="normalbullet"/>
    <w:rsid w:val="00935730"/>
  </w:style>
  <w:style w:type="numbering" w:customStyle="1" w:styleId="AIActionPoints">
    <w:name w:val="AI Action Points"/>
    <w:pPr>
      <w:numPr>
        <w:numId w:val="1"/>
      </w:numPr>
    </w:pPr>
  </w:style>
  <w:style w:type="character" w:styleId="Hyperlink">
    <w:name w:val="Hyperlink"/>
    <w:basedOn w:val="DefaultParagraphFont"/>
    <w:rsid w:val="00711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9</cp:revision>
  <cp:lastPrinted>2017-07-21T16:14:00Z</cp:lastPrinted>
  <dcterms:created xsi:type="dcterms:W3CDTF">2017-07-21T15:54:00Z</dcterms:created>
  <dcterms:modified xsi:type="dcterms:W3CDTF">2017-07-21T16:42:00Z</dcterms:modified>
</cp:coreProperties>
</file>