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B0A2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950C0" w:rsidRDefault="000B2BD1" w:rsidP="003B0A2A">
      <w:pPr>
        <w:rPr>
          <w:rStyle w:val="AIHeadline"/>
          <w:rFonts w:cs="Arial"/>
          <w:snapToGrid w:val="0"/>
          <w:sz w:val="38"/>
          <w:szCs w:val="38"/>
        </w:rPr>
      </w:pPr>
      <w:r w:rsidRPr="003950C0">
        <w:rPr>
          <w:rStyle w:val="AIHeadline"/>
          <w:rFonts w:cs="Arial"/>
          <w:snapToGrid w:val="0"/>
          <w:sz w:val="38"/>
          <w:szCs w:val="38"/>
        </w:rPr>
        <w:t>supreme court orders journalist</w:t>
      </w:r>
      <w:r w:rsidR="003950C0">
        <w:rPr>
          <w:rStyle w:val="AIHeadline"/>
          <w:rFonts w:cs="Arial"/>
          <w:snapToGrid w:val="0"/>
          <w:sz w:val="38"/>
          <w:szCs w:val="38"/>
        </w:rPr>
        <w:t>’</w:t>
      </w:r>
      <w:r w:rsidRPr="003950C0">
        <w:rPr>
          <w:rStyle w:val="AIHeadline"/>
          <w:rFonts w:cs="Arial"/>
          <w:snapToGrid w:val="0"/>
          <w:sz w:val="38"/>
          <w:szCs w:val="38"/>
        </w:rPr>
        <w:t>s release</w:t>
      </w:r>
    </w:p>
    <w:p w:rsidR="0026766F" w:rsidRPr="003950C0" w:rsidRDefault="00334B4A" w:rsidP="003B0A2A">
      <w:pPr>
        <w:pStyle w:val="AIintropara"/>
        <w:spacing w:line="240" w:lineRule="auto"/>
        <w:rPr>
          <w:rFonts w:cs="Arial"/>
        </w:rPr>
      </w:pPr>
      <w:r w:rsidRPr="003950C0">
        <w:rPr>
          <w:rFonts w:cs="Arial"/>
        </w:rPr>
        <w:t xml:space="preserve">On 5 April, </w:t>
      </w:r>
      <w:r w:rsidR="006F5A8B" w:rsidRPr="003950C0">
        <w:rPr>
          <w:rFonts w:cs="Arial"/>
        </w:rPr>
        <w:t>Azerbaij</w:t>
      </w:r>
      <w:r w:rsidRPr="003950C0">
        <w:rPr>
          <w:rFonts w:cs="Arial"/>
        </w:rPr>
        <w:t>an’s Supreme Court ordered the release of Aziz Orujov, an independent</w:t>
      </w:r>
      <w:r w:rsidR="006F5A8B" w:rsidRPr="003950C0">
        <w:rPr>
          <w:rFonts w:cs="Arial"/>
        </w:rPr>
        <w:t xml:space="preserve"> journalist</w:t>
      </w:r>
      <w:r w:rsidR="000816D8">
        <w:rPr>
          <w:rFonts w:cs="Arial"/>
        </w:rPr>
        <w:t xml:space="preserve"> and CEO of the i</w:t>
      </w:r>
      <w:r w:rsidRPr="003950C0">
        <w:rPr>
          <w:rFonts w:cs="Arial"/>
        </w:rPr>
        <w:t xml:space="preserve">nternet TV channel </w:t>
      </w:r>
      <w:r w:rsidRPr="003950C0">
        <w:rPr>
          <w:rFonts w:cs="Arial"/>
          <w:i/>
        </w:rPr>
        <w:t>Canal 13</w:t>
      </w:r>
      <w:r w:rsidR="006F5A8B" w:rsidRPr="003950C0">
        <w:rPr>
          <w:rFonts w:cs="Arial"/>
        </w:rPr>
        <w:t>,</w:t>
      </w:r>
      <w:r w:rsidRPr="003950C0">
        <w:rPr>
          <w:rFonts w:cs="Arial"/>
        </w:rPr>
        <w:t xml:space="preserve"> on a suspended three-year sentence. The prisoner of conscience had been </w:t>
      </w:r>
      <w:r w:rsidR="00E43E2D">
        <w:rPr>
          <w:rFonts w:cs="Arial"/>
        </w:rPr>
        <w:t>detained</w:t>
      </w:r>
      <w:r w:rsidR="00271CB5">
        <w:rPr>
          <w:rFonts w:cs="Arial"/>
        </w:rPr>
        <w:t xml:space="preserve"> </w:t>
      </w:r>
      <w:r w:rsidRPr="003950C0">
        <w:rPr>
          <w:rFonts w:cs="Arial"/>
        </w:rPr>
        <w:t xml:space="preserve">since 2 May </w:t>
      </w:r>
      <w:r w:rsidR="00505311">
        <w:rPr>
          <w:rFonts w:cs="Arial"/>
        </w:rPr>
        <w:t xml:space="preserve">2017 </w:t>
      </w:r>
      <w:r w:rsidRPr="003950C0">
        <w:rPr>
          <w:rFonts w:cs="Arial"/>
        </w:rPr>
        <w:t>on fabricated charges and in inhumane conditions.</w:t>
      </w:r>
    </w:p>
    <w:p w:rsidR="0026766F" w:rsidRDefault="00EC1462" w:rsidP="003B0A2A">
      <w:pPr>
        <w:pStyle w:val="AIBodytext"/>
        <w:tabs>
          <w:tab w:val="clear" w:pos="567"/>
        </w:tabs>
        <w:spacing w:line="240" w:lineRule="auto"/>
      </w:pPr>
      <w:r>
        <w:rPr>
          <w:rStyle w:val="StyleAIBodytextAsianSimSunChar"/>
          <w:rFonts w:cs="Arial"/>
        </w:rPr>
        <w:t>On 5 April,</w:t>
      </w:r>
      <w:r w:rsidR="0076635A">
        <w:rPr>
          <w:rStyle w:val="StyleAIBodytextAsianSimSunChar"/>
          <w:rFonts w:cs="Arial"/>
        </w:rPr>
        <w:t xml:space="preserve"> Azerbaijan’s Supreme Court ordered the release of</w:t>
      </w:r>
      <w:r w:rsidR="00783ECD">
        <w:rPr>
          <w:rStyle w:val="StyleAIBodytextAsianSimSunChar"/>
          <w:rFonts w:cs="Arial"/>
        </w:rPr>
        <w:t xml:space="preserve"> independent journalist</w:t>
      </w:r>
      <w:r w:rsidR="000B2BD1">
        <w:rPr>
          <w:rStyle w:val="StyleAIBodytextAsianSimSunChar"/>
          <w:rFonts w:cs="Arial"/>
        </w:rPr>
        <w:t xml:space="preserve"> and prisoner of </w:t>
      </w:r>
      <w:r w:rsidR="006F5A8B">
        <w:rPr>
          <w:rStyle w:val="StyleAIBodytextAsianSimSunChar"/>
          <w:rFonts w:cs="Arial"/>
        </w:rPr>
        <w:t>conscience</w:t>
      </w:r>
      <w:r w:rsidR="00783ECD">
        <w:rPr>
          <w:rStyle w:val="StyleAIBodytextAsianSimSunChar"/>
          <w:rFonts w:cs="Arial"/>
        </w:rPr>
        <w:t xml:space="preserve">, </w:t>
      </w:r>
      <w:r w:rsidR="00783ECD" w:rsidRPr="00783ECD">
        <w:rPr>
          <w:rStyle w:val="StyleAIBodytextAsianSimSunChar"/>
          <w:rFonts w:cs="Arial"/>
          <w:b/>
        </w:rPr>
        <w:t>Aziz Orujov</w:t>
      </w:r>
      <w:r w:rsidR="00783ECD">
        <w:rPr>
          <w:rStyle w:val="StyleAIBodytextAsianSimSunChar"/>
          <w:rFonts w:cs="Arial"/>
        </w:rPr>
        <w:t xml:space="preserve"> on a suspended three-year sentence</w:t>
      </w:r>
      <w:r w:rsidR="002A622A">
        <w:rPr>
          <w:rStyle w:val="StyleAIBodytextAsianSimSunChar"/>
          <w:rFonts w:cs="Arial"/>
        </w:rPr>
        <w:t xml:space="preserve"> </w:t>
      </w:r>
      <w:r w:rsidR="00FD1EAB">
        <w:rPr>
          <w:rStyle w:val="StyleAIBodytextAsianSimSunChar"/>
          <w:rFonts w:cs="Arial"/>
        </w:rPr>
        <w:t xml:space="preserve">with </w:t>
      </w:r>
      <w:r w:rsidR="002A622A">
        <w:rPr>
          <w:rStyle w:val="StyleAIBodytextAsianSimSunChar"/>
          <w:rFonts w:cs="Arial"/>
        </w:rPr>
        <w:t>three-year probation</w:t>
      </w:r>
      <w:r w:rsidR="00783ECD">
        <w:rPr>
          <w:rStyle w:val="StyleAIBodytextAsianSimSunChar"/>
          <w:rFonts w:cs="Arial"/>
        </w:rPr>
        <w:t>.</w:t>
      </w:r>
      <w:r w:rsidR="0076635A">
        <w:rPr>
          <w:rStyle w:val="StyleAIBodytextAsianSimSunChar"/>
          <w:rFonts w:cs="Arial"/>
        </w:rPr>
        <w:t xml:space="preserve"> </w:t>
      </w:r>
      <w:r w:rsidR="00505311">
        <w:rPr>
          <w:rStyle w:val="StyleAIBodytextAsianSimSunChar"/>
          <w:rFonts w:cs="Arial"/>
        </w:rPr>
        <w:t>O</w:t>
      </w:r>
      <w:r w:rsidR="00783ECD">
        <w:rPr>
          <w:rStyle w:val="StyleAIBodytextAsianSimSunChar"/>
          <w:rFonts w:cs="Arial"/>
        </w:rPr>
        <w:t>n</w:t>
      </w:r>
      <w:r w:rsidR="00505311">
        <w:rPr>
          <w:rStyle w:val="StyleAIBodytextAsianSimSunChar"/>
          <w:rFonts w:cs="Arial"/>
        </w:rPr>
        <w:t xml:space="preserve"> 15</w:t>
      </w:r>
      <w:r w:rsidR="00783ECD">
        <w:rPr>
          <w:rStyle w:val="StyleAIBodytextAsianSimSunChar"/>
          <w:rFonts w:cs="Arial"/>
        </w:rPr>
        <w:t xml:space="preserve"> December 2017, Aziz Orujov was found guilty of abusing official powers and illegal </w:t>
      </w:r>
      <w:r w:rsidR="00715B96">
        <w:rPr>
          <w:rStyle w:val="StyleAIBodytextAsianSimSunChar"/>
          <w:rFonts w:cs="Arial"/>
        </w:rPr>
        <w:t>entrepreneurship</w:t>
      </w:r>
      <w:r w:rsidR="00783ECD">
        <w:rPr>
          <w:rStyle w:val="StyleAIBodytextAsianSimSunChar"/>
          <w:rFonts w:cs="Arial"/>
        </w:rPr>
        <w:t xml:space="preserve">, </w:t>
      </w:r>
      <w:r w:rsidR="002A622A">
        <w:rPr>
          <w:rStyle w:val="StyleAIBodytextAsianSimSunChar"/>
          <w:rFonts w:cs="Arial"/>
        </w:rPr>
        <w:t>under Articles 308.2</w:t>
      </w:r>
      <w:r w:rsidR="00715B96">
        <w:rPr>
          <w:rStyle w:val="StyleAIBodytextAsianSimSunChar"/>
          <w:rFonts w:cs="Arial"/>
        </w:rPr>
        <w:t xml:space="preserve"> and 192.2.2</w:t>
      </w:r>
      <w:r w:rsidR="00783ECD">
        <w:rPr>
          <w:rStyle w:val="StyleAIBodytextAsianSimSunChar"/>
          <w:rFonts w:cs="Arial"/>
        </w:rPr>
        <w:t xml:space="preserve"> of the </w:t>
      </w:r>
      <w:r w:rsidR="002A622A">
        <w:rPr>
          <w:rStyle w:val="StyleAIBodytextAsianSimSunChar"/>
          <w:rFonts w:cs="Arial"/>
        </w:rPr>
        <w:t xml:space="preserve">Criminal Code </w:t>
      </w:r>
      <w:r w:rsidR="00505311">
        <w:rPr>
          <w:rStyle w:val="StyleAIBodytextAsianSimSunChar"/>
          <w:rFonts w:cs="Arial"/>
        </w:rPr>
        <w:t xml:space="preserve">of Azerbaijan </w:t>
      </w:r>
      <w:r w:rsidR="00715B96">
        <w:rPr>
          <w:rStyle w:val="StyleAIBodytextAsianSimSunChar"/>
          <w:rFonts w:cs="Arial"/>
        </w:rPr>
        <w:t>respectively</w:t>
      </w:r>
      <w:r w:rsidR="00783ECD">
        <w:rPr>
          <w:rStyle w:val="StyleAIBodytextAsianSimSunChar"/>
          <w:rFonts w:cs="Arial"/>
        </w:rPr>
        <w:t xml:space="preserve">, and sentenced to 6 years imprisonment. </w:t>
      </w:r>
      <w:r w:rsidR="00715B96">
        <w:rPr>
          <w:rStyle w:val="StyleAIBodytextAsianSimSunChar"/>
          <w:rFonts w:cs="Arial"/>
        </w:rPr>
        <w:t>The latter charge was quashed while the ‘abuse of official power</w:t>
      </w:r>
      <w:r w:rsidR="0076227D">
        <w:rPr>
          <w:rStyle w:val="StyleAIBodytextAsianSimSunChar"/>
          <w:rFonts w:cs="Arial"/>
        </w:rPr>
        <w:t>’</w:t>
      </w:r>
      <w:r w:rsidR="00715B96">
        <w:rPr>
          <w:rStyle w:val="StyleAIBodytextAsianSimSunChar"/>
          <w:rFonts w:cs="Arial"/>
        </w:rPr>
        <w:t xml:space="preserve"> charge was re-qualified for a </w:t>
      </w:r>
      <w:r w:rsidR="000816D8">
        <w:rPr>
          <w:rStyle w:val="StyleAIBodytextAsianSimSunChar"/>
          <w:rFonts w:cs="Arial"/>
        </w:rPr>
        <w:t>lesser charge</w:t>
      </w:r>
      <w:r w:rsidR="00B9214D">
        <w:rPr>
          <w:rStyle w:val="StyleAIBodytextAsianSimSunChar"/>
          <w:rFonts w:cs="Arial"/>
        </w:rPr>
        <w:t xml:space="preserve">, which carries a maximum </w:t>
      </w:r>
      <w:r w:rsidR="00505311">
        <w:rPr>
          <w:rStyle w:val="StyleAIBodytextAsianSimSunChar"/>
          <w:rFonts w:cs="Arial"/>
        </w:rPr>
        <w:t>three</w:t>
      </w:r>
      <w:r w:rsidR="00B9214D">
        <w:rPr>
          <w:rStyle w:val="StyleAIBodytextAsianSimSunChar"/>
          <w:rFonts w:cs="Arial"/>
        </w:rPr>
        <w:t xml:space="preserve"> year imprisonment penalty.</w:t>
      </w:r>
    </w:p>
    <w:p w:rsidR="00347341" w:rsidRDefault="00347341" w:rsidP="003B0A2A">
      <w:pPr>
        <w:pStyle w:val="AIBodytext"/>
        <w:spacing w:line="240" w:lineRule="auto"/>
      </w:pPr>
      <w:r>
        <w:t>Aziz Orujov</w:t>
      </w:r>
      <w:r w:rsidR="00B9214D">
        <w:t xml:space="preserve"> was arrested on 2 May </w:t>
      </w:r>
      <w:r w:rsidR="000816D8">
        <w:t xml:space="preserve">2017 </w:t>
      </w:r>
      <w:r w:rsidR="00B9214D">
        <w:t>while on his way to work</w:t>
      </w:r>
      <w:r w:rsidR="005768C4">
        <w:t xml:space="preserve"> and </w:t>
      </w:r>
      <w:r w:rsidR="00B9214D">
        <w:t>remanded in pre-trial detention under a 30 day administrative detention order for purportedly disobeying a police officer’s legitimate orders. On 2 June</w:t>
      </w:r>
      <w:r w:rsidR="00C12917">
        <w:t xml:space="preserve"> 2017</w:t>
      </w:r>
      <w:r w:rsidR="00B9214D">
        <w:t>, when his administrative detention order was due to expire, new fabricated charges of illegal entrepreneurshi</w:t>
      </w:r>
      <w:r>
        <w:t>p and abuse of official powers</w:t>
      </w:r>
      <w:r w:rsidR="00B9214D">
        <w:t xml:space="preserve"> were brought against him.</w:t>
      </w:r>
      <w:r>
        <w:t xml:space="preserve"> The charges relate to him being the co-founder of the Caucasus Media Investigations Centre Public Union, an organisation he founded in 2006 with his brother and sister-in-law. The prosecution claims that from 2006 to 2014 the organisation received around </w:t>
      </w:r>
      <w:r>
        <w:lastRenderedPageBreak/>
        <w:t xml:space="preserve">AZN 193,000 </w:t>
      </w:r>
      <w:r w:rsidR="00505311">
        <w:t xml:space="preserve">(US$ 113,000) </w:t>
      </w:r>
      <w:r>
        <w:t xml:space="preserve">in grants from various donors, and failed to register the grants and pay AZN 8,000 in tax. Registration and taxing of grants only became mandatory in February 2014 when legislative amendments entered into force, but the authorities have applied these retroactively to intimidate, harass, arrest and prosecute a number of government critics from independent media outlets and NGOs. </w:t>
      </w:r>
      <w:r w:rsidR="000816D8">
        <w:t>Amnes</w:t>
      </w:r>
      <w:r w:rsidR="005768C4">
        <w:t>t</w:t>
      </w:r>
      <w:r w:rsidR="000816D8">
        <w:t>y</w:t>
      </w:r>
      <w:r w:rsidR="005768C4">
        <w:t xml:space="preserve"> </w:t>
      </w:r>
      <w:r w:rsidR="00802FBA">
        <w:t>International believ</w:t>
      </w:r>
      <w:r w:rsidR="005768C4">
        <w:t>e</w:t>
      </w:r>
      <w:r w:rsidR="00802FBA">
        <w:t>s</w:t>
      </w:r>
      <w:r w:rsidR="005768C4">
        <w:t xml:space="preserve"> Aziz Orujov’s</w:t>
      </w:r>
      <w:r w:rsidR="007C425B">
        <w:t xml:space="preserve"> conviction</w:t>
      </w:r>
      <w:r w:rsidR="005768C4">
        <w:t xml:space="preserve"> stem</w:t>
      </w:r>
      <w:r w:rsidR="00505311">
        <w:t>s</w:t>
      </w:r>
      <w:r w:rsidR="005768C4">
        <w:t xml:space="preserve"> solely from hi</w:t>
      </w:r>
      <w:r w:rsidR="00802FBA">
        <w:t>s peaceful work as a journalist.</w:t>
      </w:r>
    </w:p>
    <w:p w:rsidR="00597217" w:rsidRPr="00597217" w:rsidRDefault="00597217" w:rsidP="003B0A2A">
      <w:pPr>
        <w:pStyle w:val="AIBodytext"/>
        <w:tabs>
          <w:tab w:val="clear" w:pos="567"/>
        </w:tabs>
        <w:spacing w:line="240" w:lineRule="auto"/>
        <w:rPr>
          <w:b/>
          <w:bCs/>
        </w:rPr>
      </w:pPr>
      <w:r w:rsidRPr="00597217">
        <w:rPr>
          <w:b/>
          <w:bCs/>
        </w:rPr>
        <w:t>Thank you to all those who sent appeals. No further action is requested from the UA network.</w:t>
      </w:r>
    </w:p>
    <w:p w:rsidR="0026766F" w:rsidRPr="00F95961" w:rsidRDefault="00EC1462" w:rsidP="003B0A2A">
      <w:pPr>
        <w:pStyle w:val="AITextSmallNoLineSpacing"/>
        <w:spacing w:line="240" w:lineRule="auto"/>
        <w:rPr>
          <w:rFonts w:cs="Arial"/>
        </w:rPr>
      </w:pPr>
      <w:r>
        <w:rPr>
          <w:rFonts w:cs="Arial"/>
        </w:rPr>
        <w:t>This is the first</w:t>
      </w:r>
      <w:r w:rsidR="0026766F" w:rsidRPr="00F95961">
        <w:rPr>
          <w:rFonts w:cs="Arial"/>
        </w:rPr>
        <w:t xml:space="preserve"> update of UA </w:t>
      </w:r>
      <w:r>
        <w:rPr>
          <w:rFonts w:cs="Arial"/>
        </w:rPr>
        <w:t>186/17</w:t>
      </w:r>
      <w:r w:rsidR="0026766F" w:rsidRPr="00F95961">
        <w:rPr>
          <w:rFonts w:cs="Arial"/>
        </w:rPr>
        <w:t xml:space="preserve">. Further information: </w:t>
      </w:r>
      <w:r w:rsidR="005E6720" w:rsidRPr="005E6720">
        <w:rPr>
          <w:rFonts w:cs="Arial"/>
        </w:rPr>
        <w:t>www.amnesty.org/en/documents/eur55/6826/2017/en/</w:t>
      </w:r>
    </w:p>
    <w:p w:rsidR="00597217" w:rsidRDefault="00597217" w:rsidP="003B0A2A">
      <w:pPr>
        <w:rPr>
          <w:rFonts w:ascii="Arial" w:hAnsi="Arial" w:cs="Arial"/>
          <w:sz w:val="16"/>
          <w:szCs w:val="16"/>
        </w:rPr>
      </w:pPr>
    </w:p>
    <w:p w:rsidR="0026766F" w:rsidRPr="00F95961" w:rsidRDefault="0026766F" w:rsidP="003B0A2A">
      <w:pPr>
        <w:rPr>
          <w:rFonts w:ascii="Arial" w:hAnsi="Arial" w:cs="Arial"/>
          <w:sz w:val="16"/>
          <w:szCs w:val="16"/>
        </w:rPr>
      </w:pPr>
      <w:r w:rsidRPr="00F95961">
        <w:rPr>
          <w:rFonts w:ascii="Arial" w:hAnsi="Arial" w:cs="Arial"/>
          <w:sz w:val="16"/>
          <w:szCs w:val="16"/>
        </w:rPr>
        <w:t>Name:</w:t>
      </w:r>
      <w:r w:rsidR="00EC1462">
        <w:rPr>
          <w:rFonts w:ascii="Arial" w:hAnsi="Arial" w:cs="Arial"/>
          <w:sz w:val="16"/>
          <w:szCs w:val="16"/>
        </w:rPr>
        <w:t xml:space="preserve"> Aziz Orujov</w:t>
      </w:r>
    </w:p>
    <w:p w:rsidR="0026766F" w:rsidRPr="003B0A2A" w:rsidRDefault="0026766F" w:rsidP="003B0A2A">
      <w:pPr>
        <w:rPr>
          <w:rStyle w:val="StyleAIBodytextAsianSimSunChar"/>
          <w:rFonts w:cs="Arial"/>
          <w:sz w:val="16"/>
          <w:szCs w:val="16"/>
          <w:lang w:eastAsia="zh-CN"/>
        </w:rPr>
        <w:sectPr w:rsidR="0026766F" w:rsidRPr="003B0A2A" w:rsidSect="003B0A2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EC1462">
        <w:rPr>
          <w:rFonts w:ascii="Arial" w:hAnsi="Arial" w:cs="Arial"/>
          <w:sz w:val="16"/>
          <w:szCs w:val="16"/>
        </w:rPr>
        <w:t xml:space="preserve"> m</w:t>
      </w:r>
      <w:bookmarkStart w:id="0" w:name="_GoBack"/>
      <w:bookmarkEnd w:id="0"/>
    </w:p>
    <w:p w:rsidR="0026766F" w:rsidRPr="00F95961" w:rsidRDefault="0026766F" w:rsidP="003B0A2A">
      <w:pPr>
        <w:pStyle w:val="AITextSmallNoLineSpacing"/>
        <w:spacing w:line="240" w:lineRule="auto"/>
        <w:rPr>
          <w:rFonts w:cs="Arial"/>
          <w:sz w:val="18"/>
        </w:rPr>
      </w:pPr>
    </w:p>
    <w:p w:rsidR="0026766F" w:rsidRPr="00F95961" w:rsidRDefault="0026766F" w:rsidP="003B0A2A">
      <w:pPr>
        <w:rPr>
          <w:rFonts w:ascii="Arial" w:hAnsi="Arial" w:cs="Arial"/>
          <w:sz w:val="16"/>
          <w:szCs w:val="16"/>
        </w:rPr>
      </w:pPr>
      <w:r w:rsidRPr="00F95961">
        <w:rPr>
          <w:rFonts w:ascii="Arial" w:hAnsi="Arial" w:cs="Arial"/>
          <w:sz w:val="16"/>
          <w:szCs w:val="16"/>
        </w:rPr>
        <w:t xml:space="preserve">Further information on UA: </w:t>
      </w:r>
      <w:r w:rsidR="00EC1462">
        <w:rPr>
          <w:rFonts w:ascii="Arial" w:hAnsi="Arial" w:cs="Arial"/>
          <w:sz w:val="16"/>
          <w:szCs w:val="16"/>
        </w:rPr>
        <w:t>186/17</w:t>
      </w:r>
      <w:r w:rsidRPr="00F95961">
        <w:rPr>
          <w:rFonts w:ascii="Arial" w:hAnsi="Arial" w:cs="Arial"/>
          <w:sz w:val="16"/>
          <w:szCs w:val="16"/>
        </w:rPr>
        <w:t xml:space="preserve"> Index: </w:t>
      </w:r>
      <w:r w:rsidR="00EC1462" w:rsidRPr="00EC1462">
        <w:rPr>
          <w:rFonts w:ascii="Arial" w:hAnsi="Arial" w:cs="Arial"/>
          <w:sz w:val="16"/>
          <w:szCs w:val="16"/>
        </w:rPr>
        <w:t>EUR 55/8323/2018</w:t>
      </w:r>
      <w:r w:rsidR="00EC1462">
        <w:rPr>
          <w:rFonts w:ascii="Arial" w:hAnsi="Arial" w:cs="Arial"/>
          <w:sz w:val="16"/>
          <w:szCs w:val="16"/>
        </w:rPr>
        <w:t xml:space="preserve"> </w:t>
      </w:r>
      <w:r w:rsidRPr="00F95961">
        <w:rPr>
          <w:rFonts w:ascii="Arial" w:hAnsi="Arial" w:cs="Arial"/>
          <w:sz w:val="16"/>
          <w:szCs w:val="16"/>
        </w:rPr>
        <w:t>Issu</w:t>
      </w:r>
      <w:r w:rsidR="00B01C7F">
        <w:rPr>
          <w:rFonts w:ascii="Arial" w:hAnsi="Arial" w:cs="Arial"/>
          <w:sz w:val="16"/>
          <w:szCs w:val="16"/>
        </w:rPr>
        <w:t xml:space="preserve">e Date: </w:t>
      </w:r>
      <w:r w:rsidR="00EC1462">
        <w:rPr>
          <w:rFonts w:ascii="Arial" w:hAnsi="Arial" w:cs="Arial"/>
          <w:sz w:val="16"/>
          <w:szCs w:val="16"/>
        </w:rPr>
        <w:t>1 May 2018</w:t>
      </w:r>
    </w:p>
    <w:sectPr w:rsidR="0026766F" w:rsidRPr="00F95961" w:rsidSect="003B0A2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10" w:rsidRDefault="00AD0110">
      <w:r>
        <w:separator/>
      </w:r>
    </w:p>
  </w:endnote>
  <w:endnote w:type="continuationSeparator" w:id="0">
    <w:p w:rsidR="00AD0110" w:rsidRDefault="00AD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5A" w:rsidRPr="00D0106D" w:rsidRDefault="0076635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5A" w:rsidRDefault="003B0A2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10" w:rsidRDefault="00AD0110">
      <w:r>
        <w:separator/>
      </w:r>
    </w:p>
  </w:footnote>
  <w:footnote w:type="continuationSeparator" w:id="0">
    <w:p w:rsidR="00AD0110" w:rsidRDefault="00AD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5A" w:rsidRPr="00D0106D" w:rsidRDefault="0076635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5A" w:rsidRDefault="0076635A"/>
  <w:p w:rsidR="0076635A" w:rsidRDefault="0076635A"/>
  <w:p w:rsidR="0076635A" w:rsidRPr="00B96C0B" w:rsidRDefault="0076635A" w:rsidP="00B4432F">
    <w:pPr>
      <w:tabs>
        <w:tab w:val="right" w:pos="10203"/>
      </w:tabs>
      <w:rPr>
        <w:rFonts w:ascii="Arial" w:hAnsi="Arial" w:cs="Arial"/>
        <w:color w:val="FFFFFF"/>
      </w:rPr>
    </w:pPr>
    <w:r w:rsidRPr="00B96C0B">
      <w:rPr>
        <w:rFonts w:ascii="Arial" w:hAnsi="Arial" w:cs="Arial"/>
        <w:sz w:val="16"/>
        <w:szCs w:val="16"/>
      </w:rPr>
      <w:t xml:space="preserve">Further information on UA: </w:t>
    </w:r>
    <w:r>
      <w:rPr>
        <w:rFonts w:ascii="Arial" w:hAnsi="Arial" w:cs="Arial"/>
        <w:sz w:val="16"/>
        <w:szCs w:val="16"/>
      </w:rPr>
      <w:t xml:space="preserve">186/17 </w:t>
    </w:r>
    <w:r w:rsidRPr="00B96C0B">
      <w:rPr>
        <w:rFonts w:ascii="Arial" w:hAnsi="Arial" w:cs="Arial"/>
        <w:sz w:val="16"/>
        <w:szCs w:val="16"/>
      </w:rPr>
      <w:t xml:space="preserve">Index: </w:t>
    </w:r>
    <w:r w:rsidRPr="00EC1462">
      <w:rPr>
        <w:rFonts w:ascii="Arial" w:hAnsi="Arial" w:cs="Arial"/>
        <w:sz w:val="16"/>
        <w:szCs w:val="16"/>
      </w:rPr>
      <w:t>EUR 55/8323/2018</w:t>
    </w:r>
    <w:r>
      <w:rPr>
        <w:rFonts w:ascii="Arial" w:hAnsi="Arial" w:cs="Arial"/>
        <w:sz w:val="16"/>
        <w:szCs w:val="16"/>
      </w:rPr>
      <w:t xml:space="preserve"> Azerbaijan</w:t>
    </w:r>
    <w:r w:rsidRPr="00B96C0B">
      <w:rPr>
        <w:rFonts w:ascii="Arial" w:hAnsi="Arial" w:cs="Arial"/>
        <w:sz w:val="16"/>
        <w:szCs w:val="16"/>
      </w:rPr>
      <w:tab/>
      <w:t xml:space="preserve">Date: </w:t>
    </w:r>
    <w:r>
      <w:rPr>
        <w:rFonts w:ascii="Arial" w:hAnsi="Arial" w:cs="Arial"/>
        <w:sz w:val="16"/>
        <w:szCs w:val="16"/>
      </w:rPr>
      <w:t>1 May 2018</w:t>
    </w:r>
  </w:p>
  <w:p w:rsidR="0076635A" w:rsidRDefault="007663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375A2"/>
    <w:rsid w:val="000816D8"/>
    <w:rsid w:val="000868B6"/>
    <w:rsid w:val="000877B5"/>
    <w:rsid w:val="000B23F7"/>
    <w:rsid w:val="000B2BD1"/>
    <w:rsid w:val="000B7003"/>
    <w:rsid w:val="000E7E48"/>
    <w:rsid w:val="000F11B8"/>
    <w:rsid w:val="00114598"/>
    <w:rsid w:val="001411BF"/>
    <w:rsid w:val="001624EA"/>
    <w:rsid w:val="001645BF"/>
    <w:rsid w:val="001671E0"/>
    <w:rsid w:val="00175738"/>
    <w:rsid w:val="001951FB"/>
    <w:rsid w:val="00196F3C"/>
    <w:rsid w:val="001B7B2B"/>
    <w:rsid w:val="001E0993"/>
    <w:rsid w:val="00235965"/>
    <w:rsid w:val="0026766F"/>
    <w:rsid w:val="0027166B"/>
    <w:rsid w:val="00271CB5"/>
    <w:rsid w:val="002923B7"/>
    <w:rsid w:val="002932CE"/>
    <w:rsid w:val="002A622A"/>
    <w:rsid w:val="002C3878"/>
    <w:rsid w:val="00310926"/>
    <w:rsid w:val="00334B4A"/>
    <w:rsid w:val="00347243"/>
    <w:rsid w:val="00347341"/>
    <w:rsid w:val="0038293B"/>
    <w:rsid w:val="003950C0"/>
    <w:rsid w:val="003A2A73"/>
    <w:rsid w:val="003B0A2A"/>
    <w:rsid w:val="003B7943"/>
    <w:rsid w:val="003D377A"/>
    <w:rsid w:val="00415A74"/>
    <w:rsid w:val="00475586"/>
    <w:rsid w:val="00483E30"/>
    <w:rsid w:val="004C40F6"/>
    <w:rsid w:val="004D19C7"/>
    <w:rsid w:val="004E6A6E"/>
    <w:rsid w:val="005040F2"/>
    <w:rsid w:val="00505311"/>
    <w:rsid w:val="005149A9"/>
    <w:rsid w:val="0053584A"/>
    <w:rsid w:val="005534BC"/>
    <w:rsid w:val="005768C4"/>
    <w:rsid w:val="00597217"/>
    <w:rsid w:val="005C2CBA"/>
    <w:rsid w:val="005C41FB"/>
    <w:rsid w:val="005E3947"/>
    <w:rsid w:val="005E6720"/>
    <w:rsid w:val="005F0D06"/>
    <w:rsid w:val="005F29C5"/>
    <w:rsid w:val="00606C38"/>
    <w:rsid w:val="00612436"/>
    <w:rsid w:val="00627FC7"/>
    <w:rsid w:val="006814D6"/>
    <w:rsid w:val="006820E8"/>
    <w:rsid w:val="006C2190"/>
    <w:rsid w:val="006C3DE2"/>
    <w:rsid w:val="006F5A8B"/>
    <w:rsid w:val="00715B96"/>
    <w:rsid w:val="007179E8"/>
    <w:rsid w:val="00735CF3"/>
    <w:rsid w:val="00736B40"/>
    <w:rsid w:val="007459C2"/>
    <w:rsid w:val="007479B8"/>
    <w:rsid w:val="007620A6"/>
    <w:rsid w:val="0076227D"/>
    <w:rsid w:val="0076635A"/>
    <w:rsid w:val="00771F74"/>
    <w:rsid w:val="0077354F"/>
    <w:rsid w:val="00783ECD"/>
    <w:rsid w:val="00795D45"/>
    <w:rsid w:val="007A1959"/>
    <w:rsid w:val="007A5DA8"/>
    <w:rsid w:val="007B3EA3"/>
    <w:rsid w:val="007C425B"/>
    <w:rsid w:val="007E0CAD"/>
    <w:rsid w:val="007E57A7"/>
    <w:rsid w:val="00802FBA"/>
    <w:rsid w:val="00804043"/>
    <w:rsid w:val="00815508"/>
    <w:rsid w:val="008224D0"/>
    <w:rsid w:val="008241AB"/>
    <w:rsid w:val="0086100E"/>
    <w:rsid w:val="0086363D"/>
    <w:rsid w:val="00875E19"/>
    <w:rsid w:val="008B6306"/>
    <w:rsid w:val="008C6392"/>
    <w:rsid w:val="008E48B0"/>
    <w:rsid w:val="008F64FC"/>
    <w:rsid w:val="009144AA"/>
    <w:rsid w:val="00946781"/>
    <w:rsid w:val="00950C7F"/>
    <w:rsid w:val="009578D8"/>
    <w:rsid w:val="00963CA3"/>
    <w:rsid w:val="00985339"/>
    <w:rsid w:val="00987C31"/>
    <w:rsid w:val="009971C5"/>
    <w:rsid w:val="009C0BC3"/>
    <w:rsid w:val="009D5F0B"/>
    <w:rsid w:val="009E0910"/>
    <w:rsid w:val="009F4BB3"/>
    <w:rsid w:val="00A13159"/>
    <w:rsid w:val="00AD0110"/>
    <w:rsid w:val="00AD1B40"/>
    <w:rsid w:val="00AE4964"/>
    <w:rsid w:val="00AF4CF9"/>
    <w:rsid w:val="00B01C7F"/>
    <w:rsid w:val="00B043D9"/>
    <w:rsid w:val="00B06E79"/>
    <w:rsid w:val="00B22D7A"/>
    <w:rsid w:val="00B4432F"/>
    <w:rsid w:val="00B60FB0"/>
    <w:rsid w:val="00B811E7"/>
    <w:rsid w:val="00B84EF8"/>
    <w:rsid w:val="00B9147D"/>
    <w:rsid w:val="00B9214D"/>
    <w:rsid w:val="00B96C0B"/>
    <w:rsid w:val="00BA31FC"/>
    <w:rsid w:val="00BE4AEB"/>
    <w:rsid w:val="00BF4E95"/>
    <w:rsid w:val="00C12917"/>
    <w:rsid w:val="00C264C5"/>
    <w:rsid w:val="00C5641E"/>
    <w:rsid w:val="00C64997"/>
    <w:rsid w:val="00CE6658"/>
    <w:rsid w:val="00D0106D"/>
    <w:rsid w:val="00D03746"/>
    <w:rsid w:val="00D20DEB"/>
    <w:rsid w:val="00D3618B"/>
    <w:rsid w:val="00D63AA5"/>
    <w:rsid w:val="00D6401F"/>
    <w:rsid w:val="00D64E6B"/>
    <w:rsid w:val="00D85FE8"/>
    <w:rsid w:val="00DC5FB0"/>
    <w:rsid w:val="00DD777F"/>
    <w:rsid w:val="00DF0C26"/>
    <w:rsid w:val="00DF46A5"/>
    <w:rsid w:val="00E23769"/>
    <w:rsid w:val="00E2387F"/>
    <w:rsid w:val="00E27BDE"/>
    <w:rsid w:val="00E43E2D"/>
    <w:rsid w:val="00E601DC"/>
    <w:rsid w:val="00E6735E"/>
    <w:rsid w:val="00E96397"/>
    <w:rsid w:val="00E97E64"/>
    <w:rsid w:val="00EA7847"/>
    <w:rsid w:val="00EB3D70"/>
    <w:rsid w:val="00EC130D"/>
    <w:rsid w:val="00EC1462"/>
    <w:rsid w:val="00EC2C85"/>
    <w:rsid w:val="00ED5336"/>
    <w:rsid w:val="00ED57D3"/>
    <w:rsid w:val="00ED61F1"/>
    <w:rsid w:val="00F20743"/>
    <w:rsid w:val="00F25545"/>
    <w:rsid w:val="00F54365"/>
    <w:rsid w:val="00F7781E"/>
    <w:rsid w:val="00F95961"/>
    <w:rsid w:val="00FA5308"/>
    <w:rsid w:val="00FD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F7E324-6AF9-454C-980F-D2584012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EC1462"/>
    <w:rPr>
      <w:color w:val="0563C1"/>
      <w:u w:val="single"/>
    </w:rPr>
  </w:style>
  <w:style w:type="character" w:customStyle="1" w:styleId="UnresolvedMention">
    <w:name w:val="Unresolved Mention"/>
    <w:uiPriority w:val="99"/>
    <w:semiHidden/>
    <w:unhideWhenUsed/>
    <w:rsid w:val="00EC1462"/>
    <w:rPr>
      <w:color w:val="808080"/>
      <w:shd w:val="clear" w:color="auto" w:fill="E6E6E6"/>
    </w:rPr>
  </w:style>
  <w:style w:type="character" w:styleId="CommentReference">
    <w:name w:val="annotation reference"/>
    <w:basedOn w:val="DefaultParagraphFont"/>
    <w:uiPriority w:val="99"/>
    <w:rsid w:val="00715B96"/>
    <w:rPr>
      <w:sz w:val="16"/>
    </w:rPr>
  </w:style>
  <w:style w:type="paragraph" w:styleId="CommentText">
    <w:name w:val="annotation text"/>
    <w:basedOn w:val="Normal"/>
    <w:link w:val="CommentTextChar"/>
    <w:uiPriority w:val="99"/>
    <w:rsid w:val="00715B96"/>
    <w:rPr>
      <w:sz w:val="20"/>
      <w:szCs w:val="20"/>
    </w:rPr>
  </w:style>
  <w:style w:type="character" w:customStyle="1" w:styleId="CommentTextChar">
    <w:name w:val="Comment Text Char"/>
    <w:basedOn w:val="DefaultParagraphFont"/>
    <w:link w:val="CommentText"/>
    <w:uiPriority w:val="99"/>
    <w:locked/>
    <w:rsid w:val="00715B96"/>
    <w:rPr>
      <w:lang w:val="x-none" w:eastAsia="zh-CN"/>
    </w:rPr>
  </w:style>
  <w:style w:type="paragraph" w:styleId="CommentSubject">
    <w:name w:val="annotation subject"/>
    <w:basedOn w:val="CommentText"/>
    <w:next w:val="CommentText"/>
    <w:link w:val="CommentSubjectChar"/>
    <w:uiPriority w:val="99"/>
    <w:rsid w:val="00715B96"/>
    <w:rPr>
      <w:b/>
      <w:bCs/>
    </w:rPr>
  </w:style>
  <w:style w:type="character" w:customStyle="1" w:styleId="CommentSubjectChar">
    <w:name w:val="Comment Subject Char"/>
    <w:basedOn w:val="CommentTextChar"/>
    <w:link w:val="CommentSubject"/>
    <w:uiPriority w:val="99"/>
    <w:locked/>
    <w:rsid w:val="00715B96"/>
    <w:rPr>
      <w:b/>
      <w:lang w:val="x-none" w:eastAsia="zh-CN"/>
    </w:rPr>
  </w:style>
  <w:style w:type="paragraph" w:styleId="BalloonText">
    <w:name w:val="Balloon Text"/>
    <w:basedOn w:val="Normal"/>
    <w:link w:val="BalloonTextChar"/>
    <w:uiPriority w:val="99"/>
    <w:rsid w:val="00715B96"/>
    <w:rPr>
      <w:rFonts w:ascii="Segoe UI" w:hAnsi="Segoe UI" w:cs="Segoe UI"/>
      <w:sz w:val="18"/>
      <w:szCs w:val="18"/>
    </w:rPr>
  </w:style>
  <w:style w:type="character" w:customStyle="1" w:styleId="BalloonTextChar">
    <w:name w:val="Balloon Text Char"/>
    <w:basedOn w:val="DefaultParagraphFont"/>
    <w:link w:val="BalloonText"/>
    <w:uiPriority w:val="99"/>
    <w:locked/>
    <w:rsid w:val="00715B96"/>
    <w:rPr>
      <w:rFonts w:ascii="Segoe UI" w:hAnsi="Segoe UI"/>
      <w:sz w:val="18"/>
      <w:lang w:val="x-none" w:eastAsia="zh-CN"/>
    </w:rPr>
  </w:style>
  <w:style w:type="character" w:styleId="FollowedHyperlink">
    <w:name w:val="FollowedHyperlink"/>
    <w:basedOn w:val="DefaultParagraphFont"/>
    <w:uiPriority w:val="99"/>
    <w:rsid w:val="005E6720"/>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75424">
      <w:marLeft w:val="0"/>
      <w:marRight w:val="0"/>
      <w:marTop w:val="0"/>
      <w:marBottom w:val="0"/>
      <w:divBdr>
        <w:top w:val="none" w:sz="0" w:space="0" w:color="auto"/>
        <w:left w:val="none" w:sz="0" w:space="0" w:color="auto"/>
        <w:bottom w:val="none" w:sz="0" w:space="0" w:color="auto"/>
        <w:right w:val="none" w:sz="0" w:space="0" w:color="auto"/>
      </w:divBdr>
    </w:div>
    <w:div w:id="1324775440">
      <w:marLeft w:val="0"/>
      <w:marRight w:val="0"/>
      <w:marTop w:val="0"/>
      <w:marBottom w:val="0"/>
      <w:divBdr>
        <w:top w:val="none" w:sz="0" w:space="0" w:color="auto"/>
        <w:left w:val="none" w:sz="0" w:space="0" w:color="auto"/>
        <w:bottom w:val="none" w:sz="0" w:space="0" w:color="auto"/>
        <w:right w:val="none" w:sz="0" w:space="0" w:color="auto"/>
      </w:divBdr>
      <w:divsChild>
        <w:div w:id="1324775406">
          <w:marLeft w:val="0"/>
          <w:marRight w:val="-16365"/>
          <w:marTop w:val="0"/>
          <w:marBottom w:val="0"/>
          <w:divBdr>
            <w:top w:val="none" w:sz="0" w:space="0" w:color="auto"/>
            <w:left w:val="none" w:sz="0" w:space="0" w:color="auto"/>
            <w:bottom w:val="none" w:sz="0" w:space="0" w:color="auto"/>
            <w:right w:val="none" w:sz="0" w:space="0" w:color="auto"/>
          </w:divBdr>
          <w:divsChild>
            <w:div w:id="1324775416">
              <w:marLeft w:val="0"/>
              <w:marRight w:val="0"/>
              <w:marTop w:val="0"/>
              <w:marBottom w:val="0"/>
              <w:divBdr>
                <w:top w:val="none" w:sz="0" w:space="0" w:color="auto"/>
                <w:left w:val="none" w:sz="0" w:space="0" w:color="auto"/>
                <w:bottom w:val="none" w:sz="0" w:space="0" w:color="auto"/>
                <w:right w:val="none" w:sz="0" w:space="0" w:color="auto"/>
              </w:divBdr>
              <w:divsChild>
                <w:div w:id="1324775485">
                  <w:marLeft w:val="0"/>
                  <w:marRight w:val="0"/>
                  <w:marTop w:val="0"/>
                  <w:marBottom w:val="0"/>
                  <w:divBdr>
                    <w:top w:val="none" w:sz="0" w:space="0" w:color="auto"/>
                    <w:left w:val="none" w:sz="0" w:space="0" w:color="auto"/>
                    <w:bottom w:val="none" w:sz="0" w:space="0" w:color="auto"/>
                    <w:right w:val="none" w:sz="0" w:space="0" w:color="auto"/>
                  </w:divBdr>
                  <w:divsChild>
                    <w:div w:id="1324775423">
                      <w:marLeft w:val="0"/>
                      <w:marRight w:val="0"/>
                      <w:marTop w:val="0"/>
                      <w:marBottom w:val="0"/>
                      <w:divBdr>
                        <w:top w:val="none" w:sz="0" w:space="0" w:color="auto"/>
                        <w:left w:val="none" w:sz="0" w:space="0" w:color="auto"/>
                        <w:bottom w:val="none" w:sz="0" w:space="0" w:color="auto"/>
                        <w:right w:val="none" w:sz="0" w:space="0" w:color="auto"/>
                      </w:divBdr>
                      <w:divsChild>
                        <w:div w:id="1324775433">
                          <w:marLeft w:val="0"/>
                          <w:marRight w:val="0"/>
                          <w:marTop w:val="480"/>
                          <w:marBottom w:val="480"/>
                          <w:divBdr>
                            <w:top w:val="none" w:sz="0" w:space="0" w:color="auto"/>
                            <w:left w:val="none" w:sz="0" w:space="0" w:color="auto"/>
                            <w:bottom w:val="none" w:sz="0" w:space="0" w:color="auto"/>
                            <w:right w:val="none" w:sz="0" w:space="0" w:color="auto"/>
                          </w:divBdr>
                          <w:divsChild>
                            <w:div w:id="1324775403">
                              <w:marLeft w:val="0"/>
                              <w:marRight w:val="0"/>
                              <w:marTop w:val="0"/>
                              <w:marBottom w:val="0"/>
                              <w:divBdr>
                                <w:top w:val="none" w:sz="0" w:space="0" w:color="auto"/>
                                <w:left w:val="none" w:sz="0" w:space="0" w:color="auto"/>
                                <w:bottom w:val="none" w:sz="0" w:space="0" w:color="auto"/>
                                <w:right w:val="none" w:sz="0" w:space="0" w:color="auto"/>
                              </w:divBdr>
                              <w:divsChild>
                                <w:div w:id="1324775426">
                                  <w:marLeft w:val="0"/>
                                  <w:marRight w:val="0"/>
                                  <w:marTop w:val="0"/>
                                  <w:marBottom w:val="0"/>
                                  <w:divBdr>
                                    <w:top w:val="none" w:sz="0" w:space="0" w:color="auto"/>
                                    <w:left w:val="none" w:sz="0" w:space="0" w:color="auto"/>
                                    <w:bottom w:val="none" w:sz="0" w:space="0" w:color="auto"/>
                                    <w:right w:val="none" w:sz="0" w:space="0" w:color="auto"/>
                                  </w:divBdr>
                                </w:div>
                                <w:div w:id="1324775429">
                                  <w:marLeft w:val="0"/>
                                  <w:marRight w:val="0"/>
                                  <w:marTop w:val="0"/>
                                  <w:marBottom w:val="0"/>
                                  <w:divBdr>
                                    <w:top w:val="none" w:sz="0" w:space="0" w:color="auto"/>
                                    <w:left w:val="none" w:sz="0" w:space="0" w:color="auto"/>
                                    <w:bottom w:val="none" w:sz="0" w:space="0" w:color="auto"/>
                                    <w:right w:val="none" w:sz="0" w:space="0" w:color="auto"/>
                                  </w:divBdr>
                                </w:div>
                                <w:div w:id="1324775469">
                                  <w:marLeft w:val="0"/>
                                  <w:marRight w:val="0"/>
                                  <w:marTop w:val="0"/>
                                  <w:marBottom w:val="0"/>
                                  <w:divBdr>
                                    <w:top w:val="none" w:sz="0" w:space="0" w:color="auto"/>
                                    <w:left w:val="none" w:sz="0" w:space="0" w:color="auto"/>
                                    <w:bottom w:val="none" w:sz="0" w:space="0" w:color="auto"/>
                                    <w:right w:val="none" w:sz="0" w:space="0" w:color="auto"/>
                                  </w:divBdr>
                                </w:div>
                                <w:div w:id="1324775476">
                                  <w:marLeft w:val="0"/>
                                  <w:marRight w:val="0"/>
                                  <w:marTop w:val="0"/>
                                  <w:marBottom w:val="0"/>
                                  <w:divBdr>
                                    <w:top w:val="none" w:sz="0" w:space="0" w:color="auto"/>
                                    <w:left w:val="none" w:sz="0" w:space="0" w:color="auto"/>
                                    <w:bottom w:val="none" w:sz="0" w:space="0" w:color="auto"/>
                                    <w:right w:val="none" w:sz="0" w:space="0" w:color="auto"/>
                                  </w:divBdr>
                                </w:div>
                                <w:div w:id="1324775477">
                                  <w:marLeft w:val="0"/>
                                  <w:marRight w:val="0"/>
                                  <w:marTop w:val="0"/>
                                  <w:marBottom w:val="0"/>
                                  <w:divBdr>
                                    <w:top w:val="none" w:sz="0" w:space="0" w:color="auto"/>
                                    <w:left w:val="none" w:sz="0" w:space="0" w:color="auto"/>
                                    <w:bottom w:val="none" w:sz="0" w:space="0" w:color="auto"/>
                                    <w:right w:val="none" w:sz="0" w:space="0" w:color="auto"/>
                                  </w:divBdr>
                                </w:div>
                                <w:div w:id="13247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75425">
              <w:marLeft w:val="1800"/>
              <w:marRight w:val="0"/>
              <w:marTop w:val="0"/>
              <w:marBottom w:val="0"/>
              <w:divBdr>
                <w:top w:val="none" w:sz="0" w:space="0" w:color="auto"/>
                <w:left w:val="none" w:sz="0" w:space="0" w:color="auto"/>
                <w:bottom w:val="none" w:sz="0" w:space="0" w:color="auto"/>
                <w:right w:val="none" w:sz="0" w:space="0" w:color="auto"/>
              </w:divBdr>
              <w:divsChild>
                <w:div w:id="1324775472">
                  <w:marLeft w:val="0"/>
                  <w:marRight w:val="0"/>
                  <w:marTop w:val="0"/>
                  <w:marBottom w:val="0"/>
                  <w:divBdr>
                    <w:top w:val="none" w:sz="0" w:space="0" w:color="auto"/>
                    <w:left w:val="none" w:sz="0" w:space="0" w:color="auto"/>
                    <w:bottom w:val="none" w:sz="0" w:space="0" w:color="auto"/>
                    <w:right w:val="none" w:sz="0" w:space="0" w:color="auto"/>
                  </w:divBdr>
                </w:div>
              </w:divsChild>
            </w:div>
            <w:div w:id="1324775456">
              <w:marLeft w:val="1800"/>
              <w:marRight w:val="0"/>
              <w:marTop w:val="0"/>
              <w:marBottom w:val="0"/>
              <w:divBdr>
                <w:top w:val="none" w:sz="0" w:space="0" w:color="auto"/>
                <w:left w:val="none" w:sz="0" w:space="0" w:color="auto"/>
                <w:bottom w:val="none" w:sz="0" w:space="0" w:color="auto"/>
                <w:right w:val="none" w:sz="0" w:space="0" w:color="auto"/>
              </w:divBdr>
              <w:divsChild>
                <w:div w:id="1324775464">
                  <w:marLeft w:val="0"/>
                  <w:marRight w:val="0"/>
                  <w:marTop w:val="0"/>
                  <w:marBottom w:val="0"/>
                  <w:divBdr>
                    <w:top w:val="none" w:sz="0" w:space="0" w:color="auto"/>
                    <w:left w:val="none" w:sz="0" w:space="0" w:color="auto"/>
                    <w:bottom w:val="none" w:sz="0" w:space="0" w:color="auto"/>
                    <w:right w:val="none" w:sz="0" w:space="0" w:color="auto"/>
                  </w:divBdr>
                </w:div>
              </w:divsChild>
            </w:div>
            <w:div w:id="1324775468">
              <w:marLeft w:val="1800"/>
              <w:marRight w:val="0"/>
              <w:marTop w:val="0"/>
              <w:marBottom w:val="0"/>
              <w:divBdr>
                <w:top w:val="none" w:sz="0" w:space="0" w:color="auto"/>
                <w:left w:val="none" w:sz="0" w:space="0" w:color="auto"/>
                <w:bottom w:val="none" w:sz="0" w:space="0" w:color="auto"/>
                <w:right w:val="none" w:sz="0" w:space="0" w:color="auto"/>
              </w:divBdr>
              <w:divsChild>
                <w:div w:id="1324775480">
                  <w:marLeft w:val="0"/>
                  <w:marRight w:val="0"/>
                  <w:marTop w:val="0"/>
                  <w:marBottom w:val="0"/>
                  <w:divBdr>
                    <w:top w:val="none" w:sz="0" w:space="0" w:color="auto"/>
                    <w:left w:val="none" w:sz="0" w:space="0" w:color="auto"/>
                    <w:bottom w:val="none" w:sz="0" w:space="0" w:color="auto"/>
                    <w:right w:val="none" w:sz="0" w:space="0" w:color="auto"/>
                  </w:divBdr>
                </w:div>
              </w:divsChild>
            </w:div>
            <w:div w:id="1324775487">
              <w:marLeft w:val="1800"/>
              <w:marRight w:val="0"/>
              <w:marTop w:val="0"/>
              <w:marBottom w:val="0"/>
              <w:divBdr>
                <w:top w:val="none" w:sz="0" w:space="0" w:color="auto"/>
                <w:left w:val="none" w:sz="0" w:space="0" w:color="auto"/>
                <w:bottom w:val="none" w:sz="0" w:space="0" w:color="auto"/>
                <w:right w:val="none" w:sz="0" w:space="0" w:color="auto"/>
              </w:divBdr>
              <w:divsChild>
                <w:div w:id="1324775411">
                  <w:marLeft w:val="0"/>
                  <w:marRight w:val="0"/>
                  <w:marTop w:val="0"/>
                  <w:marBottom w:val="0"/>
                  <w:divBdr>
                    <w:top w:val="none" w:sz="0" w:space="0" w:color="auto"/>
                    <w:left w:val="none" w:sz="0" w:space="0" w:color="auto"/>
                    <w:bottom w:val="none" w:sz="0" w:space="0" w:color="auto"/>
                    <w:right w:val="none" w:sz="0" w:space="0" w:color="auto"/>
                  </w:divBdr>
                </w:div>
              </w:divsChild>
            </w:div>
            <w:div w:id="1324775489">
              <w:marLeft w:val="0"/>
              <w:marRight w:val="0"/>
              <w:marTop w:val="0"/>
              <w:marBottom w:val="0"/>
              <w:divBdr>
                <w:top w:val="none" w:sz="0" w:space="0" w:color="auto"/>
                <w:left w:val="none" w:sz="0" w:space="0" w:color="auto"/>
                <w:bottom w:val="none" w:sz="0" w:space="0" w:color="auto"/>
                <w:right w:val="none" w:sz="0" w:space="0" w:color="auto"/>
              </w:divBdr>
              <w:divsChild>
                <w:div w:id="1324775405">
                  <w:marLeft w:val="0"/>
                  <w:marRight w:val="0"/>
                  <w:marTop w:val="0"/>
                  <w:marBottom w:val="0"/>
                  <w:divBdr>
                    <w:top w:val="none" w:sz="0" w:space="0" w:color="auto"/>
                    <w:left w:val="none" w:sz="0" w:space="0" w:color="auto"/>
                    <w:bottom w:val="none" w:sz="0" w:space="0" w:color="auto"/>
                    <w:right w:val="none" w:sz="0" w:space="0" w:color="auto"/>
                  </w:divBdr>
                </w:div>
                <w:div w:id="1324775457">
                  <w:marLeft w:val="0"/>
                  <w:marRight w:val="0"/>
                  <w:marTop w:val="0"/>
                  <w:marBottom w:val="0"/>
                  <w:divBdr>
                    <w:top w:val="none" w:sz="0" w:space="0" w:color="auto"/>
                    <w:left w:val="none" w:sz="0" w:space="0" w:color="auto"/>
                    <w:bottom w:val="none" w:sz="0" w:space="0" w:color="auto"/>
                    <w:right w:val="none" w:sz="0" w:space="0" w:color="auto"/>
                  </w:divBdr>
                </w:div>
              </w:divsChild>
            </w:div>
            <w:div w:id="1324775491">
              <w:marLeft w:val="0"/>
              <w:marRight w:val="0"/>
              <w:marTop w:val="0"/>
              <w:marBottom w:val="0"/>
              <w:divBdr>
                <w:top w:val="none" w:sz="0" w:space="0" w:color="auto"/>
                <w:left w:val="none" w:sz="0" w:space="0" w:color="auto"/>
                <w:bottom w:val="none" w:sz="0" w:space="0" w:color="auto"/>
                <w:right w:val="none" w:sz="0" w:space="0" w:color="auto"/>
              </w:divBdr>
            </w:div>
          </w:divsChild>
        </w:div>
        <w:div w:id="1324775421">
          <w:marLeft w:val="0"/>
          <w:marRight w:val="0"/>
          <w:marTop w:val="0"/>
          <w:marBottom w:val="0"/>
          <w:divBdr>
            <w:top w:val="none" w:sz="0" w:space="0" w:color="auto"/>
            <w:left w:val="none" w:sz="0" w:space="0" w:color="auto"/>
            <w:bottom w:val="none" w:sz="0" w:space="0" w:color="auto"/>
            <w:right w:val="none" w:sz="0" w:space="0" w:color="auto"/>
          </w:divBdr>
          <w:divsChild>
            <w:div w:id="1324775445">
              <w:marLeft w:val="1200"/>
              <w:marRight w:val="0"/>
              <w:marTop w:val="0"/>
              <w:marBottom w:val="0"/>
              <w:divBdr>
                <w:top w:val="none" w:sz="0" w:space="0" w:color="auto"/>
                <w:left w:val="none" w:sz="0" w:space="0" w:color="auto"/>
                <w:bottom w:val="none" w:sz="0" w:space="0" w:color="auto"/>
                <w:right w:val="none" w:sz="0" w:space="0" w:color="auto"/>
              </w:divBdr>
              <w:divsChild>
                <w:div w:id="1324775481">
                  <w:marLeft w:val="0"/>
                  <w:marRight w:val="0"/>
                  <w:marTop w:val="0"/>
                  <w:marBottom w:val="0"/>
                  <w:divBdr>
                    <w:top w:val="none" w:sz="0" w:space="0" w:color="auto"/>
                    <w:left w:val="none" w:sz="0" w:space="0" w:color="auto"/>
                    <w:bottom w:val="none" w:sz="0" w:space="0" w:color="auto"/>
                    <w:right w:val="none" w:sz="0" w:space="0" w:color="auto"/>
                  </w:divBdr>
                </w:div>
              </w:divsChild>
            </w:div>
            <w:div w:id="1324775450">
              <w:marLeft w:val="1200"/>
              <w:marRight w:val="0"/>
              <w:marTop w:val="0"/>
              <w:marBottom w:val="0"/>
              <w:divBdr>
                <w:top w:val="none" w:sz="0" w:space="0" w:color="auto"/>
                <w:left w:val="none" w:sz="0" w:space="0" w:color="auto"/>
                <w:bottom w:val="none" w:sz="0" w:space="0" w:color="auto"/>
                <w:right w:val="none" w:sz="0" w:space="0" w:color="auto"/>
              </w:divBdr>
              <w:divsChild>
                <w:div w:id="1324775475">
                  <w:marLeft w:val="0"/>
                  <w:marRight w:val="0"/>
                  <w:marTop w:val="0"/>
                  <w:marBottom w:val="0"/>
                  <w:divBdr>
                    <w:top w:val="none" w:sz="0" w:space="0" w:color="auto"/>
                    <w:left w:val="none" w:sz="0" w:space="0" w:color="auto"/>
                    <w:bottom w:val="none" w:sz="0" w:space="0" w:color="auto"/>
                    <w:right w:val="none" w:sz="0" w:space="0" w:color="auto"/>
                  </w:divBdr>
                </w:div>
              </w:divsChild>
            </w:div>
            <w:div w:id="1324775452">
              <w:marLeft w:val="0"/>
              <w:marRight w:val="0"/>
              <w:marTop w:val="0"/>
              <w:marBottom w:val="0"/>
              <w:divBdr>
                <w:top w:val="none" w:sz="0" w:space="0" w:color="auto"/>
                <w:left w:val="none" w:sz="0" w:space="0" w:color="auto"/>
                <w:bottom w:val="none" w:sz="0" w:space="0" w:color="auto"/>
                <w:right w:val="none" w:sz="0" w:space="0" w:color="auto"/>
              </w:divBdr>
              <w:divsChild>
                <w:div w:id="1324775471">
                  <w:marLeft w:val="0"/>
                  <w:marRight w:val="0"/>
                  <w:marTop w:val="0"/>
                  <w:marBottom w:val="0"/>
                  <w:divBdr>
                    <w:top w:val="none" w:sz="0" w:space="0" w:color="auto"/>
                    <w:left w:val="none" w:sz="0" w:space="0" w:color="auto"/>
                    <w:bottom w:val="none" w:sz="0" w:space="0" w:color="auto"/>
                    <w:right w:val="none" w:sz="0" w:space="0" w:color="auto"/>
                  </w:divBdr>
                  <w:divsChild>
                    <w:div w:id="1324775412">
                      <w:marLeft w:val="0"/>
                      <w:marRight w:val="0"/>
                      <w:marTop w:val="0"/>
                      <w:marBottom w:val="0"/>
                      <w:divBdr>
                        <w:top w:val="none" w:sz="0" w:space="0" w:color="auto"/>
                        <w:left w:val="none" w:sz="0" w:space="0" w:color="auto"/>
                        <w:bottom w:val="none" w:sz="0" w:space="0" w:color="auto"/>
                        <w:right w:val="none" w:sz="0" w:space="0" w:color="auto"/>
                      </w:divBdr>
                      <w:divsChild>
                        <w:div w:id="1324775470">
                          <w:marLeft w:val="0"/>
                          <w:marRight w:val="0"/>
                          <w:marTop w:val="0"/>
                          <w:marBottom w:val="0"/>
                          <w:divBdr>
                            <w:top w:val="none" w:sz="0" w:space="0" w:color="auto"/>
                            <w:left w:val="none" w:sz="0" w:space="0" w:color="auto"/>
                            <w:bottom w:val="none" w:sz="0" w:space="0" w:color="auto"/>
                            <w:right w:val="none" w:sz="0" w:space="0" w:color="auto"/>
                          </w:divBdr>
                          <w:divsChild>
                            <w:div w:id="1324775404">
                              <w:marLeft w:val="0"/>
                              <w:marRight w:val="0"/>
                              <w:marTop w:val="0"/>
                              <w:marBottom w:val="0"/>
                              <w:divBdr>
                                <w:top w:val="none" w:sz="0" w:space="0" w:color="auto"/>
                                <w:left w:val="none" w:sz="0" w:space="0" w:color="auto"/>
                                <w:bottom w:val="none" w:sz="0" w:space="0" w:color="auto"/>
                                <w:right w:val="none" w:sz="0" w:space="0" w:color="auto"/>
                              </w:divBdr>
                              <w:divsChild>
                                <w:div w:id="1324775462">
                                  <w:marLeft w:val="0"/>
                                  <w:marRight w:val="0"/>
                                  <w:marTop w:val="0"/>
                                  <w:marBottom w:val="0"/>
                                  <w:divBdr>
                                    <w:top w:val="none" w:sz="0" w:space="0" w:color="auto"/>
                                    <w:left w:val="none" w:sz="0" w:space="0" w:color="auto"/>
                                    <w:bottom w:val="none" w:sz="0" w:space="0" w:color="auto"/>
                                    <w:right w:val="none" w:sz="0" w:space="0" w:color="auto"/>
                                  </w:divBdr>
                                  <w:divsChild>
                                    <w:div w:id="1324775409">
                                      <w:marLeft w:val="0"/>
                                      <w:marRight w:val="1200"/>
                                      <w:marTop w:val="0"/>
                                      <w:marBottom w:val="0"/>
                                      <w:divBdr>
                                        <w:top w:val="none" w:sz="0" w:space="0" w:color="auto"/>
                                        <w:left w:val="none" w:sz="0" w:space="0" w:color="auto"/>
                                        <w:bottom w:val="none" w:sz="0" w:space="0" w:color="auto"/>
                                        <w:right w:val="none" w:sz="0" w:space="0" w:color="auto"/>
                                      </w:divBdr>
                                      <w:divsChild>
                                        <w:div w:id="1324775431">
                                          <w:marLeft w:val="0"/>
                                          <w:marRight w:val="0"/>
                                          <w:marTop w:val="0"/>
                                          <w:marBottom w:val="0"/>
                                          <w:divBdr>
                                            <w:top w:val="none" w:sz="0" w:space="0" w:color="auto"/>
                                            <w:left w:val="none" w:sz="0" w:space="0" w:color="auto"/>
                                            <w:bottom w:val="none" w:sz="0" w:space="0" w:color="auto"/>
                                            <w:right w:val="none" w:sz="0" w:space="0" w:color="auto"/>
                                          </w:divBdr>
                                        </w:div>
                                      </w:divsChild>
                                    </w:div>
                                    <w:div w:id="1324775417">
                                      <w:marLeft w:val="0"/>
                                      <w:marRight w:val="1200"/>
                                      <w:marTop w:val="0"/>
                                      <w:marBottom w:val="0"/>
                                      <w:divBdr>
                                        <w:top w:val="none" w:sz="0" w:space="0" w:color="auto"/>
                                        <w:left w:val="none" w:sz="0" w:space="0" w:color="auto"/>
                                        <w:bottom w:val="none" w:sz="0" w:space="0" w:color="auto"/>
                                        <w:right w:val="none" w:sz="0" w:space="0" w:color="auto"/>
                                      </w:divBdr>
                                      <w:divsChild>
                                        <w:div w:id="1324775438">
                                          <w:marLeft w:val="0"/>
                                          <w:marRight w:val="0"/>
                                          <w:marTop w:val="0"/>
                                          <w:marBottom w:val="0"/>
                                          <w:divBdr>
                                            <w:top w:val="none" w:sz="0" w:space="0" w:color="auto"/>
                                            <w:left w:val="none" w:sz="0" w:space="0" w:color="auto"/>
                                            <w:bottom w:val="none" w:sz="0" w:space="0" w:color="auto"/>
                                            <w:right w:val="none" w:sz="0" w:space="0" w:color="auto"/>
                                          </w:divBdr>
                                        </w:div>
                                      </w:divsChild>
                                    </w:div>
                                    <w:div w:id="1324775455">
                                      <w:marLeft w:val="0"/>
                                      <w:marRight w:val="1200"/>
                                      <w:marTop w:val="0"/>
                                      <w:marBottom w:val="0"/>
                                      <w:divBdr>
                                        <w:top w:val="none" w:sz="0" w:space="0" w:color="auto"/>
                                        <w:left w:val="none" w:sz="0" w:space="0" w:color="auto"/>
                                        <w:bottom w:val="none" w:sz="0" w:space="0" w:color="auto"/>
                                        <w:right w:val="none" w:sz="0" w:space="0" w:color="auto"/>
                                      </w:divBdr>
                                    </w:div>
                                    <w:div w:id="1324775460">
                                      <w:marLeft w:val="0"/>
                                      <w:marRight w:val="1200"/>
                                      <w:marTop w:val="0"/>
                                      <w:marBottom w:val="0"/>
                                      <w:divBdr>
                                        <w:top w:val="none" w:sz="0" w:space="0" w:color="auto"/>
                                        <w:left w:val="none" w:sz="0" w:space="0" w:color="auto"/>
                                        <w:bottom w:val="none" w:sz="0" w:space="0" w:color="auto"/>
                                        <w:right w:val="none" w:sz="0" w:space="0" w:color="auto"/>
                                      </w:divBdr>
                                      <w:divsChild>
                                        <w:div w:id="1324775422">
                                          <w:marLeft w:val="0"/>
                                          <w:marRight w:val="0"/>
                                          <w:marTop w:val="0"/>
                                          <w:marBottom w:val="0"/>
                                          <w:divBdr>
                                            <w:top w:val="none" w:sz="0" w:space="0" w:color="auto"/>
                                            <w:left w:val="none" w:sz="0" w:space="0" w:color="auto"/>
                                            <w:bottom w:val="none" w:sz="0" w:space="0" w:color="auto"/>
                                            <w:right w:val="none" w:sz="0" w:space="0" w:color="auto"/>
                                          </w:divBdr>
                                        </w:div>
                                      </w:divsChild>
                                    </w:div>
                                    <w:div w:id="1324775466">
                                      <w:marLeft w:val="0"/>
                                      <w:marRight w:val="1200"/>
                                      <w:marTop w:val="0"/>
                                      <w:marBottom w:val="0"/>
                                      <w:divBdr>
                                        <w:top w:val="none" w:sz="0" w:space="0" w:color="auto"/>
                                        <w:left w:val="none" w:sz="0" w:space="0" w:color="auto"/>
                                        <w:bottom w:val="none" w:sz="0" w:space="0" w:color="auto"/>
                                        <w:right w:val="none" w:sz="0" w:space="0" w:color="auto"/>
                                      </w:divBdr>
                                      <w:divsChild>
                                        <w:div w:id="13247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775449">
      <w:marLeft w:val="0"/>
      <w:marRight w:val="0"/>
      <w:marTop w:val="0"/>
      <w:marBottom w:val="0"/>
      <w:divBdr>
        <w:top w:val="none" w:sz="0" w:space="0" w:color="auto"/>
        <w:left w:val="none" w:sz="0" w:space="0" w:color="auto"/>
        <w:bottom w:val="none" w:sz="0" w:space="0" w:color="auto"/>
        <w:right w:val="none" w:sz="0" w:space="0" w:color="auto"/>
      </w:divBdr>
      <w:divsChild>
        <w:div w:id="1324775453">
          <w:marLeft w:val="0"/>
          <w:marRight w:val="0"/>
          <w:marTop w:val="0"/>
          <w:marBottom w:val="0"/>
          <w:divBdr>
            <w:top w:val="none" w:sz="0" w:space="0" w:color="auto"/>
            <w:left w:val="none" w:sz="0" w:space="0" w:color="auto"/>
            <w:bottom w:val="none" w:sz="0" w:space="0" w:color="auto"/>
            <w:right w:val="none" w:sz="0" w:space="0" w:color="auto"/>
          </w:divBdr>
          <w:divsChild>
            <w:div w:id="1324775427">
              <w:marLeft w:val="1200"/>
              <w:marRight w:val="0"/>
              <w:marTop w:val="0"/>
              <w:marBottom w:val="0"/>
              <w:divBdr>
                <w:top w:val="none" w:sz="0" w:space="0" w:color="auto"/>
                <w:left w:val="none" w:sz="0" w:space="0" w:color="auto"/>
                <w:bottom w:val="none" w:sz="0" w:space="0" w:color="auto"/>
                <w:right w:val="none" w:sz="0" w:space="0" w:color="auto"/>
              </w:divBdr>
              <w:divsChild>
                <w:div w:id="1324775454">
                  <w:marLeft w:val="0"/>
                  <w:marRight w:val="0"/>
                  <w:marTop w:val="0"/>
                  <w:marBottom w:val="0"/>
                  <w:divBdr>
                    <w:top w:val="none" w:sz="0" w:space="0" w:color="auto"/>
                    <w:left w:val="none" w:sz="0" w:space="0" w:color="auto"/>
                    <w:bottom w:val="none" w:sz="0" w:space="0" w:color="auto"/>
                    <w:right w:val="none" w:sz="0" w:space="0" w:color="auto"/>
                  </w:divBdr>
                </w:div>
              </w:divsChild>
            </w:div>
            <w:div w:id="1324775458">
              <w:marLeft w:val="0"/>
              <w:marRight w:val="0"/>
              <w:marTop w:val="0"/>
              <w:marBottom w:val="0"/>
              <w:divBdr>
                <w:top w:val="none" w:sz="0" w:space="0" w:color="auto"/>
                <w:left w:val="none" w:sz="0" w:space="0" w:color="auto"/>
                <w:bottom w:val="none" w:sz="0" w:space="0" w:color="auto"/>
                <w:right w:val="none" w:sz="0" w:space="0" w:color="auto"/>
              </w:divBdr>
              <w:divsChild>
                <w:div w:id="1324775420">
                  <w:marLeft w:val="0"/>
                  <w:marRight w:val="0"/>
                  <w:marTop w:val="0"/>
                  <w:marBottom w:val="0"/>
                  <w:divBdr>
                    <w:top w:val="none" w:sz="0" w:space="0" w:color="auto"/>
                    <w:left w:val="none" w:sz="0" w:space="0" w:color="auto"/>
                    <w:bottom w:val="none" w:sz="0" w:space="0" w:color="auto"/>
                    <w:right w:val="none" w:sz="0" w:space="0" w:color="auto"/>
                  </w:divBdr>
                  <w:divsChild>
                    <w:div w:id="1324775493">
                      <w:marLeft w:val="0"/>
                      <w:marRight w:val="0"/>
                      <w:marTop w:val="0"/>
                      <w:marBottom w:val="0"/>
                      <w:divBdr>
                        <w:top w:val="none" w:sz="0" w:space="0" w:color="auto"/>
                        <w:left w:val="none" w:sz="0" w:space="0" w:color="auto"/>
                        <w:bottom w:val="none" w:sz="0" w:space="0" w:color="auto"/>
                        <w:right w:val="none" w:sz="0" w:space="0" w:color="auto"/>
                      </w:divBdr>
                      <w:divsChild>
                        <w:div w:id="1324775437">
                          <w:marLeft w:val="0"/>
                          <w:marRight w:val="0"/>
                          <w:marTop w:val="0"/>
                          <w:marBottom w:val="0"/>
                          <w:divBdr>
                            <w:top w:val="none" w:sz="0" w:space="0" w:color="auto"/>
                            <w:left w:val="none" w:sz="0" w:space="0" w:color="auto"/>
                            <w:bottom w:val="none" w:sz="0" w:space="0" w:color="auto"/>
                            <w:right w:val="none" w:sz="0" w:space="0" w:color="auto"/>
                          </w:divBdr>
                          <w:divsChild>
                            <w:div w:id="1324775484">
                              <w:marLeft w:val="0"/>
                              <w:marRight w:val="0"/>
                              <w:marTop w:val="0"/>
                              <w:marBottom w:val="0"/>
                              <w:divBdr>
                                <w:top w:val="none" w:sz="0" w:space="0" w:color="auto"/>
                                <w:left w:val="none" w:sz="0" w:space="0" w:color="auto"/>
                                <w:bottom w:val="none" w:sz="0" w:space="0" w:color="auto"/>
                                <w:right w:val="none" w:sz="0" w:space="0" w:color="auto"/>
                              </w:divBdr>
                              <w:divsChild>
                                <w:div w:id="1324775434">
                                  <w:marLeft w:val="0"/>
                                  <w:marRight w:val="0"/>
                                  <w:marTop w:val="0"/>
                                  <w:marBottom w:val="0"/>
                                  <w:divBdr>
                                    <w:top w:val="none" w:sz="0" w:space="0" w:color="auto"/>
                                    <w:left w:val="none" w:sz="0" w:space="0" w:color="auto"/>
                                    <w:bottom w:val="none" w:sz="0" w:space="0" w:color="auto"/>
                                    <w:right w:val="none" w:sz="0" w:space="0" w:color="auto"/>
                                  </w:divBdr>
                                  <w:divsChild>
                                    <w:div w:id="1324775408">
                                      <w:marLeft w:val="0"/>
                                      <w:marRight w:val="1200"/>
                                      <w:marTop w:val="0"/>
                                      <w:marBottom w:val="0"/>
                                      <w:divBdr>
                                        <w:top w:val="none" w:sz="0" w:space="0" w:color="auto"/>
                                        <w:left w:val="none" w:sz="0" w:space="0" w:color="auto"/>
                                        <w:bottom w:val="none" w:sz="0" w:space="0" w:color="auto"/>
                                        <w:right w:val="none" w:sz="0" w:space="0" w:color="auto"/>
                                      </w:divBdr>
                                      <w:divsChild>
                                        <w:div w:id="1324775459">
                                          <w:marLeft w:val="0"/>
                                          <w:marRight w:val="0"/>
                                          <w:marTop w:val="0"/>
                                          <w:marBottom w:val="0"/>
                                          <w:divBdr>
                                            <w:top w:val="none" w:sz="0" w:space="0" w:color="auto"/>
                                            <w:left w:val="none" w:sz="0" w:space="0" w:color="auto"/>
                                            <w:bottom w:val="none" w:sz="0" w:space="0" w:color="auto"/>
                                            <w:right w:val="none" w:sz="0" w:space="0" w:color="auto"/>
                                          </w:divBdr>
                                        </w:div>
                                      </w:divsChild>
                                    </w:div>
                                    <w:div w:id="1324775430">
                                      <w:marLeft w:val="0"/>
                                      <w:marRight w:val="1200"/>
                                      <w:marTop w:val="0"/>
                                      <w:marBottom w:val="0"/>
                                      <w:divBdr>
                                        <w:top w:val="none" w:sz="0" w:space="0" w:color="auto"/>
                                        <w:left w:val="none" w:sz="0" w:space="0" w:color="auto"/>
                                        <w:bottom w:val="none" w:sz="0" w:space="0" w:color="auto"/>
                                        <w:right w:val="none" w:sz="0" w:space="0" w:color="auto"/>
                                      </w:divBdr>
                                      <w:divsChild>
                                        <w:div w:id="1324775463">
                                          <w:marLeft w:val="0"/>
                                          <w:marRight w:val="0"/>
                                          <w:marTop w:val="0"/>
                                          <w:marBottom w:val="0"/>
                                          <w:divBdr>
                                            <w:top w:val="none" w:sz="0" w:space="0" w:color="auto"/>
                                            <w:left w:val="none" w:sz="0" w:space="0" w:color="auto"/>
                                            <w:bottom w:val="none" w:sz="0" w:space="0" w:color="auto"/>
                                            <w:right w:val="none" w:sz="0" w:space="0" w:color="auto"/>
                                          </w:divBdr>
                                        </w:div>
                                      </w:divsChild>
                                    </w:div>
                                    <w:div w:id="1324775442">
                                      <w:marLeft w:val="0"/>
                                      <w:marRight w:val="1200"/>
                                      <w:marTop w:val="0"/>
                                      <w:marBottom w:val="0"/>
                                      <w:divBdr>
                                        <w:top w:val="none" w:sz="0" w:space="0" w:color="auto"/>
                                        <w:left w:val="none" w:sz="0" w:space="0" w:color="auto"/>
                                        <w:bottom w:val="none" w:sz="0" w:space="0" w:color="auto"/>
                                        <w:right w:val="none" w:sz="0" w:space="0" w:color="auto"/>
                                      </w:divBdr>
                                      <w:divsChild>
                                        <w:div w:id="1324775419">
                                          <w:marLeft w:val="0"/>
                                          <w:marRight w:val="0"/>
                                          <w:marTop w:val="0"/>
                                          <w:marBottom w:val="0"/>
                                          <w:divBdr>
                                            <w:top w:val="none" w:sz="0" w:space="0" w:color="auto"/>
                                            <w:left w:val="none" w:sz="0" w:space="0" w:color="auto"/>
                                            <w:bottom w:val="none" w:sz="0" w:space="0" w:color="auto"/>
                                            <w:right w:val="none" w:sz="0" w:space="0" w:color="auto"/>
                                          </w:divBdr>
                                        </w:div>
                                      </w:divsChild>
                                    </w:div>
                                    <w:div w:id="1324775461">
                                      <w:marLeft w:val="0"/>
                                      <w:marRight w:val="1200"/>
                                      <w:marTop w:val="0"/>
                                      <w:marBottom w:val="0"/>
                                      <w:divBdr>
                                        <w:top w:val="none" w:sz="0" w:space="0" w:color="auto"/>
                                        <w:left w:val="none" w:sz="0" w:space="0" w:color="auto"/>
                                        <w:bottom w:val="none" w:sz="0" w:space="0" w:color="auto"/>
                                        <w:right w:val="none" w:sz="0" w:space="0" w:color="auto"/>
                                      </w:divBdr>
                                      <w:divsChild>
                                        <w:div w:id="1324775486">
                                          <w:marLeft w:val="0"/>
                                          <w:marRight w:val="0"/>
                                          <w:marTop w:val="0"/>
                                          <w:marBottom w:val="0"/>
                                          <w:divBdr>
                                            <w:top w:val="none" w:sz="0" w:space="0" w:color="auto"/>
                                            <w:left w:val="none" w:sz="0" w:space="0" w:color="auto"/>
                                            <w:bottom w:val="none" w:sz="0" w:space="0" w:color="auto"/>
                                            <w:right w:val="none" w:sz="0" w:space="0" w:color="auto"/>
                                          </w:divBdr>
                                        </w:div>
                                      </w:divsChild>
                                    </w:div>
                                    <w:div w:id="1324775488">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775490">
              <w:marLeft w:val="1200"/>
              <w:marRight w:val="0"/>
              <w:marTop w:val="0"/>
              <w:marBottom w:val="0"/>
              <w:divBdr>
                <w:top w:val="none" w:sz="0" w:space="0" w:color="auto"/>
                <w:left w:val="none" w:sz="0" w:space="0" w:color="auto"/>
                <w:bottom w:val="none" w:sz="0" w:space="0" w:color="auto"/>
                <w:right w:val="none" w:sz="0" w:space="0" w:color="auto"/>
              </w:divBdr>
              <w:divsChild>
                <w:div w:id="13247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474">
          <w:marLeft w:val="0"/>
          <w:marRight w:val="-16365"/>
          <w:marTop w:val="0"/>
          <w:marBottom w:val="0"/>
          <w:divBdr>
            <w:top w:val="none" w:sz="0" w:space="0" w:color="auto"/>
            <w:left w:val="none" w:sz="0" w:space="0" w:color="auto"/>
            <w:bottom w:val="none" w:sz="0" w:space="0" w:color="auto"/>
            <w:right w:val="none" w:sz="0" w:space="0" w:color="auto"/>
          </w:divBdr>
          <w:divsChild>
            <w:div w:id="1324775414">
              <w:marLeft w:val="0"/>
              <w:marRight w:val="0"/>
              <w:marTop w:val="0"/>
              <w:marBottom w:val="0"/>
              <w:divBdr>
                <w:top w:val="none" w:sz="0" w:space="0" w:color="auto"/>
                <w:left w:val="none" w:sz="0" w:space="0" w:color="auto"/>
                <w:bottom w:val="none" w:sz="0" w:space="0" w:color="auto"/>
                <w:right w:val="none" w:sz="0" w:space="0" w:color="auto"/>
              </w:divBdr>
            </w:div>
            <w:div w:id="1324775415">
              <w:marLeft w:val="1800"/>
              <w:marRight w:val="0"/>
              <w:marTop w:val="0"/>
              <w:marBottom w:val="0"/>
              <w:divBdr>
                <w:top w:val="none" w:sz="0" w:space="0" w:color="auto"/>
                <w:left w:val="none" w:sz="0" w:space="0" w:color="auto"/>
                <w:bottom w:val="none" w:sz="0" w:space="0" w:color="auto"/>
                <w:right w:val="none" w:sz="0" w:space="0" w:color="auto"/>
              </w:divBdr>
              <w:divsChild>
                <w:div w:id="1324775407">
                  <w:marLeft w:val="0"/>
                  <w:marRight w:val="0"/>
                  <w:marTop w:val="0"/>
                  <w:marBottom w:val="0"/>
                  <w:divBdr>
                    <w:top w:val="none" w:sz="0" w:space="0" w:color="auto"/>
                    <w:left w:val="none" w:sz="0" w:space="0" w:color="auto"/>
                    <w:bottom w:val="none" w:sz="0" w:space="0" w:color="auto"/>
                    <w:right w:val="none" w:sz="0" w:space="0" w:color="auto"/>
                  </w:divBdr>
                </w:div>
              </w:divsChild>
            </w:div>
            <w:div w:id="1324775418">
              <w:marLeft w:val="1800"/>
              <w:marRight w:val="0"/>
              <w:marTop w:val="0"/>
              <w:marBottom w:val="0"/>
              <w:divBdr>
                <w:top w:val="none" w:sz="0" w:space="0" w:color="auto"/>
                <w:left w:val="none" w:sz="0" w:space="0" w:color="auto"/>
                <w:bottom w:val="none" w:sz="0" w:space="0" w:color="auto"/>
                <w:right w:val="none" w:sz="0" w:space="0" w:color="auto"/>
              </w:divBdr>
              <w:divsChild>
                <w:div w:id="1324775465">
                  <w:marLeft w:val="0"/>
                  <w:marRight w:val="0"/>
                  <w:marTop w:val="0"/>
                  <w:marBottom w:val="0"/>
                  <w:divBdr>
                    <w:top w:val="none" w:sz="0" w:space="0" w:color="auto"/>
                    <w:left w:val="none" w:sz="0" w:space="0" w:color="auto"/>
                    <w:bottom w:val="none" w:sz="0" w:space="0" w:color="auto"/>
                    <w:right w:val="none" w:sz="0" w:space="0" w:color="auto"/>
                  </w:divBdr>
                </w:div>
              </w:divsChild>
            </w:div>
            <w:div w:id="1324775435">
              <w:marLeft w:val="0"/>
              <w:marRight w:val="0"/>
              <w:marTop w:val="0"/>
              <w:marBottom w:val="0"/>
              <w:divBdr>
                <w:top w:val="none" w:sz="0" w:space="0" w:color="auto"/>
                <w:left w:val="none" w:sz="0" w:space="0" w:color="auto"/>
                <w:bottom w:val="none" w:sz="0" w:space="0" w:color="auto"/>
                <w:right w:val="none" w:sz="0" w:space="0" w:color="auto"/>
              </w:divBdr>
              <w:divsChild>
                <w:div w:id="1324775436">
                  <w:marLeft w:val="0"/>
                  <w:marRight w:val="0"/>
                  <w:marTop w:val="0"/>
                  <w:marBottom w:val="0"/>
                  <w:divBdr>
                    <w:top w:val="none" w:sz="0" w:space="0" w:color="auto"/>
                    <w:left w:val="none" w:sz="0" w:space="0" w:color="auto"/>
                    <w:bottom w:val="none" w:sz="0" w:space="0" w:color="auto"/>
                    <w:right w:val="none" w:sz="0" w:space="0" w:color="auto"/>
                  </w:divBdr>
                </w:div>
                <w:div w:id="1324775479">
                  <w:marLeft w:val="0"/>
                  <w:marRight w:val="0"/>
                  <w:marTop w:val="0"/>
                  <w:marBottom w:val="0"/>
                  <w:divBdr>
                    <w:top w:val="none" w:sz="0" w:space="0" w:color="auto"/>
                    <w:left w:val="none" w:sz="0" w:space="0" w:color="auto"/>
                    <w:bottom w:val="none" w:sz="0" w:space="0" w:color="auto"/>
                    <w:right w:val="none" w:sz="0" w:space="0" w:color="auto"/>
                  </w:divBdr>
                </w:div>
              </w:divsChild>
            </w:div>
            <w:div w:id="1324775444">
              <w:marLeft w:val="1800"/>
              <w:marRight w:val="0"/>
              <w:marTop w:val="0"/>
              <w:marBottom w:val="0"/>
              <w:divBdr>
                <w:top w:val="none" w:sz="0" w:space="0" w:color="auto"/>
                <w:left w:val="none" w:sz="0" w:space="0" w:color="auto"/>
                <w:bottom w:val="none" w:sz="0" w:space="0" w:color="auto"/>
                <w:right w:val="none" w:sz="0" w:space="0" w:color="auto"/>
              </w:divBdr>
              <w:divsChild>
                <w:div w:id="1324775443">
                  <w:marLeft w:val="0"/>
                  <w:marRight w:val="0"/>
                  <w:marTop w:val="0"/>
                  <w:marBottom w:val="0"/>
                  <w:divBdr>
                    <w:top w:val="none" w:sz="0" w:space="0" w:color="auto"/>
                    <w:left w:val="none" w:sz="0" w:space="0" w:color="auto"/>
                    <w:bottom w:val="none" w:sz="0" w:space="0" w:color="auto"/>
                    <w:right w:val="none" w:sz="0" w:space="0" w:color="auto"/>
                  </w:divBdr>
                </w:div>
              </w:divsChild>
            </w:div>
            <w:div w:id="1324775446">
              <w:marLeft w:val="1800"/>
              <w:marRight w:val="0"/>
              <w:marTop w:val="0"/>
              <w:marBottom w:val="0"/>
              <w:divBdr>
                <w:top w:val="none" w:sz="0" w:space="0" w:color="auto"/>
                <w:left w:val="none" w:sz="0" w:space="0" w:color="auto"/>
                <w:bottom w:val="none" w:sz="0" w:space="0" w:color="auto"/>
                <w:right w:val="none" w:sz="0" w:space="0" w:color="auto"/>
              </w:divBdr>
              <w:divsChild>
                <w:div w:id="1324775413">
                  <w:marLeft w:val="0"/>
                  <w:marRight w:val="0"/>
                  <w:marTop w:val="0"/>
                  <w:marBottom w:val="0"/>
                  <w:divBdr>
                    <w:top w:val="none" w:sz="0" w:space="0" w:color="auto"/>
                    <w:left w:val="none" w:sz="0" w:space="0" w:color="auto"/>
                    <w:bottom w:val="none" w:sz="0" w:space="0" w:color="auto"/>
                    <w:right w:val="none" w:sz="0" w:space="0" w:color="auto"/>
                  </w:divBdr>
                </w:div>
              </w:divsChild>
            </w:div>
            <w:div w:id="1324775492">
              <w:marLeft w:val="0"/>
              <w:marRight w:val="0"/>
              <w:marTop w:val="0"/>
              <w:marBottom w:val="0"/>
              <w:divBdr>
                <w:top w:val="none" w:sz="0" w:space="0" w:color="auto"/>
                <w:left w:val="none" w:sz="0" w:space="0" w:color="auto"/>
                <w:bottom w:val="none" w:sz="0" w:space="0" w:color="auto"/>
                <w:right w:val="none" w:sz="0" w:space="0" w:color="auto"/>
              </w:divBdr>
              <w:divsChild>
                <w:div w:id="1324775439">
                  <w:marLeft w:val="0"/>
                  <w:marRight w:val="0"/>
                  <w:marTop w:val="0"/>
                  <w:marBottom w:val="0"/>
                  <w:divBdr>
                    <w:top w:val="none" w:sz="0" w:space="0" w:color="auto"/>
                    <w:left w:val="none" w:sz="0" w:space="0" w:color="auto"/>
                    <w:bottom w:val="none" w:sz="0" w:space="0" w:color="auto"/>
                    <w:right w:val="none" w:sz="0" w:space="0" w:color="auto"/>
                  </w:divBdr>
                  <w:divsChild>
                    <w:div w:id="1324775482">
                      <w:marLeft w:val="0"/>
                      <w:marRight w:val="0"/>
                      <w:marTop w:val="0"/>
                      <w:marBottom w:val="0"/>
                      <w:divBdr>
                        <w:top w:val="none" w:sz="0" w:space="0" w:color="auto"/>
                        <w:left w:val="none" w:sz="0" w:space="0" w:color="auto"/>
                        <w:bottom w:val="none" w:sz="0" w:space="0" w:color="auto"/>
                        <w:right w:val="none" w:sz="0" w:space="0" w:color="auto"/>
                      </w:divBdr>
                      <w:divsChild>
                        <w:div w:id="1324775410">
                          <w:marLeft w:val="0"/>
                          <w:marRight w:val="0"/>
                          <w:marTop w:val="480"/>
                          <w:marBottom w:val="480"/>
                          <w:divBdr>
                            <w:top w:val="none" w:sz="0" w:space="0" w:color="auto"/>
                            <w:left w:val="none" w:sz="0" w:space="0" w:color="auto"/>
                            <w:bottom w:val="none" w:sz="0" w:space="0" w:color="auto"/>
                            <w:right w:val="none" w:sz="0" w:space="0" w:color="auto"/>
                          </w:divBdr>
                          <w:divsChild>
                            <w:div w:id="1324775447">
                              <w:marLeft w:val="0"/>
                              <w:marRight w:val="0"/>
                              <w:marTop w:val="0"/>
                              <w:marBottom w:val="0"/>
                              <w:divBdr>
                                <w:top w:val="none" w:sz="0" w:space="0" w:color="auto"/>
                                <w:left w:val="none" w:sz="0" w:space="0" w:color="auto"/>
                                <w:bottom w:val="none" w:sz="0" w:space="0" w:color="auto"/>
                                <w:right w:val="none" w:sz="0" w:space="0" w:color="auto"/>
                              </w:divBdr>
                              <w:divsChild>
                                <w:div w:id="1324775428">
                                  <w:marLeft w:val="0"/>
                                  <w:marRight w:val="0"/>
                                  <w:marTop w:val="0"/>
                                  <w:marBottom w:val="0"/>
                                  <w:divBdr>
                                    <w:top w:val="none" w:sz="0" w:space="0" w:color="auto"/>
                                    <w:left w:val="none" w:sz="0" w:space="0" w:color="auto"/>
                                    <w:bottom w:val="none" w:sz="0" w:space="0" w:color="auto"/>
                                    <w:right w:val="none" w:sz="0" w:space="0" w:color="auto"/>
                                  </w:divBdr>
                                </w:div>
                                <w:div w:id="1324775432">
                                  <w:marLeft w:val="0"/>
                                  <w:marRight w:val="0"/>
                                  <w:marTop w:val="0"/>
                                  <w:marBottom w:val="0"/>
                                  <w:divBdr>
                                    <w:top w:val="none" w:sz="0" w:space="0" w:color="auto"/>
                                    <w:left w:val="none" w:sz="0" w:space="0" w:color="auto"/>
                                    <w:bottom w:val="none" w:sz="0" w:space="0" w:color="auto"/>
                                    <w:right w:val="none" w:sz="0" w:space="0" w:color="auto"/>
                                  </w:divBdr>
                                </w:div>
                                <w:div w:id="1324775448">
                                  <w:marLeft w:val="0"/>
                                  <w:marRight w:val="0"/>
                                  <w:marTop w:val="0"/>
                                  <w:marBottom w:val="0"/>
                                  <w:divBdr>
                                    <w:top w:val="none" w:sz="0" w:space="0" w:color="auto"/>
                                    <w:left w:val="none" w:sz="0" w:space="0" w:color="auto"/>
                                    <w:bottom w:val="none" w:sz="0" w:space="0" w:color="auto"/>
                                    <w:right w:val="none" w:sz="0" w:space="0" w:color="auto"/>
                                  </w:divBdr>
                                </w:div>
                                <w:div w:id="1324775451">
                                  <w:marLeft w:val="0"/>
                                  <w:marRight w:val="0"/>
                                  <w:marTop w:val="0"/>
                                  <w:marBottom w:val="0"/>
                                  <w:divBdr>
                                    <w:top w:val="none" w:sz="0" w:space="0" w:color="auto"/>
                                    <w:left w:val="none" w:sz="0" w:space="0" w:color="auto"/>
                                    <w:bottom w:val="none" w:sz="0" w:space="0" w:color="auto"/>
                                    <w:right w:val="none" w:sz="0" w:space="0" w:color="auto"/>
                                  </w:divBdr>
                                </w:div>
                                <w:div w:id="1324775467">
                                  <w:marLeft w:val="0"/>
                                  <w:marRight w:val="0"/>
                                  <w:marTop w:val="0"/>
                                  <w:marBottom w:val="0"/>
                                  <w:divBdr>
                                    <w:top w:val="none" w:sz="0" w:space="0" w:color="auto"/>
                                    <w:left w:val="none" w:sz="0" w:space="0" w:color="auto"/>
                                    <w:bottom w:val="none" w:sz="0" w:space="0" w:color="auto"/>
                                    <w:right w:val="none" w:sz="0" w:space="0" w:color="auto"/>
                                  </w:divBdr>
                                </w:div>
                                <w:div w:id="1324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dcterms:created xsi:type="dcterms:W3CDTF">2018-05-01T15:53:00Z</dcterms:created>
  <dcterms:modified xsi:type="dcterms:W3CDTF">2018-05-01T15:53:00Z</dcterms:modified>
</cp:coreProperties>
</file>