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C2EC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AA3EE9" w:rsidRDefault="000F3E5A" w:rsidP="00EC2EC1">
      <w:pPr>
        <w:rPr>
          <w:rStyle w:val="AIHeadline"/>
          <w:rFonts w:cs="Arial"/>
          <w:snapToGrid w:val="0"/>
          <w:sz w:val="38"/>
          <w:szCs w:val="38"/>
        </w:rPr>
      </w:pPr>
      <w:r w:rsidRPr="000F3E5A">
        <w:t xml:space="preserve"> </w:t>
      </w:r>
      <w:r w:rsidRPr="000F3E5A">
        <w:rPr>
          <w:rFonts w:ascii="Arial" w:hAnsi="Arial" w:cs="Arial"/>
          <w:caps/>
          <w:snapToGrid w:val="0"/>
          <w:spacing w:val="-2"/>
          <w:kern w:val="40"/>
          <w:sz w:val="38"/>
          <w:szCs w:val="38"/>
        </w:rPr>
        <w:t xml:space="preserve">MALDIVES TO RESUME EXECUTIONS BY SEPTEMBER </w:t>
      </w:r>
    </w:p>
    <w:p w:rsidR="0020475F" w:rsidRDefault="00637EB2" w:rsidP="00EC2EC1">
      <w:pPr>
        <w:pStyle w:val="AIBodytext"/>
        <w:spacing w:line="240" w:lineRule="auto"/>
        <w:rPr>
          <w:rFonts w:cs="Arial"/>
          <w:b/>
          <w:bCs/>
          <w:sz w:val="24"/>
          <w:szCs w:val="24"/>
          <w:lang w:val="it-IT"/>
        </w:rPr>
      </w:pPr>
      <w:r>
        <w:rPr>
          <w:rFonts w:cs="Arial"/>
          <w:b/>
          <w:bCs/>
          <w:sz w:val="24"/>
          <w:szCs w:val="24"/>
          <w:lang w:val="it-IT"/>
        </w:rPr>
        <w:t xml:space="preserve">According to statements by the Maldives President, </w:t>
      </w:r>
      <w:r w:rsidR="00A803B3">
        <w:rPr>
          <w:rFonts w:cs="Arial"/>
          <w:b/>
          <w:bCs/>
          <w:sz w:val="24"/>
          <w:szCs w:val="24"/>
          <w:lang w:val="it-IT"/>
        </w:rPr>
        <w:t>the death penalty would be implemented</w:t>
      </w:r>
      <w:r w:rsidR="00847848" w:rsidRPr="00847848">
        <w:rPr>
          <w:rFonts w:cs="Arial"/>
          <w:b/>
          <w:bCs/>
          <w:sz w:val="24"/>
          <w:szCs w:val="24"/>
          <w:lang w:val="it-IT"/>
        </w:rPr>
        <w:t xml:space="preserve"> 'by the end of September'</w:t>
      </w:r>
      <w:r w:rsidR="00A803B3">
        <w:rPr>
          <w:rFonts w:cs="Arial"/>
          <w:b/>
          <w:bCs/>
          <w:sz w:val="24"/>
          <w:szCs w:val="24"/>
          <w:lang w:val="it-IT"/>
        </w:rPr>
        <w:t>. I</w:t>
      </w:r>
      <w:r w:rsidR="000252AE">
        <w:rPr>
          <w:rFonts w:cs="Arial"/>
          <w:b/>
          <w:bCs/>
          <w:sz w:val="24"/>
          <w:szCs w:val="24"/>
          <w:lang w:val="it-IT"/>
        </w:rPr>
        <w:t xml:space="preserve">f carried out, </w:t>
      </w:r>
      <w:r w:rsidR="00FB6603">
        <w:rPr>
          <w:rFonts w:cs="Arial"/>
          <w:b/>
          <w:bCs/>
          <w:sz w:val="24"/>
          <w:szCs w:val="24"/>
          <w:lang w:val="it-IT"/>
        </w:rPr>
        <w:t xml:space="preserve">these </w:t>
      </w:r>
      <w:r w:rsidR="007A33D7">
        <w:rPr>
          <w:rFonts w:cs="Arial"/>
          <w:b/>
          <w:bCs/>
          <w:sz w:val="24"/>
          <w:szCs w:val="24"/>
          <w:lang w:val="it-IT"/>
        </w:rPr>
        <w:t>w</w:t>
      </w:r>
      <w:r w:rsidR="000252AE">
        <w:rPr>
          <w:rFonts w:cs="Arial"/>
          <w:b/>
          <w:bCs/>
          <w:sz w:val="24"/>
          <w:szCs w:val="24"/>
          <w:lang w:val="it-IT"/>
        </w:rPr>
        <w:t>ould be the first execution</w:t>
      </w:r>
      <w:r w:rsidR="00443A17">
        <w:rPr>
          <w:rFonts w:cs="Arial"/>
          <w:b/>
          <w:bCs/>
          <w:sz w:val="24"/>
          <w:szCs w:val="24"/>
          <w:lang w:val="it-IT"/>
        </w:rPr>
        <w:t>s</w:t>
      </w:r>
      <w:r w:rsidR="000252AE">
        <w:rPr>
          <w:rFonts w:cs="Arial"/>
          <w:b/>
          <w:bCs/>
          <w:sz w:val="24"/>
          <w:szCs w:val="24"/>
          <w:lang w:val="it-IT"/>
        </w:rPr>
        <w:t xml:space="preserve"> i</w:t>
      </w:r>
      <w:r w:rsidR="008E38A1">
        <w:rPr>
          <w:rFonts w:cs="Arial"/>
          <w:b/>
          <w:bCs/>
          <w:sz w:val="24"/>
          <w:szCs w:val="24"/>
          <w:lang w:val="it-IT"/>
        </w:rPr>
        <w:t>n the country in over 60 years.</w:t>
      </w:r>
      <w:r>
        <w:rPr>
          <w:rFonts w:cs="Arial"/>
          <w:b/>
          <w:bCs/>
          <w:sz w:val="24"/>
          <w:szCs w:val="24"/>
          <w:lang w:val="it-IT"/>
        </w:rPr>
        <w:t xml:space="preserve"> </w:t>
      </w:r>
      <w:r w:rsidRPr="00637EB2">
        <w:rPr>
          <w:rFonts w:cs="Arial"/>
          <w:b/>
          <w:bCs/>
          <w:sz w:val="24"/>
          <w:szCs w:val="24"/>
        </w:rPr>
        <w:t>The Maldives Supreme Court upheld the con</w:t>
      </w:r>
      <w:r w:rsidR="00B12234">
        <w:rPr>
          <w:rFonts w:cs="Arial"/>
          <w:b/>
          <w:bCs/>
          <w:sz w:val="24"/>
          <w:szCs w:val="24"/>
        </w:rPr>
        <w:t>victions and death sentences of</w:t>
      </w:r>
      <w:r>
        <w:rPr>
          <w:rFonts w:cs="Arial"/>
          <w:b/>
          <w:bCs/>
          <w:sz w:val="24"/>
          <w:szCs w:val="24"/>
        </w:rPr>
        <w:t xml:space="preserve"> </w:t>
      </w:r>
      <w:r w:rsidRPr="00637EB2">
        <w:rPr>
          <w:rFonts w:cs="Arial"/>
          <w:b/>
          <w:bCs/>
          <w:sz w:val="24"/>
          <w:szCs w:val="24"/>
        </w:rPr>
        <w:t>three men</w:t>
      </w:r>
      <w:r>
        <w:rPr>
          <w:rFonts w:cs="Arial"/>
          <w:b/>
          <w:bCs/>
          <w:sz w:val="24"/>
          <w:szCs w:val="24"/>
        </w:rPr>
        <w:t xml:space="preserve"> in mid-2016</w:t>
      </w:r>
      <w:r w:rsidR="00E75931">
        <w:rPr>
          <w:rFonts w:cs="Arial"/>
          <w:b/>
          <w:bCs/>
          <w:sz w:val="24"/>
          <w:szCs w:val="24"/>
        </w:rPr>
        <w:t>, who could be at imminent risk of execution.</w:t>
      </w:r>
    </w:p>
    <w:p w:rsidR="00DD1EFD" w:rsidRDefault="0020475F" w:rsidP="00EC2EC1">
      <w:pPr>
        <w:pStyle w:val="AIBodytext"/>
        <w:spacing w:line="240" w:lineRule="auto"/>
        <w:rPr>
          <w:rFonts w:cs="Arial"/>
          <w:bCs/>
        </w:rPr>
      </w:pPr>
      <w:r>
        <w:rPr>
          <w:rFonts w:cs="Arial"/>
          <w:bCs/>
        </w:rPr>
        <w:t>Three</w:t>
      </w:r>
      <w:r w:rsidRPr="00DD1EFD">
        <w:rPr>
          <w:rFonts w:cs="Arial"/>
          <w:bCs/>
        </w:rPr>
        <w:t xml:space="preserve"> prisoners</w:t>
      </w:r>
      <w:r w:rsidR="000008A5">
        <w:rPr>
          <w:rFonts w:cs="Arial"/>
          <w:bCs/>
        </w:rPr>
        <w:t xml:space="preserve"> facing the death sentence</w:t>
      </w:r>
      <w:r w:rsidRPr="000F3E5A">
        <w:rPr>
          <w:rFonts w:cs="Arial"/>
          <w:bCs/>
        </w:rPr>
        <w:t xml:space="preserve">, </w:t>
      </w:r>
      <w:r w:rsidRPr="00EC2EC1">
        <w:rPr>
          <w:rFonts w:cs="Arial"/>
          <w:b/>
          <w:bCs/>
        </w:rPr>
        <w:t>Hussain Humaam Ahmed</w:t>
      </w:r>
      <w:r w:rsidRPr="000F3E5A">
        <w:rPr>
          <w:rFonts w:cs="Arial"/>
          <w:bCs/>
        </w:rPr>
        <w:t xml:space="preserve">, </w:t>
      </w:r>
      <w:r w:rsidRPr="00EC2EC1">
        <w:rPr>
          <w:rFonts w:cs="Arial"/>
          <w:b/>
          <w:bCs/>
        </w:rPr>
        <w:t>Ahmed Murrath</w:t>
      </w:r>
      <w:r w:rsidRPr="000F3E5A">
        <w:rPr>
          <w:rFonts w:cs="Arial"/>
          <w:bCs/>
        </w:rPr>
        <w:t xml:space="preserve"> and </w:t>
      </w:r>
      <w:r w:rsidRPr="00EC2EC1">
        <w:rPr>
          <w:rFonts w:cs="Arial"/>
          <w:b/>
          <w:bCs/>
        </w:rPr>
        <w:t>Mohamed Nabeel</w:t>
      </w:r>
      <w:r w:rsidRPr="00DD1EFD">
        <w:rPr>
          <w:rFonts w:cs="Arial"/>
          <w:bCs/>
        </w:rPr>
        <w:t xml:space="preserve"> </w:t>
      </w:r>
      <w:r>
        <w:rPr>
          <w:rFonts w:cs="Arial"/>
          <w:bCs/>
        </w:rPr>
        <w:t xml:space="preserve">are </w:t>
      </w:r>
      <w:r w:rsidRPr="00DD1EFD">
        <w:rPr>
          <w:rFonts w:cs="Arial"/>
          <w:bCs/>
        </w:rPr>
        <w:t xml:space="preserve">believed to </w:t>
      </w:r>
      <w:r w:rsidR="000008A5">
        <w:rPr>
          <w:rFonts w:cs="Arial"/>
          <w:bCs/>
        </w:rPr>
        <w:t>be at</w:t>
      </w:r>
      <w:r>
        <w:rPr>
          <w:rFonts w:cs="Arial"/>
          <w:bCs/>
        </w:rPr>
        <w:t xml:space="preserve"> imminent risk</w:t>
      </w:r>
      <w:r w:rsidRPr="00DD1EFD">
        <w:rPr>
          <w:rFonts w:cs="Arial"/>
          <w:bCs/>
        </w:rPr>
        <w:t xml:space="preserve"> </w:t>
      </w:r>
      <w:r>
        <w:rPr>
          <w:rFonts w:cs="Arial"/>
          <w:bCs/>
        </w:rPr>
        <w:t xml:space="preserve">of execution. </w:t>
      </w:r>
      <w:r w:rsidR="000008A5">
        <w:rPr>
          <w:rFonts w:cs="Arial"/>
          <w:bCs/>
        </w:rPr>
        <w:t>According to media reports,</w:t>
      </w:r>
      <w:r>
        <w:rPr>
          <w:rFonts w:cs="Arial"/>
          <w:bCs/>
        </w:rPr>
        <w:t xml:space="preserve"> </w:t>
      </w:r>
      <w:r w:rsidRPr="00DD1EFD">
        <w:rPr>
          <w:rFonts w:cs="Arial"/>
          <w:bCs/>
        </w:rPr>
        <w:t xml:space="preserve">President </w:t>
      </w:r>
      <w:r>
        <w:rPr>
          <w:rFonts w:cs="Arial"/>
          <w:bCs/>
        </w:rPr>
        <w:t xml:space="preserve">Abdulla </w:t>
      </w:r>
      <w:r w:rsidRPr="00DD1EFD">
        <w:rPr>
          <w:rFonts w:cs="Arial"/>
          <w:bCs/>
        </w:rPr>
        <w:t xml:space="preserve">Yameen reiterated </w:t>
      </w:r>
      <w:r>
        <w:rPr>
          <w:rFonts w:cs="Arial"/>
          <w:bCs/>
        </w:rPr>
        <w:t>on 6 August</w:t>
      </w:r>
      <w:r w:rsidRPr="00DD1EFD">
        <w:rPr>
          <w:rFonts w:cs="Arial"/>
          <w:bCs/>
        </w:rPr>
        <w:t xml:space="preserve"> his commitment to carry out the execu</w:t>
      </w:r>
      <w:r>
        <w:rPr>
          <w:rFonts w:cs="Arial"/>
          <w:bCs/>
        </w:rPr>
        <w:t xml:space="preserve">tions </w:t>
      </w:r>
      <w:r w:rsidR="000008A5">
        <w:rPr>
          <w:rFonts w:cs="Arial"/>
          <w:bCs/>
        </w:rPr>
        <w:t>“by the end of September”</w:t>
      </w:r>
      <w:r>
        <w:rPr>
          <w:rFonts w:cs="Arial"/>
          <w:bCs/>
        </w:rPr>
        <w:t>.</w:t>
      </w:r>
      <w:r w:rsidR="009C756A">
        <w:rPr>
          <w:rFonts w:cs="Arial"/>
          <w:bCs/>
        </w:rPr>
        <w:t xml:space="preserve"> </w:t>
      </w:r>
      <w:r w:rsidR="00977BBB">
        <w:t>The names of the prisoners involved in the scheduled executions have not been disclosed, however t</w:t>
      </w:r>
      <w:r w:rsidR="00ED3285">
        <w:rPr>
          <w:rFonts w:cs="Arial"/>
          <w:bCs/>
        </w:rPr>
        <w:t xml:space="preserve">his </w:t>
      </w:r>
      <w:r w:rsidR="00E13B78">
        <w:rPr>
          <w:rFonts w:cs="Arial"/>
          <w:bCs/>
        </w:rPr>
        <w:t xml:space="preserve">announcement </w:t>
      </w:r>
      <w:r w:rsidR="00ED3285">
        <w:rPr>
          <w:rFonts w:cs="Arial"/>
          <w:bCs/>
        </w:rPr>
        <w:t>followed information received by Amnesty International on 19 July 2017, indicating that the</w:t>
      </w:r>
      <w:r w:rsidR="00443A17">
        <w:rPr>
          <w:rFonts w:cs="Arial"/>
          <w:bCs/>
        </w:rPr>
        <w:t xml:space="preserve"> </w:t>
      </w:r>
      <w:r w:rsidR="0074616A">
        <w:rPr>
          <w:rFonts w:cs="Arial"/>
          <w:bCs/>
        </w:rPr>
        <w:t>authorities</w:t>
      </w:r>
      <w:r w:rsidR="00443A17">
        <w:rPr>
          <w:rFonts w:cs="Arial"/>
          <w:bCs/>
        </w:rPr>
        <w:t xml:space="preserve"> </w:t>
      </w:r>
      <w:r w:rsidR="00DD1EFD">
        <w:rPr>
          <w:rFonts w:cs="Arial"/>
          <w:bCs/>
        </w:rPr>
        <w:t>were</w:t>
      </w:r>
      <w:r w:rsidR="00443A17">
        <w:rPr>
          <w:rFonts w:cs="Arial"/>
          <w:bCs/>
        </w:rPr>
        <w:t xml:space="preserve"> preparing </w:t>
      </w:r>
      <w:r w:rsidR="006209DD">
        <w:rPr>
          <w:rFonts w:cs="Arial"/>
          <w:bCs/>
        </w:rPr>
        <w:t>for imminent</w:t>
      </w:r>
      <w:r w:rsidR="008B7414">
        <w:rPr>
          <w:rFonts w:cs="Arial"/>
          <w:bCs/>
        </w:rPr>
        <w:t xml:space="preserve"> </w:t>
      </w:r>
      <w:r w:rsidR="00443A17">
        <w:rPr>
          <w:rFonts w:cs="Arial"/>
          <w:bCs/>
        </w:rPr>
        <w:t>executions</w:t>
      </w:r>
      <w:r w:rsidR="00ED3285">
        <w:rPr>
          <w:rFonts w:cs="Arial"/>
          <w:bCs/>
        </w:rPr>
        <w:t>.</w:t>
      </w:r>
      <w:r w:rsidR="008730AF" w:rsidRPr="008730AF">
        <w:rPr>
          <w:rFonts w:cs="Arial"/>
          <w:bCs/>
        </w:rPr>
        <w:t xml:space="preserve"> </w:t>
      </w:r>
    </w:p>
    <w:p w:rsidR="000008A5" w:rsidRDefault="000008A5" w:rsidP="00EC2EC1">
      <w:pPr>
        <w:pStyle w:val="AIBodytext"/>
        <w:spacing w:line="240" w:lineRule="auto"/>
        <w:rPr>
          <w:rFonts w:cs="Arial"/>
          <w:bCs/>
        </w:rPr>
      </w:pPr>
      <w:r>
        <w:rPr>
          <w:rFonts w:cs="Arial"/>
          <w:bCs/>
        </w:rPr>
        <w:t>S</w:t>
      </w:r>
      <w:r w:rsidRPr="00315190">
        <w:rPr>
          <w:rFonts w:cs="Arial"/>
          <w:bCs/>
        </w:rPr>
        <w:t xml:space="preserve">hould the government go ahead with the executions, it would </w:t>
      </w:r>
      <w:r>
        <w:rPr>
          <w:rFonts w:cs="Arial"/>
          <w:bCs/>
        </w:rPr>
        <w:t xml:space="preserve">not only be a tragic setback for the country, which has </w:t>
      </w:r>
      <w:r w:rsidR="00B12234">
        <w:rPr>
          <w:rFonts w:cs="Arial"/>
          <w:bCs/>
        </w:rPr>
        <w:t xml:space="preserve">not </w:t>
      </w:r>
      <w:r w:rsidR="00ED3285">
        <w:rPr>
          <w:rFonts w:cs="Arial"/>
          <w:bCs/>
        </w:rPr>
        <w:t>carried out any executions</w:t>
      </w:r>
      <w:r>
        <w:rPr>
          <w:rFonts w:cs="Arial"/>
          <w:bCs/>
        </w:rPr>
        <w:t xml:space="preserve"> for over 60 years, but it would also </w:t>
      </w:r>
      <w:r w:rsidRPr="00315190">
        <w:rPr>
          <w:rFonts w:cs="Arial"/>
          <w:bCs/>
        </w:rPr>
        <w:t>violate Maldives’ obligations under international law, including to protect the three men’s right to life.</w:t>
      </w:r>
      <w:r w:rsidR="00164023">
        <w:rPr>
          <w:rFonts w:cs="Arial"/>
          <w:bCs/>
        </w:rPr>
        <w:t xml:space="preserve"> </w:t>
      </w:r>
      <w:r w:rsidR="00164023" w:rsidRPr="00164023">
        <w:rPr>
          <w:rFonts w:cs="Arial"/>
          <w:bCs/>
        </w:rPr>
        <w:t>The Maldives Supreme Court has to date upheld the convictions and death sentences of three men who have now exhausted</w:t>
      </w:r>
      <w:r w:rsidR="00164023">
        <w:rPr>
          <w:rFonts w:cs="Arial"/>
          <w:bCs/>
        </w:rPr>
        <w:t xml:space="preserve"> their domestic legal appeals. </w:t>
      </w:r>
      <w:r w:rsidR="00F93893" w:rsidRPr="00F93893">
        <w:rPr>
          <w:rFonts w:cs="Arial"/>
          <w:bCs/>
        </w:rPr>
        <w:t>Amnesty International has serious concerns about the fairness of the proceedings that lead to the imposition of the death penalty in the country, including the use of an apparently coerced “confession” that was later retracted by one of the death row prisoners, Hussain Humaam Ahmed.</w:t>
      </w:r>
    </w:p>
    <w:p w:rsidR="002D68C3" w:rsidRDefault="0017098A" w:rsidP="00EC2EC1">
      <w:pPr>
        <w:pStyle w:val="AIBodytext"/>
        <w:spacing w:line="240" w:lineRule="auto"/>
        <w:rPr>
          <w:rFonts w:cs="Arial"/>
          <w:bCs/>
        </w:rPr>
      </w:pPr>
      <w:r>
        <w:rPr>
          <w:rFonts w:cs="Arial"/>
          <w:bCs/>
        </w:rPr>
        <w:t xml:space="preserve">In </w:t>
      </w:r>
      <w:r w:rsidR="009C756A">
        <w:rPr>
          <w:rFonts w:cs="Arial"/>
          <w:bCs/>
        </w:rPr>
        <w:t xml:space="preserve">July </w:t>
      </w:r>
      <w:r>
        <w:rPr>
          <w:rFonts w:cs="Arial"/>
          <w:bCs/>
        </w:rPr>
        <w:t>2016</w:t>
      </w:r>
      <w:r w:rsidRPr="0017098A">
        <w:rPr>
          <w:rFonts w:cs="Arial"/>
          <w:bCs/>
        </w:rPr>
        <w:t xml:space="preserve">, the UN Human Rights Committee requested the government of Maldives to stay the execution of </w:t>
      </w:r>
      <w:r w:rsidR="00E117AC">
        <w:rPr>
          <w:rFonts w:cs="Arial"/>
          <w:bCs/>
        </w:rPr>
        <w:t xml:space="preserve">Hussain </w:t>
      </w:r>
      <w:r w:rsidRPr="0017098A">
        <w:rPr>
          <w:rFonts w:cs="Arial"/>
          <w:bCs/>
        </w:rPr>
        <w:t>Humaam</w:t>
      </w:r>
      <w:r w:rsidR="00E117AC">
        <w:rPr>
          <w:rFonts w:cs="Arial"/>
          <w:bCs/>
        </w:rPr>
        <w:t xml:space="preserve"> Ahmed</w:t>
      </w:r>
      <w:r w:rsidRPr="0017098A">
        <w:rPr>
          <w:rFonts w:cs="Arial"/>
          <w:bCs/>
        </w:rPr>
        <w:t>, pending the consideration</w:t>
      </w:r>
      <w:bookmarkStart w:id="0" w:name="_GoBack"/>
      <w:bookmarkEnd w:id="0"/>
      <w:r w:rsidRPr="0017098A">
        <w:rPr>
          <w:rFonts w:cs="Arial"/>
          <w:bCs/>
        </w:rPr>
        <w:t xml:space="preserve"> of an appeal filed on the prisoner’s behalf. The same requests were issued by the UN body </w:t>
      </w:r>
      <w:r w:rsidR="009C756A">
        <w:rPr>
          <w:rFonts w:cs="Arial"/>
          <w:bCs/>
        </w:rPr>
        <w:t>in July 2017</w:t>
      </w:r>
      <w:r w:rsidRPr="0017098A">
        <w:rPr>
          <w:rFonts w:cs="Arial"/>
          <w:bCs/>
        </w:rPr>
        <w:t xml:space="preserve"> in the cases of the two ot</w:t>
      </w:r>
      <w:r w:rsidR="00E117AC">
        <w:rPr>
          <w:rFonts w:cs="Arial"/>
          <w:bCs/>
        </w:rPr>
        <w:t>her men, Ahmed Murrath and Moha</w:t>
      </w:r>
      <w:r w:rsidRPr="0017098A">
        <w:rPr>
          <w:rFonts w:cs="Arial"/>
          <w:bCs/>
        </w:rPr>
        <w:t>med Nabeel.</w:t>
      </w:r>
      <w:r w:rsidR="00DD1EFD">
        <w:rPr>
          <w:rFonts w:cs="Arial"/>
          <w:bCs/>
        </w:rPr>
        <w:t xml:space="preserve"> </w:t>
      </w:r>
      <w:r w:rsidR="00E117AC">
        <w:rPr>
          <w:rFonts w:cs="Arial"/>
          <w:bCs/>
        </w:rPr>
        <w:t>T</w:t>
      </w:r>
      <w:r w:rsidR="00315190" w:rsidRPr="00315190">
        <w:rPr>
          <w:rFonts w:cs="Arial"/>
          <w:bCs/>
        </w:rPr>
        <w:t xml:space="preserve">he Maldives has undertaken a binding commitment to cooperate </w:t>
      </w:r>
      <w:r w:rsidR="001E3B0E">
        <w:rPr>
          <w:rFonts w:cs="Arial"/>
          <w:bCs/>
        </w:rPr>
        <w:t xml:space="preserve">with the </w:t>
      </w:r>
      <w:r w:rsidR="00E13B78">
        <w:rPr>
          <w:rFonts w:cs="Arial"/>
          <w:bCs/>
        </w:rPr>
        <w:t xml:space="preserve">UN </w:t>
      </w:r>
      <w:r w:rsidR="001E3B0E">
        <w:rPr>
          <w:rFonts w:cs="Arial"/>
          <w:bCs/>
        </w:rPr>
        <w:t xml:space="preserve">Human Rights Committee. </w:t>
      </w:r>
    </w:p>
    <w:p w:rsidR="00EC2EC1" w:rsidRPr="00EC2EC1" w:rsidRDefault="00EC2EC1" w:rsidP="00EC2EC1">
      <w:pPr>
        <w:rPr>
          <w:rFonts w:ascii="Arial" w:eastAsia="Calibri" w:hAnsi="Arial" w:cs="Arial"/>
          <w:b/>
          <w:sz w:val="20"/>
          <w:szCs w:val="20"/>
        </w:rPr>
      </w:pPr>
      <w:r w:rsidRPr="00EC2EC1">
        <w:rPr>
          <w:rFonts w:ascii="Arial" w:eastAsia="Calibri" w:hAnsi="Arial" w:cs="Arial"/>
          <w:b/>
          <w:sz w:val="20"/>
          <w:szCs w:val="20"/>
        </w:rPr>
        <w:t>1) TAKE ACTION</w:t>
      </w:r>
    </w:p>
    <w:p w:rsidR="00EC2EC1" w:rsidRPr="00EC2EC1" w:rsidRDefault="00EC2EC1" w:rsidP="00EC2EC1">
      <w:pPr>
        <w:rPr>
          <w:rFonts w:ascii="Arial" w:eastAsia="Calibri" w:hAnsi="Arial" w:cs="Arial"/>
          <w:b/>
          <w:sz w:val="20"/>
          <w:szCs w:val="20"/>
        </w:rPr>
      </w:pPr>
      <w:r w:rsidRPr="00EC2EC1">
        <w:rPr>
          <w:rFonts w:ascii="Arial" w:eastAsia="Calibri" w:hAnsi="Arial" w:cs="Arial"/>
          <w:b/>
          <w:sz w:val="20"/>
          <w:szCs w:val="20"/>
        </w:rPr>
        <w:t>Write a letter, send an email, call, fax or tweet:</w:t>
      </w:r>
    </w:p>
    <w:p w:rsidR="00F100E7" w:rsidRPr="001A1579" w:rsidRDefault="00111EA8" w:rsidP="00EC2EC1">
      <w:pPr>
        <w:numPr>
          <w:ilvl w:val="0"/>
          <w:numId w:val="2"/>
        </w:numPr>
        <w:ind w:left="720" w:hanging="720"/>
        <w:rPr>
          <w:rFonts w:ascii="Arial" w:hAnsi="Arial" w:cs="Arial"/>
          <w:sz w:val="20"/>
          <w:szCs w:val="20"/>
          <w:lang w:val="it-IT"/>
        </w:rPr>
      </w:pPr>
      <w:r>
        <w:rPr>
          <w:rFonts w:ascii="Arial" w:hAnsi="Arial" w:cs="Arial"/>
          <w:sz w:val="20"/>
          <w:szCs w:val="20"/>
        </w:rPr>
        <w:t xml:space="preserve">        </w:t>
      </w:r>
      <w:r w:rsidR="00465446" w:rsidRPr="00465446">
        <w:rPr>
          <w:rFonts w:ascii="Arial" w:hAnsi="Arial" w:cs="Arial"/>
          <w:sz w:val="20"/>
          <w:szCs w:val="20"/>
        </w:rPr>
        <w:t xml:space="preserve">Halt any plans to resume executions and establish an official moratorium on all executions, with a view </w:t>
      </w:r>
      <w:r w:rsidR="00465446">
        <w:rPr>
          <w:rFonts w:ascii="Arial" w:hAnsi="Arial" w:cs="Arial"/>
          <w:sz w:val="20"/>
          <w:szCs w:val="20"/>
        </w:rPr>
        <w:t>to abolishing the death penalty</w:t>
      </w:r>
      <w:r w:rsidR="00F100E7" w:rsidRPr="001A1579">
        <w:rPr>
          <w:rFonts w:ascii="Arial" w:hAnsi="Arial" w:cs="Arial"/>
          <w:bCs/>
          <w:sz w:val="20"/>
          <w:szCs w:val="20"/>
          <w:lang w:val="it-IT"/>
        </w:rPr>
        <w:t>;</w:t>
      </w:r>
    </w:p>
    <w:p w:rsidR="00465446" w:rsidRDefault="00111EA8" w:rsidP="00EC2EC1">
      <w:pPr>
        <w:numPr>
          <w:ilvl w:val="0"/>
          <w:numId w:val="2"/>
        </w:numPr>
        <w:ind w:left="720" w:hanging="720"/>
        <w:rPr>
          <w:rFonts w:ascii="Arial" w:hAnsi="Arial" w:cs="Arial"/>
          <w:sz w:val="20"/>
          <w:szCs w:val="20"/>
          <w:lang w:val="it-IT"/>
        </w:rPr>
      </w:pPr>
      <w:r>
        <w:rPr>
          <w:rFonts w:ascii="Arial" w:hAnsi="Arial" w:cs="Arial"/>
          <w:sz w:val="20"/>
          <w:szCs w:val="20"/>
          <w:lang w:val="it-IT"/>
        </w:rPr>
        <w:t xml:space="preserve">        </w:t>
      </w:r>
      <w:r w:rsidR="00465446" w:rsidRPr="00465446">
        <w:rPr>
          <w:rFonts w:ascii="Arial" w:hAnsi="Arial" w:cs="Arial"/>
          <w:sz w:val="20"/>
          <w:szCs w:val="20"/>
          <w:lang w:val="it-IT"/>
        </w:rPr>
        <w:t>Immediately commute the death sentence against all prisoners under sentence of death, including those imposed for crimes committed when the prisoners were below 18 years of age;</w:t>
      </w:r>
    </w:p>
    <w:p w:rsidR="0026766F" w:rsidRDefault="00111EA8" w:rsidP="00EC2EC1">
      <w:pPr>
        <w:numPr>
          <w:ilvl w:val="0"/>
          <w:numId w:val="2"/>
        </w:numPr>
        <w:ind w:left="720" w:hanging="720"/>
        <w:rPr>
          <w:rFonts w:ascii="Arial" w:hAnsi="Arial" w:cs="Arial"/>
          <w:sz w:val="20"/>
          <w:szCs w:val="20"/>
          <w:lang w:val="it-IT"/>
        </w:rPr>
      </w:pPr>
      <w:r>
        <w:rPr>
          <w:rFonts w:ascii="Arial" w:hAnsi="Arial" w:cs="Arial"/>
          <w:sz w:val="20"/>
          <w:szCs w:val="20"/>
          <w:lang w:val="it-IT"/>
        </w:rPr>
        <w:t xml:space="preserve">        </w:t>
      </w:r>
      <w:r w:rsidR="00465446" w:rsidRPr="00465446">
        <w:rPr>
          <w:rFonts w:ascii="Arial" w:hAnsi="Arial" w:cs="Arial"/>
          <w:sz w:val="20"/>
          <w:szCs w:val="20"/>
          <w:lang w:val="it-IT"/>
        </w:rPr>
        <w:t>Amend national legislation to remove provisions that are not in line with international law and standards and abolish the death penalty for all crimes</w:t>
      </w:r>
      <w:r w:rsidR="005A257D">
        <w:rPr>
          <w:rFonts w:ascii="Arial" w:hAnsi="Arial" w:cs="Arial"/>
          <w:sz w:val="20"/>
          <w:szCs w:val="20"/>
          <w:lang w:val="it-IT"/>
        </w:rPr>
        <w:t>.</w:t>
      </w:r>
    </w:p>
    <w:p w:rsidR="00111EA8" w:rsidRPr="00465446" w:rsidRDefault="00111EA8" w:rsidP="00EC2EC1">
      <w:pPr>
        <w:rPr>
          <w:rFonts w:ascii="Arial" w:hAnsi="Arial" w:cs="Arial"/>
          <w:sz w:val="20"/>
          <w:szCs w:val="20"/>
          <w:lang w:val="it-IT"/>
        </w:rPr>
      </w:pPr>
    </w:p>
    <w:p w:rsidR="005534BC" w:rsidRPr="008101BF" w:rsidRDefault="00EC2EC1" w:rsidP="00EC2EC1">
      <w:pPr>
        <w:pStyle w:val="AITableHeading"/>
        <w:tabs>
          <w:tab w:val="clear" w:pos="567"/>
        </w:tabs>
      </w:pPr>
      <w:r>
        <w:t>Contact below officials by</w:t>
      </w:r>
      <w:r w:rsidR="0026766F">
        <w:t xml:space="preserve"> </w:t>
      </w:r>
      <w:r w:rsidR="006209DD">
        <w:t>11</w:t>
      </w:r>
      <w:r>
        <w:t xml:space="preserve"> October</w:t>
      </w:r>
      <w:r w:rsidR="00D12479">
        <w:t>,</w:t>
      </w:r>
      <w:r w:rsidR="00B96BA2">
        <w:t xml:space="preserve"> 2017</w:t>
      </w:r>
      <w:r w:rsidR="0026766F" w:rsidRPr="00F95961">
        <w:t>:</w:t>
      </w:r>
    </w:p>
    <w:p w:rsidR="00A374CE" w:rsidRDefault="00A374CE" w:rsidP="00EC2EC1">
      <w:pPr>
        <w:pStyle w:val="AIAddressText"/>
        <w:tabs>
          <w:tab w:val="clear" w:pos="567"/>
        </w:tabs>
        <w:spacing w:line="240" w:lineRule="auto"/>
        <w:rPr>
          <w:rFonts w:cs="Arial"/>
          <w:sz w:val="16"/>
          <w:szCs w:val="16"/>
        </w:rPr>
        <w:sectPr w:rsidR="00A374CE" w:rsidSect="00EC2EC1">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A374CE" w:rsidRPr="00A374CE" w:rsidRDefault="00A374CE" w:rsidP="00EC2EC1">
      <w:pPr>
        <w:pStyle w:val="AITableHeading"/>
        <w:rPr>
          <w:rFonts w:cs="Arial"/>
          <w:b w:val="0"/>
          <w:sz w:val="16"/>
          <w:szCs w:val="16"/>
          <w:u w:val="single"/>
          <w:lang w:val="it-IT" w:eastAsia="en-US"/>
        </w:rPr>
      </w:pPr>
      <w:r w:rsidRPr="00A374CE">
        <w:rPr>
          <w:rFonts w:cs="Arial"/>
          <w:b w:val="0"/>
          <w:sz w:val="16"/>
          <w:szCs w:val="16"/>
          <w:u w:val="single"/>
          <w:lang w:val="it-IT" w:eastAsia="en-US"/>
        </w:rPr>
        <w:t>President</w:t>
      </w:r>
      <w:r>
        <w:rPr>
          <w:rFonts w:cs="Arial"/>
          <w:b w:val="0"/>
          <w:sz w:val="16"/>
          <w:szCs w:val="16"/>
          <w:u w:val="single"/>
          <w:lang w:val="it-IT" w:eastAsia="en-US"/>
        </w:rPr>
        <w:t xml:space="preserve"> of Maldives</w:t>
      </w:r>
    </w:p>
    <w:p w:rsidR="00A374CE" w:rsidRPr="00A374CE" w:rsidRDefault="00A374CE" w:rsidP="00EC2EC1">
      <w:pPr>
        <w:pStyle w:val="AITableHeading"/>
        <w:rPr>
          <w:rFonts w:cs="Arial"/>
          <w:b w:val="0"/>
          <w:sz w:val="16"/>
          <w:szCs w:val="16"/>
          <w:lang w:val="it-IT" w:eastAsia="en-US"/>
        </w:rPr>
      </w:pPr>
      <w:r w:rsidRPr="00A374CE">
        <w:rPr>
          <w:rFonts w:cs="Arial"/>
          <w:b w:val="0"/>
          <w:sz w:val="16"/>
          <w:szCs w:val="16"/>
          <w:lang w:val="it-IT" w:eastAsia="en-US"/>
        </w:rPr>
        <w:t>Abdulla Yameen Gayoom</w:t>
      </w:r>
    </w:p>
    <w:p w:rsidR="00A374CE" w:rsidRPr="00A374CE" w:rsidRDefault="00A374CE" w:rsidP="00EC2EC1">
      <w:pPr>
        <w:pStyle w:val="AITableHeading"/>
        <w:rPr>
          <w:rFonts w:cs="Arial"/>
          <w:b w:val="0"/>
          <w:sz w:val="16"/>
          <w:szCs w:val="16"/>
          <w:lang w:val="it-IT" w:eastAsia="en-US"/>
        </w:rPr>
      </w:pPr>
      <w:r w:rsidRPr="00A374CE">
        <w:rPr>
          <w:rFonts w:cs="Arial"/>
          <w:b w:val="0"/>
          <w:sz w:val="16"/>
          <w:szCs w:val="16"/>
          <w:lang w:val="it-IT" w:eastAsia="en-US"/>
        </w:rPr>
        <w:t>The President's Office</w:t>
      </w:r>
      <w:r w:rsidR="00CC6607">
        <w:rPr>
          <w:rFonts w:cs="Arial"/>
          <w:b w:val="0"/>
          <w:sz w:val="16"/>
          <w:szCs w:val="16"/>
          <w:lang w:val="it-IT" w:eastAsia="en-US"/>
        </w:rPr>
        <w:t>,</w:t>
      </w:r>
    </w:p>
    <w:p w:rsidR="00A374CE" w:rsidRPr="00A374CE" w:rsidRDefault="00A374CE" w:rsidP="00EC2EC1">
      <w:pPr>
        <w:pStyle w:val="AITableHeading"/>
        <w:rPr>
          <w:rFonts w:cs="Arial"/>
          <w:b w:val="0"/>
          <w:sz w:val="16"/>
          <w:szCs w:val="16"/>
          <w:lang w:val="it-IT" w:eastAsia="en-US"/>
        </w:rPr>
      </w:pPr>
      <w:r w:rsidRPr="00A374CE">
        <w:rPr>
          <w:rFonts w:cs="Arial"/>
          <w:b w:val="0"/>
          <w:sz w:val="16"/>
          <w:szCs w:val="16"/>
          <w:lang w:val="it-IT" w:eastAsia="en-US"/>
        </w:rPr>
        <w:t>Boduthakurufaanu Magu, Male' 20113</w:t>
      </w:r>
      <w:r w:rsidR="00CC6607">
        <w:rPr>
          <w:rFonts w:cs="Arial"/>
          <w:b w:val="0"/>
          <w:sz w:val="16"/>
          <w:szCs w:val="16"/>
          <w:lang w:val="it-IT" w:eastAsia="en-US"/>
        </w:rPr>
        <w:t>,</w:t>
      </w:r>
    </w:p>
    <w:p w:rsidR="00A374CE" w:rsidRPr="00A374CE" w:rsidRDefault="00A374CE" w:rsidP="00EC2EC1">
      <w:pPr>
        <w:pStyle w:val="AITableHeading"/>
        <w:rPr>
          <w:rFonts w:cs="Arial"/>
          <w:b w:val="0"/>
          <w:sz w:val="16"/>
          <w:szCs w:val="16"/>
          <w:lang w:val="it-IT" w:eastAsia="en-US"/>
        </w:rPr>
      </w:pPr>
      <w:r w:rsidRPr="00A374CE">
        <w:rPr>
          <w:rFonts w:cs="Arial"/>
          <w:b w:val="0"/>
          <w:sz w:val="16"/>
          <w:szCs w:val="16"/>
          <w:lang w:val="it-IT" w:eastAsia="en-US"/>
        </w:rPr>
        <w:t>Republic of Maldives</w:t>
      </w:r>
    </w:p>
    <w:p w:rsidR="00A374CE" w:rsidRPr="00A374CE" w:rsidRDefault="00A374CE" w:rsidP="00EC2EC1">
      <w:pPr>
        <w:pStyle w:val="AITableHeading"/>
        <w:rPr>
          <w:rFonts w:cs="Arial"/>
          <w:b w:val="0"/>
          <w:sz w:val="16"/>
          <w:szCs w:val="16"/>
          <w:lang w:val="it-IT" w:eastAsia="en-US"/>
        </w:rPr>
      </w:pPr>
      <w:r w:rsidRPr="00A374CE">
        <w:rPr>
          <w:rFonts w:cs="Arial"/>
          <w:b w:val="0"/>
          <w:sz w:val="16"/>
          <w:szCs w:val="16"/>
          <w:lang w:val="it-IT" w:eastAsia="en-US"/>
        </w:rPr>
        <w:t>Fax: (960) 332 5500</w:t>
      </w:r>
    </w:p>
    <w:p w:rsidR="00A374CE" w:rsidRPr="00A374CE" w:rsidRDefault="00A374CE" w:rsidP="00EC2EC1">
      <w:pPr>
        <w:pStyle w:val="AITableHeading"/>
        <w:rPr>
          <w:rFonts w:cs="Arial"/>
          <w:b w:val="0"/>
          <w:sz w:val="16"/>
          <w:szCs w:val="16"/>
          <w:lang w:val="it-IT" w:eastAsia="en-US"/>
        </w:rPr>
      </w:pPr>
      <w:r w:rsidRPr="00A374CE">
        <w:rPr>
          <w:rFonts w:cs="Arial"/>
          <w:b w:val="0"/>
          <w:sz w:val="16"/>
          <w:szCs w:val="16"/>
          <w:lang w:val="it-IT" w:eastAsia="en-US"/>
        </w:rPr>
        <w:t xml:space="preserve">Twitter: </w:t>
      </w:r>
      <w:hyperlink r:id="rId12" w:history="1">
        <w:r w:rsidRPr="00EC2EC1">
          <w:rPr>
            <w:rStyle w:val="Hyperlink"/>
            <w:rFonts w:cs="Arial"/>
            <w:b w:val="0"/>
            <w:color w:val="auto"/>
            <w:sz w:val="16"/>
            <w:szCs w:val="16"/>
            <w:lang w:val="it-IT" w:eastAsia="en-US"/>
          </w:rPr>
          <w:t>@presidencymv</w:t>
        </w:r>
      </w:hyperlink>
      <w:r w:rsidR="00196A17">
        <w:rPr>
          <w:rFonts w:cs="Arial"/>
          <w:b w:val="0"/>
          <w:sz w:val="16"/>
          <w:szCs w:val="16"/>
          <w:lang w:val="it-IT" w:eastAsia="en-US"/>
        </w:rPr>
        <w:t xml:space="preserve"> </w:t>
      </w:r>
    </w:p>
    <w:p w:rsidR="00EC2EC1" w:rsidRDefault="00A374CE" w:rsidP="00EC2EC1">
      <w:pPr>
        <w:pStyle w:val="AITableHeading"/>
        <w:rPr>
          <w:rFonts w:cs="Arial"/>
          <w:sz w:val="16"/>
          <w:szCs w:val="16"/>
          <w:lang w:val="it-IT" w:eastAsia="en-US"/>
        </w:rPr>
      </w:pPr>
      <w:r w:rsidRPr="00A374CE">
        <w:rPr>
          <w:rFonts w:cs="Arial"/>
          <w:sz w:val="16"/>
          <w:szCs w:val="16"/>
          <w:lang w:val="it-IT" w:eastAsia="en-US"/>
        </w:rPr>
        <w:t xml:space="preserve">Salutation: </w:t>
      </w:r>
      <w:r w:rsidR="006A329D">
        <w:rPr>
          <w:rFonts w:cs="Arial"/>
          <w:sz w:val="16"/>
          <w:szCs w:val="16"/>
          <w:lang w:val="it-IT" w:eastAsia="en-US"/>
        </w:rPr>
        <w:t>His Excellency</w:t>
      </w:r>
    </w:p>
    <w:p w:rsidR="00EC2EC1" w:rsidRPr="00EC2EC1" w:rsidRDefault="00EC2EC1" w:rsidP="00EC2EC1">
      <w:pPr>
        <w:pStyle w:val="PlainText"/>
        <w:rPr>
          <w:rFonts w:ascii="Arial" w:hAnsi="Arial" w:cs="Arial"/>
          <w:sz w:val="16"/>
          <w:szCs w:val="16"/>
          <w:u w:val="single"/>
        </w:rPr>
      </w:pPr>
      <w:r w:rsidRPr="00EC2EC1">
        <w:rPr>
          <w:rFonts w:ascii="Arial" w:hAnsi="Arial" w:cs="Arial"/>
          <w:sz w:val="16"/>
          <w:szCs w:val="16"/>
          <w:u w:val="single"/>
        </w:rPr>
        <w:t>H.E. Ambassador Ahmed Sareer</w:t>
      </w:r>
    </w:p>
    <w:p w:rsidR="00EC2EC1" w:rsidRPr="00EC2EC1" w:rsidRDefault="00EC2EC1" w:rsidP="00EC2EC1">
      <w:pPr>
        <w:pStyle w:val="PlainText"/>
        <w:rPr>
          <w:rFonts w:ascii="Arial" w:hAnsi="Arial" w:cs="Arial"/>
          <w:sz w:val="16"/>
          <w:szCs w:val="16"/>
        </w:rPr>
      </w:pPr>
      <w:r w:rsidRPr="00EC2EC1">
        <w:rPr>
          <w:rFonts w:ascii="Arial" w:hAnsi="Arial" w:cs="Arial"/>
          <w:sz w:val="16"/>
          <w:szCs w:val="16"/>
        </w:rPr>
        <w:t>Permanent Mission of the Republic of Maldives to the United Nations</w:t>
      </w:r>
    </w:p>
    <w:p w:rsidR="00EC2EC1" w:rsidRPr="00EC2EC1" w:rsidRDefault="00EC2EC1" w:rsidP="00EC2EC1">
      <w:pPr>
        <w:pStyle w:val="PlainText"/>
        <w:rPr>
          <w:rFonts w:ascii="Arial" w:hAnsi="Arial" w:cs="Arial"/>
          <w:sz w:val="16"/>
          <w:szCs w:val="16"/>
        </w:rPr>
      </w:pPr>
      <w:r w:rsidRPr="00EC2EC1">
        <w:rPr>
          <w:rFonts w:ascii="Arial" w:hAnsi="Arial" w:cs="Arial"/>
          <w:sz w:val="16"/>
          <w:szCs w:val="16"/>
        </w:rPr>
        <w:t>800 Second Avenue, Suite 400E, New York, NY 10017</w:t>
      </w:r>
    </w:p>
    <w:p w:rsidR="00EC2EC1" w:rsidRPr="00EC2EC1" w:rsidRDefault="00EC2EC1" w:rsidP="00EC2EC1">
      <w:pPr>
        <w:pStyle w:val="PlainText"/>
        <w:rPr>
          <w:rFonts w:ascii="Arial" w:hAnsi="Arial" w:cs="Arial"/>
          <w:sz w:val="16"/>
          <w:szCs w:val="16"/>
        </w:rPr>
      </w:pPr>
      <w:r w:rsidRPr="00EC2EC1">
        <w:rPr>
          <w:rFonts w:ascii="Arial" w:hAnsi="Arial" w:cs="Arial"/>
          <w:sz w:val="16"/>
          <w:szCs w:val="16"/>
        </w:rPr>
        <w:t>Phone: 1 212 599 6194  I  Fax: 1 212 661 6405</w:t>
      </w:r>
    </w:p>
    <w:p w:rsidR="00EC2EC1" w:rsidRPr="00EC2EC1" w:rsidRDefault="00EC2EC1" w:rsidP="00EC2EC1">
      <w:pPr>
        <w:pStyle w:val="PlainText"/>
        <w:rPr>
          <w:rFonts w:ascii="Arial" w:hAnsi="Arial" w:cs="Arial"/>
          <w:sz w:val="16"/>
          <w:szCs w:val="16"/>
        </w:rPr>
      </w:pPr>
      <w:r w:rsidRPr="00EC2EC1">
        <w:rPr>
          <w:rFonts w:ascii="Arial" w:hAnsi="Arial" w:cs="Arial"/>
          <w:sz w:val="16"/>
          <w:szCs w:val="16"/>
        </w:rPr>
        <w:t xml:space="preserve">Email: </w:t>
      </w:r>
      <w:hyperlink r:id="rId13" w:history="1">
        <w:r w:rsidRPr="00EC2EC1">
          <w:rPr>
            <w:rStyle w:val="Hyperlink"/>
            <w:rFonts w:ascii="Arial" w:hAnsi="Arial" w:cs="Arial"/>
            <w:color w:val="auto"/>
            <w:sz w:val="16"/>
            <w:szCs w:val="16"/>
          </w:rPr>
          <w:t>info@MaldivesEmbassy.us</w:t>
        </w:r>
      </w:hyperlink>
    </w:p>
    <w:p w:rsidR="00EC2EC1" w:rsidRPr="00EC2EC1" w:rsidRDefault="00EC2EC1" w:rsidP="00EC2EC1">
      <w:pPr>
        <w:pStyle w:val="AITableHeading"/>
        <w:rPr>
          <w:rFonts w:cs="Arial"/>
          <w:sz w:val="16"/>
          <w:szCs w:val="16"/>
          <w:lang w:val="it-IT" w:eastAsia="en-US"/>
        </w:rPr>
      </w:pPr>
      <w:r w:rsidRPr="00EC2EC1">
        <w:rPr>
          <w:rFonts w:cs="Arial"/>
          <w:sz w:val="16"/>
          <w:szCs w:val="16"/>
        </w:rPr>
        <w:t>Salutation: Dear Ambassador</w:t>
      </w:r>
    </w:p>
    <w:p w:rsidR="000275AD" w:rsidRPr="00EC2EC1" w:rsidRDefault="000275AD" w:rsidP="00EC2EC1">
      <w:pPr>
        <w:pStyle w:val="PlainText"/>
        <w:rPr>
          <w:rFonts w:ascii="Arial" w:hAnsi="Arial" w:cs="Arial"/>
          <w:sz w:val="16"/>
          <w:szCs w:val="16"/>
        </w:rPr>
      </w:pPr>
    </w:p>
    <w:p w:rsidR="00EC2EC1" w:rsidRDefault="00EC2EC1" w:rsidP="00EC2EC1">
      <w:pPr>
        <w:pStyle w:val="AIUASecondHeading"/>
        <w:spacing w:line="240" w:lineRule="auto"/>
        <w:rPr>
          <w:rFonts w:ascii="Arial" w:hAnsi="Arial" w:cs="Arial"/>
        </w:rPr>
        <w:sectPr w:rsidR="00EC2EC1" w:rsidSect="00EC2EC1">
          <w:type w:val="continuous"/>
          <w:pgSz w:w="12240" w:h="15840" w:code="1"/>
          <w:pgMar w:top="720" w:right="720" w:bottom="2160" w:left="720" w:header="0" w:footer="567" w:gutter="0"/>
          <w:cols w:num="2" w:space="567"/>
          <w:titlePg/>
          <w:docGrid w:linePitch="360"/>
        </w:sectPr>
      </w:pPr>
    </w:p>
    <w:p w:rsidR="00EC2EC1" w:rsidRDefault="00EC2EC1" w:rsidP="00EC2EC1">
      <w:pPr>
        <w:autoSpaceDE w:val="0"/>
        <w:autoSpaceDN w:val="0"/>
        <w:adjustRightInd w:val="0"/>
        <w:rPr>
          <w:rFonts w:ascii="Arial" w:hAnsi="Arial" w:cs="Arial"/>
          <w:b/>
          <w:color w:val="000000"/>
          <w:sz w:val="20"/>
          <w:szCs w:val="20"/>
        </w:rPr>
      </w:pPr>
    </w:p>
    <w:p w:rsidR="00EC2EC1" w:rsidRPr="009B1268" w:rsidRDefault="00EC2EC1" w:rsidP="00EC2EC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C2EC1" w:rsidRPr="009B1268" w:rsidRDefault="00EC2EC1" w:rsidP="00EC2EC1">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This is Urg</w:t>
      </w:r>
      <w:r>
        <w:rPr>
          <w:rFonts w:ascii="Arial" w:hAnsi="Arial" w:cs="Arial"/>
          <w:i/>
          <w:iCs/>
          <w:color w:val="000000"/>
          <w:sz w:val="20"/>
          <w:szCs w:val="20"/>
        </w:rPr>
        <w:t>ent Action 179.17</w:t>
      </w:r>
    </w:p>
    <w:p w:rsidR="00EC2EC1" w:rsidRPr="00C27E96" w:rsidRDefault="00EC2EC1" w:rsidP="00EC2EC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EC2EC1">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A0C81" w:rsidRPr="00AA3EE9" w:rsidRDefault="000F3E5A" w:rsidP="00EC2EC1">
      <w:pPr>
        <w:rPr>
          <w:rStyle w:val="AIHeadline"/>
          <w:rFonts w:cs="Arial"/>
          <w:snapToGrid w:val="0"/>
          <w:sz w:val="38"/>
          <w:szCs w:val="38"/>
        </w:rPr>
      </w:pPr>
      <w:r w:rsidRPr="000F3E5A">
        <w:rPr>
          <w:rFonts w:ascii="Arial" w:hAnsi="Arial" w:cs="Arial"/>
          <w:caps/>
          <w:snapToGrid w:val="0"/>
          <w:spacing w:val="-2"/>
          <w:kern w:val="40"/>
          <w:sz w:val="38"/>
          <w:szCs w:val="38"/>
        </w:rPr>
        <w:t>MALDIVES TO RESUME EXECUTIONS BY SEPTEMBER</w:t>
      </w:r>
    </w:p>
    <w:p w:rsidR="0026766F" w:rsidRPr="00F95961" w:rsidRDefault="0026766F" w:rsidP="00EC2EC1">
      <w:pPr>
        <w:pStyle w:val="Heading2"/>
        <w:spacing w:before="120" w:after="120" w:line="240" w:lineRule="auto"/>
        <w:rPr>
          <w:rFonts w:ascii="Arial" w:hAnsi="Arial" w:cs="Arial"/>
        </w:rPr>
      </w:pPr>
      <w:r w:rsidRPr="00F95961">
        <w:rPr>
          <w:rFonts w:ascii="Arial" w:hAnsi="Arial" w:cs="Arial"/>
        </w:rPr>
        <w:t>ADditional Information</w:t>
      </w:r>
    </w:p>
    <w:p w:rsidR="0036767A" w:rsidRDefault="00F727B7" w:rsidP="00EC2EC1">
      <w:pPr>
        <w:pStyle w:val="AIAdditionalinformationtext"/>
        <w:tabs>
          <w:tab w:val="clear" w:pos="567"/>
        </w:tabs>
        <w:spacing w:line="240" w:lineRule="auto"/>
        <w:rPr>
          <w:rFonts w:cs="Arial"/>
          <w:bCs/>
        </w:rPr>
      </w:pPr>
      <w:r w:rsidRPr="00F727B7">
        <w:rPr>
          <w:rFonts w:cs="Arial"/>
          <w:bCs/>
        </w:rPr>
        <w:t>In 2014, the Maldives government</w:t>
      </w:r>
      <w:r w:rsidR="007327BE">
        <w:rPr>
          <w:rFonts w:cs="Arial"/>
          <w:bCs/>
        </w:rPr>
        <w:t xml:space="preserve">, </w:t>
      </w:r>
      <w:r w:rsidRPr="00F727B7">
        <w:rPr>
          <w:rFonts w:cs="Arial"/>
          <w:bCs/>
        </w:rPr>
        <w:t>under President Abdulla Yameen</w:t>
      </w:r>
      <w:r w:rsidR="007327BE">
        <w:rPr>
          <w:rFonts w:cs="Arial"/>
          <w:bCs/>
        </w:rPr>
        <w:t>,</w:t>
      </w:r>
      <w:r w:rsidRPr="00F727B7">
        <w:rPr>
          <w:rFonts w:cs="Arial"/>
          <w:bCs/>
        </w:rPr>
        <w:t xml:space="preserve"> announced </w:t>
      </w:r>
      <w:r w:rsidR="002313FC">
        <w:rPr>
          <w:rFonts w:cs="Arial"/>
          <w:bCs/>
        </w:rPr>
        <w:t xml:space="preserve">that </w:t>
      </w:r>
      <w:r w:rsidR="007327BE">
        <w:rPr>
          <w:rFonts w:cs="Arial"/>
          <w:bCs/>
        </w:rPr>
        <w:t xml:space="preserve">the </w:t>
      </w:r>
      <w:r w:rsidRPr="00F727B7">
        <w:rPr>
          <w:rFonts w:cs="Arial"/>
          <w:bCs/>
        </w:rPr>
        <w:t xml:space="preserve">Maldives would resume executions, which had not been carried out for </w:t>
      </w:r>
      <w:r w:rsidR="00545B69">
        <w:rPr>
          <w:rFonts w:cs="Arial"/>
          <w:bCs/>
        </w:rPr>
        <w:t>over</w:t>
      </w:r>
      <w:r w:rsidR="00545B69" w:rsidRPr="00F727B7">
        <w:rPr>
          <w:rFonts w:cs="Arial"/>
          <w:bCs/>
        </w:rPr>
        <w:t xml:space="preserve"> </w:t>
      </w:r>
      <w:r w:rsidRPr="00F727B7">
        <w:rPr>
          <w:rFonts w:cs="Arial"/>
          <w:bCs/>
        </w:rPr>
        <w:t xml:space="preserve">60 years. Since then, authorities have taken steps to resume executions, including amending national legislation. Regulations have removed the power from the executive to grant pardons or commutations in murder cases, depriving those facing the death penalty of the right to apply for these as guaranteed under international law. </w:t>
      </w:r>
    </w:p>
    <w:p w:rsidR="00F727B7" w:rsidRDefault="00F727B7" w:rsidP="00EC2EC1">
      <w:pPr>
        <w:pStyle w:val="AIAdditionalinformationtext"/>
        <w:tabs>
          <w:tab w:val="clear" w:pos="567"/>
        </w:tabs>
        <w:spacing w:line="240" w:lineRule="auto"/>
        <w:rPr>
          <w:rFonts w:cs="Arial"/>
          <w:bCs/>
        </w:rPr>
      </w:pPr>
      <w:r w:rsidRPr="00F727B7">
        <w:rPr>
          <w:rFonts w:cs="Arial"/>
          <w:bCs/>
        </w:rPr>
        <w:t xml:space="preserve">In 2016, the method of execution </w:t>
      </w:r>
      <w:r w:rsidR="0036767A">
        <w:rPr>
          <w:rFonts w:cs="Arial"/>
          <w:bCs/>
        </w:rPr>
        <w:t xml:space="preserve">was changed </w:t>
      </w:r>
      <w:r w:rsidRPr="00F727B7">
        <w:rPr>
          <w:rFonts w:cs="Arial"/>
          <w:bCs/>
        </w:rPr>
        <w:t xml:space="preserve">from lethal injection to hanging, </w:t>
      </w:r>
      <w:r w:rsidR="0036767A">
        <w:rPr>
          <w:rFonts w:cs="Arial"/>
          <w:bCs/>
        </w:rPr>
        <w:t>and</w:t>
      </w:r>
      <w:r w:rsidRPr="00F727B7">
        <w:rPr>
          <w:rFonts w:cs="Arial"/>
          <w:bCs/>
        </w:rPr>
        <w:t xml:space="preserve"> government officials pledged that executions </w:t>
      </w:r>
      <w:r w:rsidR="0036767A">
        <w:rPr>
          <w:rFonts w:cs="Arial"/>
          <w:bCs/>
        </w:rPr>
        <w:t>would</w:t>
      </w:r>
      <w:r w:rsidRPr="00F727B7">
        <w:rPr>
          <w:rFonts w:cs="Arial"/>
          <w:bCs/>
        </w:rPr>
        <w:t xml:space="preserve"> happen within 30 days of confirmation of guilty verdicts by the Supreme Court. In late January 2017, Amnesty International received credible reports from contacts that executions could be imminent, and could resume even before local council elections which</w:t>
      </w:r>
      <w:r w:rsidR="0036767A">
        <w:rPr>
          <w:rFonts w:cs="Arial"/>
          <w:bCs/>
        </w:rPr>
        <w:t>,</w:t>
      </w:r>
      <w:r w:rsidRPr="00F727B7">
        <w:rPr>
          <w:rFonts w:cs="Arial"/>
          <w:bCs/>
        </w:rPr>
        <w:t xml:space="preserve"> at the time</w:t>
      </w:r>
      <w:r w:rsidR="0036767A">
        <w:rPr>
          <w:rFonts w:cs="Arial"/>
          <w:bCs/>
        </w:rPr>
        <w:t>,</w:t>
      </w:r>
      <w:r w:rsidRPr="00F727B7">
        <w:rPr>
          <w:rFonts w:cs="Arial"/>
          <w:bCs/>
        </w:rPr>
        <w:t xml:space="preserve"> were tentatively scheduled for early April 2017. In early February 2017, Minister of Home Affairs Azleen Ahmed told national media that preparations for the implementation of the death penalty, including the building of two execution chambers, were underway. On 23 April 2017, President Abdulla Yameen said in a speech that the government intended to resume executions within a few months.</w:t>
      </w:r>
    </w:p>
    <w:p w:rsidR="002313FC" w:rsidRDefault="008730AF" w:rsidP="00EC2EC1">
      <w:pPr>
        <w:pStyle w:val="AIAdditionalinformationtext"/>
        <w:tabs>
          <w:tab w:val="clear" w:pos="567"/>
        </w:tabs>
        <w:spacing w:line="240" w:lineRule="auto"/>
        <w:rPr>
          <w:rFonts w:cs="Arial"/>
          <w:bCs/>
        </w:rPr>
      </w:pPr>
      <w:r w:rsidRPr="00F727B7">
        <w:rPr>
          <w:rFonts w:cs="Arial"/>
          <w:bCs/>
        </w:rPr>
        <w:t xml:space="preserve">According to figures from the Maldives Correction Services and media reports, there are at least 20 prisoners currently under sentence of death in the country. Of these, at least five were convicted and sentenced to death for crimes committed when they were below 18 years of age. </w:t>
      </w:r>
    </w:p>
    <w:p w:rsidR="008730AF" w:rsidRPr="00F727B7" w:rsidRDefault="00D618C5" w:rsidP="00EC2EC1">
      <w:pPr>
        <w:pStyle w:val="AIAdditionalinformationtext"/>
        <w:tabs>
          <w:tab w:val="clear" w:pos="567"/>
        </w:tabs>
        <w:spacing w:line="240" w:lineRule="auto"/>
        <w:rPr>
          <w:rFonts w:cs="Arial"/>
          <w:bCs/>
        </w:rPr>
      </w:pPr>
      <w:r>
        <w:rPr>
          <w:rFonts w:cs="Arial"/>
          <w:bCs/>
        </w:rPr>
        <w:t>T</w:t>
      </w:r>
      <w:r w:rsidR="008730AF" w:rsidRPr="00F727B7">
        <w:rPr>
          <w:rFonts w:cs="Arial"/>
          <w:bCs/>
        </w:rPr>
        <w:t>hree men</w:t>
      </w:r>
      <w:r w:rsidR="008730AF">
        <w:rPr>
          <w:rFonts w:cs="Arial"/>
          <w:bCs/>
        </w:rPr>
        <w:t xml:space="preserve"> have now ex</w:t>
      </w:r>
      <w:r w:rsidR="008730AF" w:rsidRPr="00F727B7">
        <w:rPr>
          <w:rFonts w:cs="Arial"/>
          <w:bCs/>
        </w:rPr>
        <w:t xml:space="preserve">hausted </w:t>
      </w:r>
      <w:r w:rsidR="008730AF">
        <w:rPr>
          <w:rFonts w:cs="Arial"/>
          <w:bCs/>
        </w:rPr>
        <w:t>their domestic legal appeals</w:t>
      </w:r>
      <w:r>
        <w:rPr>
          <w:rFonts w:cs="Arial"/>
          <w:bCs/>
        </w:rPr>
        <w:t>, after the Supreme Court upheld their convictions and death sentences in mid-2016</w:t>
      </w:r>
      <w:r w:rsidR="008730AF">
        <w:rPr>
          <w:rFonts w:cs="Arial"/>
          <w:bCs/>
        </w:rPr>
        <w:t>:</w:t>
      </w:r>
      <w:r w:rsidR="008730AF" w:rsidRPr="00F727B7">
        <w:rPr>
          <w:rFonts w:cs="Arial"/>
          <w:bCs/>
        </w:rPr>
        <w:t xml:space="preserve"> </w:t>
      </w:r>
    </w:p>
    <w:p w:rsidR="00F727B7" w:rsidRPr="00F727B7" w:rsidRDefault="00F727B7" w:rsidP="00EC2EC1">
      <w:pPr>
        <w:pStyle w:val="AIAdditionalinformationtext"/>
        <w:tabs>
          <w:tab w:val="clear" w:pos="567"/>
        </w:tabs>
        <w:spacing w:line="240" w:lineRule="auto"/>
        <w:rPr>
          <w:rFonts w:cs="Arial"/>
          <w:bCs/>
        </w:rPr>
      </w:pPr>
      <w:r w:rsidRPr="00786846">
        <w:rPr>
          <w:rFonts w:cs="Arial"/>
          <w:bCs/>
        </w:rPr>
        <w:t>Hussain Humaam Ahmed (Humaam)</w:t>
      </w:r>
      <w:r w:rsidRPr="00F727B7">
        <w:rPr>
          <w:rFonts w:cs="Arial"/>
          <w:bCs/>
        </w:rPr>
        <w:t xml:space="preserve"> was convicted of and sentenced to death for murder in 2012, and the Supreme Court upheld his conviction and death sentence on 24 June 2016. Amnesty International and other human rights organisations have raised serious concerns about the fairness of Humaam’s trial. The </w:t>
      </w:r>
      <w:r w:rsidR="0070526D">
        <w:rPr>
          <w:rFonts w:cs="Arial"/>
          <w:bCs/>
        </w:rPr>
        <w:t xml:space="preserve">UN </w:t>
      </w:r>
      <w:r w:rsidRPr="00F727B7">
        <w:rPr>
          <w:rFonts w:cs="Arial"/>
          <w:bCs/>
        </w:rPr>
        <w:t>Human Rights Committee in July 2016 issued an order to stay his execution pending its consideration of the case.</w:t>
      </w:r>
    </w:p>
    <w:p w:rsidR="00F727B7" w:rsidRPr="00F727B7" w:rsidRDefault="00F727B7" w:rsidP="00EC2EC1">
      <w:pPr>
        <w:pStyle w:val="AIAdditionalinformationtext"/>
        <w:tabs>
          <w:tab w:val="clear" w:pos="567"/>
        </w:tabs>
        <w:spacing w:line="240" w:lineRule="auto"/>
        <w:rPr>
          <w:rFonts w:cs="Arial"/>
          <w:bCs/>
        </w:rPr>
      </w:pPr>
      <w:r w:rsidRPr="00786846">
        <w:rPr>
          <w:rFonts w:cs="Arial"/>
          <w:bCs/>
        </w:rPr>
        <w:t>Ahmed Murrath</w:t>
      </w:r>
      <w:r w:rsidRPr="00F727B7">
        <w:rPr>
          <w:rFonts w:cs="Arial"/>
          <w:bCs/>
        </w:rPr>
        <w:t xml:space="preserve"> was convicted of and sentenced to death for murder in 2012. The Supreme Court upheld his conviction and death sentence on 9 July 2016.</w:t>
      </w:r>
    </w:p>
    <w:p w:rsidR="00F727B7" w:rsidRDefault="00F727B7" w:rsidP="00EC2EC1">
      <w:pPr>
        <w:pStyle w:val="AIAdditionalinformationtext"/>
        <w:tabs>
          <w:tab w:val="clear" w:pos="567"/>
        </w:tabs>
        <w:spacing w:line="240" w:lineRule="auto"/>
        <w:rPr>
          <w:rFonts w:cs="Arial"/>
          <w:bCs/>
        </w:rPr>
      </w:pPr>
      <w:r w:rsidRPr="00786846">
        <w:rPr>
          <w:rFonts w:cs="Arial"/>
          <w:bCs/>
        </w:rPr>
        <w:t>Mohamed Nabeel</w:t>
      </w:r>
      <w:r w:rsidRPr="00F727B7">
        <w:rPr>
          <w:rFonts w:cs="Arial"/>
          <w:bCs/>
        </w:rPr>
        <w:t xml:space="preserve"> was convicted of and sentenced to death for murder in 2009. The Supreme Court upheld his death sentence on 27 July 2016.</w:t>
      </w:r>
    </w:p>
    <w:p w:rsidR="00D618C5" w:rsidRPr="00F727B7" w:rsidRDefault="00D618C5" w:rsidP="00EC2EC1">
      <w:pPr>
        <w:pStyle w:val="AIAdditionalinformationtext"/>
        <w:spacing w:line="240" w:lineRule="auto"/>
        <w:rPr>
          <w:rFonts w:cs="Arial"/>
          <w:bCs/>
        </w:rPr>
      </w:pPr>
      <w:r w:rsidRPr="00D618C5">
        <w:rPr>
          <w:rFonts w:cs="Arial"/>
          <w:bCs/>
        </w:rPr>
        <w:t>The Maldives has undertaken a binding commitment to cooperate with the Human Rights Committee</w:t>
      </w:r>
      <w:r w:rsidR="00CA06CF">
        <w:rPr>
          <w:rFonts w:cs="Arial"/>
          <w:bCs/>
        </w:rPr>
        <w:t>, which the three men petitioned to consider their claims that their rights guaranteed under the International Covenant on Civil and Political Rights have been violated</w:t>
      </w:r>
      <w:r w:rsidRPr="00D618C5">
        <w:rPr>
          <w:rFonts w:cs="Arial"/>
          <w:bCs/>
        </w:rPr>
        <w:t>.</w:t>
      </w:r>
    </w:p>
    <w:p w:rsidR="00F727B7" w:rsidRPr="00F95961" w:rsidRDefault="008730AF" w:rsidP="00EC2EC1">
      <w:pPr>
        <w:pStyle w:val="AIAdditionalinformationtext"/>
        <w:tabs>
          <w:tab w:val="clear" w:pos="567"/>
        </w:tabs>
        <w:spacing w:line="240" w:lineRule="auto"/>
        <w:rPr>
          <w:rFonts w:cs="Arial"/>
        </w:rPr>
      </w:pPr>
      <w:r w:rsidRPr="001A1579">
        <w:rPr>
          <w:rFonts w:cs="Arial"/>
          <w:lang w:val="it-IT"/>
        </w:rPr>
        <w:t>Amnesty International believes that the death penalty is the ultimate cruel, inhuman and degrading punishment, and a violation of the right to life as proclaimed in the Universal Declaration of Human Rights. Amnesty International supports calls, included in five resolutions adopted by the UN General Assembly since 2007, for the establishment of a moratorium on executions with a view to abolishing the death penalty. As of today, 141 countries have abolished the death penalty in law or practic</w:t>
      </w:r>
      <w:r>
        <w:rPr>
          <w:rFonts w:cs="Arial"/>
          <w:lang w:val="it-IT"/>
        </w:rPr>
        <w:t>e; in the Asia-Pacific region, 20</w:t>
      </w:r>
      <w:r w:rsidRPr="001A1579">
        <w:rPr>
          <w:rFonts w:cs="Arial"/>
          <w:lang w:val="it-IT"/>
        </w:rPr>
        <w:t xml:space="preserve"> countries have abolished the death penalty for all crimes and a further </w:t>
      </w:r>
      <w:r>
        <w:rPr>
          <w:rFonts w:cs="Arial"/>
          <w:lang w:val="it-IT"/>
        </w:rPr>
        <w:t>seven</w:t>
      </w:r>
      <w:r w:rsidRPr="001A1579">
        <w:rPr>
          <w:rFonts w:cs="Arial"/>
          <w:lang w:val="it-IT"/>
        </w:rPr>
        <w:t xml:space="preserve"> are abolitionist in practice.</w:t>
      </w:r>
    </w:p>
    <w:p w:rsidR="0026766F" w:rsidRPr="00F95961" w:rsidRDefault="0026766F" w:rsidP="00EC2EC1">
      <w:pPr>
        <w:rPr>
          <w:rFonts w:ascii="Arial" w:hAnsi="Arial" w:cs="Arial"/>
          <w:sz w:val="16"/>
          <w:szCs w:val="16"/>
        </w:rPr>
      </w:pPr>
      <w:r w:rsidRPr="00F95961">
        <w:rPr>
          <w:rFonts w:ascii="Arial" w:hAnsi="Arial" w:cs="Arial"/>
          <w:sz w:val="16"/>
          <w:szCs w:val="16"/>
        </w:rPr>
        <w:t>Name:</w:t>
      </w:r>
      <w:r w:rsidR="00F87BC8">
        <w:rPr>
          <w:rFonts w:ascii="Arial" w:hAnsi="Arial" w:cs="Arial"/>
          <w:sz w:val="16"/>
          <w:szCs w:val="16"/>
        </w:rPr>
        <w:t xml:space="preserve"> n/a</w:t>
      </w:r>
      <w:r w:rsidR="00B218E0" w:rsidRPr="00B218E0">
        <w:rPr>
          <w:rFonts w:ascii="Arial" w:hAnsi="Arial" w:cs="Arial"/>
          <w:lang w:eastAsia="en-US"/>
        </w:rPr>
        <w:t xml:space="preserve"> </w:t>
      </w:r>
    </w:p>
    <w:p w:rsidR="0026766F" w:rsidRPr="00F95961" w:rsidRDefault="00B218E0" w:rsidP="00EC2EC1">
      <w:pPr>
        <w:rPr>
          <w:rFonts w:ascii="Arial" w:hAnsi="Arial" w:cs="Arial"/>
          <w:sz w:val="16"/>
          <w:szCs w:val="16"/>
        </w:rPr>
      </w:pPr>
      <w:r>
        <w:rPr>
          <w:rFonts w:ascii="Arial" w:hAnsi="Arial" w:cs="Arial"/>
          <w:sz w:val="16"/>
          <w:szCs w:val="16"/>
        </w:rPr>
        <w:t xml:space="preserve">Gender: </w:t>
      </w:r>
      <w:r w:rsidR="00F87BC8">
        <w:rPr>
          <w:rFonts w:ascii="Arial" w:hAnsi="Arial" w:cs="Arial"/>
          <w:sz w:val="16"/>
          <w:szCs w:val="16"/>
        </w:rPr>
        <w:t>n/a</w:t>
      </w:r>
    </w:p>
    <w:p w:rsidR="0026766F" w:rsidRPr="00F95961" w:rsidRDefault="0026766F" w:rsidP="00EC2EC1">
      <w:pPr>
        <w:rPr>
          <w:rFonts w:ascii="Arial" w:hAnsi="Arial" w:cs="Arial"/>
        </w:rPr>
      </w:pPr>
    </w:p>
    <w:p w:rsidR="0026766F" w:rsidRPr="00F95961" w:rsidRDefault="0026766F" w:rsidP="00EC2EC1">
      <w:pPr>
        <w:pStyle w:val="AITextSmallNoLineSpacing"/>
        <w:spacing w:line="240" w:lineRule="auto"/>
        <w:rPr>
          <w:rStyle w:val="StyleAIBodytextAsianSimSunChar"/>
          <w:rFonts w:cs="Arial"/>
          <w:sz w:val="18"/>
          <w:szCs w:val="18"/>
        </w:rPr>
        <w:sectPr w:rsidR="0026766F" w:rsidRPr="00F95961" w:rsidSect="00EC2EC1">
          <w:footerReference w:type="default" r:id="rId15"/>
          <w:type w:val="continuous"/>
          <w:pgSz w:w="12240" w:h="15840" w:code="1"/>
          <w:pgMar w:top="720" w:right="720" w:bottom="2160" w:left="720" w:header="0" w:footer="567" w:gutter="0"/>
          <w:cols w:space="567"/>
          <w:titlePg/>
          <w:docGrid w:linePitch="360"/>
        </w:sectPr>
      </w:pPr>
    </w:p>
    <w:p w:rsidR="0020475F" w:rsidRPr="00817483" w:rsidRDefault="0020475F" w:rsidP="00EC2EC1">
      <w:pPr>
        <w:tabs>
          <w:tab w:val="right" w:pos="10203"/>
        </w:tabs>
        <w:rPr>
          <w:rFonts w:ascii="Amnesty Trade Gothic" w:hAnsi="Amnesty Trade Gothic"/>
          <w:color w:val="FFFFFF"/>
        </w:rPr>
      </w:pPr>
      <w:r>
        <w:rPr>
          <w:rFonts w:ascii="Amnesty Trade Gothic" w:hAnsi="Amnesty Trade Gothic"/>
          <w:sz w:val="16"/>
          <w:szCs w:val="16"/>
        </w:rPr>
        <w:t>Further information on UA 179/17</w:t>
      </w:r>
      <w:r w:rsidRPr="00F100E7">
        <w:rPr>
          <w:rFonts w:ascii="Amnesty Trade Gothic" w:hAnsi="Amnesty Trade Gothic"/>
          <w:sz w:val="16"/>
          <w:szCs w:val="16"/>
          <w:lang w:val="it-IT"/>
        </w:rPr>
        <w:t xml:space="preserve"> Index: </w:t>
      </w:r>
      <w:r>
        <w:rPr>
          <w:rFonts w:ascii="Amnesty Trade Gothic" w:hAnsi="Amnesty Trade Gothic"/>
          <w:bCs/>
          <w:sz w:val="16"/>
          <w:szCs w:val="16"/>
        </w:rPr>
        <w:t>ASA 29/7007</w:t>
      </w:r>
      <w:r w:rsidRPr="00786846">
        <w:rPr>
          <w:rFonts w:ascii="Amnesty Trade Gothic" w:hAnsi="Amnesty Trade Gothic"/>
          <w:bCs/>
          <w:sz w:val="16"/>
          <w:szCs w:val="16"/>
        </w:rPr>
        <w:t>/2017</w:t>
      </w:r>
      <w:r>
        <w:rPr>
          <w:rFonts w:ascii="Amnesty Trade Gothic" w:hAnsi="Amnesty Trade Gothic"/>
          <w:b/>
          <w:bCs/>
          <w:sz w:val="16"/>
          <w:szCs w:val="16"/>
        </w:rPr>
        <w:t xml:space="preserve"> </w:t>
      </w:r>
      <w:r>
        <w:rPr>
          <w:rFonts w:ascii="Amnesty Trade Gothic" w:hAnsi="Amnesty Trade Gothic"/>
          <w:sz w:val="16"/>
          <w:szCs w:val="16"/>
          <w:lang w:val="it-IT"/>
        </w:rPr>
        <w:t xml:space="preserve">Issue </w:t>
      </w:r>
      <w:r w:rsidR="00332D8F">
        <w:rPr>
          <w:rFonts w:ascii="Amnesty Trade Gothic" w:hAnsi="Amnesty Trade Gothic"/>
          <w:sz w:val="16"/>
          <w:szCs w:val="16"/>
        </w:rPr>
        <w:t>Date: 31</w:t>
      </w:r>
      <w:r>
        <w:rPr>
          <w:rFonts w:ascii="Amnesty Trade Gothic" w:hAnsi="Amnesty Trade Gothic"/>
          <w:sz w:val="16"/>
          <w:szCs w:val="16"/>
        </w:rPr>
        <w:t xml:space="preserve"> August 2017</w:t>
      </w:r>
    </w:p>
    <w:p w:rsidR="001624EA" w:rsidRPr="00974C11" w:rsidRDefault="001624EA" w:rsidP="00EC2EC1">
      <w:pPr>
        <w:tabs>
          <w:tab w:val="right" w:pos="10203"/>
        </w:tabs>
        <w:rPr>
          <w:rFonts w:ascii="Amnesty Trade Gothic" w:hAnsi="Amnesty Trade Gothic"/>
          <w:color w:val="FFFFFF"/>
        </w:rPr>
      </w:pPr>
    </w:p>
    <w:sectPr w:rsidR="001624EA" w:rsidRPr="00974C11" w:rsidSect="00EC2EC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ABC" w:rsidRDefault="00AA0ABC">
      <w:r>
        <w:separator/>
      </w:r>
    </w:p>
  </w:endnote>
  <w:endnote w:type="continuationSeparator" w:id="0">
    <w:p w:rsidR="00AA0ABC" w:rsidRDefault="00AA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A0ABC">
    <w:pPr>
      <w:pStyle w:val="Footer"/>
    </w:pPr>
    <w:r w:rsidRPr="003A350F">
      <w:rPr>
        <w:noProof/>
        <w:lang w:val="en-US"/>
      </w:rPr>
      <w:drawing>
        <wp:inline distT="0" distB="0" distL="0" distR="0">
          <wp:extent cx="6467475" cy="97155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EC1" w:rsidRPr="00D158C3" w:rsidRDefault="00EC2EC1" w:rsidP="00EC2EC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EC2EC1" w:rsidRPr="00D158C3" w:rsidRDefault="00EC2EC1" w:rsidP="00EC2EC1">
    <w:pPr>
      <w:jc w:val="center"/>
      <w:rPr>
        <w:rFonts w:ascii="Arial" w:hAnsi="Arial" w:cs="Arial"/>
        <w:sz w:val="16"/>
        <w:szCs w:val="16"/>
      </w:rPr>
    </w:pPr>
    <w:r w:rsidRPr="00D158C3">
      <w:rPr>
        <w:rFonts w:ascii="Arial" w:hAnsi="Arial" w:cs="Arial"/>
        <w:sz w:val="16"/>
        <w:szCs w:val="16"/>
      </w:rPr>
      <w:t>T (212) 807- 8400 | uan@aiusa.org | www.amnestyusa.org/uan</w:t>
    </w:r>
  </w:p>
  <w:p w:rsidR="00EC2EC1" w:rsidRPr="00D0106D" w:rsidRDefault="00EC2EC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ABC" w:rsidRDefault="00AA0ABC">
      <w:r>
        <w:separator/>
      </w:r>
    </w:p>
  </w:footnote>
  <w:footnote w:type="continuationSeparator" w:id="0">
    <w:p w:rsidR="00AA0ABC" w:rsidRDefault="00AA0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0475F" w:rsidP="00F100E7">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B83CF5">
      <w:rPr>
        <w:rFonts w:ascii="Amnesty Trade Gothic" w:hAnsi="Amnesty Trade Gothic"/>
        <w:sz w:val="16"/>
        <w:szCs w:val="16"/>
      </w:rPr>
      <w:t xml:space="preserve">UA </w:t>
    </w:r>
    <w:r>
      <w:rPr>
        <w:rFonts w:ascii="Amnesty Trade Gothic" w:hAnsi="Amnesty Trade Gothic"/>
        <w:sz w:val="16"/>
        <w:szCs w:val="16"/>
      </w:rPr>
      <w:t>179</w:t>
    </w:r>
    <w:r w:rsidR="002A0C81">
      <w:rPr>
        <w:rFonts w:ascii="Amnesty Trade Gothic" w:hAnsi="Amnesty Trade Gothic"/>
        <w:sz w:val="16"/>
        <w:szCs w:val="16"/>
      </w:rPr>
      <w:t>/17</w:t>
    </w:r>
    <w:r w:rsidR="00F100E7" w:rsidRPr="00F100E7">
      <w:rPr>
        <w:rFonts w:ascii="Amnesty Trade Gothic" w:hAnsi="Amnesty Trade Gothic"/>
        <w:sz w:val="16"/>
        <w:szCs w:val="16"/>
        <w:lang w:val="it-IT"/>
      </w:rPr>
      <w:t xml:space="preserve"> </w:t>
    </w:r>
    <w:r w:rsidR="00F100E7" w:rsidRPr="00F100E7">
      <w:rPr>
        <w:rFonts w:ascii="Amnesty Trade Gothic" w:hAnsi="Amnesty Trade Gothic"/>
        <w:sz w:val="16"/>
        <w:szCs w:val="16"/>
        <w:lang w:val="it-IT"/>
      </w:rPr>
      <w:t xml:space="preserve">Index: </w:t>
    </w:r>
    <w:r w:rsidR="00B83CF5">
      <w:rPr>
        <w:rFonts w:ascii="Amnesty Trade Gothic" w:hAnsi="Amnesty Trade Gothic"/>
        <w:bCs/>
        <w:sz w:val="16"/>
        <w:szCs w:val="16"/>
      </w:rPr>
      <w:t>ASA 29/</w:t>
    </w:r>
    <w:r>
      <w:rPr>
        <w:rFonts w:ascii="Amnesty Trade Gothic" w:hAnsi="Amnesty Trade Gothic"/>
        <w:bCs/>
        <w:sz w:val="16"/>
        <w:szCs w:val="16"/>
      </w:rPr>
      <w:t>7007</w:t>
    </w:r>
    <w:r w:rsidR="002A0C81" w:rsidRPr="00786846">
      <w:rPr>
        <w:rFonts w:ascii="Amnesty Trade Gothic" w:hAnsi="Amnesty Trade Gothic"/>
        <w:bCs/>
        <w:sz w:val="16"/>
        <w:szCs w:val="16"/>
      </w:rPr>
      <w:t>/2017</w:t>
    </w:r>
    <w:r w:rsidR="002A0C81">
      <w:rPr>
        <w:rFonts w:ascii="Amnesty Trade Gothic" w:hAnsi="Amnesty Trade Gothic"/>
        <w:b/>
        <w:bCs/>
        <w:sz w:val="16"/>
        <w:szCs w:val="16"/>
      </w:rPr>
      <w:t xml:space="preserve"> </w:t>
    </w:r>
    <w:r w:rsidR="00164427">
      <w:rPr>
        <w:rFonts w:ascii="Amnesty Trade Gothic" w:hAnsi="Amnesty Trade Gothic"/>
        <w:sz w:val="16"/>
        <w:szCs w:val="16"/>
        <w:lang w:val="it-IT"/>
      </w:rPr>
      <w:t>Maldives</w:t>
    </w:r>
    <w:r w:rsidR="0026766F">
      <w:rPr>
        <w:rFonts w:ascii="Amnesty Trade Gothic" w:hAnsi="Amnesty Trade Gothic"/>
        <w:sz w:val="16"/>
        <w:szCs w:val="16"/>
      </w:rPr>
      <w:tab/>
      <w:t xml:space="preserve">Date: </w:t>
    </w:r>
    <w:r w:rsidR="006209DD">
      <w:rPr>
        <w:rFonts w:ascii="Amnesty Trade Gothic" w:hAnsi="Amnesty Trade Gothic"/>
        <w:sz w:val="16"/>
        <w:szCs w:val="16"/>
      </w:rPr>
      <w:t>31</w:t>
    </w:r>
    <w:r w:rsidR="000275AD">
      <w:rPr>
        <w:rFonts w:ascii="Amnesty Trade Gothic" w:hAnsi="Amnesty Trade Gothic"/>
        <w:sz w:val="16"/>
        <w:szCs w:val="16"/>
      </w:rPr>
      <w:t xml:space="preserve"> </w:t>
    </w:r>
    <w:r w:rsidR="00B83CF5">
      <w:rPr>
        <w:rFonts w:ascii="Amnesty Trade Gothic" w:hAnsi="Amnesty Trade Gothic"/>
        <w:sz w:val="16"/>
        <w:szCs w:val="16"/>
      </w:rPr>
      <w:t>August</w:t>
    </w:r>
    <w:r w:rsidR="00B96BA2">
      <w:rPr>
        <w:rFonts w:ascii="Amnesty Trade Gothic" w:hAnsi="Amnesty Trade Gothic"/>
        <w:sz w:val="16"/>
        <w:szCs w:val="16"/>
      </w:rPr>
      <w:t xml:space="preserv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461D7704"/>
    <w:multiLevelType w:val="hybridMultilevel"/>
    <w:tmpl w:val="29EA78BA"/>
    <w:lvl w:ilvl="0" w:tplc="D9E814F0">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16"/>
    <w:rsid w:val="000008A5"/>
    <w:rsid w:val="00007634"/>
    <w:rsid w:val="00014F99"/>
    <w:rsid w:val="00023EE0"/>
    <w:rsid w:val="000252AE"/>
    <w:rsid w:val="000275AD"/>
    <w:rsid w:val="00050284"/>
    <w:rsid w:val="0005694E"/>
    <w:rsid w:val="00071A06"/>
    <w:rsid w:val="00072561"/>
    <w:rsid w:val="00090537"/>
    <w:rsid w:val="00092E40"/>
    <w:rsid w:val="000B23F7"/>
    <w:rsid w:val="000C7F7C"/>
    <w:rsid w:val="000D4182"/>
    <w:rsid w:val="000F0AF1"/>
    <w:rsid w:val="000F11B8"/>
    <w:rsid w:val="000F3E5A"/>
    <w:rsid w:val="00111EA8"/>
    <w:rsid w:val="00114598"/>
    <w:rsid w:val="001411BF"/>
    <w:rsid w:val="001624EA"/>
    <w:rsid w:val="00163FAD"/>
    <w:rsid w:val="00164023"/>
    <w:rsid w:val="00164427"/>
    <w:rsid w:val="001664EB"/>
    <w:rsid w:val="001671E0"/>
    <w:rsid w:val="0017098A"/>
    <w:rsid w:val="001951FB"/>
    <w:rsid w:val="00196A17"/>
    <w:rsid w:val="00196F3C"/>
    <w:rsid w:val="001A1579"/>
    <w:rsid w:val="001B7B2B"/>
    <w:rsid w:val="001C19F6"/>
    <w:rsid w:val="001E0993"/>
    <w:rsid w:val="001E2226"/>
    <w:rsid w:val="001E3B0E"/>
    <w:rsid w:val="0020475F"/>
    <w:rsid w:val="002313FC"/>
    <w:rsid w:val="00261BAD"/>
    <w:rsid w:val="0026766F"/>
    <w:rsid w:val="0027166B"/>
    <w:rsid w:val="002923B7"/>
    <w:rsid w:val="002932CE"/>
    <w:rsid w:val="002A0C81"/>
    <w:rsid w:val="002A4B54"/>
    <w:rsid w:val="002A5C74"/>
    <w:rsid w:val="002C61F2"/>
    <w:rsid w:val="002C7B3D"/>
    <w:rsid w:val="002D474E"/>
    <w:rsid w:val="002D68C3"/>
    <w:rsid w:val="00310926"/>
    <w:rsid w:val="00315190"/>
    <w:rsid w:val="00321594"/>
    <w:rsid w:val="00331F40"/>
    <w:rsid w:val="00332D8F"/>
    <w:rsid w:val="0034635C"/>
    <w:rsid w:val="00347243"/>
    <w:rsid w:val="003515C2"/>
    <w:rsid w:val="00360E81"/>
    <w:rsid w:val="00363FC3"/>
    <w:rsid w:val="00365F98"/>
    <w:rsid w:val="0036767A"/>
    <w:rsid w:val="003700B0"/>
    <w:rsid w:val="00391D43"/>
    <w:rsid w:val="00394D90"/>
    <w:rsid w:val="003A2A73"/>
    <w:rsid w:val="003A350F"/>
    <w:rsid w:val="003C4D29"/>
    <w:rsid w:val="003D377A"/>
    <w:rsid w:val="003E4237"/>
    <w:rsid w:val="003E5082"/>
    <w:rsid w:val="003E7430"/>
    <w:rsid w:val="003F5E5C"/>
    <w:rsid w:val="0040006C"/>
    <w:rsid w:val="00415A74"/>
    <w:rsid w:val="004262BC"/>
    <w:rsid w:val="00443A17"/>
    <w:rsid w:val="004515CD"/>
    <w:rsid w:val="00465446"/>
    <w:rsid w:val="00475586"/>
    <w:rsid w:val="00483E30"/>
    <w:rsid w:val="004A1E55"/>
    <w:rsid w:val="004B667C"/>
    <w:rsid w:val="004D1194"/>
    <w:rsid w:val="004D19C7"/>
    <w:rsid w:val="004E6A6E"/>
    <w:rsid w:val="005040F2"/>
    <w:rsid w:val="00512916"/>
    <w:rsid w:val="005149A9"/>
    <w:rsid w:val="00514AA0"/>
    <w:rsid w:val="00517521"/>
    <w:rsid w:val="00522993"/>
    <w:rsid w:val="00522CA4"/>
    <w:rsid w:val="00535803"/>
    <w:rsid w:val="0053584A"/>
    <w:rsid w:val="00545B69"/>
    <w:rsid w:val="005534BC"/>
    <w:rsid w:val="00562270"/>
    <w:rsid w:val="00567E9B"/>
    <w:rsid w:val="00577EF9"/>
    <w:rsid w:val="005A257D"/>
    <w:rsid w:val="005A58EB"/>
    <w:rsid w:val="005A5A0E"/>
    <w:rsid w:val="005B17AC"/>
    <w:rsid w:val="005C2CBA"/>
    <w:rsid w:val="005C2D2E"/>
    <w:rsid w:val="005C41FB"/>
    <w:rsid w:val="005D159E"/>
    <w:rsid w:val="005D7B2F"/>
    <w:rsid w:val="005E3947"/>
    <w:rsid w:val="005E69A4"/>
    <w:rsid w:val="005F0D06"/>
    <w:rsid w:val="005F29C5"/>
    <w:rsid w:val="00606C38"/>
    <w:rsid w:val="00616EBD"/>
    <w:rsid w:val="006209DD"/>
    <w:rsid w:val="00631C92"/>
    <w:rsid w:val="006358E7"/>
    <w:rsid w:val="00637EB2"/>
    <w:rsid w:val="00654774"/>
    <w:rsid w:val="00667F00"/>
    <w:rsid w:val="006814D6"/>
    <w:rsid w:val="006820E8"/>
    <w:rsid w:val="006A329D"/>
    <w:rsid w:val="006A6940"/>
    <w:rsid w:val="006B48CC"/>
    <w:rsid w:val="006C2190"/>
    <w:rsid w:val="006C3DE2"/>
    <w:rsid w:val="006C7342"/>
    <w:rsid w:val="006F7F22"/>
    <w:rsid w:val="0070526D"/>
    <w:rsid w:val="007179E8"/>
    <w:rsid w:val="00720610"/>
    <w:rsid w:val="00724F90"/>
    <w:rsid w:val="007327BE"/>
    <w:rsid w:val="00736B40"/>
    <w:rsid w:val="00737771"/>
    <w:rsid w:val="0074616A"/>
    <w:rsid w:val="007479B8"/>
    <w:rsid w:val="00760ABD"/>
    <w:rsid w:val="007620A6"/>
    <w:rsid w:val="0077354F"/>
    <w:rsid w:val="00786846"/>
    <w:rsid w:val="00787975"/>
    <w:rsid w:val="00795D45"/>
    <w:rsid w:val="007A1959"/>
    <w:rsid w:val="007A33D7"/>
    <w:rsid w:val="007A5DA8"/>
    <w:rsid w:val="007E0CAD"/>
    <w:rsid w:val="007E57A7"/>
    <w:rsid w:val="008060D2"/>
    <w:rsid w:val="008101BF"/>
    <w:rsid w:val="00814D9B"/>
    <w:rsid w:val="00815508"/>
    <w:rsid w:val="00817483"/>
    <w:rsid w:val="008224D0"/>
    <w:rsid w:val="008241AB"/>
    <w:rsid w:val="0083333C"/>
    <w:rsid w:val="00847848"/>
    <w:rsid w:val="00854267"/>
    <w:rsid w:val="0086100E"/>
    <w:rsid w:val="0086363D"/>
    <w:rsid w:val="00866180"/>
    <w:rsid w:val="00871116"/>
    <w:rsid w:val="008730AF"/>
    <w:rsid w:val="00875E19"/>
    <w:rsid w:val="00893E18"/>
    <w:rsid w:val="008A0454"/>
    <w:rsid w:val="008B7414"/>
    <w:rsid w:val="008C6392"/>
    <w:rsid w:val="008E38A1"/>
    <w:rsid w:val="008E48B0"/>
    <w:rsid w:val="008E4A96"/>
    <w:rsid w:val="008F474E"/>
    <w:rsid w:val="008F64FC"/>
    <w:rsid w:val="009025F1"/>
    <w:rsid w:val="009144AA"/>
    <w:rsid w:val="009315AE"/>
    <w:rsid w:val="00944C5A"/>
    <w:rsid w:val="00946781"/>
    <w:rsid w:val="009476AC"/>
    <w:rsid w:val="00950C7F"/>
    <w:rsid w:val="009540FA"/>
    <w:rsid w:val="00963CA3"/>
    <w:rsid w:val="00966BD5"/>
    <w:rsid w:val="00974C11"/>
    <w:rsid w:val="00976D95"/>
    <w:rsid w:val="00977BBB"/>
    <w:rsid w:val="009814CD"/>
    <w:rsid w:val="00985339"/>
    <w:rsid w:val="00987C31"/>
    <w:rsid w:val="009971C5"/>
    <w:rsid w:val="009A1E3D"/>
    <w:rsid w:val="009C0BC3"/>
    <w:rsid w:val="009C756A"/>
    <w:rsid w:val="009C7D5E"/>
    <w:rsid w:val="009D5F0B"/>
    <w:rsid w:val="009E0910"/>
    <w:rsid w:val="009E58ED"/>
    <w:rsid w:val="009F19EB"/>
    <w:rsid w:val="009F4BB3"/>
    <w:rsid w:val="00A070D8"/>
    <w:rsid w:val="00A262D5"/>
    <w:rsid w:val="00A374CE"/>
    <w:rsid w:val="00A55DCE"/>
    <w:rsid w:val="00A60DAC"/>
    <w:rsid w:val="00A803B3"/>
    <w:rsid w:val="00AA0ABC"/>
    <w:rsid w:val="00AA3EE9"/>
    <w:rsid w:val="00AD0A21"/>
    <w:rsid w:val="00AF3D0C"/>
    <w:rsid w:val="00AF4CF9"/>
    <w:rsid w:val="00B043D9"/>
    <w:rsid w:val="00B05702"/>
    <w:rsid w:val="00B06E79"/>
    <w:rsid w:val="00B12234"/>
    <w:rsid w:val="00B17D81"/>
    <w:rsid w:val="00B218E0"/>
    <w:rsid w:val="00B22D7A"/>
    <w:rsid w:val="00B415FB"/>
    <w:rsid w:val="00B4432F"/>
    <w:rsid w:val="00B55AFF"/>
    <w:rsid w:val="00B60FB0"/>
    <w:rsid w:val="00B61EAA"/>
    <w:rsid w:val="00B708AD"/>
    <w:rsid w:val="00B737FA"/>
    <w:rsid w:val="00B811E7"/>
    <w:rsid w:val="00B83CF5"/>
    <w:rsid w:val="00B84EF8"/>
    <w:rsid w:val="00B9147D"/>
    <w:rsid w:val="00B96BA2"/>
    <w:rsid w:val="00BA31FC"/>
    <w:rsid w:val="00BC509C"/>
    <w:rsid w:val="00BE4AEB"/>
    <w:rsid w:val="00BE6630"/>
    <w:rsid w:val="00BF419E"/>
    <w:rsid w:val="00BF4E7D"/>
    <w:rsid w:val="00C14430"/>
    <w:rsid w:val="00C264C5"/>
    <w:rsid w:val="00C33673"/>
    <w:rsid w:val="00C365D5"/>
    <w:rsid w:val="00C41131"/>
    <w:rsid w:val="00C453D3"/>
    <w:rsid w:val="00C50B6D"/>
    <w:rsid w:val="00C64997"/>
    <w:rsid w:val="00CA0523"/>
    <w:rsid w:val="00CA06CF"/>
    <w:rsid w:val="00CC6607"/>
    <w:rsid w:val="00CE6658"/>
    <w:rsid w:val="00CE6B96"/>
    <w:rsid w:val="00CF0F2F"/>
    <w:rsid w:val="00CF4B52"/>
    <w:rsid w:val="00D0106D"/>
    <w:rsid w:val="00D03746"/>
    <w:rsid w:val="00D12479"/>
    <w:rsid w:val="00D14AA4"/>
    <w:rsid w:val="00D20DEB"/>
    <w:rsid w:val="00D543CA"/>
    <w:rsid w:val="00D618C5"/>
    <w:rsid w:val="00D61CE8"/>
    <w:rsid w:val="00D63AA5"/>
    <w:rsid w:val="00D6401F"/>
    <w:rsid w:val="00D73369"/>
    <w:rsid w:val="00D85FE8"/>
    <w:rsid w:val="00D86482"/>
    <w:rsid w:val="00D939FE"/>
    <w:rsid w:val="00DB043A"/>
    <w:rsid w:val="00DC01FB"/>
    <w:rsid w:val="00DC5FB0"/>
    <w:rsid w:val="00DD1EFD"/>
    <w:rsid w:val="00DD5498"/>
    <w:rsid w:val="00DD777F"/>
    <w:rsid w:val="00DE3B4C"/>
    <w:rsid w:val="00DE4394"/>
    <w:rsid w:val="00DF0C26"/>
    <w:rsid w:val="00DF5037"/>
    <w:rsid w:val="00E104A5"/>
    <w:rsid w:val="00E117AC"/>
    <w:rsid w:val="00E13B78"/>
    <w:rsid w:val="00E23769"/>
    <w:rsid w:val="00E2387F"/>
    <w:rsid w:val="00E318F7"/>
    <w:rsid w:val="00E35078"/>
    <w:rsid w:val="00E47CA3"/>
    <w:rsid w:val="00E601DC"/>
    <w:rsid w:val="00E65883"/>
    <w:rsid w:val="00E6735E"/>
    <w:rsid w:val="00E71689"/>
    <w:rsid w:val="00E71B6F"/>
    <w:rsid w:val="00E75931"/>
    <w:rsid w:val="00E96397"/>
    <w:rsid w:val="00E97E64"/>
    <w:rsid w:val="00EA0BAC"/>
    <w:rsid w:val="00EA11C5"/>
    <w:rsid w:val="00EA7847"/>
    <w:rsid w:val="00EB3D70"/>
    <w:rsid w:val="00EB40A8"/>
    <w:rsid w:val="00EC130D"/>
    <w:rsid w:val="00EC2C85"/>
    <w:rsid w:val="00EC2EC1"/>
    <w:rsid w:val="00ED3285"/>
    <w:rsid w:val="00ED61F1"/>
    <w:rsid w:val="00EF34CB"/>
    <w:rsid w:val="00F100E7"/>
    <w:rsid w:val="00F16208"/>
    <w:rsid w:val="00F1702A"/>
    <w:rsid w:val="00F20743"/>
    <w:rsid w:val="00F25545"/>
    <w:rsid w:val="00F26043"/>
    <w:rsid w:val="00F54365"/>
    <w:rsid w:val="00F57ED0"/>
    <w:rsid w:val="00F727B7"/>
    <w:rsid w:val="00F7781E"/>
    <w:rsid w:val="00F87BC8"/>
    <w:rsid w:val="00F93893"/>
    <w:rsid w:val="00F95961"/>
    <w:rsid w:val="00FB6603"/>
    <w:rsid w:val="00FD24FF"/>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B0CCA9-3215-4012-BE62-9F5B4919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0B0"/>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40006C"/>
    <w:rPr>
      <w:rFonts w:cs="Times New Roman"/>
      <w:color w:val="0563C1"/>
      <w:u w:val="single"/>
    </w:rPr>
  </w:style>
  <w:style w:type="character" w:styleId="FootnoteReference">
    <w:name w:val="footnote reference"/>
    <w:basedOn w:val="DefaultParagraphFont"/>
    <w:uiPriority w:val="99"/>
    <w:rsid w:val="00E65883"/>
    <w:rPr>
      <w:rFonts w:cs="Times New Roman"/>
      <w:vertAlign w:val="superscript"/>
    </w:rPr>
  </w:style>
  <w:style w:type="paragraph" w:customStyle="1" w:styleId="AIBodyText0">
    <w:name w:val="AI Body Text"/>
    <w:basedOn w:val="Normal"/>
    <w:rsid w:val="00E65883"/>
    <w:pPr>
      <w:widowControl w:val="0"/>
      <w:suppressAutoHyphens/>
      <w:spacing w:after="246" w:line="240" w:lineRule="atLeast"/>
    </w:pPr>
    <w:rPr>
      <w:rFonts w:ascii="Amnesty Trade Gothic" w:hAnsi="Amnesty Trade Gothic"/>
      <w:color w:val="000000"/>
      <w:sz w:val="18"/>
      <w:lang w:eastAsia="ar-SA"/>
    </w:rPr>
  </w:style>
  <w:style w:type="character" w:customStyle="1" w:styleId="FootnoteTextChar">
    <w:name w:val="Footnote Text Char"/>
    <w:link w:val="FootnoteText"/>
    <w:locked/>
    <w:rsid w:val="00E65883"/>
    <w:rPr>
      <w:rFonts w:ascii="Amnesty Trade Gothic" w:hAnsi="Amnesty Trade Gothic"/>
      <w:color w:val="000000"/>
      <w:sz w:val="24"/>
      <w:lang w:val="x-none" w:eastAsia="ar-SA" w:bidi="ar-SA"/>
    </w:rPr>
  </w:style>
  <w:style w:type="paragraph" w:styleId="FootnoteText">
    <w:name w:val="footnote text"/>
    <w:basedOn w:val="Normal"/>
    <w:link w:val="FootnoteTextChar"/>
    <w:uiPriority w:val="99"/>
    <w:rsid w:val="00E65883"/>
    <w:pPr>
      <w:widowControl w:val="0"/>
      <w:suppressAutoHyphens/>
      <w:spacing w:after="120" w:line="240" w:lineRule="atLeast"/>
    </w:pPr>
    <w:rPr>
      <w:rFonts w:ascii="Amnesty Trade Gothic" w:hAnsi="Amnesty Trade Gothic"/>
      <w:color w:val="000000"/>
      <w:sz w:val="16"/>
      <w:lang w:eastAsia="ar-SA"/>
    </w:rPr>
  </w:style>
  <w:style w:type="character" w:customStyle="1" w:styleId="FootnoteTextChar1">
    <w:name w:val="Footnote Text Char1"/>
    <w:basedOn w:val="DefaultParagraphFont"/>
    <w:uiPriority w:val="99"/>
    <w:semiHidden/>
    <w:rPr>
      <w:lang w:eastAsia="zh-CN"/>
    </w:rPr>
  </w:style>
  <w:style w:type="character" w:customStyle="1" w:styleId="FootnoteTextChar115">
    <w:name w:val="Footnote Text Char115"/>
    <w:basedOn w:val="DefaultParagraphFont"/>
    <w:uiPriority w:val="99"/>
    <w:semiHidden/>
    <w:rPr>
      <w:rFonts w:cs="Times New Roman"/>
      <w:lang w:val="x-none" w:eastAsia="zh-CN"/>
    </w:rPr>
  </w:style>
  <w:style w:type="character" w:customStyle="1" w:styleId="FootnoteTextChar114">
    <w:name w:val="Footnote Text Char114"/>
    <w:basedOn w:val="DefaultParagraphFont"/>
    <w:uiPriority w:val="99"/>
    <w:semiHidden/>
    <w:rPr>
      <w:rFonts w:cs="Times New Roman"/>
      <w:lang w:val="x-none" w:eastAsia="zh-CN"/>
    </w:rPr>
  </w:style>
  <w:style w:type="character" w:customStyle="1" w:styleId="FootnoteTextChar113">
    <w:name w:val="Footnote Text Char113"/>
    <w:basedOn w:val="DefaultParagraphFont"/>
    <w:uiPriority w:val="99"/>
    <w:semiHidden/>
    <w:rPr>
      <w:rFonts w:cs="Times New Roman"/>
      <w:lang w:val="x-none" w:eastAsia="zh-CN"/>
    </w:rPr>
  </w:style>
  <w:style w:type="character" w:customStyle="1" w:styleId="FootnoteTextChar112">
    <w:name w:val="Footnote Text Char112"/>
    <w:basedOn w:val="DefaultParagraphFont"/>
    <w:uiPriority w:val="99"/>
    <w:semiHidden/>
    <w:rPr>
      <w:rFonts w:cs="Times New Roman"/>
      <w:lang w:val="x-none" w:eastAsia="zh-CN"/>
    </w:rPr>
  </w:style>
  <w:style w:type="character" w:customStyle="1" w:styleId="FootnoteTextChar111">
    <w:name w:val="Footnote Text Char111"/>
    <w:basedOn w:val="DefaultParagraphFont"/>
    <w:uiPriority w:val="99"/>
    <w:semiHidden/>
    <w:rPr>
      <w:rFonts w:cs="Times New Roman"/>
      <w:lang w:val="x-none" w:eastAsia="zh-CN"/>
    </w:rPr>
  </w:style>
  <w:style w:type="character" w:customStyle="1" w:styleId="FootnoteTextChar110">
    <w:name w:val="Footnote Text Char110"/>
    <w:basedOn w:val="DefaultParagraphFont"/>
    <w:uiPriority w:val="99"/>
    <w:semiHidden/>
    <w:rPr>
      <w:rFonts w:cs="Times New Roman"/>
      <w:lang w:val="x-none" w:eastAsia="zh-CN"/>
    </w:rPr>
  </w:style>
  <w:style w:type="character" w:customStyle="1" w:styleId="FootnoteTextChar19">
    <w:name w:val="Footnote Text Char19"/>
    <w:uiPriority w:val="99"/>
    <w:semiHidden/>
    <w:rPr>
      <w:lang w:val="x-none" w:eastAsia="zh-CN"/>
    </w:rPr>
  </w:style>
  <w:style w:type="character" w:customStyle="1" w:styleId="FootnoteTextChar18">
    <w:name w:val="Footnote Text Char18"/>
    <w:uiPriority w:val="99"/>
    <w:semiHidden/>
    <w:rPr>
      <w:lang w:val="x-none" w:eastAsia="zh-CN"/>
    </w:rPr>
  </w:style>
  <w:style w:type="character" w:customStyle="1" w:styleId="FootnoteTextChar17">
    <w:name w:val="Footnote Text Char17"/>
    <w:uiPriority w:val="99"/>
    <w:semiHidden/>
    <w:rPr>
      <w:lang w:val="x-none" w:eastAsia="zh-CN"/>
    </w:rPr>
  </w:style>
  <w:style w:type="character" w:customStyle="1" w:styleId="FootnoteTextChar16">
    <w:name w:val="Footnote Text Char16"/>
    <w:uiPriority w:val="99"/>
    <w:semiHidden/>
    <w:rPr>
      <w:lang w:val="x-none" w:eastAsia="zh-CN"/>
    </w:rPr>
  </w:style>
  <w:style w:type="character" w:customStyle="1" w:styleId="FootnoteTextChar15">
    <w:name w:val="Footnote Text Char15"/>
    <w:uiPriority w:val="99"/>
    <w:semiHidden/>
    <w:rPr>
      <w:lang w:val="x-none" w:eastAsia="zh-CN"/>
    </w:rPr>
  </w:style>
  <w:style w:type="character" w:customStyle="1" w:styleId="FootnoteTextChar14">
    <w:name w:val="Footnote Text Char14"/>
    <w:uiPriority w:val="99"/>
    <w:semiHidden/>
    <w:rPr>
      <w:lang w:val="x-none" w:eastAsia="zh-CN"/>
    </w:rPr>
  </w:style>
  <w:style w:type="character" w:customStyle="1" w:styleId="FootnoteTextChar13">
    <w:name w:val="Footnote Text Char13"/>
    <w:uiPriority w:val="99"/>
    <w:semiHidden/>
    <w:rPr>
      <w:lang w:val="x-none" w:eastAsia="zh-CN"/>
    </w:rPr>
  </w:style>
  <w:style w:type="character" w:customStyle="1" w:styleId="FootnoteTextChar12">
    <w:name w:val="Footnote Text Char12"/>
    <w:uiPriority w:val="99"/>
    <w:semiHidden/>
    <w:rPr>
      <w:lang w:val="x-none" w:eastAsia="zh-CN"/>
    </w:rPr>
  </w:style>
  <w:style w:type="character" w:customStyle="1" w:styleId="FootnoteTextChar11">
    <w:name w:val="Footnote Text Char11"/>
    <w:rsid w:val="00E65883"/>
    <w:rPr>
      <w:lang w:val="x-none" w:eastAsia="zh-CN"/>
    </w:rPr>
  </w:style>
  <w:style w:type="character" w:styleId="CommentReference">
    <w:name w:val="annotation reference"/>
    <w:basedOn w:val="DefaultParagraphFont"/>
    <w:uiPriority w:val="99"/>
    <w:rsid w:val="00F16208"/>
    <w:rPr>
      <w:rFonts w:cs="Times New Roman"/>
      <w:sz w:val="16"/>
    </w:rPr>
  </w:style>
  <w:style w:type="paragraph" w:styleId="CommentText">
    <w:name w:val="annotation text"/>
    <w:basedOn w:val="Normal"/>
    <w:link w:val="CommentTextChar"/>
    <w:uiPriority w:val="99"/>
    <w:rsid w:val="00F16208"/>
    <w:rPr>
      <w:sz w:val="20"/>
      <w:szCs w:val="20"/>
    </w:rPr>
  </w:style>
  <w:style w:type="character" w:customStyle="1" w:styleId="CommentTextChar">
    <w:name w:val="Comment Text Char"/>
    <w:basedOn w:val="DefaultParagraphFont"/>
    <w:link w:val="CommentText"/>
    <w:uiPriority w:val="99"/>
    <w:locked/>
    <w:rsid w:val="00F16208"/>
    <w:rPr>
      <w:rFonts w:cs="Times New Roman"/>
      <w:lang w:val="x-none" w:eastAsia="zh-CN"/>
    </w:rPr>
  </w:style>
  <w:style w:type="paragraph" w:styleId="CommentSubject">
    <w:name w:val="annotation subject"/>
    <w:basedOn w:val="CommentText"/>
    <w:next w:val="CommentText"/>
    <w:link w:val="CommentSubjectChar"/>
    <w:uiPriority w:val="99"/>
    <w:rsid w:val="00F16208"/>
    <w:rPr>
      <w:b/>
      <w:bCs/>
    </w:rPr>
  </w:style>
  <w:style w:type="character" w:customStyle="1" w:styleId="CommentSubjectChar">
    <w:name w:val="Comment Subject Char"/>
    <w:basedOn w:val="CommentTextChar"/>
    <w:link w:val="CommentSubject"/>
    <w:uiPriority w:val="99"/>
    <w:locked/>
    <w:rsid w:val="00F16208"/>
    <w:rPr>
      <w:rFonts w:cs="Times New Roman"/>
      <w:b/>
      <w:lang w:val="x-none" w:eastAsia="zh-CN"/>
    </w:rPr>
  </w:style>
  <w:style w:type="paragraph" w:styleId="BalloonText">
    <w:name w:val="Balloon Text"/>
    <w:basedOn w:val="Normal"/>
    <w:link w:val="BalloonTextChar"/>
    <w:uiPriority w:val="99"/>
    <w:rsid w:val="00F16208"/>
    <w:rPr>
      <w:rFonts w:ascii="Segoe UI" w:hAnsi="Segoe UI" w:cs="Segoe UI"/>
      <w:sz w:val="18"/>
      <w:szCs w:val="18"/>
    </w:rPr>
  </w:style>
  <w:style w:type="character" w:customStyle="1" w:styleId="BalloonTextChar">
    <w:name w:val="Balloon Text Char"/>
    <w:basedOn w:val="DefaultParagraphFont"/>
    <w:link w:val="BalloonText"/>
    <w:uiPriority w:val="99"/>
    <w:locked/>
    <w:rsid w:val="00F16208"/>
    <w:rPr>
      <w:rFonts w:ascii="Segoe UI" w:hAnsi="Segoe UI" w:cs="Times New Roman"/>
      <w:sz w:val="18"/>
      <w:lang w:val="x-none" w:eastAsia="zh-CN"/>
    </w:rPr>
  </w:style>
  <w:style w:type="paragraph" w:styleId="Revision">
    <w:name w:val="Revision"/>
    <w:hidden/>
    <w:uiPriority w:val="99"/>
    <w:semiHidden/>
    <w:rsid w:val="00F1702A"/>
    <w:rPr>
      <w:sz w:val="24"/>
      <w:szCs w:val="24"/>
      <w:lang w:eastAsia="zh-CN"/>
    </w:rPr>
  </w:style>
  <w:style w:type="paragraph" w:styleId="ListParagraph">
    <w:name w:val="List Paragraph"/>
    <w:basedOn w:val="Normal"/>
    <w:uiPriority w:val="34"/>
    <w:qFormat/>
    <w:rsid w:val="00F100E7"/>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C2EC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C2EC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6770">
      <w:marLeft w:val="0"/>
      <w:marRight w:val="0"/>
      <w:marTop w:val="0"/>
      <w:marBottom w:val="0"/>
      <w:divBdr>
        <w:top w:val="none" w:sz="0" w:space="0" w:color="auto"/>
        <w:left w:val="none" w:sz="0" w:space="0" w:color="auto"/>
        <w:bottom w:val="none" w:sz="0" w:space="0" w:color="auto"/>
        <w:right w:val="none" w:sz="0" w:space="0" w:color="auto"/>
      </w:divBdr>
    </w:div>
    <w:div w:id="96756771">
      <w:marLeft w:val="0"/>
      <w:marRight w:val="0"/>
      <w:marTop w:val="0"/>
      <w:marBottom w:val="0"/>
      <w:divBdr>
        <w:top w:val="none" w:sz="0" w:space="0" w:color="auto"/>
        <w:left w:val="none" w:sz="0" w:space="0" w:color="auto"/>
        <w:bottom w:val="none" w:sz="0" w:space="0" w:color="auto"/>
        <w:right w:val="none" w:sz="0" w:space="0" w:color="auto"/>
      </w:divBdr>
    </w:div>
    <w:div w:id="96756772">
      <w:marLeft w:val="0"/>
      <w:marRight w:val="0"/>
      <w:marTop w:val="0"/>
      <w:marBottom w:val="0"/>
      <w:divBdr>
        <w:top w:val="none" w:sz="0" w:space="0" w:color="auto"/>
        <w:left w:val="none" w:sz="0" w:space="0" w:color="auto"/>
        <w:bottom w:val="none" w:sz="0" w:space="0" w:color="auto"/>
        <w:right w:val="none" w:sz="0" w:space="0" w:color="auto"/>
      </w:divBdr>
    </w:div>
    <w:div w:id="967567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MaldivesEmbassy.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presidencymv?ref_src=twsrc%5Egoogle%7Ctwcamp%5Eserp%7Ctwgr%5Eauth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4586F-E929-45FE-895E-C956E085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1098</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Chiara Sangiorgio</dc:creator>
  <cp:keywords/>
  <dc:description/>
  <cp:lastModifiedBy>iar3team</cp:lastModifiedBy>
  <cp:revision>3</cp:revision>
  <cp:lastPrinted>2017-08-24T23:07:00Z</cp:lastPrinted>
  <dcterms:created xsi:type="dcterms:W3CDTF">2017-08-31T14:00:00Z</dcterms:created>
  <dcterms:modified xsi:type="dcterms:W3CDTF">2017-08-31T14:03:00Z</dcterms:modified>
</cp:coreProperties>
</file>