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3350E7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 xml:space="preserve">URGENT </w:t>
      </w:r>
      <w:bookmarkStart w:id="0" w:name="_GoBack"/>
      <w:bookmarkEnd w:id="0"/>
      <w:r w:rsidRPr="00F95961">
        <w:rPr>
          <w:rFonts w:cs="Arial"/>
          <w:sz w:val="120"/>
          <w:szCs w:val="120"/>
        </w:rPr>
        <w:t>ACTION</w:t>
      </w:r>
    </w:p>
    <w:p w:rsidR="0026766F" w:rsidRPr="000F0AF1" w:rsidRDefault="0062799E" w:rsidP="003350E7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SECURITY MEASURES FOR DEFENDER IMPLEMENTED</w:t>
      </w:r>
    </w:p>
    <w:p w:rsidR="0026766F" w:rsidRDefault="0062799E" w:rsidP="003350E7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 xml:space="preserve">In recent weeks authorities have implemented some security measures </w:t>
      </w:r>
      <w:r w:rsidR="00E56A6F">
        <w:rPr>
          <w:rFonts w:cs="Arial"/>
        </w:rPr>
        <w:t>for</w:t>
      </w:r>
      <w:r>
        <w:rPr>
          <w:rFonts w:cs="Arial"/>
        </w:rPr>
        <w:t xml:space="preserve"> </w:t>
      </w:r>
      <w:r w:rsidR="001A2B5E">
        <w:rPr>
          <w:rFonts w:cs="Arial"/>
        </w:rPr>
        <w:t xml:space="preserve">Mario Luna, human rights defender and leader of the Indigenous </w:t>
      </w:r>
      <w:proofErr w:type="spellStart"/>
      <w:r w:rsidR="001A2B5E">
        <w:rPr>
          <w:rFonts w:cs="Arial"/>
        </w:rPr>
        <w:t>Yaquí</w:t>
      </w:r>
      <w:proofErr w:type="spellEnd"/>
      <w:r w:rsidR="001A2B5E">
        <w:rPr>
          <w:rFonts w:cs="Arial"/>
        </w:rPr>
        <w:t xml:space="preserve"> community in Sonora state, northern Mexico</w:t>
      </w:r>
      <w:r w:rsidR="00E56A6F">
        <w:rPr>
          <w:rFonts w:cs="Arial"/>
        </w:rPr>
        <w:t>,</w:t>
      </w:r>
      <w:r>
        <w:rPr>
          <w:rFonts w:cs="Arial"/>
        </w:rPr>
        <w:t xml:space="preserve"> </w:t>
      </w:r>
      <w:r w:rsidR="001A2B5E">
        <w:rPr>
          <w:rFonts w:cs="Arial"/>
        </w:rPr>
        <w:t>following</w:t>
      </w:r>
      <w:r>
        <w:rPr>
          <w:rFonts w:cs="Arial"/>
        </w:rPr>
        <w:t xml:space="preserve"> an incident </w:t>
      </w:r>
      <w:r w:rsidR="00E56A6F">
        <w:rPr>
          <w:rFonts w:cs="Arial"/>
        </w:rPr>
        <w:t xml:space="preserve">on 27 June </w:t>
      </w:r>
      <w:r w:rsidR="001A2B5E">
        <w:rPr>
          <w:rFonts w:cs="Arial"/>
        </w:rPr>
        <w:t xml:space="preserve">where </w:t>
      </w:r>
      <w:r>
        <w:rPr>
          <w:rFonts w:cs="Arial"/>
        </w:rPr>
        <w:t xml:space="preserve">assailants burned the car of the wife, </w:t>
      </w:r>
      <w:proofErr w:type="spellStart"/>
      <w:r w:rsidR="001A2B5E">
        <w:rPr>
          <w:rFonts w:cs="Arial"/>
        </w:rPr>
        <w:t>Anahí</w:t>
      </w:r>
      <w:proofErr w:type="spellEnd"/>
      <w:r w:rsidR="001A2B5E">
        <w:rPr>
          <w:rFonts w:cs="Arial"/>
        </w:rPr>
        <w:t xml:space="preserve"> Ochoa</w:t>
      </w:r>
      <w:r>
        <w:rPr>
          <w:rFonts w:cs="Arial"/>
        </w:rPr>
        <w:t xml:space="preserve">. During July and August Amnesty </w:t>
      </w:r>
      <w:r w:rsidR="001A2B5E">
        <w:rPr>
          <w:rFonts w:cs="Arial"/>
        </w:rPr>
        <w:t xml:space="preserve">International </w:t>
      </w:r>
      <w:r>
        <w:rPr>
          <w:rFonts w:cs="Arial"/>
        </w:rPr>
        <w:t xml:space="preserve">and other organizations </w:t>
      </w:r>
      <w:r w:rsidR="00E56A6F">
        <w:rPr>
          <w:rFonts w:cs="Arial"/>
        </w:rPr>
        <w:t>placed</w:t>
      </w:r>
      <w:r>
        <w:rPr>
          <w:rFonts w:cs="Arial"/>
        </w:rPr>
        <w:t xml:space="preserve"> pressure on authorities to </w:t>
      </w:r>
      <w:r w:rsidR="00E56A6F">
        <w:rPr>
          <w:rFonts w:cs="Arial"/>
        </w:rPr>
        <w:t xml:space="preserve">achieve advances in his protection measures. </w:t>
      </w:r>
      <w:r>
        <w:rPr>
          <w:rFonts w:cs="Arial"/>
        </w:rPr>
        <w:t xml:space="preserve">  </w:t>
      </w:r>
    </w:p>
    <w:p w:rsidR="00E9326C" w:rsidRDefault="00FD5D54" w:rsidP="003350E7">
      <w:pPr>
        <w:pStyle w:val="AIintropara"/>
        <w:spacing w:after="0" w:line="240" w:lineRule="auto"/>
        <w:rPr>
          <w:rFonts w:cs="Arial"/>
          <w:b w:val="0"/>
          <w:bCs/>
          <w:sz w:val="20"/>
          <w:szCs w:val="20"/>
        </w:rPr>
      </w:pPr>
      <w:r w:rsidRPr="00156817">
        <w:rPr>
          <w:rFonts w:cs="Arial"/>
          <w:sz w:val="20"/>
          <w:szCs w:val="20"/>
        </w:rPr>
        <w:t xml:space="preserve">Mario Luna </w:t>
      </w:r>
      <w:r w:rsidR="00E9326C" w:rsidRPr="00156817">
        <w:rPr>
          <w:rFonts w:cs="Arial"/>
          <w:sz w:val="20"/>
          <w:szCs w:val="20"/>
        </w:rPr>
        <w:t>Romero</w:t>
      </w:r>
      <w:r w:rsidR="00E9326C">
        <w:rPr>
          <w:rFonts w:cs="Arial"/>
          <w:b w:val="0"/>
          <w:sz w:val="20"/>
          <w:szCs w:val="20"/>
        </w:rPr>
        <w:t xml:space="preserve"> and </w:t>
      </w:r>
      <w:r w:rsidR="00E9326C">
        <w:rPr>
          <w:rFonts w:cs="Arial"/>
          <w:sz w:val="20"/>
          <w:szCs w:val="20"/>
        </w:rPr>
        <w:t xml:space="preserve">Victoria </w:t>
      </w:r>
      <w:proofErr w:type="spellStart"/>
      <w:r w:rsidR="00E9326C">
        <w:rPr>
          <w:rFonts w:cs="Arial"/>
          <w:sz w:val="20"/>
          <w:szCs w:val="20"/>
        </w:rPr>
        <w:t>Anahí</w:t>
      </w:r>
      <w:proofErr w:type="spellEnd"/>
      <w:r w:rsidR="00E9326C">
        <w:rPr>
          <w:rFonts w:cs="Arial"/>
          <w:sz w:val="20"/>
          <w:szCs w:val="20"/>
        </w:rPr>
        <w:t xml:space="preserve"> Ochoa </w:t>
      </w:r>
      <w:proofErr w:type="spellStart"/>
      <w:r w:rsidR="00E9326C">
        <w:rPr>
          <w:rFonts w:cs="Arial"/>
          <w:sz w:val="20"/>
          <w:szCs w:val="20"/>
        </w:rPr>
        <w:t>Domínguez</w:t>
      </w:r>
      <w:proofErr w:type="spellEnd"/>
      <w:r w:rsidR="00E9326C">
        <w:rPr>
          <w:rFonts w:cs="Arial"/>
          <w:sz w:val="20"/>
          <w:szCs w:val="20"/>
        </w:rPr>
        <w:t xml:space="preserve"> </w:t>
      </w:r>
      <w:r w:rsidRPr="00156817">
        <w:rPr>
          <w:rFonts w:cs="Arial"/>
          <w:sz w:val="20"/>
          <w:szCs w:val="20"/>
        </w:rPr>
        <w:t>ha</w:t>
      </w:r>
      <w:r w:rsidR="00E9326C">
        <w:rPr>
          <w:rFonts w:cs="Arial"/>
          <w:b w:val="0"/>
          <w:sz w:val="20"/>
          <w:szCs w:val="20"/>
        </w:rPr>
        <w:t>ve</w:t>
      </w:r>
      <w:r w:rsidRPr="007961DD">
        <w:rPr>
          <w:rFonts w:cs="Arial"/>
          <w:b w:val="0"/>
          <w:sz w:val="20"/>
          <w:szCs w:val="20"/>
        </w:rPr>
        <w:t> suffered a series</w:t>
      </w:r>
      <w:r w:rsidR="0062799E" w:rsidRPr="007961DD">
        <w:rPr>
          <w:rFonts w:cs="Arial"/>
          <w:b w:val="0"/>
          <w:sz w:val="20"/>
          <w:szCs w:val="20"/>
        </w:rPr>
        <w:t xml:space="preserve"> of attacks over the years, includin</w:t>
      </w:r>
      <w:r w:rsidR="00141C56" w:rsidRPr="007961DD">
        <w:rPr>
          <w:rFonts w:cs="Arial"/>
          <w:b w:val="0"/>
          <w:sz w:val="20"/>
          <w:szCs w:val="20"/>
        </w:rPr>
        <w:t>g</w:t>
      </w:r>
      <w:r w:rsidR="00E9326C">
        <w:rPr>
          <w:rFonts w:cs="Arial"/>
          <w:b w:val="0"/>
          <w:sz w:val="20"/>
          <w:szCs w:val="20"/>
        </w:rPr>
        <w:t xml:space="preserve"> his</w:t>
      </w:r>
      <w:r w:rsidR="00141C56" w:rsidRPr="007961DD">
        <w:rPr>
          <w:rFonts w:cs="Arial"/>
          <w:b w:val="0"/>
          <w:sz w:val="20"/>
          <w:szCs w:val="20"/>
        </w:rPr>
        <w:t xml:space="preserve"> politically-motivated imprisonment</w:t>
      </w:r>
      <w:r w:rsidR="0062799E" w:rsidRPr="007961DD">
        <w:rPr>
          <w:rFonts w:cs="Arial"/>
          <w:b w:val="0"/>
          <w:sz w:val="20"/>
          <w:szCs w:val="20"/>
        </w:rPr>
        <w:t xml:space="preserve">, assault </w:t>
      </w:r>
      <w:r w:rsidR="000247BF" w:rsidRPr="007961DD">
        <w:rPr>
          <w:rFonts w:cs="Arial"/>
          <w:b w:val="0"/>
          <w:sz w:val="20"/>
          <w:szCs w:val="20"/>
        </w:rPr>
        <w:t>against family members and, most</w:t>
      </w:r>
      <w:r w:rsidR="0062799E" w:rsidRPr="007961DD">
        <w:rPr>
          <w:rFonts w:cs="Arial"/>
          <w:b w:val="0"/>
          <w:sz w:val="20"/>
          <w:szCs w:val="20"/>
        </w:rPr>
        <w:t xml:space="preserve"> recently, an arson attack </w:t>
      </w:r>
      <w:r w:rsidR="00E9326C">
        <w:rPr>
          <w:rFonts w:cs="Arial"/>
          <w:b w:val="0"/>
          <w:sz w:val="20"/>
          <w:szCs w:val="20"/>
        </w:rPr>
        <w:t xml:space="preserve">on </w:t>
      </w:r>
      <w:proofErr w:type="spellStart"/>
      <w:r w:rsidR="00E9326C">
        <w:rPr>
          <w:rFonts w:cs="Arial"/>
          <w:b w:val="0"/>
          <w:sz w:val="20"/>
          <w:szCs w:val="20"/>
        </w:rPr>
        <w:t>Anahí</w:t>
      </w:r>
      <w:proofErr w:type="spellEnd"/>
      <w:r w:rsidR="00E9326C">
        <w:rPr>
          <w:rFonts w:cs="Arial"/>
          <w:b w:val="0"/>
          <w:sz w:val="20"/>
          <w:szCs w:val="20"/>
        </w:rPr>
        <w:t xml:space="preserve"> Ochoa’s vehicle </w:t>
      </w:r>
      <w:r w:rsidR="0062799E" w:rsidRPr="007961DD">
        <w:rPr>
          <w:rFonts w:cs="Arial"/>
          <w:b w:val="0"/>
          <w:sz w:val="20"/>
          <w:szCs w:val="20"/>
        </w:rPr>
        <w:t xml:space="preserve">at </w:t>
      </w:r>
      <w:r w:rsidR="00E9326C">
        <w:rPr>
          <w:rFonts w:cs="Arial"/>
          <w:b w:val="0"/>
          <w:sz w:val="20"/>
          <w:szCs w:val="20"/>
        </w:rPr>
        <w:t>their</w:t>
      </w:r>
      <w:r w:rsidR="0062799E" w:rsidRPr="007961DD">
        <w:rPr>
          <w:rFonts w:cs="Arial"/>
          <w:b w:val="0"/>
          <w:sz w:val="20"/>
          <w:szCs w:val="20"/>
        </w:rPr>
        <w:t xml:space="preserve"> ho</w:t>
      </w:r>
      <w:r w:rsidR="00E9326C">
        <w:rPr>
          <w:rFonts w:cs="Arial"/>
          <w:b w:val="0"/>
          <w:sz w:val="20"/>
          <w:szCs w:val="20"/>
        </w:rPr>
        <w:t>m</w:t>
      </w:r>
      <w:r w:rsidR="0062799E" w:rsidRPr="007961DD">
        <w:rPr>
          <w:rFonts w:cs="Arial"/>
          <w:b w:val="0"/>
          <w:sz w:val="20"/>
          <w:szCs w:val="20"/>
        </w:rPr>
        <w:t>e</w:t>
      </w:r>
      <w:r w:rsidR="00E9326C">
        <w:rPr>
          <w:rFonts w:cs="Arial"/>
          <w:b w:val="0"/>
          <w:sz w:val="20"/>
          <w:szCs w:val="20"/>
        </w:rPr>
        <w:t xml:space="preserve"> on 27 June</w:t>
      </w:r>
      <w:r w:rsidR="0062799E" w:rsidRPr="007961DD">
        <w:rPr>
          <w:rFonts w:cs="Arial"/>
          <w:b w:val="0"/>
          <w:sz w:val="20"/>
          <w:szCs w:val="20"/>
        </w:rPr>
        <w:t xml:space="preserve">. For the first time, the </w:t>
      </w:r>
      <w:r w:rsidR="008340E2" w:rsidRPr="007961DD">
        <w:rPr>
          <w:rFonts w:cs="Arial"/>
          <w:b w:val="0"/>
          <w:sz w:val="20"/>
          <w:szCs w:val="20"/>
        </w:rPr>
        <w:t>government of Sonora</w:t>
      </w:r>
      <w:r w:rsidR="0062799E" w:rsidRPr="007961DD">
        <w:rPr>
          <w:rFonts w:cs="Arial"/>
          <w:b w:val="0"/>
          <w:sz w:val="20"/>
          <w:szCs w:val="20"/>
        </w:rPr>
        <w:t xml:space="preserve"> </w:t>
      </w:r>
      <w:proofErr w:type="gramStart"/>
      <w:r w:rsidR="00E9326C">
        <w:rPr>
          <w:rFonts w:cs="Arial"/>
          <w:b w:val="0"/>
          <w:sz w:val="20"/>
          <w:szCs w:val="20"/>
        </w:rPr>
        <w:t>state</w:t>
      </w:r>
      <w:proofErr w:type="gramEnd"/>
      <w:r w:rsidR="00E9326C">
        <w:rPr>
          <w:rFonts w:cs="Arial"/>
          <w:b w:val="0"/>
          <w:sz w:val="20"/>
          <w:szCs w:val="20"/>
        </w:rPr>
        <w:t xml:space="preserve"> </w:t>
      </w:r>
      <w:r w:rsidR="0062799E" w:rsidRPr="007961DD">
        <w:rPr>
          <w:rFonts w:cs="Arial"/>
          <w:b w:val="0"/>
          <w:sz w:val="20"/>
          <w:szCs w:val="20"/>
        </w:rPr>
        <w:t xml:space="preserve">and the </w:t>
      </w:r>
      <w:proofErr w:type="spellStart"/>
      <w:r w:rsidR="0062799E" w:rsidRPr="007961DD">
        <w:rPr>
          <w:rFonts w:cs="Arial"/>
          <w:b w:val="0"/>
          <w:sz w:val="20"/>
          <w:szCs w:val="20"/>
        </w:rPr>
        <w:t>Guaymas</w:t>
      </w:r>
      <w:proofErr w:type="spellEnd"/>
      <w:r w:rsidR="0062799E" w:rsidRPr="007961DD">
        <w:rPr>
          <w:rFonts w:cs="Arial"/>
          <w:b w:val="0"/>
          <w:sz w:val="20"/>
          <w:szCs w:val="20"/>
        </w:rPr>
        <w:t xml:space="preserve"> municipal government have implemented some measures to protect Mario </w:t>
      </w:r>
      <w:r w:rsidR="00E9326C">
        <w:rPr>
          <w:rFonts w:cs="Arial"/>
          <w:b w:val="0"/>
          <w:sz w:val="20"/>
          <w:szCs w:val="20"/>
        </w:rPr>
        <w:t xml:space="preserve">Luna </w:t>
      </w:r>
      <w:r w:rsidR="0062799E" w:rsidRPr="007961DD">
        <w:rPr>
          <w:rFonts w:cs="Arial"/>
          <w:b w:val="0"/>
          <w:sz w:val="20"/>
          <w:szCs w:val="20"/>
        </w:rPr>
        <w:t xml:space="preserve">and his colleagues in this context, </w:t>
      </w:r>
      <w:r w:rsidR="007961DD">
        <w:rPr>
          <w:rFonts w:cs="Arial"/>
          <w:b w:val="0"/>
          <w:sz w:val="20"/>
          <w:szCs w:val="20"/>
        </w:rPr>
        <w:t xml:space="preserve">who are all </w:t>
      </w:r>
      <w:r w:rsidR="00CD7A6E" w:rsidRPr="007961DD">
        <w:rPr>
          <w:rFonts w:cs="Arial"/>
          <w:b w:val="0"/>
          <w:bCs/>
          <w:sz w:val="20"/>
          <w:szCs w:val="20"/>
        </w:rPr>
        <w:t xml:space="preserve">traditional </w:t>
      </w:r>
      <w:r w:rsidR="00E9326C">
        <w:rPr>
          <w:rFonts w:cs="Arial"/>
          <w:b w:val="0"/>
          <w:bCs/>
          <w:sz w:val="20"/>
          <w:szCs w:val="20"/>
        </w:rPr>
        <w:t xml:space="preserve">Indigenous </w:t>
      </w:r>
      <w:proofErr w:type="spellStart"/>
      <w:r w:rsidR="00CD7A6E" w:rsidRPr="007961DD">
        <w:rPr>
          <w:rFonts w:cs="Arial"/>
          <w:b w:val="0"/>
          <w:bCs/>
          <w:sz w:val="20"/>
          <w:szCs w:val="20"/>
        </w:rPr>
        <w:t>Yaqu</w:t>
      </w:r>
      <w:r w:rsidR="00E9326C">
        <w:rPr>
          <w:rFonts w:cs="Arial"/>
          <w:b w:val="0"/>
          <w:bCs/>
          <w:sz w:val="20"/>
          <w:szCs w:val="20"/>
        </w:rPr>
        <w:t>í</w:t>
      </w:r>
      <w:proofErr w:type="spellEnd"/>
      <w:r w:rsidR="00CD7A6E" w:rsidRPr="007961DD">
        <w:rPr>
          <w:rFonts w:cs="Arial"/>
          <w:b w:val="0"/>
          <w:bCs/>
          <w:sz w:val="20"/>
          <w:szCs w:val="20"/>
        </w:rPr>
        <w:t xml:space="preserve"> authorities in the town of </w:t>
      </w:r>
      <w:proofErr w:type="spellStart"/>
      <w:r w:rsidR="00CD7A6E" w:rsidRPr="007961DD">
        <w:rPr>
          <w:rFonts w:cs="Arial"/>
          <w:b w:val="0"/>
          <w:bCs/>
          <w:sz w:val="20"/>
          <w:szCs w:val="20"/>
        </w:rPr>
        <w:t>Vicam</w:t>
      </w:r>
      <w:proofErr w:type="spellEnd"/>
      <w:r w:rsidR="00E9326C">
        <w:rPr>
          <w:rFonts w:cs="Arial"/>
          <w:b w:val="0"/>
          <w:bCs/>
          <w:sz w:val="20"/>
          <w:szCs w:val="20"/>
        </w:rPr>
        <w:t xml:space="preserve"> in Sonora state</w:t>
      </w:r>
      <w:r w:rsidR="00CD7A6E" w:rsidRPr="007961DD">
        <w:rPr>
          <w:rFonts w:cs="Arial"/>
          <w:b w:val="0"/>
          <w:bCs/>
          <w:sz w:val="20"/>
          <w:szCs w:val="20"/>
        </w:rPr>
        <w:t>. </w:t>
      </w:r>
      <w:r w:rsidR="007961DD" w:rsidRPr="00405543">
        <w:rPr>
          <w:rFonts w:cs="Arial"/>
          <w:b w:val="0"/>
          <w:bCs/>
          <w:sz w:val="20"/>
          <w:szCs w:val="20"/>
        </w:rPr>
        <w:t>For security reasons, it is not possible to disclose which protection measures have been taken and which ones remain outstanding.</w:t>
      </w:r>
      <w:r w:rsidR="007961DD" w:rsidRPr="00405543">
        <w:rPr>
          <w:rFonts w:cs="Arial"/>
          <w:b w:val="0"/>
          <w:bCs/>
          <w:sz w:val="20"/>
          <w:szCs w:val="20"/>
        </w:rPr>
        <w:br/>
      </w:r>
    </w:p>
    <w:p w:rsidR="00CD7A6E" w:rsidRPr="007961DD" w:rsidRDefault="0062799E" w:rsidP="003350E7">
      <w:pPr>
        <w:pStyle w:val="AIintropara"/>
        <w:spacing w:after="0" w:line="240" w:lineRule="auto"/>
        <w:rPr>
          <w:rFonts w:cs="Arial"/>
          <w:b w:val="0"/>
          <w:bCs/>
          <w:sz w:val="20"/>
          <w:szCs w:val="20"/>
        </w:rPr>
      </w:pPr>
      <w:r w:rsidRPr="007961DD">
        <w:rPr>
          <w:rFonts w:cs="Arial"/>
          <w:b w:val="0"/>
          <w:bCs/>
          <w:sz w:val="20"/>
          <w:szCs w:val="20"/>
        </w:rPr>
        <w:t>Amnesty International</w:t>
      </w:r>
      <w:r w:rsidR="007961DD">
        <w:rPr>
          <w:rFonts w:cs="Arial"/>
          <w:b w:val="0"/>
          <w:bCs/>
          <w:sz w:val="20"/>
          <w:szCs w:val="20"/>
        </w:rPr>
        <w:t xml:space="preserve"> will </w:t>
      </w:r>
      <w:r w:rsidR="007961DD" w:rsidRPr="00405543">
        <w:rPr>
          <w:rFonts w:cs="Arial"/>
          <w:b w:val="0"/>
          <w:bCs/>
          <w:sz w:val="20"/>
          <w:szCs w:val="20"/>
        </w:rPr>
        <w:t xml:space="preserve">continue to work with </w:t>
      </w:r>
      <w:r w:rsidR="007961DD">
        <w:rPr>
          <w:rFonts w:cs="Arial"/>
          <w:b w:val="0"/>
          <w:bCs/>
          <w:sz w:val="20"/>
          <w:szCs w:val="20"/>
        </w:rPr>
        <w:t xml:space="preserve">Mario Luna, </w:t>
      </w:r>
      <w:proofErr w:type="spellStart"/>
      <w:r w:rsidR="007961DD">
        <w:rPr>
          <w:rFonts w:cs="Arial"/>
          <w:b w:val="0"/>
          <w:bCs/>
          <w:sz w:val="20"/>
          <w:szCs w:val="20"/>
        </w:rPr>
        <w:t>Anahí</w:t>
      </w:r>
      <w:proofErr w:type="spellEnd"/>
      <w:r w:rsidR="007961DD">
        <w:rPr>
          <w:rFonts w:cs="Arial"/>
          <w:b w:val="0"/>
          <w:bCs/>
          <w:sz w:val="20"/>
          <w:szCs w:val="20"/>
        </w:rPr>
        <w:t xml:space="preserve"> Ochoa and other Indigenous </w:t>
      </w:r>
      <w:proofErr w:type="spellStart"/>
      <w:r w:rsidR="007961DD">
        <w:rPr>
          <w:rFonts w:cs="Arial"/>
          <w:b w:val="0"/>
          <w:bCs/>
          <w:sz w:val="20"/>
          <w:szCs w:val="20"/>
        </w:rPr>
        <w:t>Yaquí</w:t>
      </w:r>
      <w:proofErr w:type="spellEnd"/>
      <w:r w:rsidR="007961DD">
        <w:rPr>
          <w:rFonts w:cs="Arial"/>
          <w:b w:val="0"/>
          <w:bCs/>
          <w:sz w:val="20"/>
          <w:szCs w:val="20"/>
        </w:rPr>
        <w:t xml:space="preserve"> leaders</w:t>
      </w:r>
      <w:r w:rsidR="007961DD" w:rsidRPr="00405543">
        <w:rPr>
          <w:rFonts w:cs="Arial"/>
          <w:b w:val="0"/>
          <w:bCs/>
          <w:sz w:val="20"/>
          <w:szCs w:val="20"/>
        </w:rPr>
        <w:t xml:space="preserve"> in order to </w:t>
      </w:r>
      <w:r w:rsidR="007961DD">
        <w:rPr>
          <w:rFonts w:cs="Arial"/>
          <w:b w:val="0"/>
          <w:bCs/>
          <w:sz w:val="20"/>
          <w:szCs w:val="20"/>
        </w:rPr>
        <w:t>ensure</w:t>
      </w:r>
      <w:r w:rsidR="007961DD" w:rsidRPr="00405543">
        <w:rPr>
          <w:rFonts w:cs="Arial"/>
          <w:b w:val="0"/>
          <w:bCs/>
          <w:sz w:val="20"/>
          <w:szCs w:val="20"/>
        </w:rPr>
        <w:t xml:space="preserve"> all the </w:t>
      </w:r>
      <w:r w:rsidR="007961DD">
        <w:rPr>
          <w:rFonts w:cs="Arial"/>
          <w:b w:val="0"/>
          <w:bCs/>
          <w:sz w:val="20"/>
          <w:szCs w:val="20"/>
        </w:rPr>
        <w:t xml:space="preserve">protection </w:t>
      </w:r>
      <w:r w:rsidR="007961DD" w:rsidRPr="00405543">
        <w:rPr>
          <w:rFonts w:cs="Arial"/>
          <w:b w:val="0"/>
          <w:bCs/>
          <w:sz w:val="20"/>
          <w:szCs w:val="20"/>
        </w:rPr>
        <w:t>measu</w:t>
      </w:r>
      <w:r w:rsidR="007961DD">
        <w:rPr>
          <w:rFonts w:cs="Arial"/>
          <w:b w:val="0"/>
          <w:bCs/>
          <w:sz w:val="20"/>
          <w:szCs w:val="20"/>
        </w:rPr>
        <w:t>res that</w:t>
      </w:r>
      <w:r w:rsidR="007961DD" w:rsidRPr="00405543">
        <w:rPr>
          <w:rFonts w:cs="Arial"/>
          <w:b w:val="0"/>
          <w:bCs/>
          <w:sz w:val="20"/>
          <w:szCs w:val="20"/>
        </w:rPr>
        <w:t xml:space="preserve"> have been committed to</w:t>
      </w:r>
      <w:r w:rsidR="007961DD" w:rsidRPr="007961DD">
        <w:rPr>
          <w:rFonts w:cs="Arial"/>
          <w:b w:val="0"/>
          <w:bCs/>
          <w:sz w:val="20"/>
          <w:szCs w:val="20"/>
        </w:rPr>
        <w:t xml:space="preserve"> </w:t>
      </w:r>
      <w:r w:rsidR="007961DD">
        <w:rPr>
          <w:rFonts w:cs="Arial"/>
          <w:b w:val="0"/>
          <w:bCs/>
          <w:sz w:val="20"/>
          <w:szCs w:val="20"/>
        </w:rPr>
        <w:t>are implemented</w:t>
      </w:r>
      <w:r w:rsidR="00AD18F7">
        <w:rPr>
          <w:rFonts w:cs="Arial"/>
          <w:b w:val="0"/>
          <w:bCs/>
          <w:sz w:val="20"/>
          <w:szCs w:val="20"/>
        </w:rPr>
        <w:t xml:space="preserve"> and the attack investigated</w:t>
      </w:r>
      <w:r w:rsidR="007961DD">
        <w:rPr>
          <w:rFonts w:cs="Arial"/>
          <w:b w:val="0"/>
          <w:bCs/>
          <w:sz w:val="20"/>
          <w:szCs w:val="20"/>
        </w:rPr>
        <w:t xml:space="preserve">. </w:t>
      </w:r>
      <w:r w:rsidRPr="007961DD">
        <w:rPr>
          <w:rFonts w:cs="Arial"/>
          <w:b w:val="0"/>
          <w:bCs/>
          <w:sz w:val="20"/>
          <w:szCs w:val="20"/>
        </w:rPr>
        <w:t xml:space="preserve">Any follow up </w:t>
      </w:r>
      <w:r w:rsidR="007961DD">
        <w:rPr>
          <w:rFonts w:cs="Arial"/>
          <w:b w:val="0"/>
          <w:bCs/>
          <w:sz w:val="20"/>
          <w:szCs w:val="20"/>
        </w:rPr>
        <w:t>actions will be shared on Amnesty International’s</w:t>
      </w:r>
      <w:r w:rsidRPr="007961DD">
        <w:rPr>
          <w:rFonts w:cs="Arial"/>
          <w:b w:val="0"/>
          <w:bCs/>
          <w:sz w:val="20"/>
          <w:szCs w:val="20"/>
        </w:rPr>
        <w:t xml:space="preserve"> online platform on attacks against human rights defenders </w:t>
      </w:r>
      <w:r w:rsidR="007961DD">
        <w:rPr>
          <w:rFonts w:cs="Arial"/>
          <w:b w:val="0"/>
          <w:bCs/>
          <w:sz w:val="20"/>
          <w:szCs w:val="20"/>
        </w:rPr>
        <w:t xml:space="preserve">working on issues of territory, land and the environment </w:t>
      </w:r>
      <w:r w:rsidRPr="007961DD">
        <w:rPr>
          <w:rFonts w:cs="Arial"/>
          <w:b w:val="0"/>
          <w:bCs/>
          <w:sz w:val="20"/>
          <w:szCs w:val="20"/>
        </w:rPr>
        <w:t>in the Americas</w:t>
      </w:r>
      <w:r w:rsidR="007961DD">
        <w:rPr>
          <w:rFonts w:cs="Arial"/>
          <w:b w:val="0"/>
          <w:bCs/>
          <w:sz w:val="20"/>
          <w:szCs w:val="20"/>
        </w:rPr>
        <w:t xml:space="preserve"> here</w:t>
      </w:r>
      <w:r w:rsidRPr="007961DD">
        <w:rPr>
          <w:rFonts w:cs="Arial"/>
          <w:b w:val="0"/>
          <w:bCs/>
          <w:sz w:val="20"/>
          <w:szCs w:val="20"/>
        </w:rPr>
        <w:t>: https://speakout4defenders.com/single/584601cade7ed16d3aba1878</w:t>
      </w:r>
      <w:r w:rsidR="007961DD">
        <w:rPr>
          <w:rFonts w:cs="Arial"/>
          <w:b w:val="0"/>
          <w:bCs/>
          <w:sz w:val="20"/>
          <w:szCs w:val="20"/>
        </w:rPr>
        <w:t>.</w:t>
      </w:r>
    </w:p>
    <w:p w:rsidR="00CD7A6E" w:rsidRPr="007961DD" w:rsidRDefault="00CD7A6E" w:rsidP="003350E7">
      <w:pPr>
        <w:pStyle w:val="AITableHeading"/>
        <w:tabs>
          <w:tab w:val="clear" w:pos="567"/>
        </w:tabs>
        <w:rPr>
          <w:rFonts w:cs="Arial"/>
          <w:b w:val="0"/>
          <w:bCs w:val="0"/>
          <w:lang w:eastAsia="en-US"/>
        </w:rPr>
      </w:pPr>
    </w:p>
    <w:p w:rsidR="00CD7A6E" w:rsidRPr="001A2B5E" w:rsidRDefault="00CD7A6E" w:rsidP="003350E7">
      <w:pPr>
        <w:pStyle w:val="AITableHeading"/>
        <w:tabs>
          <w:tab w:val="clear" w:pos="567"/>
        </w:tabs>
        <w:rPr>
          <w:rFonts w:cs="Arial"/>
          <w:bCs w:val="0"/>
          <w:lang w:eastAsia="en-US"/>
        </w:rPr>
      </w:pPr>
    </w:p>
    <w:p w:rsidR="0026766F" w:rsidRPr="0062799E" w:rsidRDefault="00F77B50" w:rsidP="003350E7">
      <w:pPr>
        <w:pStyle w:val="AITableHeading"/>
        <w:tabs>
          <w:tab w:val="clear" w:pos="567"/>
        </w:tabs>
        <w:rPr>
          <w:rFonts w:cs="Arial"/>
          <w:bCs w:val="0"/>
          <w:lang w:eastAsia="en-US"/>
        </w:rPr>
      </w:pPr>
      <w:r w:rsidRPr="0062799E">
        <w:rPr>
          <w:rFonts w:cs="Arial"/>
          <w:bCs w:val="0"/>
          <w:lang w:eastAsia="en-US"/>
        </w:rPr>
        <w:t>No further action is required of the UA network at this time. Many thanks to all who sent appeals.</w:t>
      </w:r>
    </w:p>
    <w:p w:rsidR="005534BC" w:rsidRDefault="005534BC" w:rsidP="003350E7">
      <w:pPr>
        <w:pStyle w:val="AITextSmallNoLineSpacing"/>
        <w:spacing w:line="240" w:lineRule="auto"/>
        <w:rPr>
          <w:rFonts w:cs="Arial"/>
          <w:b/>
          <w:bCs/>
        </w:rPr>
      </w:pPr>
    </w:p>
    <w:p w:rsidR="005534BC" w:rsidRDefault="005534BC" w:rsidP="003350E7">
      <w:pPr>
        <w:pStyle w:val="AITextSmallNoLineSpacing"/>
        <w:spacing w:line="240" w:lineRule="auto"/>
        <w:rPr>
          <w:rFonts w:cs="Arial"/>
          <w:b/>
          <w:bCs/>
        </w:rPr>
      </w:pPr>
    </w:p>
    <w:p w:rsidR="0026766F" w:rsidRDefault="0026766F" w:rsidP="003350E7">
      <w:pPr>
        <w:pStyle w:val="AITextSmallNoLineSpacing"/>
        <w:spacing w:line="240" w:lineRule="auto"/>
        <w:rPr>
          <w:rFonts w:cs="Arial"/>
        </w:rPr>
      </w:pPr>
      <w:r w:rsidRPr="00F95961">
        <w:rPr>
          <w:rFonts w:cs="Arial"/>
        </w:rPr>
        <w:t xml:space="preserve">This is the </w:t>
      </w:r>
      <w:r w:rsidR="001A2B5E">
        <w:rPr>
          <w:rFonts w:cs="Arial"/>
        </w:rPr>
        <w:t>first</w:t>
      </w:r>
      <w:r w:rsidRPr="00F95961">
        <w:rPr>
          <w:rFonts w:cs="Arial"/>
        </w:rPr>
        <w:t xml:space="preserve"> update of UA </w:t>
      </w:r>
      <w:r w:rsidR="001A2B5E">
        <w:rPr>
          <w:rFonts w:cs="Arial"/>
        </w:rPr>
        <w:t>169/17</w:t>
      </w:r>
      <w:r w:rsidRPr="00F95961">
        <w:rPr>
          <w:rFonts w:cs="Arial"/>
        </w:rPr>
        <w:t>. Further information: www.amnesty.org</w:t>
      </w:r>
      <w:r w:rsidR="001A2B5E">
        <w:rPr>
          <w:rFonts w:cs="Arial"/>
        </w:rPr>
        <w:t>/en/documents/amr41/6685/2017/en/</w:t>
      </w:r>
    </w:p>
    <w:p w:rsidR="00F77B50" w:rsidRDefault="00F77B50" w:rsidP="003350E7">
      <w:pPr>
        <w:pStyle w:val="AITextSmallNoLineSpacing"/>
        <w:spacing w:line="240" w:lineRule="auto"/>
        <w:rPr>
          <w:rFonts w:cs="Arial"/>
        </w:rPr>
      </w:pPr>
    </w:p>
    <w:p w:rsidR="00F77B50" w:rsidRPr="00F95961" w:rsidRDefault="00F77B50" w:rsidP="003350E7">
      <w:pPr>
        <w:pStyle w:val="AITextSmallNoLineSpacing"/>
        <w:spacing w:line="240" w:lineRule="auto"/>
        <w:rPr>
          <w:rFonts w:cs="Arial"/>
        </w:rPr>
      </w:pPr>
    </w:p>
    <w:p w:rsidR="0026766F" w:rsidRPr="00156817" w:rsidRDefault="0026766F" w:rsidP="003350E7">
      <w:pPr>
        <w:rPr>
          <w:rFonts w:ascii="Arial" w:hAnsi="Arial" w:cs="Arial"/>
          <w:sz w:val="16"/>
          <w:szCs w:val="16"/>
          <w:lang w:val="es-MX"/>
        </w:rPr>
      </w:pPr>
      <w:r w:rsidRPr="00156817">
        <w:rPr>
          <w:rFonts w:ascii="Arial" w:hAnsi="Arial" w:cs="Arial"/>
          <w:sz w:val="16"/>
          <w:szCs w:val="16"/>
          <w:lang w:val="es-MX"/>
        </w:rPr>
        <w:t>Name:</w:t>
      </w:r>
      <w:r w:rsidR="001A2B5E" w:rsidRPr="00156817">
        <w:rPr>
          <w:rFonts w:ascii="Arial" w:hAnsi="Arial" w:cs="Arial"/>
          <w:sz w:val="16"/>
          <w:szCs w:val="16"/>
          <w:lang w:val="es-MX"/>
        </w:rPr>
        <w:t xml:space="preserve"> Mario Luna Romero (m), Victoria Anahí Ochoa Domínguez (f) </w:t>
      </w:r>
    </w:p>
    <w:p w:rsidR="0026766F" w:rsidRPr="00F95961" w:rsidRDefault="0026766F" w:rsidP="003350E7">
      <w:pPr>
        <w:rPr>
          <w:rStyle w:val="StyleAIBodytextAsianSimSunChar"/>
          <w:rFonts w:cs="Arial"/>
          <w:sz w:val="18"/>
          <w:szCs w:val="18"/>
        </w:rPr>
        <w:sectPr w:rsidR="0026766F" w:rsidRPr="00F95961" w:rsidSect="003350E7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1A2B5E">
        <w:rPr>
          <w:rFonts w:ascii="Arial" w:hAnsi="Arial" w:cs="Arial"/>
          <w:sz w:val="16"/>
          <w:szCs w:val="16"/>
        </w:rPr>
        <w:t xml:space="preserve"> all</w:t>
      </w:r>
    </w:p>
    <w:p w:rsidR="00F77B50" w:rsidRDefault="00F77B50" w:rsidP="003350E7">
      <w:pPr>
        <w:rPr>
          <w:rFonts w:ascii="Arial" w:hAnsi="Arial" w:cs="Arial"/>
          <w:sz w:val="18"/>
          <w:szCs w:val="16"/>
          <w:lang w:eastAsia="en-US"/>
        </w:rPr>
      </w:pPr>
    </w:p>
    <w:p w:rsidR="00F77B50" w:rsidRDefault="00F77B50" w:rsidP="003350E7">
      <w:pPr>
        <w:rPr>
          <w:rFonts w:ascii="Arial" w:hAnsi="Arial" w:cs="Arial"/>
          <w:sz w:val="18"/>
          <w:szCs w:val="16"/>
          <w:lang w:eastAsia="en-US"/>
        </w:rPr>
      </w:pPr>
    </w:p>
    <w:p w:rsidR="001624EA" w:rsidRDefault="0026766F" w:rsidP="003350E7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1A2B5E">
        <w:rPr>
          <w:rFonts w:ascii="Arial" w:hAnsi="Arial" w:cs="Arial"/>
          <w:sz w:val="16"/>
          <w:szCs w:val="16"/>
        </w:rPr>
        <w:t>169/17</w:t>
      </w:r>
      <w:r w:rsidR="001A2B5E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1A2B5E">
        <w:rPr>
          <w:rFonts w:ascii="Arial" w:hAnsi="Arial" w:cs="Arial"/>
          <w:sz w:val="16"/>
          <w:szCs w:val="16"/>
        </w:rPr>
        <w:t>AMR 41/7057/2017</w:t>
      </w:r>
      <w:r w:rsidR="001A2B5E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156817">
        <w:rPr>
          <w:rFonts w:ascii="Arial" w:hAnsi="Arial" w:cs="Arial"/>
          <w:sz w:val="16"/>
          <w:szCs w:val="16"/>
        </w:rPr>
        <w:t>6</w:t>
      </w:r>
      <w:r w:rsidR="001A2B5E">
        <w:rPr>
          <w:rFonts w:ascii="Arial" w:hAnsi="Arial" w:cs="Arial"/>
          <w:sz w:val="16"/>
          <w:szCs w:val="16"/>
        </w:rPr>
        <w:t xml:space="preserve"> September 2017</w:t>
      </w:r>
    </w:p>
    <w:p w:rsidR="0026766F" w:rsidRPr="00F95961" w:rsidRDefault="0026766F" w:rsidP="003350E7">
      <w:pPr>
        <w:rPr>
          <w:rFonts w:ascii="Arial" w:hAnsi="Arial" w:cs="Arial"/>
          <w:sz w:val="16"/>
          <w:szCs w:val="16"/>
        </w:rPr>
      </w:pPr>
    </w:p>
    <w:sectPr w:rsidR="0026766F" w:rsidRPr="00F95961" w:rsidSect="003350E7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25A" w:rsidRDefault="0046425A">
      <w:r>
        <w:separator/>
      </w:r>
    </w:p>
  </w:endnote>
  <w:endnote w:type="continuationSeparator" w:id="0">
    <w:p w:rsidR="0046425A" w:rsidRDefault="0046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46425A">
    <w:pPr>
      <w:pStyle w:val="Footer"/>
    </w:pPr>
    <w:r w:rsidRPr="0046425A">
      <w:rPr>
        <w:noProof/>
        <w:lang w:val="en-US"/>
      </w:rPr>
      <w:drawing>
        <wp:inline distT="0" distB="0" distL="0" distR="0">
          <wp:extent cx="6492240" cy="100584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25A" w:rsidRDefault="0046425A">
      <w:r>
        <w:separator/>
      </w:r>
    </w:p>
  </w:footnote>
  <w:footnote w:type="continuationSeparator" w:id="0">
    <w:p w:rsidR="0046425A" w:rsidRDefault="00464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B33D3D" w:rsidRDefault="00F77B50" w:rsidP="00B4432F">
    <w:pPr>
      <w:tabs>
        <w:tab w:val="right" w:pos="10203"/>
      </w:tabs>
      <w:rPr>
        <w:rFonts w:ascii="Arial" w:hAnsi="Arial" w:cs="Arial"/>
        <w:color w:val="FFFFFF"/>
      </w:rPr>
    </w:pPr>
    <w:r>
      <w:rPr>
        <w:rFonts w:ascii="Arial" w:hAnsi="Arial" w:cs="Arial"/>
        <w:sz w:val="16"/>
        <w:szCs w:val="16"/>
      </w:rPr>
      <w:t xml:space="preserve">Further information on </w:t>
    </w:r>
    <w:r w:rsidR="0026766F" w:rsidRPr="00B33D3D">
      <w:rPr>
        <w:rFonts w:ascii="Arial" w:hAnsi="Arial" w:cs="Arial"/>
        <w:sz w:val="16"/>
        <w:szCs w:val="16"/>
      </w:rPr>
      <w:t>UA</w:t>
    </w:r>
    <w:r>
      <w:rPr>
        <w:rFonts w:ascii="Arial" w:hAnsi="Arial" w:cs="Arial"/>
        <w:sz w:val="16"/>
        <w:szCs w:val="16"/>
      </w:rPr>
      <w:t xml:space="preserve">: </w:t>
    </w:r>
    <w:r w:rsidR="001A2B5E">
      <w:rPr>
        <w:rFonts w:ascii="Arial" w:hAnsi="Arial" w:cs="Arial"/>
        <w:sz w:val="16"/>
        <w:szCs w:val="16"/>
      </w:rPr>
      <w:t xml:space="preserve">169/17 Index: </w:t>
    </w:r>
    <w:r w:rsidR="0062799E" w:rsidRPr="0062799E">
      <w:rPr>
        <w:rFonts w:ascii="Arial" w:hAnsi="Arial" w:cs="Arial"/>
        <w:sz w:val="16"/>
        <w:szCs w:val="16"/>
      </w:rPr>
      <w:t>AMR 41/</w:t>
    </w:r>
    <w:r w:rsidR="001A2B5E">
      <w:rPr>
        <w:rFonts w:ascii="Arial" w:hAnsi="Arial" w:cs="Arial"/>
        <w:sz w:val="16"/>
        <w:szCs w:val="16"/>
      </w:rPr>
      <w:t>7057</w:t>
    </w:r>
    <w:r w:rsidR="0062799E" w:rsidRPr="0062799E">
      <w:rPr>
        <w:rFonts w:ascii="Arial" w:hAnsi="Arial" w:cs="Arial"/>
        <w:sz w:val="16"/>
        <w:szCs w:val="16"/>
      </w:rPr>
      <w:t xml:space="preserve">/2017 </w:t>
    </w:r>
    <w:r w:rsidR="001A2B5E">
      <w:rPr>
        <w:rFonts w:ascii="Arial" w:hAnsi="Arial" w:cs="Arial"/>
        <w:sz w:val="16"/>
        <w:szCs w:val="16"/>
      </w:rPr>
      <w:t>Mexico</w:t>
    </w:r>
    <w:r w:rsidR="0026766F" w:rsidRPr="00B33D3D">
      <w:rPr>
        <w:rFonts w:ascii="Arial" w:hAnsi="Arial" w:cs="Arial"/>
        <w:sz w:val="16"/>
        <w:szCs w:val="16"/>
      </w:rPr>
      <w:tab/>
      <w:t xml:space="preserve">Date: </w:t>
    </w:r>
    <w:r w:rsidR="00156817">
      <w:rPr>
        <w:rFonts w:ascii="Arial" w:hAnsi="Arial" w:cs="Arial"/>
        <w:sz w:val="16"/>
        <w:szCs w:val="16"/>
      </w:rPr>
      <w:t>6</w:t>
    </w:r>
    <w:r w:rsidR="0062799E">
      <w:rPr>
        <w:rFonts w:ascii="Arial" w:hAnsi="Arial" w:cs="Arial"/>
        <w:sz w:val="16"/>
        <w:szCs w:val="16"/>
      </w:rPr>
      <w:t xml:space="preserve"> September 2017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3D"/>
    <w:rsid w:val="00023EE0"/>
    <w:rsid w:val="000247BF"/>
    <w:rsid w:val="000B23F7"/>
    <w:rsid w:val="000F0AF1"/>
    <w:rsid w:val="000F11B8"/>
    <w:rsid w:val="00114598"/>
    <w:rsid w:val="001411BF"/>
    <w:rsid w:val="00141C56"/>
    <w:rsid w:val="00156817"/>
    <w:rsid w:val="001624EA"/>
    <w:rsid w:val="001671E0"/>
    <w:rsid w:val="001951FB"/>
    <w:rsid w:val="00196F3C"/>
    <w:rsid w:val="001A2B5E"/>
    <w:rsid w:val="001B7B2B"/>
    <w:rsid w:val="001E0993"/>
    <w:rsid w:val="0026766F"/>
    <w:rsid w:val="0027166B"/>
    <w:rsid w:val="00282ADC"/>
    <w:rsid w:val="002923B7"/>
    <w:rsid w:val="002932CE"/>
    <w:rsid w:val="00296158"/>
    <w:rsid w:val="00310926"/>
    <w:rsid w:val="00313FE3"/>
    <w:rsid w:val="003350E7"/>
    <w:rsid w:val="00347243"/>
    <w:rsid w:val="00370CFC"/>
    <w:rsid w:val="003A2A73"/>
    <w:rsid w:val="003D377A"/>
    <w:rsid w:val="00405543"/>
    <w:rsid w:val="00415A74"/>
    <w:rsid w:val="0046425A"/>
    <w:rsid w:val="00475586"/>
    <w:rsid w:val="00483E30"/>
    <w:rsid w:val="004D19C7"/>
    <w:rsid w:val="004E6A6E"/>
    <w:rsid w:val="005040F2"/>
    <w:rsid w:val="00504DB4"/>
    <w:rsid w:val="005078F0"/>
    <w:rsid w:val="005149A9"/>
    <w:rsid w:val="0053584A"/>
    <w:rsid w:val="005534BC"/>
    <w:rsid w:val="005C2CBA"/>
    <w:rsid w:val="005C41FB"/>
    <w:rsid w:val="005E3947"/>
    <w:rsid w:val="005F0D06"/>
    <w:rsid w:val="005F29C5"/>
    <w:rsid w:val="00606C38"/>
    <w:rsid w:val="0062799E"/>
    <w:rsid w:val="006814D6"/>
    <w:rsid w:val="006820E8"/>
    <w:rsid w:val="006C2190"/>
    <w:rsid w:val="006C3DE2"/>
    <w:rsid w:val="006C522F"/>
    <w:rsid w:val="007179E8"/>
    <w:rsid w:val="00736B40"/>
    <w:rsid w:val="007479B8"/>
    <w:rsid w:val="007620A6"/>
    <w:rsid w:val="0077354F"/>
    <w:rsid w:val="00795D45"/>
    <w:rsid w:val="007961DD"/>
    <w:rsid w:val="007A1959"/>
    <w:rsid w:val="007A5DA8"/>
    <w:rsid w:val="007E0CAD"/>
    <w:rsid w:val="007E1588"/>
    <w:rsid w:val="007E57A7"/>
    <w:rsid w:val="007F1204"/>
    <w:rsid w:val="00815508"/>
    <w:rsid w:val="008224D0"/>
    <w:rsid w:val="008241AB"/>
    <w:rsid w:val="008340E2"/>
    <w:rsid w:val="0086100E"/>
    <w:rsid w:val="0086363D"/>
    <w:rsid w:val="00875E19"/>
    <w:rsid w:val="008C6392"/>
    <w:rsid w:val="008E48B0"/>
    <w:rsid w:val="008F64FC"/>
    <w:rsid w:val="009144AA"/>
    <w:rsid w:val="00946781"/>
    <w:rsid w:val="00950C7F"/>
    <w:rsid w:val="00963CA3"/>
    <w:rsid w:val="00985339"/>
    <w:rsid w:val="00987C31"/>
    <w:rsid w:val="009971C5"/>
    <w:rsid w:val="009C0BC3"/>
    <w:rsid w:val="009D5F0B"/>
    <w:rsid w:val="009E0910"/>
    <w:rsid w:val="009F4BB3"/>
    <w:rsid w:val="00AD18F7"/>
    <w:rsid w:val="00AF4CF9"/>
    <w:rsid w:val="00B043D9"/>
    <w:rsid w:val="00B06E79"/>
    <w:rsid w:val="00B22D7A"/>
    <w:rsid w:val="00B33D3D"/>
    <w:rsid w:val="00B4432F"/>
    <w:rsid w:val="00B60FB0"/>
    <w:rsid w:val="00B811E7"/>
    <w:rsid w:val="00B84EF8"/>
    <w:rsid w:val="00B9147D"/>
    <w:rsid w:val="00BA31FC"/>
    <w:rsid w:val="00BC67CC"/>
    <w:rsid w:val="00BE4AEB"/>
    <w:rsid w:val="00C264C5"/>
    <w:rsid w:val="00C64997"/>
    <w:rsid w:val="00CD7A6E"/>
    <w:rsid w:val="00CE6658"/>
    <w:rsid w:val="00D0106D"/>
    <w:rsid w:val="00D03746"/>
    <w:rsid w:val="00D20DEB"/>
    <w:rsid w:val="00D63AA5"/>
    <w:rsid w:val="00D6401F"/>
    <w:rsid w:val="00D85FE8"/>
    <w:rsid w:val="00DA0C5A"/>
    <w:rsid w:val="00DC5FB0"/>
    <w:rsid w:val="00DD777F"/>
    <w:rsid w:val="00DF0C26"/>
    <w:rsid w:val="00E23769"/>
    <w:rsid w:val="00E2387F"/>
    <w:rsid w:val="00E56A6F"/>
    <w:rsid w:val="00E601DC"/>
    <w:rsid w:val="00E608D3"/>
    <w:rsid w:val="00E6735E"/>
    <w:rsid w:val="00E9326C"/>
    <w:rsid w:val="00E96397"/>
    <w:rsid w:val="00E97E64"/>
    <w:rsid w:val="00EA6AE9"/>
    <w:rsid w:val="00EA7847"/>
    <w:rsid w:val="00EA7EC7"/>
    <w:rsid w:val="00EB3D70"/>
    <w:rsid w:val="00EC130D"/>
    <w:rsid w:val="00EC2C85"/>
    <w:rsid w:val="00ED61F1"/>
    <w:rsid w:val="00F20743"/>
    <w:rsid w:val="00F25545"/>
    <w:rsid w:val="00F54365"/>
    <w:rsid w:val="00F7781E"/>
    <w:rsid w:val="00F77B50"/>
    <w:rsid w:val="00F95961"/>
    <w:rsid w:val="00FD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EA0DCF7-9F12-4CCD-8A9A-6951EFB7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1A2B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A2B5E"/>
    <w:rPr>
      <w:rFonts w:ascii="Segoe UI" w:hAnsi="Segoe UI" w:cs="Segoe UI"/>
      <w:sz w:val="18"/>
      <w:szCs w:val="18"/>
      <w:lang w:val="en-GB" w:eastAsia="zh-CN"/>
    </w:rPr>
  </w:style>
  <w:style w:type="character" w:styleId="CommentReference">
    <w:name w:val="annotation reference"/>
    <w:basedOn w:val="DefaultParagraphFont"/>
    <w:uiPriority w:val="99"/>
    <w:rsid w:val="00E9326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932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9326C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932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9326C"/>
    <w:rPr>
      <w:rFonts w:cs="Times New Roman"/>
      <w:b/>
      <w:bCs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Karen Javorski</dc:creator>
  <cp:keywords/>
  <dc:description/>
  <cp:lastModifiedBy>iar4team</cp:lastModifiedBy>
  <cp:revision>2</cp:revision>
  <dcterms:created xsi:type="dcterms:W3CDTF">2017-09-06T22:02:00Z</dcterms:created>
  <dcterms:modified xsi:type="dcterms:W3CDTF">2017-09-06T22:02:00Z</dcterms:modified>
</cp:coreProperties>
</file>