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34025" w:rsidRPr="00F95961" w:rsidRDefault="00C34025" w:rsidP="00822FA9">
      <w:pPr>
        <w:pStyle w:val="AIUrgentActionTopHeading"/>
        <w:tabs>
          <w:tab w:val="clear" w:pos="567"/>
        </w:tabs>
        <w:spacing w:line="240" w:lineRule="auto"/>
        <w:rPr>
          <w:rFonts w:cs="Arial"/>
          <w:sz w:val="120"/>
          <w:szCs w:val="120"/>
        </w:rPr>
      </w:pPr>
      <w:r w:rsidRPr="00F95961">
        <w:rPr>
          <w:rFonts w:cs="Arial"/>
          <w:sz w:val="120"/>
          <w:szCs w:val="120"/>
        </w:rPr>
        <w:t>URGENT ACTION</w:t>
      </w:r>
    </w:p>
    <w:p w:rsidR="006A3FC5" w:rsidRPr="00BD3517" w:rsidRDefault="00BD3517" w:rsidP="00822FA9">
      <w:pPr>
        <w:pStyle w:val="AIBodytext0"/>
        <w:spacing w:after="0" w:line="240" w:lineRule="auto"/>
        <w:rPr>
          <w:rFonts w:cs="Arial"/>
          <w:caps/>
          <w:snapToGrid w:val="0"/>
          <w:spacing w:val="-2"/>
          <w:kern w:val="40"/>
          <w:sz w:val="38"/>
          <w:szCs w:val="38"/>
        </w:rPr>
      </w:pPr>
      <w:r w:rsidRPr="00BD3517">
        <w:rPr>
          <w:rFonts w:eastAsia="SimSun"/>
          <w:caps/>
          <w:snapToGrid w:val="0"/>
          <w:spacing w:val="-2"/>
          <w:kern w:val="40"/>
          <w:sz w:val="38"/>
          <w:szCs w:val="38"/>
        </w:rPr>
        <w:t>Two</w:t>
      </w:r>
      <w:r w:rsidRPr="00BD3517">
        <w:rPr>
          <w:caps/>
          <w:snapToGrid w:val="0"/>
          <w:spacing w:val="-2"/>
          <w:kern w:val="40"/>
          <w:sz w:val="38"/>
          <w:szCs w:val="38"/>
        </w:rPr>
        <w:t xml:space="preserve"> ACTIVISTS</w:t>
      </w:r>
      <w:r w:rsidRPr="00BD3517">
        <w:rPr>
          <w:rFonts w:eastAsia="SimSun"/>
          <w:caps/>
          <w:snapToGrid w:val="0"/>
          <w:spacing w:val="-2"/>
          <w:kern w:val="40"/>
          <w:sz w:val="38"/>
          <w:szCs w:val="38"/>
        </w:rPr>
        <w:t xml:space="preserve"> freed and one still </w:t>
      </w:r>
      <w:r w:rsidR="000B006F">
        <w:rPr>
          <w:rFonts w:eastAsia="SimSun"/>
          <w:caps/>
          <w:snapToGrid w:val="0"/>
          <w:spacing w:val="-2"/>
          <w:kern w:val="40"/>
          <w:sz w:val="38"/>
          <w:szCs w:val="38"/>
        </w:rPr>
        <w:t>DETAINED</w:t>
      </w:r>
    </w:p>
    <w:p w:rsidR="006F5D38" w:rsidRPr="00543DDB" w:rsidRDefault="00BD3517" w:rsidP="00822FA9">
      <w:pPr>
        <w:pStyle w:val="Default"/>
        <w:rPr>
          <w:b/>
          <w:color w:val="auto"/>
          <w:sz w:val="22"/>
          <w:szCs w:val="22"/>
        </w:rPr>
      </w:pPr>
      <w:r w:rsidRPr="00543DDB">
        <w:rPr>
          <w:b/>
          <w:bCs/>
          <w:sz w:val="22"/>
          <w:szCs w:val="22"/>
          <w:lang w:val="en-US"/>
        </w:rPr>
        <w:t xml:space="preserve">Elwaleed Imam Hassan Taha and Alaa Aldin al-Difana </w:t>
      </w:r>
      <w:r w:rsidR="006F5D38" w:rsidRPr="00543DDB">
        <w:rPr>
          <w:b/>
          <w:bCs/>
          <w:sz w:val="22"/>
          <w:szCs w:val="22"/>
          <w:lang w:val="en-US"/>
        </w:rPr>
        <w:t xml:space="preserve">have been released from the custody of the </w:t>
      </w:r>
      <w:r w:rsidR="006F5D38" w:rsidRPr="00543DDB">
        <w:rPr>
          <w:b/>
          <w:bCs/>
          <w:sz w:val="22"/>
          <w:szCs w:val="22"/>
        </w:rPr>
        <w:t xml:space="preserve">National Intelligence and Security Service (NISS) </w:t>
      </w:r>
      <w:r w:rsidR="006F5D38" w:rsidRPr="00543DDB">
        <w:rPr>
          <w:b/>
          <w:bCs/>
          <w:sz w:val="22"/>
          <w:szCs w:val="22"/>
          <w:lang w:val="en-US"/>
        </w:rPr>
        <w:t>without charge</w:t>
      </w:r>
      <w:r w:rsidRPr="00543DDB">
        <w:rPr>
          <w:b/>
          <w:bCs/>
          <w:sz w:val="22"/>
          <w:szCs w:val="22"/>
          <w:lang w:val="en-US"/>
        </w:rPr>
        <w:t xml:space="preserve">. </w:t>
      </w:r>
      <w:r w:rsidR="00743675" w:rsidRPr="00543DDB">
        <w:rPr>
          <w:b/>
          <w:bCs/>
          <w:sz w:val="22"/>
          <w:szCs w:val="22"/>
          <w:lang w:val="en-US"/>
        </w:rPr>
        <w:t xml:space="preserve">A third activist, </w:t>
      </w:r>
      <w:r w:rsidR="006F5D38" w:rsidRPr="00543DDB">
        <w:rPr>
          <w:b/>
          <w:bCs/>
          <w:sz w:val="22"/>
          <w:szCs w:val="22"/>
          <w:lang w:val="en-US"/>
        </w:rPr>
        <w:t>Elgassim Mohamed Seed Ahmed</w:t>
      </w:r>
      <w:r w:rsidR="00743675" w:rsidRPr="00543DDB">
        <w:rPr>
          <w:b/>
          <w:bCs/>
          <w:sz w:val="22"/>
          <w:szCs w:val="22"/>
          <w:lang w:val="en-US"/>
        </w:rPr>
        <w:t>,</w:t>
      </w:r>
      <w:r w:rsidR="006F5D38" w:rsidRPr="00543DDB">
        <w:rPr>
          <w:b/>
          <w:bCs/>
          <w:sz w:val="22"/>
          <w:szCs w:val="22"/>
          <w:lang w:val="en-US"/>
        </w:rPr>
        <w:t xml:space="preserve"> remains in detention pending further investigations into his online activities. The three were </w:t>
      </w:r>
      <w:r w:rsidR="006F5D38" w:rsidRPr="00543DDB">
        <w:rPr>
          <w:b/>
          <w:color w:val="auto"/>
          <w:sz w:val="22"/>
          <w:szCs w:val="22"/>
        </w:rPr>
        <w:t>deported from Saudi Arabia to Sudan on 11 July and arrested by the NISS upon arrival in Sudan.</w:t>
      </w:r>
    </w:p>
    <w:p w:rsidR="006F5D38" w:rsidRDefault="006F5D38" w:rsidP="00822FA9">
      <w:pPr>
        <w:pStyle w:val="Default"/>
        <w:rPr>
          <w:color w:val="auto"/>
        </w:rPr>
      </w:pPr>
    </w:p>
    <w:p w:rsidR="00235884" w:rsidRPr="00820970" w:rsidRDefault="006F5D38" w:rsidP="00822FA9">
      <w:pPr>
        <w:pStyle w:val="AIBodytext0"/>
        <w:spacing w:after="0" w:line="240" w:lineRule="auto"/>
        <w:rPr>
          <w:rFonts w:cs="Arial"/>
          <w:lang w:val="en-US"/>
        </w:rPr>
      </w:pPr>
      <w:r w:rsidRPr="00BE3F33">
        <w:rPr>
          <w:rFonts w:cs="Arial"/>
          <w:bCs/>
          <w:lang w:val="en-US"/>
        </w:rPr>
        <w:t>Sudanese activists</w:t>
      </w:r>
      <w:r>
        <w:rPr>
          <w:rFonts w:cs="Arial"/>
          <w:b/>
          <w:bCs/>
          <w:lang w:val="en-US"/>
        </w:rPr>
        <w:t xml:space="preserve"> </w:t>
      </w:r>
      <w:r w:rsidRPr="00BE3F33">
        <w:rPr>
          <w:rFonts w:cs="Arial"/>
          <w:b/>
          <w:bCs/>
          <w:lang w:val="en-US"/>
        </w:rPr>
        <w:t xml:space="preserve">Elwaleed Imam Hassan Taha </w:t>
      </w:r>
      <w:r w:rsidRPr="00BE3F33">
        <w:rPr>
          <w:rFonts w:cs="Arial"/>
          <w:bCs/>
          <w:lang w:val="en-US"/>
        </w:rPr>
        <w:t>and</w:t>
      </w:r>
      <w:r w:rsidRPr="00BE3F33">
        <w:rPr>
          <w:rFonts w:cs="Arial"/>
          <w:b/>
          <w:bCs/>
          <w:lang w:val="en-US"/>
        </w:rPr>
        <w:t xml:space="preserve"> Alaa Aldin al-Difana</w:t>
      </w:r>
      <w:r>
        <w:rPr>
          <w:rFonts w:cs="Arial"/>
          <w:b/>
          <w:bCs/>
          <w:lang w:val="en-US"/>
        </w:rPr>
        <w:t xml:space="preserve"> </w:t>
      </w:r>
      <w:r>
        <w:rPr>
          <w:rFonts w:cs="Arial"/>
          <w:bCs/>
          <w:lang w:val="en-US"/>
        </w:rPr>
        <w:t>were</w:t>
      </w:r>
      <w:r w:rsidR="00BE3F33">
        <w:rPr>
          <w:rFonts w:cs="Arial"/>
          <w:bCs/>
          <w:lang w:val="en-US"/>
        </w:rPr>
        <w:t xml:space="preserve"> released</w:t>
      </w:r>
      <w:r>
        <w:rPr>
          <w:rFonts w:cs="Arial"/>
          <w:bCs/>
          <w:lang w:val="en-US"/>
        </w:rPr>
        <w:t xml:space="preserve"> </w:t>
      </w:r>
      <w:r w:rsidRPr="00BE3F33">
        <w:rPr>
          <w:rFonts w:cs="Arial"/>
          <w:bCs/>
          <w:lang w:val="en-US"/>
        </w:rPr>
        <w:t>on 22 August</w:t>
      </w:r>
      <w:r>
        <w:rPr>
          <w:rFonts w:cs="Arial"/>
          <w:bCs/>
          <w:lang w:val="en-US"/>
        </w:rPr>
        <w:t xml:space="preserve"> without charge after being in NISS detention since their arrest on 11 July.</w:t>
      </w:r>
      <w:r w:rsidR="00235884">
        <w:rPr>
          <w:rFonts w:cs="Arial"/>
          <w:bCs/>
          <w:lang w:val="en-US"/>
        </w:rPr>
        <w:t xml:space="preserve"> However, </w:t>
      </w:r>
      <w:r w:rsidR="00235884" w:rsidRPr="005538F9">
        <w:rPr>
          <w:rFonts w:cs="Arial"/>
          <w:b/>
          <w:lang w:val="en-US"/>
        </w:rPr>
        <w:t>Elgassim Mohamed Seed Ahmed</w:t>
      </w:r>
      <w:r w:rsidR="00235884">
        <w:rPr>
          <w:rFonts w:cs="Arial"/>
          <w:b/>
          <w:lang w:val="en-US"/>
        </w:rPr>
        <w:t xml:space="preserve">, </w:t>
      </w:r>
      <w:r w:rsidR="00235884">
        <w:rPr>
          <w:rFonts w:cs="Arial"/>
          <w:lang w:val="en-US"/>
        </w:rPr>
        <w:t>is still in detention.</w:t>
      </w:r>
      <w:r w:rsidR="00820970">
        <w:rPr>
          <w:rFonts w:cs="Arial"/>
          <w:lang w:val="en-US"/>
        </w:rPr>
        <w:t xml:space="preserve"> </w:t>
      </w:r>
      <w:r w:rsidR="006A3FC5">
        <w:rPr>
          <w:rFonts w:cs="Arial"/>
          <w:bCs/>
          <w:lang w:val="en-US"/>
        </w:rPr>
        <w:t>The three</w:t>
      </w:r>
      <w:r w:rsidR="00235884" w:rsidRPr="00820970">
        <w:rPr>
          <w:rFonts w:cs="Arial"/>
          <w:bCs/>
          <w:lang w:val="en-US"/>
        </w:rPr>
        <w:t xml:space="preserve"> </w:t>
      </w:r>
      <w:r w:rsidR="00235884">
        <w:rPr>
          <w:rFonts w:cs="Arial"/>
          <w:bCs/>
          <w:lang w:val="en-US"/>
        </w:rPr>
        <w:t xml:space="preserve">were </w:t>
      </w:r>
      <w:r w:rsidR="00235884" w:rsidRPr="00BE3F33">
        <w:rPr>
          <w:rFonts w:cs="Arial"/>
          <w:bCs/>
          <w:lang w:val="en-US"/>
        </w:rPr>
        <w:t>deported from Saudi Arabia to Sudan on 11 July. They were arrested by the NISS upon arrival.</w:t>
      </w:r>
    </w:p>
    <w:p w:rsidR="00235884" w:rsidRDefault="00235884" w:rsidP="00822FA9">
      <w:pPr>
        <w:pStyle w:val="AIBodytext0"/>
        <w:spacing w:after="0" w:line="240" w:lineRule="auto"/>
        <w:rPr>
          <w:rFonts w:cs="Arial"/>
          <w:bCs/>
          <w:lang w:val="en-US"/>
        </w:rPr>
      </w:pPr>
    </w:p>
    <w:p w:rsidR="00235884" w:rsidRDefault="00BD3517" w:rsidP="00822FA9">
      <w:pPr>
        <w:pStyle w:val="Default"/>
        <w:rPr>
          <w:color w:val="auto"/>
          <w:sz w:val="20"/>
          <w:szCs w:val="20"/>
        </w:rPr>
      </w:pPr>
      <w:r w:rsidRPr="00BE3F33">
        <w:rPr>
          <w:bCs/>
          <w:sz w:val="20"/>
          <w:szCs w:val="20"/>
          <w:lang w:val="en-US"/>
        </w:rPr>
        <w:t xml:space="preserve">Elgassim Mohamed Seed Ahmed </w:t>
      </w:r>
      <w:r w:rsidR="00235884" w:rsidRPr="00820970">
        <w:rPr>
          <w:color w:val="auto"/>
          <w:sz w:val="20"/>
          <w:szCs w:val="20"/>
        </w:rPr>
        <w:t xml:space="preserve">and </w:t>
      </w:r>
      <w:r w:rsidR="00235884" w:rsidRPr="00BE3F33">
        <w:rPr>
          <w:bCs/>
          <w:color w:val="auto"/>
          <w:sz w:val="20"/>
          <w:szCs w:val="20"/>
        </w:rPr>
        <w:t>Elwaleed Imam Hassan Taha</w:t>
      </w:r>
      <w:r w:rsidR="00235884" w:rsidRPr="00BE3F33">
        <w:rPr>
          <w:bCs/>
          <w:sz w:val="20"/>
          <w:szCs w:val="20"/>
          <w:lang w:val="en-US"/>
        </w:rPr>
        <w:t xml:space="preserve"> were</w:t>
      </w:r>
      <w:r w:rsidRPr="00BE3F33">
        <w:rPr>
          <w:bCs/>
          <w:sz w:val="20"/>
          <w:szCs w:val="20"/>
          <w:lang w:val="en-US"/>
        </w:rPr>
        <w:t xml:space="preserve"> arrested on 21 December 2016 in Saudi Arabia.</w:t>
      </w:r>
      <w:r w:rsidRPr="00BD3517">
        <w:rPr>
          <w:bCs/>
          <w:lang w:val="en-US"/>
        </w:rPr>
        <w:t xml:space="preserve"> </w:t>
      </w:r>
      <w:r w:rsidR="00235884">
        <w:rPr>
          <w:color w:val="auto"/>
          <w:sz w:val="20"/>
          <w:szCs w:val="20"/>
        </w:rPr>
        <w:t>During the course of their detention, the two told their families that they were interrogated around eight times by security officers from the Saudi Arabia General Directorate of Investigations (also known as al-Mabahith). The interrogation centred around their social media activism</w:t>
      </w:r>
      <w:r w:rsidR="00743675">
        <w:rPr>
          <w:color w:val="auto"/>
          <w:sz w:val="20"/>
          <w:szCs w:val="20"/>
        </w:rPr>
        <w:t>,</w:t>
      </w:r>
      <w:r w:rsidR="00235884">
        <w:rPr>
          <w:color w:val="auto"/>
          <w:sz w:val="20"/>
          <w:szCs w:val="20"/>
        </w:rPr>
        <w:t xml:space="preserve"> following their support of </w:t>
      </w:r>
      <w:r w:rsidR="00A663F4">
        <w:rPr>
          <w:color w:val="auto"/>
          <w:sz w:val="20"/>
          <w:szCs w:val="20"/>
        </w:rPr>
        <w:t>the</w:t>
      </w:r>
      <w:r w:rsidR="00743675">
        <w:rPr>
          <w:color w:val="auto"/>
          <w:sz w:val="20"/>
          <w:szCs w:val="20"/>
        </w:rPr>
        <w:t xml:space="preserve"> </w:t>
      </w:r>
      <w:r w:rsidR="00235884">
        <w:rPr>
          <w:color w:val="auto"/>
          <w:sz w:val="20"/>
          <w:szCs w:val="20"/>
        </w:rPr>
        <w:t>civil disobedience protest in Sudan in November and December 2016</w:t>
      </w:r>
      <w:r w:rsidR="00743675">
        <w:rPr>
          <w:color w:val="auto"/>
          <w:sz w:val="20"/>
          <w:szCs w:val="20"/>
        </w:rPr>
        <w:t xml:space="preserve"> </w:t>
      </w:r>
      <w:r w:rsidR="006625AD">
        <w:rPr>
          <w:color w:val="auto"/>
          <w:sz w:val="20"/>
          <w:szCs w:val="20"/>
        </w:rPr>
        <w:t>through their</w:t>
      </w:r>
      <w:r w:rsidR="00235884">
        <w:rPr>
          <w:color w:val="auto"/>
          <w:sz w:val="20"/>
          <w:szCs w:val="20"/>
        </w:rPr>
        <w:t xml:space="preserve"> Facebook</w:t>
      </w:r>
      <w:r w:rsidR="006625AD">
        <w:rPr>
          <w:color w:val="auto"/>
          <w:sz w:val="20"/>
          <w:szCs w:val="20"/>
        </w:rPr>
        <w:t xml:space="preserve"> accounts</w:t>
      </w:r>
      <w:r w:rsidR="00235884">
        <w:rPr>
          <w:color w:val="auto"/>
          <w:sz w:val="20"/>
          <w:szCs w:val="20"/>
        </w:rPr>
        <w:t>.</w:t>
      </w:r>
      <w:r w:rsidR="00235884">
        <w:t xml:space="preserve"> </w:t>
      </w:r>
    </w:p>
    <w:p w:rsidR="00EB09BF" w:rsidRPr="00A663F4" w:rsidRDefault="00EB09BF" w:rsidP="00822FA9">
      <w:pPr>
        <w:pStyle w:val="AIBodytext0"/>
        <w:spacing w:after="0" w:line="240" w:lineRule="auto"/>
        <w:rPr>
          <w:rFonts w:cs="Arial"/>
          <w:bCs/>
        </w:rPr>
      </w:pPr>
    </w:p>
    <w:p w:rsidR="006A3FC5" w:rsidRPr="00BE3F33" w:rsidRDefault="00235884" w:rsidP="00822FA9">
      <w:pPr>
        <w:pStyle w:val="Default"/>
        <w:rPr>
          <w:sz w:val="20"/>
          <w:szCs w:val="20"/>
        </w:rPr>
      </w:pPr>
      <w:r w:rsidRPr="00BE3F33">
        <w:rPr>
          <w:bCs/>
          <w:color w:val="auto"/>
          <w:sz w:val="20"/>
          <w:szCs w:val="20"/>
        </w:rPr>
        <w:t>Alaa Aldin Daffalla al-Difana</w:t>
      </w:r>
      <w:r>
        <w:rPr>
          <w:color w:val="auto"/>
          <w:sz w:val="20"/>
          <w:szCs w:val="20"/>
        </w:rPr>
        <w:t xml:space="preserve">, 44, a Sudanese national, journalist and long-standing opposition activist, was arrested and detained on 26 December 2016 by four security officers from the Ministry of Interior while at his apartment in Mecca, western Saudi Arabia. </w:t>
      </w:r>
      <w:r w:rsidR="006A3FC5" w:rsidRPr="00BE3F33">
        <w:rPr>
          <w:sz w:val="20"/>
          <w:szCs w:val="20"/>
        </w:rPr>
        <w:t xml:space="preserve">This is believed to have been related to </w:t>
      </w:r>
      <w:r w:rsidRPr="00820970">
        <w:rPr>
          <w:color w:val="auto"/>
          <w:sz w:val="20"/>
          <w:szCs w:val="20"/>
        </w:rPr>
        <w:t xml:space="preserve">his </w:t>
      </w:r>
      <w:r w:rsidR="006625AD">
        <w:rPr>
          <w:color w:val="auto"/>
          <w:sz w:val="20"/>
          <w:szCs w:val="20"/>
        </w:rPr>
        <w:t xml:space="preserve">online </w:t>
      </w:r>
      <w:r w:rsidRPr="00820970">
        <w:rPr>
          <w:color w:val="auto"/>
          <w:sz w:val="20"/>
          <w:szCs w:val="20"/>
        </w:rPr>
        <w:t xml:space="preserve">support for the November and December 2016 civil disobedience </w:t>
      </w:r>
      <w:r w:rsidR="00743675">
        <w:rPr>
          <w:color w:val="auto"/>
          <w:sz w:val="20"/>
          <w:szCs w:val="20"/>
        </w:rPr>
        <w:t xml:space="preserve">protest </w:t>
      </w:r>
      <w:r w:rsidRPr="00820970">
        <w:rPr>
          <w:color w:val="auto"/>
          <w:sz w:val="20"/>
          <w:szCs w:val="20"/>
        </w:rPr>
        <w:t>in Sudan.</w:t>
      </w:r>
      <w:r w:rsidR="006A3FC5" w:rsidRPr="00BE3F33">
        <w:rPr>
          <w:sz w:val="20"/>
          <w:szCs w:val="20"/>
        </w:rPr>
        <w:t xml:space="preserve"> </w:t>
      </w:r>
    </w:p>
    <w:p w:rsidR="006A3FC5" w:rsidRPr="006A3FC5" w:rsidRDefault="006A3FC5" w:rsidP="00822FA9">
      <w:pPr>
        <w:autoSpaceDE w:val="0"/>
        <w:autoSpaceDN w:val="0"/>
        <w:adjustRightInd w:val="0"/>
        <w:rPr>
          <w:rFonts w:eastAsia="Times New Roman"/>
          <w:lang w:eastAsia="en-GB"/>
        </w:rPr>
      </w:pPr>
    </w:p>
    <w:p w:rsidR="00BD3517" w:rsidRPr="00BD3517" w:rsidRDefault="00BD3517" w:rsidP="00822FA9">
      <w:pPr>
        <w:pStyle w:val="AIBodytext0"/>
        <w:spacing w:line="240" w:lineRule="auto"/>
        <w:rPr>
          <w:rFonts w:cs="Arial"/>
          <w:lang w:val="en-US"/>
        </w:rPr>
      </w:pPr>
      <w:r w:rsidRPr="00BD3517">
        <w:rPr>
          <w:rFonts w:cs="Arial"/>
          <w:lang w:val="en-US"/>
        </w:rPr>
        <w:t xml:space="preserve">Amnesty </w:t>
      </w:r>
      <w:r w:rsidR="00421E76">
        <w:rPr>
          <w:rFonts w:cs="Arial"/>
          <w:lang w:val="en-US"/>
        </w:rPr>
        <w:t xml:space="preserve">International </w:t>
      </w:r>
      <w:r w:rsidRPr="00BD3517">
        <w:rPr>
          <w:rFonts w:cs="Arial"/>
          <w:lang w:val="en-US"/>
        </w:rPr>
        <w:t xml:space="preserve">considers </w:t>
      </w:r>
      <w:r w:rsidRPr="00BE3F33">
        <w:rPr>
          <w:rFonts w:cs="Arial"/>
          <w:bCs/>
          <w:lang w:val="en-US"/>
        </w:rPr>
        <w:t>Elgassim Mohamed Seed Ahmed</w:t>
      </w:r>
      <w:r w:rsidRPr="00BD3517">
        <w:rPr>
          <w:rFonts w:cs="Arial"/>
          <w:bCs/>
          <w:lang w:val="en-US"/>
        </w:rPr>
        <w:t xml:space="preserve"> </w:t>
      </w:r>
      <w:r w:rsidRPr="00BD3517">
        <w:rPr>
          <w:rFonts w:cs="Arial"/>
          <w:lang w:val="en-US"/>
        </w:rPr>
        <w:t xml:space="preserve">to be </w:t>
      </w:r>
      <w:r w:rsidR="006A3FC5">
        <w:rPr>
          <w:rFonts w:cs="Arial"/>
          <w:lang w:val="en-US"/>
        </w:rPr>
        <w:t xml:space="preserve">a </w:t>
      </w:r>
      <w:r w:rsidRPr="00BD3517">
        <w:rPr>
          <w:rFonts w:cs="Arial"/>
        </w:rPr>
        <w:t>prisoner of conscience held solely for exercising</w:t>
      </w:r>
      <w:r w:rsidR="00443DF6">
        <w:rPr>
          <w:rFonts w:cs="Arial"/>
        </w:rPr>
        <w:t xml:space="preserve"> his</w:t>
      </w:r>
      <w:r w:rsidRPr="00BD3517">
        <w:rPr>
          <w:rFonts w:cs="Arial"/>
        </w:rPr>
        <w:t xml:space="preserve"> right to freedom of expression.</w:t>
      </w:r>
    </w:p>
    <w:p w:rsidR="00822FA9" w:rsidRPr="00E35808" w:rsidRDefault="00822FA9" w:rsidP="00822FA9">
      <w:pPr>
        <w:rPr>
          <w:rFonts w:ascii="Arial" w:eastAsia="Calibri" w:hAnsi="Arial" w:cs="Arial"/>
          <w:b/>
          <w:sz w:val="20"/>
          <w:szCs w:val="20"/>
        </w:rPr>
      </w:pPr>
      <w:r w:rsidRPr="00E35808">
        <w:rPr>
          <w:rFonts w:ascii="Arial" w:eastAsia="Calibri" w:hAnsi="Arial" w:cs="Arial"/>
          <w:b/>
          <w:sz w:val="20"/>
          <w:szCs w:val="20"/>
        </w:rPr>
        <w:t>1) TAKE ACTION</w:t>
      </w:r>
    </w:p>
    <w:p w:rsidR="00822FA9" w:rsidRPr="00E35808" w:rsidRDefault="00822FA9" w:rsidP="00822FA9">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C34025" w:rsidRPr="005213E9" w:rsidRDefault="00E72F63" w:rsidP="00822FA9">
      <w:pPr>
        <w:numPr>
          <w:ilvl w:val="0"/>
          <w:numId w:val="42"/>
        </w:numPr>
        <w:rPr>
          <w:rFonts w:ascii="Arial" w:hAnsi="Arial" w:cs="Arial"/>
          <w:sz w:val="20"/>
          <w:szCs w:val="20"/>
        </w:rPr>
      </w:pPr>
      <w:r w:rsidRPr="005213E9">
        <w:rPr>
          <w:rFonts w:ascii="Arial" w:hAnsi="Arial" w:cs="Arial"/>
          <w:sz w:val="20"/>
          <w:szCs w:val="20"/>
        </w:rPr>
        <w:t xml:space="preserve">Calling on the Sudanese </w:t>
      </w:r>
      <w:r w:rsidR="00E42D56" w:rsidRPr="005213E9">
        <w:rPr>
          <w:rFonts w:ascii="Arial" w:hAnsi="Arial" w:cs="Arial"/>
          <w:sz w:val="20"/>
          <w:szCs w:val="20"/>
        </w:rPr>
        <w:t xml:space="preserve">authorities to release </w:t>
      </w:r>
      <w:r w:rsidR="0001738B" w:rsidRPr="005213E9">
        <w:rPr>
          <w:rFonts w:ascii="Arial" w:hAnsi="Arial" w:cs="Arial"/>
          <w:bCs/>
          <w:sz w:val="20"/>
          <w:szCs w:val="20"/>
          <w:lang w:val="en-US"/>
        </w:rPr>
        <w:t xml:space="preserve">Elgassim Mohamed Seed Ahmed, </w:t>
      </w:r>
      <w:r w:rsidR="00E42D56" w:rsidRPr="005213E9">
        <w:rPr>
          <w:rFonts w:ascii="Arial" w:hAnsi="Arial" w:cs="Arial"/>
          <w:sz w:val="20"/>
          <w:szCs w:val="20"/>
        </w:rPr>
        <w:t>immediately and unconditionally</w:t>
      </w:r>
      <w:r w:rsidR="00743675">
        <w:rPr>
          <w:rFonts w:ascii="Arial" w:hAnsi="Arial" w:cs="Arial"/>
          <w:sz w:val="20"/>
          <w:szCs w:val="20"/>
        </w:rPr>
        <w:t xml:space="preserve"> as he is being held solely for exercising his right to freedom of expression</w:t>
      </w:r>
      <w:r w:rsidR="00E42D56" w:rsidRPr="005213E9">
        <w:rPr>
          <w:rFonts w:ascii="Arial" w:hAnsi="Arial" w:cs="Arial"/>
          <w:sz w:val="20"/>
          <w:szCs w:val="20"/>
        </w:rPr>
        <w:t>;</w:t>
      </w:r>
    </w:p>
    <w:p w:rsidR="00E72F63" w:rsidRPr="001E1242" w:rsidRDefault="00C34025" w:rsidP="00822FA9">
      <w:pPr>
        <w:numPr>
          <w:ilvl w:val="0"/>
          <w:numId w:val="44"/>
        </w:numPr>
        <w:rPr>
          <w:rFonts w:ascii="Arial" w:hAnsi="Arial" w:cs="Arial"/>
          <w:sz w:val="20"/>
          <w:szCs w:val="20"/>
        </w:rPr>
      </w:pPr>
      <w:r w:rsidRPr="001E1242">
        <w:rPr>
          <w:rFonts w:ascii="Arial" w:hAnsi="Arial" w:cs="Arial"/>
          <w:sz w:val="20"/>
          <w:szCs w:val="20"/>
        </w:rPr>
        <w:t xml:space="preserve">Urging them to ensure that </w:t>
      </w:r>
      <w:r w:rsidR="0001738B" w:rsidRPr="005213E9">
        <w:rPr>
          <w:rFonts w:ascii="Arial" w:hAnsi="Arial" w:cs="Arial"/>
          <w:bCs/>
          <w:sz w:val="20"/>
          <w:szCs w:val="20"/>
          <w:lang w:val="en-US"/>
        </w:rPr>
        <w:t xml:space="preserve">Elgassim Mohamed Seed Ahmed, </w:t>
      </w:r>
      <w:r w:rsidR="00BD3517">
        <w:rPr>
          <w:rFonts w:ascii="Arial" w:hAnsi="Arial" w:cs="Arial"/>
          <w:bCs/>
          <w:sz w:val="20"/>
          <w:szCs w:val="20"/>
          <w:lang w:val="en-US"/>
        </w:rPr>
        <w:t>is</w:t>
      </w:r>
      <w:r w:rsidRPr="001E1242">
        <w:rPr>
          <w:rFonts w:ascii="Arial" w:hAnsi="Arial" w:cs="Arial"/>
          <w:sz w:val="20"/>
          <w:szCs w:val="20"/>
        </w:rPr>
        <w:t xml:space="preserve"> </w:t>
      </w:r>
      <w:r w:rsidR="00E72F63" w:rsidRPr="001E1242">
        <w:rPr>
          <w:rFonts w:ascii="Arial" w:hAnsi="Arial" w:cs="Arial"/>
          <w:sz w:val="20"/>
          <w:szCs w:val="20"/>
        </w:rPr>
        <w:t xml:space="preserve">granted regular access to </w:t>
      </w:r>
      <w:r w:rsidR="00BD3517">
        <w:rPr>
          <w:rFonts w:ascii="Arial" w:hAnsi="Arial" w:cs="Arial"/>
          <w:sz w:val="20"/>
          <w:szCs w:val="20"/>
        </w:rPr>
        <w:t>his</w:t>
      </w:r>
      <w:r w:rsidR="00E72F63" w:rsidRPr="001E1242">
        <w:rPr>
          <w:rFonts w:ascii="Arial" w:hAnsi="Arial" w:cs="Arial"/>
          <w:sz w:val="20"/>
          <w:szCs w:val="20"/>
        </w:rPr>
        <w:t xml:space="preserve"> famil</w:t>
      </w:r>
      <w:r w:rsidR="00BD3517">
        <w:rPr>
          <w:rFonts w:ascii="Arial" w:hAnsi="Arial" w:cs="Arial"/>
          <w:sz w:val="20"/>
          <w:szCs w:val="20"/>
        </w:rPr>
        <w:t>y</w:t>
      </w:r>
      <w:r w:rsidR="00E72F63" w:rsidRPr="005213E9">
        <w:rPr>
          <w:rFonts w:ascii="Arial" w:hAnsi="Arial" w:cs="Arial"/>
          <w:sz w:val="20"/>
          <w:szCs w:val="20"/>
        </w:rPr>
        <w:t xml:space="preserve"> and a lawyer of </w:t>
      </w:r>
      <w:r w:rsidR="00BD3517">
        <w:rPr>
          <w:rFonts w:ascii="Arial" w:hAnsi="Arial" w:cs="Arial"/>
          <w:sz w:val="20"/>
          <w:szCs w:val="20"/>
        </w:rPr>
        <w:t>his</w:t>
      </w:r>
      <w:r w:rsidR="00E72F63" w:rsidRPr="005213E9">
        <w:rPr>
          <w:rFonts w:ascii="Arial" w:hAnsi="Arial" w:cs="Arial"/>
          <w:sz w:val="20"/>
          <w:szCs w:val="20"/>
        </w:rPr>
        <w:t xml:space="preserve"> choice without delay</w:t>
      </w:r>
      <w:r w:rsidR="0001738B">
        <w:rPr>
          <w:rFonts w:ascii="Arial" w:hAnsi="Arial" w:cs="Arial"/>
          <w:sz w:val="20"/>
          <w:szCs w:val="20"/>
        </w:rPr>
        <w:t>;</w:t>
      </w:r>
    </w:p>
    <w:p w:rsidR="00C34025" w:rsidRPr="005213E9" w:rsidRDefault="00E72F63" w:rsidP="00822FA9">
      <w:pPr>
        <w:numPr>
          <w:ilvl w:val="0"/>
          <w:numId w:val="44"/>
        </w:numPr>
        <w:rPr>
          <w:rFonts w:ascii="Arial" w:hAnsi="Arial" w:cs="Arial"/>
          <w:sz w:val="20"/>
          <w:szCs w:val="20"/>
        </w:rPr>
      </w:pPr>
      <w:r w:rsidRPr="001E1242">
        <w:rPr>
          <w:rFonts w:ascii="Arial" w:hAnsi="Arial" w:cs="Arial"/>
          <w:sz w:val="20"/>
          <w:szCs w:val="20"/>
        </w:rPr>
        <w:t>Urging them to ensure that</w:t>
      </w:r>
      <w:r w:rsidRPr="005213E9">
        <w:rPr>
          <w:rFonts w:ascii="Arial" w:hAnsi="Arial" w:cs="Arial"/>
          <w:sz w:val="20"/>
          <w:szCs w:val="20"/>
        </w:rPr>
        <w:t xml:space="preserve"> pending </w:t>
      </w:r>
      <w:r w:rsidR="005538F9">
        <w:rPr>
          <w:rFonts w:ascii="Arial" w:hAnsi="Arial" w:cs="Arial"/>
          <w:sz w:val="20"/>
          <w:szCs w:val="20"/>
        </w:rPr>
        <w:t>his</w:t>
      </w:r>
      <w:r w:rsidRPr="005213E9">
        <w:rPr>
          <w:rFonts w:ascii="Arial" w:hAnsi="Arial" w:cs="Arial"/>
          <w:sz w:val="20"/>
          <w:szCs w:val="20"/>
        </w:rPr>
        <w:t xml:space="preserve"> release, </w:t>
      </w:r>
      <w:r w:rsidR="005538F9" w:rsidRPr="005213E9">
        <w:rPr>
          <w:rFonts w:ascii="Arial" w:hAnsi="Arial" w:cs="Arial"/>
          <w:bCs/>
          <w:sz w:val="20"/>
          <w:szCs w:val="20"/>
          <w:lang w:val="en-US"/>
        </w:rPr>
        <w:t xml:space="preserve">Elgassim Mohamed Seed </w:t>
      </w:r>
      <w:r w:rsidR="006A3FC5" w:rsidRPr="005213E9">
        <w:rPr>
          <w:rFonts w:ascii="Arial" w:hAnsi="Arial" w:cs="Arial"/>
          <w:bCs/>
          <w:sz w:val="20"/>
          <w:szCs w:val="20"/>
          <w:lang w:val="en-US"/>
        </w:rPr>
        <w:t>Ahmed</w:t>
      </w:r>
      <w:r w:rsidR="006A3FC5" w:rsidRPr="005213E9">
        <w:rPr>
          <w:rFonts w:ascii="Arial" w:hAnsi="Arial" w:cs="Arial"/>
          <w:sz w:val="20"/>
          <w:szCs w:val="20"/>
        </w:rPr>
        <w:t xml:space="preserve"> </w:t>
      </w:r>
      <w:r w:rsidR="006A3FC5">
        <w:rPr>
          <w:rFonts w:ascii="Arial" w:hAnsi="Arial" w:cs="Arial"/>
          <w:sz w:val="20"/>
          <w:szCs w:val="20"/>
        </w:rPr>
        <w:t>is</w:t>
      </w:r>
      <w:r w:rsidRPr="005213E9">
        <w:rPr>
          <w:rFonts w:ascii="Arial" w:hAnsi="Arial" w:cs="Arial"/>
          <w:sz w:val="20"/>
          <w:szCs w:val="20"/>
        </w:rPr>
        <w:t xml:space="preserve"> protected from torture and other ill-treatment</w:t>
      </w:r>
      <w:r w:rsidR="0001738B">
        <w:rPr>
          <w:rFonts w:ascii="Arial" w:hAnsi="Arial" w:cs="Arial"/>
          <w:sz w:val="20"/>
          <w:szCs w:val="20"/>
        </w:rPr>
        <w:t>.</w:t>
      </w:r>
      <w:r w:rsidRPr="001E1242">
        <w:rPr>
          <w:rFonts w:ascii="Arial" w:hAnsi="Arial" w:cs="Arial"/>
          <w:sz w:val="20"/>
          <w:szCs w:val="20"/>
        </w:rPr>
        <w:t xml:space="preserve"> </w:t>
      </w:r>
    </w:p>
    <w:p w:rsidR="001A29D4" w:rsidRDefault="001A29D4" w:rsidP="00822FA9">
      <w:pPr>
        <w:pStyle w:val="AITableHeading"/>
        <w:tabs>
          <w:tab w:val="clear" w:pos="567"/>
        </w:tabs>
      </w:pPr>
    </w:p>
    <w:p w:rsidR="00C34025" w:rsidRDefault="00822FA9" w:rsidP="00822FA9">
      <w:pPr>
        <w:pStyle w:val="AITableHeading"/>
        <w:tabs>
          <w:tab w:val="clear" w:pos="567"/>
        </w:tabs>
      </w:pPr>
      <w:r>
        <w:t>Contact these two officials by</w:t>
      </w:r>
      <w:r w:rsidR="00C34025">
        <w:t xml:space="preserve"> </w:t>
      </w:r>
      <w:r>
        <w:t>5 October</w:t>
      </w:r>
      <w:r w:rsidR="00AC597E">
        <w:t>,</w:t>
      </w:r>
      <w:r w:rsidR="00373A00">
        <w:t xml:space="preserve"> 2017</w:t>
      </w:r>
      <w:r w:rsidR="00C34025" w:rsidRPr="00F95961">
        <w:t>:</w:t>
      </w:r>
    </w:p>
    <w:p w:rsidR="00C34025" w:rsidRDefault="00C34025" w:rsidP="00822FA9">
      <w:pPr>
        <w:pStyle w:val="AIAddressText"/>
        <w:tabs>
          <w:tab w:val="clear" w:pos="567"/>
        </w:tabs>
        <w:spacing w:line="240" w:lineRule="auto"/>
        <w:rPr>
          <w:rFonts w:cs="Arial"/>
          <w:sz w:val="16"/>
          <w:szCs w:val="16"/>
        </w:rPr>
        <w:sectPr w:rsidR="00C34025" w:rsidSect="00822FA9">
          <w:headerReference w:type="default" r:id="rId8"/>
          <w:headerReference w:type="first" r:id="rId9"/>
          <w:footerReference w:type="first" r:id="rId10"/>
          <w:pgSz w:w="12240" w:h="15840" w:code="1"/>
          <w:pgMar w:top="720" w:right="720" w:bottom="2160" w:left="720" w:header="0" w:footer="567" w:gutter="0"/>
          <w:cols w:space="567"/>
          <w:titlePg/>
          <w:docGrid w:linePitch="360"/>
        </w:sectPr>
      </w:pPr>
    </w:p>
    <w:p w:rsidR="00C34025" w:rsidRPr="00822FA9" w:rsidRDefault="00822FA9" w:rsidP="00822FA9">
      <w:pPr>
        <w:pStyle w:val="AIAddressText"/>
        <w:tabs>
          <w:tab w:val="clear" w:pos="567"/>
        </w:tabs>
        <w:spacing w:line="240" w:lineRule="auto"/>
        <w:rPr>
          <w:rFonts w:cs="Arial"/>
          <w:sz w:val="16"/>
          <w:szCs w:val="16"/>
          <w:u w:val="single"/>
          <w:lang w:val="es-ES"/>
        </w:rPr>
      </w:pPr>
      <w:r w:rsidRPr="00822FA9">
        <w:rPr>
          <w:rFonts w:cs="Arial"/>
          <w:sz w:val="16"/>
          <w:szCs w:val="16"/>
          <w:u w:val="single"/>
          <w:lang w:val="es-ES"/>
        </w:rPr>
        <w:t xml:space="preserve">President </w:t>
      </w:r>
      <w:r w:rsidR="00C34025" w:rsidRPr="00822FA9">
        <w:rPr>
          <w:rFonts w:cs="Arial"/>
          <w:sz w:val="16"/>
          <w:szCs w:val="16"/>
          <w:u w:val="single"/>
          <w:lang w:val="es-ES"/>
        </w:rPr>
        <w:t>Omar Hassan Ahmad al-Bashir</w:t>
      </w:r>
    </w:p>
    <w:p w:rsidR="00C34025" w:rsidRPr="00390D35" w:rsidRDefault="00C34025" w:rsidP="00822FA9">
      <w:pPr>
        <w:pStyle w:val="AIAddressText"/>
        <w:tabs>
          <w:tab w:val="clear" w:pos="567"/>
        </w:tabs>
        <w:spacing w:line="240" w:lineRule="auto"/>
      </w:pPr>
      <w:r w:rsidRPr="0075701D">
        <w:rPr>
          <w:rFonts w:cs="Arial"/>
          <w:sz w:val="16"/>
          <w:szCs w:val="16"/>
        </w:rPr>
        <w:t>Office of the President</w:t>
      </w:r>
    </w:p>
    <w:p w:rsidR="00C34025" w:rsidRPr="005D159E" w:rsidRDefault="00C34025" w:rsidP="00822FA9">
      <w:pPr>
        <w:pStyle w:val="AIAddressText"/>
        <w:tabs>
          <w:tab w:val="clear" w:pos="567"/>
        </w:tabs>
        <w:spacing w:line="240" w:lineRule="auto"/>
        <w:rPr>
          <w:rFonts w:cs="Arial"/>
          <w:sz w:val="16"/>
          <w:szCs w:val="16"/>
        </w:rPr>
      </w:pPr>
      <w:r>
        <w:rPr>
          <w:rFonts w:cs="Arial"/>
          <w:sz w:val="16"/>
          <w:szCs w:val="16"/>
        </w:rPr>
        <w:t>People’s Palace</w:t>
      </w:r>
    </w:p>
    <w:p w:rsidR="00C34025" w:rsidRPr="005D159E" w:rsidRDefault="00C34025" w:rsidP="00822FA9">
      <w:pPr>
        <w:pStyle w:val="AIAddressText"/>
        <w:tabs>
          <w:tab w:val="clear" w:pos="567"/>
        </w:tabs>
        <w:spacing w:line="240" w:lineRule="auto"/>
        <w:rPr>
          <w:rFonts w:cs="Arial"/>
          <w:sz w:val="16"/>
          <w:szCs w:val="16"/>
        </w:rPr>
      </w:pPr>
      <w:r w:rsidRPr="0075701D">
        <w:rPr>
          <w:rFonts w:cs="Arial"/>
          <w:sz w:val="16"/>
          <w:szCs w:val="16"/>
        </w:rPr>
        <w:t>PO Box 281</w:t>
      </w:r>
    </w:p>
    <w:p w:rsidR="00C34025" w:rsidRPr="005D159E" w:rsidRDefault="00C34025" w:rsidP="00822FA9">
      <w:pPr>
        <w:pStyle w:val="AIAddressText"/>
        <w:tabs>
          <w:tab w:val="clear" w:pos="567"/>
        </w:tabs>
        <w:spacing w:line="240" w:lineRule="auto"/>
        <w:rPr>
          <w:rFonts w:cs="Arial"/>
          <w:sz w:val="16"/>
          <w:szCs w:val="16"/>
        </w:rPr>
      </w:pPr>
      <w:r>
        <w:rPr>
          <w:rFonts w:cs="Arial"/>
          <w:sz w:val="16"/>
          <w:szCs w:val="16"/>
        </w:rPr>
        <w:t>Khartoum, Sudan</w:t>
      </w:r>
    </w:p>
    <w:p w:rsidR="00C34025" w:rsidRPr="005D159E" w:rsidRDefault="00C34025" w:rsidP="00822FA9">
      <w:pPr>
        <w:pStyle w:val="AITableHeading"/>
        <w:tabs>
          <w:tab w:val="clear" w:pos="567"/>
        </w:tabs>
        <w:rPr>
          <w:rFonts w:cs="Arial"/>
          <w:sz w:val="16"/>
          <w:szCs w:val="16"/>
        </w:rPr>
      </w:pPr>
      <w:r w:rsidRPr="005D159E">
        <w:rPr>
          <w:rFonts w:cs="Arial"/>
          <w:sz w:val="16"/>
          <w:szCs w:val="16"/>
        </w:rPr>
        <w:t xml:space="preserve">Salutation: </w:t>
      </w:r>
      <w:r>
        <w:rPr>
          <w:rFonts w:cs="Arial"/>
          <w:sz w:val="16"/>
          <w:szCs w:val="16"/>
        </w:rPr>
        <w:t>Your Excellency</w:t>
      </w:r>
    </w:p>
    <w:p w:rsidR="00AC597E" w:rsidRPr="00AC597E" w:rsidRDefault="00AC597E" w:rsidP="004B5680">
      <w:pPr>
        <w:pStyle w:val="PlainText"/>
        <w:rPr>
          <w:rFonts w:ascii="Arial" w:hAnsi="Arial" w:cs="Arial"/>
          <w:sz w:val="16"/>
          <w:szCs w:val="16"/>
          <w:u w:val="single"/>
        </w:rPr>
      </w:pPr>
      <w:r w:rsidRPr="00AC597E">
        <w:rPr>
          <w:rFonts w:ascii="Arial" w:hAnsi="Arial" w:cs="Arial"/>
          <w:sz w:val="16"/>
          <w:szCs w:val="16"/>
          <w:u w:val="single"/>
        </w:rPr>
        <w:t>Ambassador Maowia Osman Khalid, Embassy of the Republic of Sudan</w:t>
      </w:r>
    </w:p>
    <w:p w:rsidR="00AC597E" w:rsidRPr="00AC597E" w:rsidRDefault="00AC597E" w:rsidP="004B5680">
      <w:pPr>
        <w:pStyle w:val="PlainText"/>
        <w:rPr>
          <w:rFonts w:ascii="Arial" w:hAnsi="Arial" w:cs="Arial"/>
          <w:sz w:val="16"/>
          <w:szCs w:val="16"/>
        </w:rPr>
      </w:pPr>
      <w:r w:rsidRPr="00AC597E">
        <w:rPr>
          <w:rFonts w:ascii="Arial" w:hAnsi="Arial" w:cs="Arial"/>
          <w:sz w:val="16"/>
          <w:szCs w:val="16"/>
        </w:rPr>
        <w:t>2210 Massachusetts Ave., Washington DC 20008</w:t>
      </w:r>
    </w:p>
    <w:p w:rsidR="00AC597E" w:rsidRPr="00AC597E" w:rsidRDefault="00AC597E" w:rsidP="004B5680">
      <w:pPr>
        <w:pStyle w:val="PlainText"/>
        <w:rPr>
          <w:rFonts w:ascii="Arial" w:hAnsi="Arial" w:cs="Arial"/>
          <w:sz w:val="16"/>
          <w:szCs w:val="16"/>
        </w:rPr>
      </w:pPr>
      <w:r w:rsidRPr="00AC597E">
        <w:rPr>
          <w:rFonts w:ascii="Arial" w:hAnsi="Arial" w:cs="Arial"/>
          <w:sz w:val="16"/>
          <w:szCs w:val="16"/>
        </w:rPr>
        <w:t>Phone: 202 338 8565  I  Fax: 1 202 667 2406</w:t>
      </w:r>
    </w:p>
    <w:p w:rsidR="00AC597E" w:rsidRPr="00AC597E" w:rsidRDefault="00AC597E" w:rsidP="004B5680">
      <w:pPr>
        <w:pStyle w:val="PlainText"/>
        <w:rPr>
          <w:rFonts w:ascii="Arial" w:hAnsi="Arial" w:cs="Arial"/>
          <w:sz w:val="16"/>
          <w:szCs w:val="16"/>
        </w:rPr>
      </w:pPr>
      <w:r w:rsidRPr="00AC597E">
        <w:rPr>
          <w:rFonts w:ascii="Arial" w:hAnsi="Arial" w:cs="Arial"/>
          <w:sz w:val="16"/>
          <w:szCs w:val="16"/>
        </w:rPr>
        <w:t xml:space="preserve">Email: </w:t>
      </w:r>
      <w:hyperlink r:id="rId11" w:history="1">
        <w:r w:rsidRPr="00AC597E">
          <w:rPr>
            <w:rStyle w:val="Hyperlink"/>
            <w:rFonts w:ascii="Arial" w:hAnsi="Arial" w:cs="Arial"/>
            <w:color w:val="auto"/>
            <w:sz w:val="16"/>
            <w:szCs w:val="16"/>
          </w:rPr>
          <w:t>sudanembassydc@sudanembassy.org</w:t>
        </w:r>
      </w:hyperlink>
      <w:bookmarkStart w:id="0" w:name="_GoBack"/>
      <w:bookmarkEnd w:id="0"/>
    </w:p>
    <w:p w:rsidR="00AC597E" w:rsidRPr="00AC597E" w:rsidRDefault="00AC597E" w:rsidP="004B5680">
      <w:pPr>
        <w:pStyle w:val="PlainText"/>
        <w:rPr>
          <w:rFonts w:ascii="Arial" w:hAnsi="Arial" w:cs="Arial"/>
          <w:b/>
          <w:sz w:val="16"/>
          <w:szCs w:val="16"/>
        </w:rPr>
      </w:pPr>
      <w:r w:rsidRPr="00AC597E">
        <w:rPr>
          <w:rFonts w:ascii="Arial" w:hAnsi="Arial" w:cs="Arial"/>
          <w:b/>
          <w:sz w:val="16"/>
          <w:szCs w:val="16"/>
        </w:rPr>
        <w:t>Salutation: Dear Ambassador</w:t>
      </w:r>
    </w:p>
    <w:p w:rsidR="00AC597E" w:rsidRDefault="00AC597E" w:rsidP="00822FA9">
      <w:pPr>
        <w:autoSpaceDE w:val="0"/>
        <w:autoSpaceDN w:val="0"/>
        <w:adjustRightInd w:val="0"/>
        <w:rPr>
          <w:rFonts w:ascii="Arial" w:eastAsia="Calibri" w:hAnsi="Arial" w:cs="Arial"/>
          <w:b/>
          <w:color w:val="000000"/>
          <w:sz w:val="20"/>
          <w:szCs w:val="20"/>
          <w:lang w:val="en-US" w:eastAsia="en-US"/>
        </w:rPr>
        <w:sectPr w:rsidR="00AC597E" w:rsidSect="00AC597E">
          <w:footerReference w:type="default" r:id="rId12"/>
          <w:type w:val="continuous"/>
          <w:pgSz w:w="12240" w:h="15840" w:code="1"/>
          <w:pgMar w:top="720" w:right="720" w:bottom="2160" w:left="720" w:header="0" w:footer="567" w:gutter="0"/>
          <w:cols w:num="2" w:space="567"/>
          <w:titlePg/>
          <w:docGrid w:linePitch="360"/>
        </w:sectPr>
      </w:pPr>
    </w:p>
    <w:p w:rsidR="00822FA9" w:rsidRDefault="00822FA9" w:rsidP="00822FA9">
      <w:pPr>
        <w:autoSpaceDE w:val="0"/>
        <w:autoSpaceDN w:val="0"/>
        <w:adjustRightInd w:val="0"/>
        <w:rPr>
          <w:rFonts w:ascii="Arial" w:eastAsia="Calibri" w:hAnsi="Arial" w:cs="Arial"/>
          <w:b/>
          <w:color w:val="000000"/>
          <w:sz w:val="20"/>
          <w:szCs w:val="20"/>
          <w:lang w:val="en-US" w:eastAsia="en-US"/>
        </w:rPr>
      </w:pPr>
    </w:p>
    <w:p w:rsidR="00822FA9" w:rsidRPr="00822FA9" w:rsidRDefault="00822FA9" w:rsidP="00822FA9">
      <w:pPr>
        <w:autoSpaceDE w:val="0"/>
        <w:autoSpaceDN w:val="0"/>
        <w:adjustRightInd w:val="0"/>
        <w:rPr>
          <w:rFonts w:ascii="Arial" w:eastAsia="Calibri" w:hAnsi="Arial" w:cs="Arial"/>
          <w:b/>
          <w:color w:val="000000"/>
          <w:sz w:val="20"/>
          <w:szCs w:val="20"/>
          <w:lang w:val="en-US" w:eastAsia="en-US"/>
        </w:rPr>
      </w:pPr>
      <w:r w:rsidRPr="00822FA9">
        <w:rPr>
          <w:rFonts w:ascii="Arial" w:eastAsia="Calibri" w:hAnsi="Arial" w:cs="Arial"/>
          <w:b/>
          <w:color w:val="000000"/>
          <w:sz w:val="20"/>
          <w:szCs w:val="20"/>
          <w:lang w:val="en-US" w:eastAsia="en-US"/>
        </w:rPr>
        <w:t xml:space="preserve">2) LET US KNOW YOU TOOK ACTION </w:t>
      </w:r>
    </w:p>
    <w:p w:rsidR="00822FA9" w:rsidRPr="00822FA9" w:rsidRDefault="00822FA9" w:rsidP="00822FA9">
      <w:pPr>
        <w:autoSpaceDE w:val="0"/>
        <w:autoSpaceDN w:val="0"/>
        <w:adjustRightInd w:val="0"/>
        <w:rPr>
          <w:rFonts w:ascii="Arial" w:eastAsia="Calibri" w:hAnsi="Arial" w:cs="Arial"/>
          <w:color w:val="000000"/>
          <w:sz w:val="20"/>
          <w:szCs w:val="20"/>
          <w:lang w:val="en-US" w:eastAsia="en-US"/>
        </w:rPr>
      </w:pPr>
      <w:hyperlink r:id="rId13" w:history="1">
        <w:r w:rsidRPr="00822FA9">
          <w:rPr>
            <w:rFonts w:ascii="Arial" w:eastAsia="Calibri" w:hAnsi="Arial" w:cs="Arial"/>
            <w:color w:val="0563C1"/>
            <w:sz w:val="20"/>
            <w:szCs w:val="20"/>
            <w:u w:val="single"/>
            <w:lang w:val="en-US" w:eastAsia="en-US"/>
          </w:rPr>
          <w:t>Click here</w:t>
        </w:r>
      </w:hyperlink>
      <w:r w:rsidRPr="00822FA9">
        <w:rPr>
          <w:rFonts w:ascii="Arial" w:eastAsia="Calibri" w:hAnsi="Arial" w:cs="Arial"/>
          <w:color w:val="000000"/>
          <w:sz w:val="20"/>
          <w:szCs w:val="20"/>
          <w:lang w:val="en-US" w:eastAsia="en-US"/>
        </w:rPr>
        <w:t xml:space="preserve"> to let us know if you took action on this case! </w:t>
      </w:r>
      <w:r w:rsidRPr="00822FA9">
        <w:rPr>
          <w:rFonts w:ascii="Arial" w:eastAsia="Calibri" w:hAnsi="Arial" w:cs="Arial"/>
          <w:i/>
          <w:iCs/>
          <w:color w:val="000000"/>
          <w:sz w:val="20"/>
          <w:szCs w:val="20"/>
          <w:lang w:val="en-US" w:eastAsia="en-US"/>
        </w:rPr>
        <w:t>This is Urg</w:t>
      </w:r>
      <w:r>
        <w:rPr>
          <w:rFonts w:ascii="Arial" w:eastAsia="Calibri" w:hAnsi="Arial" w:cs="Arial"/>
          <w:i/>
          <w:iCs/>
          <w:color w:val="000000"/>
          <w:sz w:val="20"/>
          <w:szCs w:val="20"/>
          <w:lang w:val="en-US" w:eastAsia="en-US"/>
        </w:rPr>
        <w:t>ent Action 157.17</w:t>
      </w:r>
      <w:r w:rsidRPr="00822FA9">
        <w:rPr>
          <w:rFonts w:ascii="Arial" w:eastAsia="Calibri" w:hAnsi="Arial" w:cs="Arial"/>
          <w:i/>
          <w:iCs/>
          <w:color w:val="000000"/>
          <w:sz w:val="20"/>
          <w:szCs w:val="20"/>
          <w:lang w:val="en-US" w:eastAsia="en-US"/>
        </w:rPr>
        <w:t xml:space="preserve"> </w:t>
      </w:r>
    </w:p>
    <w:p w:rsidR="00C34025" w:rsidRPr="00F95961" w:rsidRDefault="00822FA9" w:rsidP="00822FA9">
      <w:pPr>
        <w:pStyle w:val="AITextSmallNoLineSpacing"/>
        <w:spacing w:line="240" w:lineRule="auto"/>
        <w:rPr>
          <w:rFonts w:cs="Arial"/>
        </w:rPr>
      </w:pPr>
      <w:r w:rsidRPr="00822FA9">
        <w:rPr>
          <w:rFonts w:eastAsia="Calibri" w:cs="Arial"/>
          <w:color w:val="000000"/>
          <w:sz w:val="20"/>
          <w:szCs w:val="20"/>
          <w:lang w:val="en-US"/>
        </w:rPr>
        <w:t>Here's why it is so important to report your actions: we record the actions taken on each case—letters, emails, calls and tweets—and use that information in our advocacy.</w:t>
      </w:r>
    </w:p>
    <w:p w:rsidR="00C34025" w:rsidRPr="00F95961" w:rsidRDefault="00C34025" w:rsidP="00822FA9">
      <w:pPr>
        <w:pStyle w:val="AIUASecondHeading"/>
        <w:spacing w:line="240" w:lineRule="auto"/>
        <w:rPr>
          <w:rFonts w:ascii="Arial" w:hAnsi="Arial" w:cs="Arial"/>
        </w:rPr>
      </w:pPr>
      <w:r w:rsidRPr="00F95961">
        <w:rPr>
          <w:rFonts w:ascii="Arial" w:hAnsi="Arial" w:cs="Arial"/>
        </w:rPr>
        <w:t>URGENT ACTION</w:t>
      </w:r>
    </w:p>
    <w:p w:rsidR="00373A00" w:rsidRDefault="005538F9" w:rsidP="00822FA9">
      <w:pPr>
        <w:pStyle w:val="Heading2"/>
        <w:rPr>
          <w:rStyle w:val="AIHeadline"/>
          <w:rFonts w:cs="Arial"/>
          <w:snapToGrid w:val="0"/>
          <w:sz w:val="38"/>
          <w:szCs w:val="38"/>
        </w:rPr>
      </w:pPr>
      <w:r w:rsidRPr="005538F9">
        <w:rPr>
          <w:rStyle w:val="AIHeadline"/>
          <w:rFonts w:cs="Arial"/>
          <w:snapToGrid w:val="0"/>
          <w:sz w:val="38"/>
          <w:szCs w:val="38"/>
        </w:rPr>
        <w:t>TWO ACTIVISTS FREED AND ONE STILL HELD</w:t>
      </w:r>
    </w:p>
    <w:p w:rsidR="005538F9" w:rsidRPr="005538F9" w:rsidRDefault="005538F9" w:rsidP="00822FA9"/>
    <w:p w:rsidR="00C34025" w:rsidRPr="005213E9" w:rsidRDefault="00C34025" w:rsidP="00822FA9">
      <w:pPr>
        <w:pStyle w:val="Heading2"/>
        <w:spacing w:before="120" w:after="120"/>
        <w:rPr>
          <w:rFonts w:ascii="Arial" w:hAnsi="Arial" w:cs="Arial"/>
          <w:b/>
          <w:sz w:val="28"/>
        </w:rPr>
      </w:pPr>
      <w:r w:rsidRPr="005213E9">
        <w:rPr>
          <w:rFonts w:ascii="Arial" w:hAnsi="Arial" w:cs="Arial"/>
          <w:b/>
          <w:sz w:val="28"/>
        </w:rPr>
        <w:t>ADditional Information</w:t>
      </w:r>
    </w:p>
    <w:p w:rsidR="00D12562" w:rsidRDefault="00D12562" w:rsidP="00822FA9">
      <w:pPr>
        <w:rPr>
          <w:rFonts w:ascii="Arial" w:hAnsi="Arial" w:cs="Arial"/>
          <w:sz w:val="16"/>
          <w:szCs w:val="16"/>
        </w:rPr>
      </w:pPr>
    </w:p>
    <w:p w:rsidR="001228FD" w:rsidRPr="005213E9" w:rsidRDefault="001228FD" w:rsidP="00822FA9">
      <w:pPr>
        <w:rPr>
          <w:rFonts w:ascii="Arial" w:hAnsi="Arial" w:cs="Arial"/>
          <w:sz w:val="18"/>
          <w:szCs w:val="18"/>
        </w:rPr>
      </w:pPr>
      <w:r w:rsidRPr="005213E9">
        <w:rPr>
          <w:rFonts w:ascii="Arial" w:hAnsi="Arial" w:cs="Arial"/>
          <w:sz w:val="18"/>
          <w:szCs w:val="18"/>
        </w:rPr>
        <w:t xml:space="preserve">On 3 November 2016, the </w:t>
      </w:r>
      <w:r w:rsidR="00672224">
        <w:rPr>
          <w:rFonts w:ascii="Arial" w:hAnsi="Arial" w:cs="Arial"/>
          <w:sz w:val="18"/>
          <w:szCs w:val="18"/>
        </w:rPr>
        <w:t>G</w:t>
      </w:r>
      <w:r w:rsidRPr="005213E9">
        <w:rPr>
          <w:rFonts w:ascii="Arial" w:hAnsi="Arial" w:cs="Arial"/>
          <w:sz w:val="18"/>
          <w:szCs w:val="18"/>
        </w:rPr>
        <w:t xml:space="preserve">overnment of Sudan imposed new economic austerity measures to reduce the trade deficit and to stop the deteriorating exchange rate of the Sudanese Pound. The new measures significantly increased fuel, transport, food, electricity and medicine prices. In protest against the government’s new economic policy, political activists called for </w:t>
      </w:r>
      <w:r w:rsidR="0001738B">
        <w:rPr>
          <w:rFonts w:ascii="Arial" w:hAnsi="Arial" w:cs="Arial"/>
          <w:sz w:val="18"/>
          <w:szCs w:val="18"/>
        </w:rPr>
        <w:t xml:space="preserve">a </w:t>
      </w:r>
      <w:r w:rsidRPr="005213E9">
        <w:rPr>
          <w:rFonts w:ascii="Arial" w:hAnsi="Arial" w:cs="Arial"/>
          <w:sz w:val="18"/>
          <w:szCs w:val="18"/>
        </w:rPr>
        <w:t xml:space="preserve">three-day nationwide strike </w:t>
      </w:r>
      <w:r w:rsidR="0001738B">
        <w:rPr>
          <w:rFonts w:ascii="Arial" w:hAnsi="Arial" w:cs="Arial"/>
          <w:sz w:val="18"/>
          <w:szCs w:val="18"/>
        </w:rPr>
        <w:t>from</w:t>
      </w:r>
      <w:r w:rsidRPr="005213E9">
        <w:rPr>
          <w:rFonts w:ascii="Arial" w:hAnsi="Arial" w:cs="Arial"/>
          <w:sz w:val="18"/>
          <w:szCs w:val="18"/>
        </w:rPr>
        <w:t xml:space="preserve"> 27</w:t>
      </w:r>
      <w:r w:rsidR="0001738B">
        <w:rPr>
          <w:rFonts w:ascii="Arial" w:hAnsi="Arial" w:cs="Arial"/>
          <w:sz w:val="18"/>
          <w:szCs w:val="18"/>
        </w:rPr>
        <w:t xml:space="preserve"> to</w:t>
      </w:r>
      <w:r w:rsidRPr="005213E9">
        <w:rPr>
          <w:rFonts w:ascii="Arial" w:hAnsi="Arial" w:cs="Arial"/>
          <w:sz w:val="18"/>
          <w:szCs w:val="18"/>
        </w:rPr>
        <w:t xml:space="preserve"> 29 November 2016. </w:t>
      </w:r>
      <w:r w:rsidR="0001738B">
        <w:rPr>
          <w:rFonts w:ascii="Arial" w:hAnsi="Arial" w:cs="Arial"/>
          <w:sz w:val="18"/>
          <w:szCs w:val="18"/>
        </w:rPr>
        <w:t>The strike was</w:t>
      </w:r>
      <w:r w:rsidR="0001738B" w:rsidRPr="00F05D6C">
        <w:rPr>
          <w:rFonts w:ascii="Arial" w:hAnsi="Arial" w:cs="Arial"/>
          <w:sz w:val="18"/>
          <w:szCs w:val="18"/>
        </w:rPr>
        <w:t xml:space="preserve"> widely supported</w:t>
      </w:r>
      <w:r w:rsidR="005213E9">
        <w:rPr>
          <w:rFonts w:ascii="Arial" w:hAnsi="Arial" w:cs="Arial"/>
          <w:sz w:val="18"/>
          <w:szCs w:val="18"/>
        </w:rPr>
        <w:t>.</w:t>
      </w:r>
      <w:r w:rsidR="0001738B" w:rsidRPr="00F05D6C">
        <w:rPr>
          <w:rFonts w:ascii="Arial" w:hAnsi="Arial" w:cs="Arial"/>
          <w:sz w:val="18"/>
          <w:szCs w:val="18"/>
        </w:rPr>
        <w:t xml:space="preserve"> </w:t>
      </w:r>
      <w:r w:rsidRPr="005213E9">
        <w:rPr>
          <w:rFonts w:ascii="Arial" w:hAnsi="Arial" w:cs="Arial"/>
          <w:sz w:val="18"/>
          <w:szCs w:val="18"/>
        </w:rPr>
        <w:t>A call was then made for a second civil disobedience action on 19 December 2016, which was supported by activists both inside and outside Sudan. In a pre-emptive move in early November 2016, the Sudanese government began arresting dozens of political activists and continually supressed press freedom; seven newspapers all had their issues confiscated on 23 different occasions in November and December 2016.</w:t>
      </w:r>
    </w:p>
    <w:p w:rsidR="00373A00" w:rsidRPr="005213E9" w:rsidRDefault="00373A00" w:rsidP="00822FA9">
      <w:pPr>
        <w:rPr>
          <w:rFonts w:ascii="Arial" w:hAnsi="Arial" w:cs="Arial"/>
          <w:sz w:val="18"/>
          <w:szCs w:val="18"/>
        </w:rPr>
      </w:pPr>
    </w:p>
    <w:p w:rsidR="00D12562" w:rsidRDefault="0001738B" w:rsidP="00822FA9">
      <w:pPr>
        <w:rPr>
          <w:rFonts w:ascii="Arial" w:hAnsi="Arial" w:cs="Arial"/>
          <w:bCs/>
          <w:sz w:val="18"/>
          <w:szCs w:val="18"/>
          <w:lang w:val="en-US"/>
        </w:rPr>
      </w:pPr>
      <w:r w:rsidRPr="005213E9">
        <w:rPr>
          <w:rFonts w:ascii="Arial" w:hAnsi="Arial" w:cs="Arial"/>
          <w:bCs/>
          <w:sz w:val="18"/>
          <w:szCs w:val="18"/>
          <w:lang w:val="en-US"/>
        </w:rPr>
        <w:t>Elgassim Mohamed Seed Ahmed</w:t>
      </w:r>
      <w:r w:rsidRPr="001E1242" w:rsidDel="0001738B">
        <w:rPr>
          <w:rFonts w:ascii="Arial" w:hAnsi="Arial" w:cs="Arial"/>
          <w:sz w:val="18"/>
          <w:szCs w:val="18"/>
        </w:rPr>
        <w:t xml:space="preserve"> </w:t>
      </w:r>
      <w:r w:rsidR="00D12562" w:rsidRPr="005213E9">
        <w:rPr>
          <w:rFonts w:ascii="Arial" w:hAnsi="Arial" w:cs="Arial"/>
          <w:sz w:val="18"/>
          <w:szCs w:val="18"/>
        </w:rPr>
        <w:t>had lived in Saudi Arabia since 1998</w:t>
      </w:r>
      <w:r w:rsidR="001E1242">
        <w:rPr>
          <w:rFonts w:ascii="Arial" w:hAnsi="Arial" w:cs="Arial"/>
          <w:sz w:val="18"/>
          <w:szCs w:val="18"/>
        </w:rPr>
        <w:t xml:space="preserve"> and</w:t>
      </w:r>
      <w:r w:rsidR="00D12562" w:rsidRPr="005213E9">
        <w:rPr>
          <w:rFonts w:ascii="Arial" w:hAnsi="Arial" w:cs="Arial"/>
          <w:sz w:val="18"/>
          <w:szCs w:val="18"/>
        </w:rPr>
        <w:t xml:space="preserve"> </w:t>
      </w:r>
      <w:r w:rsidR="001E1242" w:rsidRPr="005213E9">
        <w:rPr>
          <w:rFonts w:ascii="Arial" w:hAnsi="Arial" w:cs="Arial"/>
          <w:bCs/>
          <w:sz w:val="18"/>
          <w:szCs w:val="18"/>
          <w:lang w:val="en-US"/>
        </w:rPr>
        <w:t>Elwaleed Imam Hassan Taha</w:t>
      </w:r>
      <w:r w:rsidR="001E1242" w:rsidRPr="00C96EA6" w:rsidDel="0001738B">
        <w:rPr>
          <w:rFonts w:ascii="Arial" w:hAnsi="Arial" w:cs="Arial"/>
          <w:sz w:val="20"/>
          <w:szCs w:val="20"/>
        </w:rPr>
        <w:t xml:space="preserve"> </w:t>
      </w:r>
      <w:r w:rsidR="00D12562" w:rsidRPr="005213E9">
        <w:rPr>
          <w:rFonts w:ascii="Arial" w:hAnsi="Arial" w:cs="Arial"/>
          <w:sz w:val="18"/>
          <w:szCs w:val="18"/>
        </w:rPr>
        <w:t xml:space="preserve">since 2013. Both men worked in a supply company in Riyadh. They were arrested outside their workplace at about 5pm on 21 December 2016 by security officers dressed in civilian clothing. They were driven to their respective homes, which the officers then searched. The officers told Elgassim </w:t>
      </w:r>
      <w:r w:rsidR="001E1242" w:rsidRPr="00C96EA6">
        <w:rPr>
          <w:rFonts w:ascii="Arial" w:hAnsi="Arial" w:cs="Arial"/>
          <w:bCs/>
          <w:sz w:val="18"/>
          <w:szCs w:val="18"/>
          <w:lang w:val="en-US"/>
        </w:rPr>
        <w:t>Mohamed</w:t>
      </w:r>
      <w:r w:rsidR="001E1242" w:rsidRPr="001E1242">
        <w:rPr>
          <w:rFonts w:ascii="Arial" w:hAnsi="Arial" w:cs="Arial"/>
          <w:sz w:val="18"/>
          <w:szCs w:val="18"/>
        </w:rPr>
        <w:t xml:space="preserve"> </w:t>
      </w:r>
      <w:r w:rsidR="00D12562" w:rsidRPr="005213E9">
        <w:rPr>
          <w:rFonts w:ascii="Arial" w:hAnsi="Arial" w:cs="Arial"/>
          <w:sz w:val="18"/>
          <w:szCs w:val="18"/>
        </w:rPr>
        <w:t xml:space="preserve">Seed Ahmed’s family that they were from the Ministry of Interior’s Security Division and that he would be released by midnight. No arrest or search warrant was shown to the families </w:t>
      </w:r>
      <w:r w:rsidR="00743675">
        <w:rPr>
          <w:rFonts w:ascii="Arial" w:hAnsi="Arial" w:cs="Arial"/>
          <w:sz w:val="18"/>
          <w:szCs w:val="18"/>
        </w:rPr>
        <w:t>of</w:t>
      </w:r>
      <w:r w:rsidR="00743675" w:rsidRPr="005213E9">
        <w:rPr>
          <w:rFonts w:ascii="Arial" w:hAnsi="Arial" w:cs="Arial"/>
          <w:sz w:val="18"/>
          <w:szCs w:val="18"/>
        </w:rPr>
        <w:t xml:space="preserve"> </w:t>
      </w:r>
      <w:r w:rsidR="00D12562" w:rsidRPr="005213E9">
        <w:rPr>
          <w:rFonts w:ascii="Arial" w:hAnsi="Arial" w:cs="Arial"/>
          <w:sz w:val="18"/>
          <w:szCs w:val="18"/>
        </w:rPr>
        <w:t xml:space="preserve">either men. The two </w:t>
      </w:r>
      <w:r w:rsidR="00820970">
        <w:rPr>
          <w:rFonts w:ascii="Arial" w:hAnsi="Arial" w:cs="Arial"/>
          <w:sz w:val="18"/>
          <w:szCs w:val="18"/>
        </w:rPr>
        <w:t>activists</w:t>
      </w:r>
      <w:r w:rsidR="00820970" w:rsidRPr="005213E9">
        <w:rPr>
          <w:rFonts w:ascii="Arial" w:hAnsi="Arial" w:cs="Arial"/>
          <w:sz w:val="18"/>
          <w:szCs w:val="18"/>
        </w:rPr>
        <w:t xml:space="preserve"> </w:t>
      </w:r>
      <w:r w:rsidR="00D12562" w:rsidRPr="005213E9">
        <w:rPr>
          <w:rFonts w:ascii="Arial" w:hAnsi="Arial" w:cs="Arial"/>
          <w:sz w:val="18"/>
          <w:szCs w:val="18"/>
        </w:rPr>
        <w:t xml:space="preserve">were held incommunicado </w:t>
      </w:r>
      <w:r w:rsidR="00820970" w:rsidRPr="00BE3F33">
        <w:rPr>
          <w:rFonts w:ascii="Arial" w:hAnsi="Arial" w:cs="Arial"/>
          <w:sz w:val="18"/>
          <w:szCs w:val="18"/>
        </w:rPr>
        <w:t>at al-Ha’ir prison in the Saudi Arabian capital, Riyadh</w:t>
      </w:r>
      <w:r w:rsidR="00820970" w:rsidRPr="005213E9">
        <w:rPr>
          <w:rFonts w:ascii="Arial" w:hAnsi="Arial" w:cs="Arial"/>
          <w:sz w:val="18"/>
          <w:szCs w:val="18"/>
        </w:rPr>
        <w:t xml:space="preserve"> </w:t>
      </w:r>
      <w:r w:rsidR="00D12562" w:rsidRPr="005213E9">
        <w:rPr>
          <w:rFonts w:ascii="Arial" w:hAnsi="Arial" w:cs="Arial"/>
          <w:sz w:val="18"/>
          <w:szCs w:val="18"/>
        </w:rPr>
        <w:t>from the time of their arrest until 13 February, when their families were allowed to visit</w:t>
      </w:r>
      <w:r w:rsidR="00820970">
        <w:rPr>
          <w:rFonts w:ascii="Arial" w:hAnsi="Arial" w:cs="Arial"/>
          <w:sz w:val="18"/>
          <w:szCs w:val="18"/>
        </w:rPr>
        <w:t xml:space="preserve"> them for the first time</w:t>
      </w:r>
      <w:r w:rsidR="00D12562" w:rsidRPr="005213E9">
        <w:rPr>
          <w:rFonts w:ascii="Arial" w:hAnsi="Arial" w:cs="Arial"/>
          <w:sz w:val="18"/>
          <w:szCs w:val="18"/>
        </w:rPr>
        <w:t xml:space="preserve">. </w:t>
      </w:r>
      <w:r w:rsidR="00820970" w:rsidRPr="00E60AAF">
        <w:rPr>
          <w:rFonts w:ascii="Arial" w:hAnsi="Arial" w:cs="Arial"/>
          <w:sz w:val="18"/>
          <w:szCs w:val="18"/>
        </w:rPr>
        <w:t>However, they remained in solitary confinement at the prison until 6 March when they were finally moved into a cell together.</w:t>
      </w:r>
      <w:r w:rsidR="00820970">
        <w:rPr>
          <w:rFonts w:ascii="Arial" w:hAnsi="Arial" w:cs="Arial"/>
          <w:sz w:val="18"/>
          <w:szCs w:val="18"/>
        </w:rPr>
        <w:t xml:space="preserve"> </w:t>
      </w:r>
      <w:r w:rsidR="00D12562" w:rsidRPr="005213E9">
        <w:rPr>
          <w:rFonts w:ascii="Arial" w:hAnsi="Arial" w:cs="Arial"/>
          <w:sz w:val="18"/>
          <w:szCs w:val="18"/>
        </w:rPr>
        <w:t xml:space="preserve">According to their families, </w:t>
      </w:r>
      <w:r w:rsidR="00820970">
        <w:rPr>
          <w:rFonts w:ascii="Arial" w:hAnsi="Arial" w:cs="Arial"/>
          <w:sz w:val="18"/>
          <w:szCs w:val="18"/>
        </w:rPr>
        <w:t>the two</w:t>
      </w:r>
      <w:r w:rsidR="001E1242" w:rsidRPr="00C96EA6" w:rsidDel="0001738B">
        <w:rPr>
          <w:rFonts w:ascii="Arial" w:hAnsi="Arial" w:cs="Arial"/>
          <w:sz w:val="20"/>
          <w:szCs w:val="20"/>
        </w:rPr>
        <w:t xml:space="preserve"> </w:t>
      </w:r>
      <w:r w:rsidR="001E1242">
        <w:rPr>
          <w:rFonts w:ascii="Arial" w:hAnsi="Arial" w:cs="Arial"/>
          <w:sz w:val="18"/>
          <w:szCs w:val="18"/>
        </w:rPr>
        <w:t>were told by</w:t>
      </w:r>
      <w:r w:rsidR="00D12562" w:rsidRPr="005213E9">
        <w:rPr>
          <w:rFonts w:ascii="Arial" w:hAnsi="Arial" w:cs="Arial"/>
          <w:sz w:val="18"/>
          <w:szCs w:val="18"/>
        </w:rPr>
        <w:t xml:space="preserve"> security officials </w:t>
      </w:r>
      <w:r w:rsidR="001E1242">
        <w:rPr>
          <w:rFonts w:ascii="Arial" w:hAnsi="Arial" w:cs="Arial"/>
          <w:sz w:val="18"/>
          <w:szCs w:val="18"/>
        </w:rPr>
        <w:t>during</w:t>
      </w:r>
      <w:r w:rsidR="001E1242" w:rsidRPr="005213E9">
        <w:rPr>
          <w:rFonts w:ascii="Arial" w:hAnsi="Arial" w:cs="Arial"/>
          <w:sz w:val="18"/>
          <w:szCs w:val="18"/>
        </w:rPr>
        <w:t xml:space="preserve"> </w:t>
      </w:r>
      <w:r w:rsidR="00D12562" w:rsidRPr="005213E9">
        <w:rPr>
          <w:rFonts w:ascii="Arial" w:hAnsi="Arial" w:cs="Arial"/>
          <w:sz w:val="18"/>
          <w:szCs w:val="18"/>
        </w:rPr>
        <w:t xml:space="preserve">their interrogation that they </w:t>
      </w:r>
      <w:r w:rsidR="001E1242">
        <w:rPr>
          <w:rFonts w:ascii="Arial" w:hAnsi="Arial" w:cs="Arial"/>
          <w:sz w:val="18"/>
          <w:szCs w:val="18"/>
        </w:rPr>
        <w:t>would</w:t>
      </w:r>
      <w:r w:rsidR="00D12562" w:rsidRPr="005213E9">
        <w:rPr>
          <w:rFonts w:ascii="Arial" w:hAnsi="Arial" w:cs="Arial"/>
          <w:sz w:val="18"/>
          <w:szCs w:val="18"/>
        </w:rPr>
        <w:t xml:space="preserve"> face imprisonment or deportation.</w:t>
      </w:r>
      <w:r w:rsidR="001E1242" w:rsidRPr="001E1242">
        <w:rPr>
          <w:rFonts w:ascii="Arial" w:hAnsi="Arial" w:cs="Arial"/>
          <w:bCs/>
          <w:sz w:val="18"/>
          <w:szCs w:val="18"/>
          <w:lang w:val="en-US"/>
        </w:rPr>
        <w:t xml:space="preserve"> </w:t>
      </w:r>
    </w:p>
    <w:p w:rsidR="00820970" w:rsidRDefault="00820970" w:rsidP="00822FA9">
      <w:pPr>
        <w:rPr>
          <w:rFonts w:ascii="Arial" w:hAnsi="Arial" w:cs="Arial"/>
          <w:bCs/>
          <w:sz w:val="18"/>
          <w:szCs w:val="18"/>
          <w:lang w:val="en-US"/>
        </w:rPr>
      </w:pPr>
    </w:p>
    <w:p w:rsidR="00D12562" w:rsidRPr="00BE3F33" w:rsidRDefault="00D12562" w:rsidP="00822FA9">
      <w:pPr>
        <w:pStyle w:val="Default"/>
        <w:rPr>
          <w:sz w:val="20"/>
          <w:szCs w:val="20"/>
        </w:rPr>
      </w:pPr>
      <w:r w:rsidRPr="005213E9">
        <w:rPr>
          <w:sz w:val="18"/>
          <w:szCs w:val="18"/>
        </w:rPr>
        <w:t xml:space="preserve">Alaa Aldin al-Difana is a member of the National Umma Party (Hizb al-Umma al-Qawmi), an opposition political party in Sudan. On his Facebook page, he wrote about medical negligence in Sudan’s hospitals and corruption within Sudan’s government ministries. </w:t>
      </w:r>
      <w:r w:rsidR="00820970" w:rsidRPr="00820970">
        <w:rPr>
          <w:sz w:val="18"/>
          <w:szCs w:val="18"/>
        </w:rPr>
        <w:t xml:space="preserve">Through his Facebook page he also </w:t>
      </w:r>
      <w:r w:rsidR="00820970" w:rsidRPr="00BE3F33">
        <w:rPr>
          <w:color w:val="auto"/>
          <w:sz w:val="18"/>
          <w:szCs w:val="18"/>
        </w:rPr>
        <w:t>supported the November and December 2016 civil disobedience in Sudan.</w:t>
      </w:r>
      <w:r w:rsidR="00820970" w:rsidRPr="00BE3F33">
        <w:rPr>
          <w:sz w:val="18"/>
          <w:szCs w:val="18"/>
        </w:rPr>
        <w:t xml:space="preserve"> </w:t>
      </w:r>
      <w:r w:rsidRPr="005213E9">
        <w:rPr>
          <w:sz w:val="18"/>
          <w:szCs w:val="18"/>
        </w:rPr>
        <w:t xml:space="preserve">He is also a well-known journalist and has written for various Sudanese websites. According to his family, he was previously arrested in 2003, 2007, 2011 and 2012 for his activism in Sudan. He left Sudan </w:t>
      </w:r>
      <w:r w:rsidR="001E1242">
        <w:rPr>
          <w:sz w:val="18"/>
          <w:szCs w:val="18"/>
        </w:rPr>
        <w:t>for</w:t>
      </w:r>
      <w:r w:rsidR="001E1242" w:rsidRPr="005213E9">
        <w:rPr>
          <w:sz w:val="18"/>
          <w:szCs w:val="18"/>
        </w:rPr>
        <w:t xml:space="preserve"> </w:t>
      </w:r>
      <w:r w:rsidRPr="005213E9">
        <w:rPr>
          <w:sz w:val="18"/>
          <w:szCs w:val="18"/>
        </w:rPr>
        <w:t>Saudi Arabia in 2012.</w:t>
      </w:r>
    </w:p>
    <w:p w:rsidR="00373A00" w:rsidRPr="005213E9" w:rsidRDefault="00373A00" w:rsidP="00822FA9">
      <w:pPr>
        <w:rPr>
          <w:rFonts w:ascii="Arial" w:hAnsi="Arial" w:cs="Arial"/>
          <w:sz w:val="18"/>
          <w:szCs w:val="18"/>
        </w:rPr>
      </w:pPr>
    </w:p>
    <w:p w:rsidR="001228FD" w:rsidRPr="005213E9" w:rsidRDefault="001228FD" w:rsidP="00822FA9">
      <w:pPr>
        <w:rPr>
          <w:rFonts w:ascii="Arial" w:hAnsi="Arial" w:cs="Arial"/>
          <w:color w:val="000000"/>
          <w:sz w:val="18"/>
          <w:szCs w:val="18"/>
        </w:rPr>
      </w:pPr>
      <w:r w:rsidRPr="001E1242">
        <w:rPr>
          <w:rFonts w:ascii="Arial" w:hAnsi="Arial" w:cs="Arial"/>
          <w:sz w:val="18"/>
          <w:szCs w:val="18"/>
        </w:rPr>
        <w:t xml:space="preserve">The NISS maintains broad powers of arrest and detention under the National Security Act 2010 (NSA), which allows suspects to be detained for up to four-and-a-half months without judicial review. NISS officials often use these powers to </w:t>
      </w:r>
      <w:r w:rsidRPr="005213E9">
        <w:rPr>
          <w:rFonts w:ascii="Arial" w:hAnsi="Arial" w:cs="Arial"/>
          <w:sz w:val="18"/>
          <w:szCs w:val="18"/>
        </w:rPr>
        <w:t xml:space="preserve">arbitrarily arrest and detain individuals, and many have been subjected to torture or other forms of ill-treatment. Under the same Act, NISS agents are provided with protection from prosecution for any act committed in the course of their work, which has resulted in a pervasive culture of impunity. The constitutional amendment to Article 151 (NSA) passed on 5 January 2015 </w:t>
      </w:r>
      <w:r w:rsidR="000B50B6">
        <w:rPr>
          <w:rFonts w:ascii="Arial" w:hAnsi="Arial" w:cs="Arial"/>
          <w:sz w:val="18"/>
          <w:szCs w:val="18"/>
        </w:rPr>
        <w:t>expanding</w:t>
      </w:r>
      <w:r w:rsidRPr="005213E9">
        <w:rPr>
          <w:rFonts w:ascii="Arial" w:hAnsi="Arial" w:cs="Arial"/>
          <w:sz w:val="18"/>
          <w:szCs w:val="18"/>
        </w:rPr>
        <w:t xml:space="preserve"> the mandate of the NISS </w:t>
      </w:r>
      <w:r w:rsidR="000B50B6">
        <w:rPr>
          <w:rFonts w:ascii="Arial" w:hAnsi="Arial" w:cs="Arial"/>
          <w:sz w:val="18"/>
          <w:szCs w:val="18"/>
        </w:rPr>
        <w:t>and exacerbating</w:t>
      </w:r>
      <w:r w:rsidRPr="005213E9">
        <w:rPr>
          <w:rFonts w:ascii="Arial" w:hAnsi="Arial" w:cs="Arial"/>
          <w:sz w:val="18"/>
          <w:szCs w:val="18"/>
        </w:rPr>
        <w:t xml:space="preserve"> the situation. The amendment transformed the NISS from an intelligence agency focused on information gathering, analysis and advice, to a fully-fledged security agency with a broad mandate to exercise a mix of functions usually carried out by the armed forces or law enforcement agencies. It gave the NISS unlimited discretion to decide what constitutes a political, economic or social threat and how to respond to such threats. Neither the NSA nor the revised Article 151 explicitly or implicitly require the NISS to abide by relevant international, regional and domestic law in the operation of its duties.</w:t>
      </w:r>
    </w:p>
    <w:p w:rsidR="001228FD" w:rsidRPr="001228FD" w:rsidRDefault="001228FD" w:rsidP="00822FA9">
      <w:pPr>
        <w:rPr>
          <w:rFonts w:ascii="Arial" w:hAnsi="Arial" w:cs="Arial"/>
          <w:sz w:val="18"/>
          <w:szCs w:val="18"/>
        </w:rPr>
      </w:pPr>
    </w:p>
    <w:p w:rsidR="00C34025" w:rsidRPr="00F95961" w:rsidRDefault="00C34025" w:rsidP="00822FA9">
      <w:pPr>
        <w:rPr>
          <w:rFonts w:ascii="Arial" w:hAnsi="Arial" w:cs="Arial"/>
          <w:sz w:val="16"/>
          <w:szCs w:val="16"/>
        </w:rPr>
      </w:pPr>
      <w:r w:rsidRPr="00F95961">
        <w:rPr>
          <w:rFonts w:ascii="Arial" w:hAnsi="Arial" w:cs="Arial"/>
          <w:sz w:val="16"/>
          <w:szCs w:val="16"/>
        </w:rPr>
        <w:t>Name:</w:t>
      </w:r>
      <w:r>
        <w:rPr>
          <w:rFonts w:ascii="Arial" w:hAnsi="Arial" w:cs="Arial"/>
          <w:sz w:val="16"/>
          <w:szCs w:val="16"/>
        </w:rPr>
        <w:t xml:space="preserve"> </w:t>
      </w:r>
      <w:r w:rsidR="00D12562">
        <w:rPr>
          <w:rFonts w:ascii="Arial" w:hAnsi="Arial" w:cs="Arial"/>
          <w:sz w:val="16"/>
          <w:szCs w:val="16"/>
        </w:rPr>
        <w:t>Elgassim Mohamed Seed Ahmed</w:t>
      </w:r>
      <w:r w:rsidR="00D12562" w:rsidRPr="00820970">
        <w:rPr>
          <w:rFonts w:ascii="Arial" w:hAnsi="Arial" w:cs="Arial"/>
          <w:sz w:val="16"/>
          <w:szCs w:val="16"/>
        </w:rPr>
        <w:t xml:space="preserve">, </w:t>
      </w:r>
      <w:r w:rsidR="00820970" w:rsidRPr="00BE3F33">
        <w:rPr>
          <w:rFonts w:ascii="Arial" w:hAnsi="Arial" w:cs="Arial"/>
          <w:bCs/>
          <w:sz w:val="16"/>
          <w:szCs w:val="16"/>
        </w:rPr>
        <w:t>Elwaleed Imam Hassan Taha, Alaa Aldin Daffalla al-Difana</w:t>
      </w:r>
    </w:p>
    <w:p w:rsidR="00C34025" w:rsidRPr="00F95961" w:rsidRDefault="00C34025" w:rsidP="00822FA9">
      <w:pPr>
        <w:rPr>
          <w:rFonts w:ascii="Arial" w:hAnsi="Arial" w:cs="Arial"/>
          <w:sz w:val="16"/>
          <w:szCs w:val="16"/>
        </w:rPr>
      </w:pPr>
      <w:r w:rsidRPr="00F95961">
        <w:rPr>
          <w:rFonts w:ascii="Arial" w:hAnsi="Arial" w:cs="Arial"/>
          <w:sz w:val="16"/>
          <w:szCs w:val="16"/>
        </w:rPr>
        <w:t>Gender m/f</w:t>
      </w:r>
      <w:r>
        <w:rPr>
          <w:rFonts w:ascii="Arial" w:hAnsi="Arial" w:cs="Arial"/>
          <w:sz w:val="16"/>
          <w:szCs w:val="16"/>
        </w:rPr>
        <w:t>: m</w:t>
      </w:r>
    </w:p>
    <w:p w:rsidR="00C34025" w:rsidRPr="00F95961" w:rsidRDefault="00C34025" w:rsidP="00822FA9">
      <w:pPr>
        <w:rPr>
          <w:rFonts w:ascii="Arial" w:hAnsi="Arial" w:cs="Arial"/>
        </w:rPr>
      </w:pPr>
    </w:p>
    <w:p w:rsidR="00C34025" w:rsidRPr="00F95961" w:rsidRDefault="00C34025" w:rsidP="00822FA9">
      <w:pPr>
        <w:pStyle w:val="AITextSmallNoLineSpacing"/>
        <w:spacing w:line="240" w:lineRule="auto"/>
        <w:rPr>
          <w:rStyle w:val="StyleAIBodytextAsianSimSunChar"/>
          <w:rFonts w:cs="Arial"/>
          <w:sz w:val="18"/>
          <w:szCs w:val="18"/>
          <w:lang w:val="en-GB"/>
        </w:rPr>
        <w:sectPr w:rsidR="00C34025" w:rsidRPr="00F95961" w:rsidSect="00822FA9">
          <w:type w:val="continuous"/>
          <w:pgSz w:w="12240" w:h="15840" w:code="1"/>
          <w:pgMar w:top="720" w:right="720" w:bottom="2160" w:left="720" w:header="0" w:footer="567" w:gutter="0"/>
          <w:cols w:space="567"/>
          <w:titlePg/>
          <w:docGrid w:linePitch="360"/>
        </w:sectPr>
      </w:pPr>
    </w:p>
    <w:p w:rsidR="00C34025" w:rsidRPr="00F95961" w:rsidRDefault="00C34025" w:rsidP="00822FA9">
      <w:pPr>
        <w:pStyle w:val="AITextSmallNoLineSpacing"/>
        <w:spacing w:line="240" w:lineRule="auto"/>
        <w:jc w:val="right"/>
        <w:rPr>
          <w:rFonts w:cs="Arial"/>
          <w:sz w:val="18"/>
        </w:rPr>
      </w:pPr>
    </w:p>
    <w:p w:rsidR="00C34025" w:rsidRPr="001D4B2B" w:rsidRDefault="005538F9" w:rsidP="00822FA9">
      <w:pPr>
        <w:rPr>
          <w:rFonts w:ascii="Arial" w:hAnsi="Arial" w:cs="Arial"/>
          <w:sz w:val="16"/>
          <w:szCs w:val="16"/>
        </w:rPr>
      </w:pPr>
      <w:r w:rsidRPr="00F95961">
        <w:rPr>
          <w:rFonts w:ascii="Arial" w:hAnsi="Arial" w:cs="Arial"/>
          <w:sz w:val="16"/>
          <w:szCs w:val="16"/>
        </w:rPr>
        <w:t>Further information on UA:</w:t>
      </w:r>
      <w:r w:rsidR="00C34025" w:rsidRPr="00F95961">
        <w:rPr>
          <w:rFonts w:ascii="Arial" w:hAnsi="Arial" w:cs="Arial"/>
          <w:sz w:val="16"/>
          <w:szCs w:val="16"/>
        </w:rPr>
        <w:t xml:space="preserve"> </w:t>
      </w:r>
      <w:r w:rsidR="00373A00">
        <w:rPr>
          <w:rFonts w:ascii="Arial" w:hAnsi="Arial" w:cs="Arial"/>
          <w:sz w:val="16"/>
          <w:szCs w:val="16"/>
        </w:rPr>
        <w:t>157/17</w:t>
      </w:r>
      <w:r w:rsidR="00373A00" w:rsidRPr="00F95961">
        <w:rPr>
          <w:rFonts w:ascii="Arial" w:hAnsi="Arial" w:cs="Arial"/>
          <w:sz w:val="16"/>
          <w:szCs w:val="16"/>
        </w:rPr>
        <w:t xml:space="preserve"> </w:t>
      </w:r>
      <w:r w:rsidR="00C34025" w:rsidRPr="00F95961">
        <w:rPr>
          <w:rFonts w:ascii="Arial" w:hAnsi="Arial" w:cs="Arial"/>
          <w:sz w:val="16"/>
          <w:szCs w:val="16"/>
        </w:rPr>
        <w:t xml:space="preserve">Index: </w:t>
      </w:r>
      <w:r w:rsidR="006F5D38" w:rsidRPr="00BE3F33">
        <w:rPr>
          <w:rFonts w:ascii="Arial" w:hAnsi="Arial" w:cs="Arial"/>
          <w:sz w:val="16"/>
          <w:szCs w:val="16"/>
        </w:rPr>
        <w:t>AFR 54/6992/2017</w:t>
      </w:r>
      <w:r w:rsidR="006F5D38" w:rsidRPr="00BE3F33">
        <w:rPr>
          <w:rFonts w:ascii="Segoe UI" w:hAnsi="Segoe UI" w:cs="Segoe UI"/>
          <w:sz w:val="20"/>
          <w:szCs w:val="20"/>
        </w:rPr>
        <w:t xml:space="preserve"> </w:t>
      </w:r>
      <w:r w:rsidR="00C34025" w:rsidRPr="00F95961">
        <w:rPr>
          <w:rFonts w:ascii="Arial" w:hAnsi="Arial" w:cs="Arial"/>
          <w:sz w:val="16"/>
          <w:szCs w:val="16"/>
        </w:rPr>
        <w:t xml:space="preserve">Issue Date: </w:t>
      </w:r>
      <w:r w:rsidR="006F5D38">
        <w:rPr>
          <w:rFonts w:ascii="Arial" w:hAnsi="Arial" w:cs="Arial"/>
          <w:sz w:val="16"/>
          <w:szCs w:val="16"/>
        </w:rPr>
        <w:t>24 August</w:t>
      </w:r>
      <w:r w:rsidR="00373A00">
        <w:rPr>
          <w:rFonts w:ascii="Arial" w:hAnsi="Arial" w:cs="Arial"/>
          <w:sz w:val="16"/>
          <w:szCs w:val="16"/>
        </w:rPr>
        <w:t xml:space="preserve"> 2017</w:t>
      </w:r>
    </w:p>
    <w:sectPr w:rsidR="00C34025" w:rsidRPr="001D4B2B" w:rsidSect="00822FA9">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B43" w:rsidRDefault="00B32B43">
      <w:r>
        <w:separator/>
      </w:r>
    </w:p>
  </w:endnote>
  <w:endnote w:type="continuationSeparator" w:id="0">
    <w:p w:rsidR="00B32B43" w:rsidRDefault="00B32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mnesty Trade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025" w:rsidRDefault="00543DDB">
    <w:pPr>
      <w:pStyle w:val="Footer"/>
    </w:pPr>
    <w:r w:rsidRPr="00777B4B">
      <w:rPr>
        <w:noProof/>
        <w:lang w:val="en-US" w:eastAsia="en-US"/>
      </w:rPr>
      <w:drawing>
        <wp:inline distT="0" distB="0" distL="0" distR="0">
          <wp:extent cx="6467475" cy="981075"/>
          <wp:effectExtent l="0" t="0" r="9525" b="9525"/>
          <wp:docPr id="1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8107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DDB" w:rsidRPr="00D158C3" w:rsidRDefault="00543DDB" w:rsidP="00543DDB">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543DDB" w:rsidRPr="00D158C3" w:rsidRDefault="00543DDB" w:rsidP="00543DDB">
    <w:pPr>
      <w:jc w:val="center"/>
      <w:rPr>
        <w:rFonts w:ascii="Arial" w:hAnsi="Arial" w:cs="Arial"/>
        <w:sz w:val="16"/>
        <w:szCs w:val="16"/>
      </w:rPr>
    </w:pPr>
    <w:r w:rsidRPr="00D158C3">
      <w:rPr>
        <w:rFonts w:ascii="Arial" w:hAnsi="Arial" w:cs="Arial"/>
        <w:sz w:val="16"/>
        <w:szCs w:val="16"/>
      </w:rPr>
      <w:t>T (212) 807- 8400 | uan@aiusa.org | www.amnestyusa.org/uan</w:t>
    </w:r>
  </w:p>
  <w:p w:rsidR="00822FA9" w:rsidRDefault="00822F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B43" w:rsidRDefault="00B32B43">
      <w:r>
        <w:separator/>
      </w:r>
    </w:p>
  </w:footnote>
  <w:footnote w:type="continuationSeparator" w:id="0">
    <w:p w:rsidR="00B32B43" w:rsidRDefault="00B32B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025" w:rsidRPr="00D0106D" w:rsidRDefault="00C34025" w:rsidP="00FF5025">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025" w:rsidRDefault="00C34025"/>
  <w:p w:rsidR="00C34025" w:rsidRDefault="00C34025"/>
  <w:p w:rsidR="005538F9" w:rsidRDefault="005538F9" w:rsidP="005538F9"/>
  <w:p w:rsidR="00C34025" w:rsidRPr="005213E9" w:rsidRDefault="005538F9" w:rsidP="005538F9">
    <w:pPr>
      <w:tabs>
        <w:tab w:val="right" w:pos="10203"/>
      </w:tabs>
      <w:rPr>
        <w:rFonts w:ascii="Arial" w:hAnsi="Arial" w:cs="Arial"/>
        <w:color w:val="FFFFFF"/>
      </w:rPr>
    </w:pPr>
    <w:r w:rsidRPr="00476E54">
      <w:rPr>
        <w:rFonts w:ascii="Arial" w:hAnsi="Arial" w:cs="Arial"/>
        <w:sz w:val="16"/>
        <w:szCs w:val="16"/>
      </w:rPr>
      <w:t xml:space="preserve">Further Information on </w:t>
    </w:r>
    <w:r w:rsidR="00FE6DD0">
      <w:rPr>
        <w:rFonts w:ascii="Arial" w:hAnsi="Arial" w:cs="Arial"/>
        <w:sz w:val="16"/>
        <w:szCs w:val="16"/>
      </w:rPr>
      <w:t xml:space="preserve">UA: </w:t>
    </w:r>
    <w:r w:rsidR="006F5D38">
      <w:rPr>
        <w:rFonts w:ascii="Arial" w:hAnsi="Arial" w:cs="Arial"/>
        <w:sz w:val="16"/>
        <w:szCs w:val="16"/>
      </w:rPr>
      <w:t xml:space="preserve">Index: </w:t>
    </w:r>
    <w:r w:rsidR="006F5D38" w:rsidRPr="00E60AAF">
      <w:rPr>
        <w:rFonts w:ascii="Arial" w:hAnsi="Arial" w:cs="Arial"/>
        <w:sz w:val="16"/>
        <w:szCs w:val="16"/>
      </w:rPr>
      <w:t>AFR 54/6992/2017</w:t>
    </w:r>
    <w:r w:rsidR="006F5D38">
      <w:rPr>
        <w:rFonts w:ascii="Arial" w:hAnsi="Arial" w:cs="Arial"/>
        <w:sz w:val="16"/>
        <w:szCs w:val="16"/>
      </w:rPr>
      <w:t xml:space="preserve"> Sudan</w:t>
    </w:r>
    <w:r w:rsidR="00C34025" w:rsidRPr="005213E9">
      <w:rPr>
        <w:rFonts w:ascii="Arial" w:hAnsi="Arial" w:cs="Arial"/>
        <w:sz w:val="16"/>
        <w:szCs w:val="16"/>
      </w:rPr>
      <w:tab/>
      <w:t xml:space="preserve">Date: </w:t>
    </w:r>
    <w:r w:rsidR="006F5D38">
      <w:rPr>
        <w:rFonts w:ascii="Arial" w:hAnsi="Arial" w:cs="Arial"/>
        <w:sz w:val="16"/>
        <w:szCs w:val="16"/>
      </w:rPr>
      <w:t>24 August 2017</w:t>
    </w:r>
  </w:p>
  <w:p w:rsidR="00C34025" w:rsidRDefault="00C3402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filled="t">
        <v:fill color2="black"/>
        <v:imagedata r:id="rId1" o:title=""/>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2"/>
    <w:multiLevelType w:val="multilevel"/>
    <w:tmpl w:val="79787F56"/>
    <w:numStyleLink w:val="AINumberedList"/>
  </w:abstractNum>
  <w:abstractNum w:abstractNumId="2" w15:restartNumberingAfterBreak="0">
    <w:nsid w:val="00000003"/>
    <w:multiLevelType w:val="multilevel"/>
    <w:tmpl w:val="5B58B218"/>
    <w:numStyleLink w:val="AIBulletList"/>
  </w:abstractNum>
  <w:abstractNum w:abstractNumId="3" w15:restartNumberingAfterBreak="0">
    <w:nsid w:val="000B5ECC"/>
    <w:multiLevelType w:val="multilevel"/>
    <w:tmpl w:val="5B58B218"/>
    <w:numStyleLink w:val="AIBulletList"/>
  </w:abstractNum>
  <w:abstractNum w:abstractNumId="4" w15:restartNumberingAfterBreak="0">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15:restartNumberingAfterBreak="0">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15:restartNumberingAfterBreak="0">
    <w:nsid w:val="057046C5"/>
    <w:multiLevelType w:val="multilevel"/>
    <w:tmpl w:val="A53A2BD4"/>
    <w:numStyleLink w:val="AIActionPoints"/>
  </w:abstractNum>
  <w:abstractNum w:abstractNumId="7" w15:restartNumberingAfterBreak="0">
    <w:nsid w:val="07796BD6"/>
    <w:multiLevelType w:val="multilevel"/>
    <w:tmpl w:val="79787F56"/>
    <w:numStyleLink w:val="AINumberedList"/>
  </w:abstractNum>
  <w:abstractNum w:abstractNumId="8" w15:restartNumberingAfterBreak="0">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9" w15:restartNumberingAfterBreak="0">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10" w15:restartNumberingAfterBreak="0">
    <w:nsid w:val="129C273F"/>
    <w:multiLevelType w:val="multilevel"/>
    <w:tmpl w:val="5B58B218"/>
    <w:numStyleLink w:val="AIBulletList"/>
  </w:abstractNum>
  <w:abstractNum w:abstractNumId="11" w15:restartNumberingAfterBreak="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2" w15:restartNumberingAfterBreak="0">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3" w15:restartNumberingAfterBreak="0">
    <w:nsid w:val="215B67B6"/>
    <w:multiLevelType w:val="multilevel"/>
    <w:tmpl w:val="79787F56"/>
    <w:numStyleLink w:val="AINumberedList"/>
  </w:abstractNum>
  <w:abstractNum w:abstractNumId="14" w15:restartNumberingAfterBreak="0">
    <w:nsid w:val="223B76BA"/>
    <w:multiLevelType w:val="multilevel"/>
    <w:tmpl w:val="A53A2BD4"/>
    <w:numStyleLink w:val="AIActionPoints"/>
  </w:abstractNum>
  <w:abstractNum w:abstractNumId="15" w15:restartNumberingAfterBreak="0">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6" w15:restartNumberingAfterBreak="0">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7" w15:restartNumberingAfterBreak="0">
    <w:nsid w:val="27133A5E"/>
    <w:multiLevelType w:val="multilevel"/>
    <w:tmpl w:val="5B58B218"/>
    <w:numStyleLink w:val="AIBulletList"/>
  </w:abstractNum>
  <w:abstractNum w:abstractNumId="18"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9" w15:restartNumberingAfterBreak="0">
    <w:nsid w:val="2E87201C"/>
    <w:multiLevelType w:val="multilevel"/>
    <w:tmpl w:val="5B58B218"/>
    <w:numStyleLink w:val="AIBulletList"/>
  </w:abstractNum>
  <w:abstractNum w:abstractNumId="20" w15:restartNumberingAfterBreak="0">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21" w15:restartNumberingAfterBreak="0">
    <w:nsid w:val="31943E62"/>
    <w:multiLevelType w:val="multilevel"/>
    <w:tmpl w:val="5B58B218"/>
    <w:numStyleLink w:val="AIBulletList"/>
  </w:abstractNum>
  <w:abstractNum w:abstractNumId="22" w15:restartNumberingAfterBreak="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3" w15:restartNumberingAfterBreak="0">
    <w:nsid w:val="3EE9371D"/>
    <w:multiLevelType w:val="multilevel"/>
    <w:tmpl w:val="A53A2BD4"/>
    <w:numStyleLink w:val="AIActionPoints"/>
  </w:abstractNum>
  <w:abstractNum w:abstractNumId="24" w15:restartNumberingAfterBreak="0">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5" w15:restartNumberingAfterBreak="0">
    <w:nsid w:val="456452DF"/>
    <w:multiLevelType w:val="multilevel"/>
    <w:tmpl w:val="5B58B218"/>
    <w:numStyleLink w:val="AIBulletList"/>
  </w:abstractNum>
  <w:abstractNum w:abstractNumId="26" w15:restartNumberingAfterBreak="0">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7" w15:restartNumberingAfterBreak="0">
    <w:nsid w:val="4E1E12A2"/>
    <w:multiLevelType w:val="multilevel"/>
    <w:tmpl w:val="5B58B218"/>
    <w:numStyleLink w:val="AIBulletList"/>
  </w:abstractNum>
  <w:abstractNum w:abstractNumId="28" w15:restartNumberingAfterBreak="0">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9" w15:restartNumberingAfterBreak="0">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0" w15:restartNumberingAfterBreak="0">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1" w15:restartNumberingAfterBreak="0">
    <w:nsid w:val="5A07084D"/>
    <w:multiLevelType w:val="multilevel"/>
    <w:tmpl w:val="5B58B218"/>
    <w:numStyleLink w:val="AIBulletList"/>
  </w:abstractNum>
  <w:abstractNum w:abstractNumId="32" w15:restartNumberingAfterBreak="0">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3" w15:restartNumberingAfterBreak="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4" w15:restartNumberingAfterBreak="0">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15:restartNumberingAfterBreak="0">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6"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8" w15:restartNumberingAfterBreak="0">
    <w:nsid w:val="76A44978"/>
    <w:multiLevelType w:val="multilevel"/>
    <w:tmpl w:val="5B58B218"/>
    <w:numStyleLink w:val="AIBulletList"/>
  </w:abstractNum>
  <w:abstractNum w:abstractNumId="39"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40" w15:restartNumberingAfterBreak="0">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1" w15:restartNumberingAfterBreak="0">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2"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43" w15:restartNumberingAfterBreak="0">
    <w:nsid w:val="7F960435"/>
    <w:multiLevelType w:val="multilevel"/>
    <w:tmpl w:val="5B58B218"/>
    <w:numStyleLink w:val="AIBulletList"/>
  </w:abstractNum>
  <w:num w:numId="1">
    <w:abstractNumId w:val="0"/>
  </w:num>
  <w:num w:numId="2">
    <w:abstractNumId w:val="1"/>
  </w:num>
  <w:num w:numId="3">
    <w:abstractNumId w:val="2"/>
  </w:num>
  <w:num w:numId="4">
    <w:abstractNumId w:val="16"/>
  </w:num>
  <w:num w:numId="5">
    <w:abstractNumId w:val="11"/>
  </w:num>
  <w:num w:numId="6">
    <w:abstractNumId w:val="8"/>
  </w:num>
  <w:num w:numId="7">
    <w:abstractNumId w:val="9"/>
  </w:num>
  <w:num w:numId="8">
    <w:abstractNumId w:val="28"/>
  </w:num>
  <w:num w:numId="9">
    <w:abstractNumId w:val="22"/>
  </w:num>
  <w:num w:numId="10">
    <w:abstractNumId w:val="4"/>
  </w:num>
  <w:num w:numId="11">
    <w:abstractNumId w:val="15"/>
  </w:num>
  <w:num w:numId="12">
    <w:abstractNumId w:val="5"/>
  </w:num>
  <w:num w:numId="13">
    <w:abstractNumId w:val="40"/>
  </w:num>
  <w:num w:numId="14">
    <w:abstractNumId w:val="18"/>
  </w:num>
  <w:num w:numId="15">
    <w:abstractNumId w:val="29"/>
  </w:num>
  <w:num w:numId="16">
    <w:abstractNumId w:val="33"/>
  </w:num>
  <w:num w:numId="17">
    <w:abstractNumId w:val="41"/>
  </w:num>
  <w:num w:numId="18">
    <w:abstractNumId w:val="32"/>
  </w:num>
  <w:num w:numId="19">
    <w:abstractNumId w:val="26"/>
  </w:num>
  <w:num w:numId="20">
    <w:abstractNumId w:val="24"/>
  </w:num>
  <w:num w:numId="21">
    <w:abstractNumId w:val="30"/>
  </w:num>
  <w:num w:numId="22">
    <w:abstractNumId w:val="37"/>
  </w:num>
  <w:num w:numId="23">
    <w:abstractNumId w:val="35"/>
  </w:num>
  <w:num w:numId="24">
    <w:abstractNumId w:val="12"/>
  </w:num>
  <w:num w:numId="25">
    <w:abstractNumId w:val="20"/>
  </w:num>
  <w:num w:numId="26">
    <w:abstractNumId w:val="42"/>
  </w:num>
  <w:num w:numId="27">
    <w:abstractNumId w:val="10"/>
  </w:num>
  <w:num w:numId="28">
    <w:abstractNumId w:val="31"/>
  </w:num>
  <w:num w:numId="29">
    <w:abstractNumId w:val="17"/>
  </w:num>
  <w:num w:numId="30">
    <w:abstractNumId w:val="39"/>
  </w:num>
  <w:num w:numId="31">
    <w:abstractNumId w:val="13"/>
  </w:num>
  <w:num w:numId="32">
    <w:abstractNumId w:val="34"/>
  </w:num>
  <w:num w:numId="33">
    <w:abstractNumId w:val="3"/>
  </w:num>
  <w:num w:numId="34">
    <w:abstractNumId w:val="38"/>
  </w:num>
  <w:num w:numId="35">
    <w:abstractNumId w:val="25"/>
  </w:num>
  <w:num w:numId="36">
    <w:abstractNumId w:val="43"/>
  </w:num>
  <w:num w:numId="37">
    <w:abstractNumId w:val="27"/>
  </w:num>
  <w:num w:numId="38">
    <w:abstractNumId w:val="19"/>
  </w:num>
  <w:num w:numId="39">
    <w:abstractNumId w:val="21"/>
  </w:num>
  <w:num w:numId="40">
    <w:abstractNumId w:val="7"/>
  </w:num>
  <w:num w:numId="41">
    <w:abstractNumId w:val="36"/>
  </w:num>
  <w:num w:numId="42">
    <w:abstractNumId w:val="6"/>
  </w:num>
  <w:num w:numId="43">
    <w:abstractNumId w:val="23"/>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025"/>
    <w:rsid w:val="0000500A"/>
    <w:rsid w:val="00013F07"/>
    <w:rsid w:val="0001738B"/>
    <w:rsid w:val="00022540"/>
    <w:rsid w:val="00025B55"/>
    <w:rsid w:val="00030880"/>
    <w:rsid w:val="00032461"/>
    <w:rsid w:val="00062A30"/>
    <w:rsid w:val="00092096"/>
    <w:rsid w:val="000A1AB5"/>
    <w:rsid w:val="000B006F"/>
    <w:rsid w:val="000B0E17"/>
    <w:rsid w:val="000B28F3"/>
    <w:rsid w:val="000B50B6"/>
    <w:rsid w:val="000C6C1C"/>
    <w:rsid w:val="000D1D9A"/>
    <w:rsid w:val="000F0007"/>
    <w:rsid w:val="000F0AF1"/>
    <w:rsid w:val="001011BA"/>
    <w:rsid w:val="001151EC"/>
    <w:rsid w:val="0011579A"/>
    <w:rsid w:val="00115BE1"/>
    <w:rsid w:val="001228FD"/>
    <w:rsid w:val="00162298"/>
    <w:rsid w:val="00171FAA"/>
    <w:rsid w:val="00175664"/>
    <w:rsid w:val="00180B32"/>
    <w:rsid w:val="001A1321"/>
    <w:rsid w:val="001A29D4"/>
    <w:rsid w:val="001B02B6"/>
    <w:rsid w:val="001B6144"/>
    <w:rsid w:val="001C51CA"/>
    <w:rsid w:val="001D4B2B"/>
    <w:rsid w:val="001E1242"/>
    <w:rsid w:val="00221079"/>
    <w:rsid w:val="00235884"/>
    <w:rsid w:val="002451ED"/>
    <w:rsid w:val="00245655"/>
    <w:rsid w:val="00253532"/>
    <w:rsid w:val="002639C3"/>
    <w:rsid w:val="002A127E"/>
    <w:rsid w:val="002A4C7D"/>
    <w:rsid w:val="002B137E"/>
    <w:rsid w:val="002C37B4"/>
    <w:rsid w:val="002D113A"/>
    <w:rsid w:val="002E3FF2"/>
    <w:rsid w:val="003070EF"/>
    <w:rsid w:val="00315CAB"/>
    <w:rsid w:val="0034186D"/>
    <w:rsid w:val="00342707"/>
    <w:rsid w:val="003521FA"/>
    <w:rsid w:val="0035327E"/>
    <w:rsid w:val="00373A00"/>
    <w:rsid w:val="00390D35"/>
    <w:rsid w:val="003A2CD9"/>
    <w:rsid w:val="003B4588"/>
    <w:rsid w:val="003E781B"/>
    <w:rsid w:val="004027CF"/>
    <w:rsid w:val="00421E76"/>
    <w:rsid w:val="00443DF6"/>
    <w:rsid w:val="00446717"/>
    <w:rsid w:val="00452EED"/>
    <w:rsid w:val="00464128"/>
    <w:rsid w:val="0047076A"/>
    <w:rsid w:val="00470A72"/>
    <w:rsid w:val="00476E54"/>
    <w:rsid w:val="004A2E46"/>
    <w:rsid w:val="004B1B46"/>
    <w:rsid w:val="004B7A6C"/>
    <w:rsid w:val="004C0661"/>
    <w:rsid w:val="004D1161"/>
    <w:rsid w:val="004D6C10"/>
    <w:rsid w:val="004E169F"/>
    <w:rsid w:val="004F0931"/>
    <w:rsid w:val="0051444C"/>
    <w:rsid w:val="005213E9"/>
    <w:rsid w:val="00522888"/>
    <w:rsid w:val="0052511E"/>
    <w:rsid w:val="005260B6"/>
    <w:rsid w:val="00533EE6"/>
    <w:rsid w:val="00535B1B"/>
    <w:rsid w:val="005407DE"/>
    <w:rsid w:val="00543DDB"/>
    <w:rsid w:val="005538F9"/>
    <w:rsid w:val="00557EB7"/>
    <w:rsid w:val="0057249E"/>
    <w:rsid w:val="00574CC8"/>
    <w:rsid w:val="00577060"/>
    <w:rsid w:val="00580EE5"/>
    <w:rsid w:val="0059554B"/>
    <w:rsid w:val="005B4A41"/>
    <w:rsid w:val="005C3139"/>
    <w:rsid w:val="005D159E"/>
    <w:rsid w:val="005D1A79"/>
    <w:rsid w:val="005E43A5"/>
    <w:rsid w:val="005E5D20"/>
    <w:rsid w:val="005E7207"/>
    <w:rsid w:val="005F3606"/>
    <w:rsid w:val="00602F51"/>
    <w:rsid w:val="00640D32"/>
    <w:rsid w:val="00652ADD"/>
    <w:rsid w:val="0066172F"/>
    <w:rsid w:val="006625AD"/>
    <w:rsid w:val="00670965"/>
    <w:rsid w:val="00672224"/>
    <w:rsid w:val="006768BF"/>
    <w:rsid w:val="00691C2A"/>
    <w:rsid w:val="00695D97"/>
    <w:rsid w:val="006A3FC5"/>
    <w:rsid w:val="006B1EBF"/>
    <w:rsid w:val="006B2B70"/>
    <w:rsid w:val="006C16CE"/>
    <w:rsid w:val="006F5D38"/>
    <w:rsid w:val="00723001"/>
    <w:rsid w:val="00726498"/>
    <w:rsid w:val="00727A99"/>
    <w:rsid w:val="007321BD"/>
    <w:rsid w:val="00743675"/>
    <w:rsid w:val="0075701D"/>
    <w:rsid w:val="0077060D"/>
    <w:rsid w:val="0077125B"/>
    <w:rsid w:val="00771940"/>
    <w:rsid w:val="00777B4B"/>
    <w:rsid w:val="0078045D"/>
    <w:rsid w:val="00786F3A"/>
    <w:rsid w:val="007875DC"/>
    <w:rsid w:val="007C7F1F"/>
    <w:rsid w:val="007E0910"/>
    <w:rsid w:val="007E7456"/>
    <w:rsid w:val="0080103C"/>
    <w:rsid w:val="00820970"/>
    <w:rsid w:val="00822FA9"/>
    <w:rsid w:val="00826312"/>
    <w:rsid w:val="0086333C"/>
    <w:rsid w:val="00865824"/>
    <w:rsid w:val="00873A21"/>
    <w:rsid w:val="0089613C"/>
    <w:rsid w:val="008A03EF"/>
    <w:rsid w:val="008B584E"/>
    <w:rsid w:val="00900A52"/>
    <w:rsid w:val="00916B66"/>
    <w:rsid w:val="00947A19"/>
    <w:rsid w:val="009624C7"/>
    <w:rsid w:val="00982544"/>
    <w:rsid w:val="009E4282"/>
    <w:rsid w:val="00A06B14"/>
    <w:rsid w:val="00A2699E"/>
    <w:rsid w:val="00A62A67"/>
    <w:rsid w:val="00A65A98"/>
    <w:rsid w:val="00A663F4"/>
    <w:rsid w:val="00A75017"/>
    <w:rsid w:val="00A85B7F"/>
    <w:rsid w:val="00A96E32"/>
    <w:rsid w:val="00AA04E6"/>
    <w:rsid w:val="00AA189C"/>
    <w:rsid w:val="00AB7666"/>
    <w:rsid w:val="00AC1EF0"/>
    <w:rsid w:val="00AC597E"/>
    <w:rsid w:val="00B072A2"/>
    <w:rsid w:val="00B32B43"/>
    <w:rsid w:val="00B34890"/>
    <w:rsid w:val="00B439A5"/>
    <w:rsid w:val="00B43F52"/>
    <w:rsid w:val="00B512C4"/>
    <w:rsid w:val="00B52929"/>
    <w:rsid w:val="00B6765C"/>
    <w:rsid w:val="00B75FBA"/>
    <w:rsid w:val="00B77EDD"/>
    <w:rsid w:val="00BB586B"/>
    <w:rsid w:val="00BB6613"/>
    <w:rsid w:val="00BC4C43"/>
    <w:rsid w:val="00BC7E38"/>
    <w:rsid w:val="00BD2413"/>
    <w:rsid w:val="00BD3517"/>
    <w:rsid w:val="00BD5B66"/>
    <w:rsid w:val="00BE1F83"/>
    <w:rsid w:val="00BE3F33"/>
    <w:rsid w:val="00BE797E"/>
    <w:rsid w:val="00BE7FD6"/>
    <w:rsid w:val="00C34025"/>
    <w:rsid w:val="00C5605A"/>
    <w:rsid w:val="00C96EA6"/>
    <w:rsid w:val="00CA1F6D"/>
    <w:rsid w:val="00CA2713"/>
    <w:rsid w:val="00CA4292"/>
    <w:rsid w:val="00CB053B"/>
    <w:rsid w:val="00CB352F"/>
    <w:rsid w:val="00CB3802"/>
    <w:rsid w:val="00CC7E9D"/>
    <w:rsid w:val="00D0106D"/>
    <w:rsid w:val="00D12562"/>
    <w:rsid w:val="00D201F3"/>
    <w:rsid w:val="00D26B22"/>
    <w:rsid w:val="00D3431C"/>
    <w:rsid w:val="00D35685"/>
    <w:rsid w:val="00D54BCD"/>
    <w:rsid w:val="00D649F2"/>
    <w:rsid w:val="00D75F8A"/>
    <w:rsid w:val="00D85DA5"/>
    <w:rsid w:val="00D90DAF"/>
    <w:rsid w:val="00DE6FAC"/>
    <w:rsid w:val="00DF0354"/>
    <w:rsid w:val="00E052FB"/>
    <w:rsid w:val="00E1436F"/>
    <w:rsid w:val="00E25D16"/>
    <w:rsid w:val="00E26505"/>
    <w:rsid w:val="00E42145"/>
    <w:rsid w:val="00E42D56"/>
    <w:rsid w:val="00E4789E"/>
    <w:rsid w:val="00E47C2B"/>
    <w:rsid w:val="00E5133E"/>
    <w:rsid w:val="00E60AAF"/>
    <w:rsid w:val="00E72F63"/>
    <w:rsid w:val="00E91CDD"/>
    <w:rsid w:val="00E97962"/>
    <w:rsid w:val="00EA5F1B"/>
    <w:rsid w:val="00EB09BF"/>
    <w:rsid w:val="00EB6DC1"/>
    <w:rsid w:val="00ED48B1"/>
    <w:rsid w:val="00ED5C45"/>
    <w:rsid w:val="00EE443B"/>
    <w:rsid w:val="00EE5863"/>
    <w:rsid w:val="00EE66DA"/>
    <w:rsid w:val="00EF0FF2"/>
    <w:rsid w:val="00F05D6C"/>
    <w:rsid w:val="00F10D98"/>
    <w:rsid w:val="00F15D23"/>
    <w:rsid w:val="00F16E1B"/>
    <w:rsid w:val="00F455D2"/>
    <w:rsid w:val="00F46AAC"/>
    <w:rsid w:val="00F528DB"/>
    <w:rsid w:val="00F752A3"/>
    <w:rsid w:val="00F85AF9"/>
    <w:rsid w:val="00F86786"/>
    <w:rsid w:val="00F95961"/>
    <w:rsid w:val="00FD1A1E"/>
    <w:rsid w:val="00FD5BBC"/>
    <w:rsid w:val="00FE6DD0"/>
    <w:rsid w:val="00FF2A19"/>
    <w:rsid w:val="00FF5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F0E85965-292B-448E-8A41-3C96A6451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Plai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025"/>
    <w:rPr>
      <w:rFonts w:eastAsia="SimSun"/>
      <w:sz w:val="24"/>
      <w:szCs w:val="24"/>
      <w:lang w:val="en-GB" w:eastAsia="zh-CN"/>
    </w:rPr>
  </w:style>
  <w:style w:type="paragraph" w:styleId="Heading1">
    <w:name w:val="heading 1"/>
    <w:basedOn w:val="Normal"/>
    <w:next w:val="Normal"/>
    <w:link w:val="Heading1Char"/>
    <w:uiPriority w:val="9"/>
    <w:qFormat/>
    <w:rsid w:val="00464128"/>
    <w:pPr>
      <w:keepNext/>
      <w:numPr>
        <w:numId w:val="1"/>
      </w:numPr>
      <w:spacing w:line="560" w:lineRule="atLeast"/>
      <w:outlineLvl w:val="0"/>
    </w:pPr>
    <w:rPr>
      <w:rFonts w:ascii="Amnesty Trade Gothic Cn" w:hAnsi="Amnesty Trade Gothic Cn"/>
      <w:b/>
      <w:caps/>
      <w:kern w:val="1"/>
      <w:sz w:val="56"/>
      <w:szCs w:val="32"/>
    </w:rPr>
  </w:style>
  <w:style w:type="paragraph" w:styleId="Heading2">
    <w:name w:val="heading 2"/>
    <w:basedOn w:val="Normal"/>
    <w:next w:val="Normal"/>
    <w:link w:val="Heading2Char"/>
    <w:uiPriority w:val="9"/>
    <w:qFormat/>
    <w:rsid w:val="00574CC8"/>
    <w:pPr>
      <w:keepNext/>
      <w:numPr>
        <w:ilvl w:val="1"/>
        <w:numId w:val="1"/>
      </w:numPr>
      <w:outlineLvl w:val="1"/>
    </w:pPr>
    <w:rPr>
      <w:rFonts w:ascii="Amnesty Trade Gothic Cn" w:hAnsi="Amnesty Trade Gothic Cn"/>
      <w:caps/>
      <w:sz w:val="26"/>
      <w:szCs w:val="28"/>
    </w:rPr>
  </w:style>
  <w:style w:type="paragraph" w:styleId="Heading3">
    <w:name w:val="heading 3"/>
    <w:basedOn w:val="Normal"/>
    <w:next w:val="Normal"/>
    <w:link w:val="Heading3Char"/>
    <w:uiPriority w:val="9"/>
    <w:qFormat/>
    <w:rsid w:val="00574CC8"/>
    <w:pPr>
      <w:keepNext/>
      <w:numPr>
        <w:ilvl w:val="2"/>
        <w:numId w:val="1"/>
      </w:numPr>
      <w:outlineLvl w:val="2"/>
    </w:pPr>
    <w:rPr>
      <w:rFonts w:ascii="Amnesty Trade Gothic Cn" w:hAnsi="Amnesty Trade Gothic Cn"/>
      <w:caps/>
      <w:sz w:val="20"/>
      <w:szCs w:val="26"/>
    </w:rPr>
  </w:style>
  <w:style w:type="paragraph" w:styleId="Heading4">
    <w:name w:val="heading 4"/>
    <w:basedOn w:val="Normal"/>
    <w:next w:val="Normal"/>
    <w:link w:val="Heading4Char"/>
    <w:uiPriority w:val="9"/>
    <w:qFormat/>
    <w:rsid w:val="005C3139"/>
    <w:pPr>
      <w:numPr>
        <w:ilvl w:val="3"/>
        <w:numId w:val="1"/>
      </w:numPr>
      <w:outlineLvl w:val="3"/>
    </w:pPr>
  </w:style>
  <w:style w:type="paragraph" w:styleId="Heading5">
    <w:name w:val="heading 5"/>
    <w:basedOn w:val="Heading4"/>
    <w:next w:val="Normal"/>
    <w:link w:val="Heading5Char"/>
    <w:uiPriority w:val="9"/>
    <w:qFormat/>
    <w:rsid w:val="005C3139"/>
    <w:pPr>
      <w:numPr>
        <w:ilvl w:val="4"/>
      </w:numPr>
      <w:outlineLvl w:val="4"/>
    </w:pPr>
  </w:style>
  <w:style w:type="paragraph" w:styleId="Heading6">
    <w:name w:val="heading 6"/>
    <w:basedOn w:val="Heading5"/>
    <w:next w:val="Normal"/>
    <w:link w:val="Heading6Char"/>
    <w:uiPriority w:val="9"/>
    <w:qFormat/>
    <w:rsid w:val="005C3139"/>
    <w:pPr>
      <w:numPr>
        <w:ilvl w:val="5"/>
      </w:numPr>
      <w:outlineLvl w:val="5"/>
    </w:pPr>
  </w:style>
  <w:style w:type="paragraph" w:styleId="Heading7">
    <w:name w:val="heading 7"/>
    <w:basedOn w:val="Heading6"/>
    <w:next w:val="Normal"/>
    <w:link w:val="Heading7Char"/>
    <w:uiPriority w:val="9"/>
    <w:qFormat/>
    <w:rsid w:val="005C3139"/>
    <w:pPr>
      <w:numPr>
        <w:ilvl w:val="6"/>
      </w:numPr>
      <w:outlineLvl w:val="6"/>
    </w:pPr>
  </w:style>
  <w:style w:type="paragraph" w:styleId="Heading8">
    <w:name w:val="heading 8"/>
    <w:basedOn w:val="Heading7"/>
    <w:next w:val="Normal"/>
    <w:link w:val="Heading8Char"/>
    <w:uiPriority w:val="9"/>
    <w:qFormat/>
    <w:rsid w:val="005C3139"/>
    <w:pPr>
      <w:numPr>
        <w:ilvl w:val="7"/>
      </w:numPr>
      <w:outlineLvl w:val="7"/>
    </w:pPr>
  </w:style>
  <w:style w:type="paragraph" w:styleId="Heading9">
    <w:name w:val="heading 9"/>
    <w:basedOn w:val="Heading8"/>
    <w:next w:val="Normal"/>
    <w:link w:val="Heading9Char"/>
    <w:uiPriority w:val="9"/>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eastAsia="SimSun" w:hAnsi="Cambria"/>
      <w:b/>
      <w:color w:val="000000"/>
      <w:kern w:val="32"/>
      <w:sz w:val="32"/>
      <w:lang w:val="x-none" w:eastAsia="ar-SA" w:bidi="ar-SA"/>
    </w:rPr>
  </w:style>
  <w:style w:type="character" w:customStyle="1" w:styleId="Heading2Char">
    <w:name w:val="Heading 2 Char"/>
    <w:basedOn w:val="DefaultParagraphFont"/>
    <w:link w:val="Heading2"/>
    <w:uiPriority w:val="9"/>
    <w:locked/>
    <w:rPr>
      <w:rFonts w:ascii="Cambria" w:eastAsia="SimSun" w:hAnsi="Cambria"/>
      <w:b/>
      <w:i/>
      <w:color w:val="000000"/>
      <w:sz w:val="28"/>
      <w:lang w:val="x-none" w:eastAsia="ar-SA" w:bidi="ar-SA"/>
    </w:rPr>
  </w:style>
  <w:style w:type="character" w:customStyle="1" w:styleId="Heading3Char">
    <w:name w:val="Heading 3 Char"/>
    <w:basedOn w:val="DefaultParagraphFont"/>
    <w:link w:val="Heading3"/>
    <w:uiPriority w:val="9"/>
    <w:semiHidden/>
    <w:locked/>
    <w:rPr>
      <w:rFonts w:ascii="Cambria" w:eastAsia="SimSun" w:hAnsi="Cambria"/>
      <w:b/>
      <w:color w:val="000000"/>
      <w:sz w:val="26"/>
      <w:lang w:val="x-none" w:eastAsia="ar-SA" w:bidi="ar-SA"/>
    </w:rPr>
  </w:style>
  <w:style w:type="character" w:customStyle="1" w:styleId="Heading4Char">
    <w:name w:val="Heading 4 Char"/>
    <w:basedOn w:val="DefaultParagraphFont"/>
    <w:link w:val="Heading4"/>
    <w:uiPriority w:val="9"/>
    <w:semiHidden/>
    <w:locked/>
    <w:rPr>
      <w:rFonts w:ascii="Calibri" w:eastAsia="SimSun" w:hAnsi="Calibri"/>
      <w:b/>
      <w:color w:val="000000"/>
      <w:sz w:val="28"/>
      <w:lang w:val="x-none" w:eastAsia="ar-SA" w:bidi="ar-SA"/>
    </w:rPr>
  </w:style>
  <w:style w:type="character" w:customStyle="1" w:styleId="Heading5Char">
    <w:name w:val="Heading 5 Char"/>
    <w:basedOn w:val="DefaultParagraphFont"/>
    <w:link w:val="Heading5"/>
    <w:uiPriority w:val="9"/>
    <w:semiHidden/>
    <w:locked/>
    <w:rPr>
      <w:rFonts w:ascii="Calibri" w:eastAsia="SimSun" w:hAnsi="Calibri"/>
      <w:b/>
      <w:i/>
      <w:color w:val="000000"/>
      <w:sz w:val="26"/>
      <w:lang w:val="x-none" w:eastAsia="ar-SA" w:bidi="ar-SA"/>
    </w:rPr>
  </w:style>
  <w:style w:type="character" w:customStyle="1" w:styleId="Heading6Char">
    <w:name w:val="Heading 6 Char"/>
    <w:basedOn w:val="DefaultParagraphFont"/>
    <w:link w:val="Heading6"/>
    <w:uiPriority w:val="9"/>
    <w:semiHidden/>
    <w:locked/>
    <w:rPr>
      <w:rFonts w:ascii="Calibri" w:eastAsia="SimSun" w:hAnsi="Calibri"/>
      <w:b/>
      <w:color w:val="000000"/>
      <w:lang w:val="x-none" w:eastAsia="ar-SA" w:bidi="ar-SA"/>
    </w:rPr>
  </w:style>
  <w:style w:type="character" w:customStyle="1" w:styleId="Heading7Char">
    <w:name w:val="Heading 7 Char"/>
    <w:basedOn w:val="DefaultParagraphFont"/>
    <w:link w:val="Heading7"/>
    <w:uiPriority w:val="9"/>
    <w:semiHidden/>
    <w:locked/>
    <w:rPr>
      <w:rFonts w:ascii="Calibri" w:eastAsia="SimSun" w:hAnsi="Calibri"/>
      <w:color w:val="000000"/>
      <w:sz w:val="24"/>
      <w:lang w:val="x-none" w:eastAsia="ar-SA" w:bidi="ar-SA"/>
    </w:rPr>
  </w:style>
  <w:style w:type="character" w:customStyle="1" w:styleId="Heading8Char">
    <w:name w:val="Heading 8 Char"/>
    <w:basedOn w:val="DefaultParagraphFont"/>
    <w:link w:val="Heading8"/>
    <w:uiPriority w:val="9"/>
    <w:semiHidden/>
    <w:locked/>
    <w:rPr>
      <w:rFonts w:ascii="Calibri" w:eastAsia="SimSun" w:hAnsi="Calibri"/>
      <w:i/>
      <w:color w:val="000000"/>
      <w:sz w:val="24"/>
      <w:lang w:val="x-none" w:eastAsia="ar-SA" w:bidi="ar-SA"/>
    </w:rPr>
  </w:style>
  <w:style w:type="character" w:customStyle="1" w:styleId="Heading9Char">
    <w:name w:val="Heading 9 Char"/>
    <w:basedOn w:val="DefaultParagraphFont"/>
    <w:link w:val="Heading9"/>
    <w:uiPriority w:val="9"/>
    <w:semiHidden/>
    <w:locked/>
    <w:rPr>
      <w:rFonts w:ascii="Cambria" w:eastAsia="SimSun" w:hAnsi="Cambria"/>
      <w:color w:val="000000"/>
      <w:lang w:val="x-none" w:eastAsia="ar-SA" w:bidi="ar-SA"/>
    </w:rPr>
  </w:style>
  <w:style w:type="paragraph" w:customStyle="1" w:styleId="AIRecommendsSubheading">
    <w:name w:val="AI Recommends Subheading"/>
    <w:basedOn w:val="Normal"/>
    <w:rsid w:val="00B072A2"/>
    <w:pPr>
      <w:keepNext/>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uiPriority w:val="99"/>
    <w:rsid w:val="00727A99"/>
    <w:rPr>
      <w:color w:val="0000FF"/>
      <w:u w:val="single"/>
    </w:rPr>
  </w:style>
  <w:style w:type="paragraph" w:styleId="Header">
    <w:name w:val="header"/>
    <w:basedOn w:val="Normal"/>
    <w:link w:val="HeaderChar"/>
    <w:uiPriority w:val="99"/>
    <w:rsid w:val="0011579A"/>
    <w:pPr>
      <w:tabs>
        <w:tab w:val="center" w:pos="4153"/>
        <w:tab w:val="right" w:pos="8306"/>
      </w:tabs>
    </w:pPr>
  </w:style>
  <w:style w:type="character" w:customStyle="1" w:styleId="HeaderChar">
    <w:name w:val="Header Char"/>
    <w:basedOn w:val="DefaultParagraphFont"/>
    <w:link w:val="Header"/>
    <w:uiPriority w:val="99"/>
    <w:locked/>
    <w:rPr>
      <w:rFonts w:ascii="Amnesty Trade Gothic" w:hAnsi="Amnesty Trade Gothic"/>
      <w:color w:val="000000"/>
      <w:sz w:val="24"/>
      <w:lang w:val="x-none" w:eastAsia="ar-SA" w:bidi="ar-SA"/>
    </w:rPr>
  </w:style>
  <w:style w:type="character" w:styleId="EndnoteReference">
    <w:name w:val="endnote reference"/>
    <w:basedOn w:val="DefaultParagraphFont"/>
    <w:uiPriority w:val="99"/>
    <w:semiHidden/>
    <w:rsid w:val="005C3139"/>
    <w:rPr>
      <w:vertAlign w:val="superscript"/>
    </w:rPr>
  </w:style>
  <w:style w:type="paragraph" w:styleId="Footer">
    <w:name w:val="footer"/>
    <w:basedOn w:val="Normal"/>
    <w:link w:val="FooterChar"/>
    <w:uiPriority w:val="99"/>
    <w:rsid w:val="0011579A"/>
    <w:pPr>
      <w:tabs>
        <w:tab w:val="center" w:pos="4153"/>
        <w:tab w:val="right" w:pos="8306"/>
      </w:tabs>
    </w:pPr>
  </w:style>
  <w:style w:type="character" w:customStyle="1" w:styleId="FooterChar">
    <w:name w:val="Footer Char"/>
    <w:basedOn w:val="DefaultParagraphFont"/>
    <w:link w:val="Footer"/>
    <w:uiPriority w:val="99"/>
    <w:semiHidden/>
    <w:locked/>
    <w:rPr>
      <w:rFonts w:ascii="Amnesty Trade Gothic" w:hAnsi="Amnesty Trade Gothic"/>
      <w:color w:val="000000"/>
      <w:sz w:val="24"/>
      <w:lang w:val="x-none" w:eastAsia="ar-SA" w:bidi="ar-SA"/>
    </w:rPr>
  </w:style>
  <w:style w:type="character" w:styleId="FootnoteReference">
    <w:name w:val="footnote reference"/>
    <w:basedOn w:val="DefaultParagraphFont"/>
    <w:uiPriority w:val="99"/>
    <w:semiHidden/>
    <w:rsid w:val="005C3139"/>
    <w:rPr>
      <w:vertAlign w:val="superscript"/>
    </w:rPr>
  </w:style>
  <w:style w:type="paragraph" w:styleId="BodyText">
    <w:name w:val="Body Text"/>
    <w:basedOn w:val="Normal"/>
    <w:link w:val="BodyTextChar"/>
    <w:uiPriority w:val="99"/>
    <w:rsid w:val="005C3139"/>
    <w:pPr>
      <w:spacing w:after="120"/>
    </w:pPr>
  </w:style>
  <w:style w:type="character" w:customStyle="1" w:styleId="BodyTextChar">
    <w:name w:val="Body Text Char"/>
    <w:basedOn w:val="DefaultParagraphFont"/>
    <w:link w:val="BodyText"/>
    <w:uiPriority w:val="99"/>
    <w:semiHidden/>
    <w:locked/>
    <w:rPr>
      <w:rFonts w:ascii="Amnesty Trade Gothic" w:hAnsi="Amnesty Trade Gothic"/>
      <w:color w:val="000000"/>
      <w:sz w:val="24"/>
      <w:lang w:val="x-none" w:eastAsia="ar-SA" w:bidi="ar-SA"/>
    </w:rPr>
  </w:style>
  <w:style w:type="paragraph" w:customStyle="1" w:styleId="AILeadQuote">
    <w:name w:val="AI Lead Quote"/>
    <w:basedOn w:val="Normal"/>
    <w:rsid w:val="005C3139"/>
    <w:pPr>
      <w:spacing w:before="1200"/>
    </w:pPr>
    <w:rPr>
      <w:rFonts w:ascii="Amnesty Trade Gothic Cn" w:hAnsi="Amnesty Trade Gothic Cn"/>
      <w:b/>
      <w:color w:val="999999"/>
      <w:sz w:val="40"/>
    </w:rPr>
  </w:style>
  <w:style w:type="paragraph" w:customStyle="1" w:styleId="AIPullquote">
    <w:name w:val="AI Pullquote"/>
    <w:basedOn w:val="Normal"/>
    <w:rsid w:val="00574CC8"/>
    <w:pPr>
      <w:keepNext/>
      <w:shd w:val="clear" w:color="auto" w:fill="FFFF00"/>
    </w:pPr>
    <w:rPr>
      <w:rFonts w:ascii="Amnesty Trade Gothic Cn" w:hAnsi="Amnesty Trade Gothic Cn"/>
      <w:b/>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rsid w:val="0086333C"/>
  </w:style>
  <w:style w:type="paragraph" w:styleId="EndnoteText">
    <w:name w:val="endnote text"/>
    <w:basedOn w:val="Normal"/>
    <w:link w:val="EndnoteTextChar"/>
    <w:uiPriority w:val="99"/>
    <w:semiHidden/>
    <w:rsid w:val="005B4A41"/>
    <w:pPr>
      <w:spacing w:after="120"/>
    </w:pPr>
    <w:rPr>
      <w:sz w:val="16"/>
    </w:rPr>
  </w:style>
  <w:style w:type="character" w:customStyle="1" w:styleId="EndnoteTextChar">
    <w:name w:val="Endnote Text Char"/>
    <w:basedOn w:val="DefaultParagraphFont"/>
    <w:link w:val="EndnoteText"/>
    <w:uiPriority w:val="99"/>
    <w:semiHidden/>
    <w:locked/>
    <w:rPr>
      <w:rFonts w:ascii="Amnesty Trade Gothic" w:hAnsi="Amnesty Trade Gothic"/>
      <w:color w:val="000000"/>
      <w:sz w:val="20"/>
      <w:lang w:val="x-none"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pPr>
    <w:rPr>
      <w:rFonts w:ascii="Amnesty Trade Gothic Cn" w:hAnsi="Amnesty Trade Gothic Cn"/>
      <w:b/>
      <w:caps/>
      <w:sz w:val="32"/>
    </w:rPr>
  </w:style>
  <w:style w:type="paragraph" w:customStyle="1" w:styleId="AIBoxText">
    <w:name w:val="AI Box Text"/>
    <w:basedOn w:val="Normal"/>
    <w:rsid w:val="0000500A"/>
    <w:pPr>
      <w:shd w:val="clear" w:color="auto" w:fill="D9D9D9"/>
      <w:spacing w:line="246" w:lineRule="atLeast"/>
    </w:pPr>
    <w:rPr>
      <w:rFonts w:ascii="Amnesty Trade Gothic Cn" w:hAnsi="Amnesty Trade Gothic Cn"/>
      <w:sz w:val="19"/>
    </w:rPr>
  </w:style>
  <w:style w:type="paragraph" w:styleId="FootnoteText">
    <w:name w:val="footnote text"/>
    <w:basedOn w:val="Normal"/>
    <w:link w:val="FootnoteTextChar"/>
    <w:uiPriority w:val="99"/>
    <w:semiHidden/>
    <w:rsid w:val="00E1436F"/>
    <w:pPr>
      <w:spacing w:after="120"/>
    </w:pPr>
    <w:rPr>
      <w:sz w:val="16"/>
    </w:rPr>
  </w:style>
  <w:style w:type="character" w:customStyle="1" w:styleId="FootnoteTextChar">
    <w:name w:val="Footnote Text Char"/>
    <w:basedOn w:val="DefaultParagraphFont"/>
    <w:link w:val="FootnoteText"/>
    <w:uiPriority w:val="99"/>
    <w:semiHidden/>
    <w:locked/>
    <w:rPr>
      <w:rFonts w:ascii="Amnesty Trade Gothic" w:hAnsi="Amnesty Trade Gothic"/>
      <w:color w:val="000000"/>
      <w:sz w:val="20"/>
      <w:lang w:val="x-none" w:eastAsia="ar-SA" w:bidi="ar-SA"/>
    </w:rPr>
  </w:style>
  <w:style w:type="paragraph" w:customStyle="1" w:styleId="AITextquote">
    <w:name w:val="AI Text quote"/>
    <w:basedOn w:val="Normal"/>
    <w:rsid w:val="005C3139"/>
    <w:rPr>
      <w:i/>
    </w:rPr>
  </w:style>
  <w:style w:type="paragraph" w:customStyle="1" w:styleId="AICaption">
    <w:name w:val="AI Caption"/>
    <w:basedOn w:val="Normal"/>
    <w:rsid w:val="00574CC8"/>
    <w:pPr>
      <w:keepNext/>
    </w:pPr>
    <w:rPr>
      <w:rFonts w:ascii="Amnesty Trade Gothic Cn" w:hAnsi="Amnesty Trade Gothic Cn"/>
      <w:color w:val="404040"/>
      <w:sz w:val="16"/>
    </w:rPr>
  </w:style>
  <w:style w:type="paragraph" w:styleId="TOC2">
    <w:name w:val="toc 2"/>
    <w:basedOn w:val="Normal"/>
    <w:next w:val="Normal"/>
    <w:uiPriority w:val="39"/>
    <w:semiHidden/>
    <w:rsid w:val="005C3139"/>
    <w:pPr>
      <w:ind w:left="180"/>
    </w:pPr>
  </w:style>
  <w:style w:type="paragraph" w:styleId="TOC1">
    <w:name w:val="toc 1"/>
    <w:basedOn w:val="Normal"/>
    <w:next w:val="Normal"/>
    <w:uiPriority w:val="39"/>
    <w:semiHidden/>
    <w:rsid w:val="005C3139"/>
  </w:style>
  <w:style w:type="paragraph" w:styleId="TOC3">
    <w:name w:val="toc 3"/>
    <w:basedOn w:val="Normal"/>
    <w:next w:val="Normal"/>
    <w:uiPriority w:val="39"/>
    <w:semiHidden/>
    <w:rsid w:val="005C3139"/>
    <w:pPr>
      <w:ind w:left="360"/>
    </w:pPr>
  </w:style>
  <w:style w:type="paragraph" w:styleId="TOC4">
    <w:name w:val="toc 4"/>
    <w:basedOn w:val="Normal"/>
    <w:next w:val="Normal"/>
    <w:uiPriority w:val="39"/>
    <w:semiHidden/>
    <w:rsid w:val="005C3139"/>
    <w:pPr>
      <w:ind w:left="540"/>
    </w:pPr>
  </w:style>
  <w:style w:type="paragraph" w:styleId="TOC5">
    <w:name w:val="toc 5"/>
    <w:basedOn w:val="Normal"/>
    <w:next w:val="Normal"/>
    <w:uiPriority w:val="39"/>
    <w:semiHidden/>
    <w:rsid w:val="005C3139"/>
    <w:pPr>
      <w:ind w:left="720"/>
    </w:pPr>
  </w:style>
  <w:style w:type="paragraph" w:styleId="TOC6">
    <w:name w:val="toc 6"/>
    <w:basedOn w:val="Normal"/>
    <w:next w:val="Normal"/>
    <w:uiPriority w:val="39"/>
    <w:semiHidden/>
    <w:rsid w:val="005C3139"/>
    <w:pPr>
      <w:ind w:left="900"/>
    </w:pPr>
  </w:style>
  <w:style w:type="paragraph" w:styleId="TOC7">
    <w:name w:val="toc 7"/>
    <w:basedOn w:val="Normal"/>
    <w:next w:val="Normal"/>
    <w:uiPriority w:val="39"/>
    <w:semiHidden/>
    <w:rsid w:val="005C3139"/>
    <w:pPr>
      <w:ind w:left="1080"/>
    </w:pPr>
  </w:style>
  <w:style w:type="paragraph" w:styleId="TOC8">
    <w:name w:val="toc 8"/>
    <w:basedOn w:val="Normal"/>
    <w:next w:val="Normal"/>
    <w:uiPriority w:val="39"/>
    <w:semiHidden/>
    <w:rsid w:val="005C3139"/>
    <w:pPr>
      <w:ind w:left="1260"/>
    </w:pPr>
  </w:style>
  <w:style w:type="paragraph" w:styleId="TOC9">
    <w:name w:val="toc 9"/>
    <w:basedOn w:val="Normal"/>
    <w:next w:val="Normal"/>
    <w:uiPriority w:val="39"/>
    <w:semiHidden/>
    <w:rsid w:val="005C3139"/>
    <w:pPr>
      <w:ind w:left="1440"/>
    </w:pPr>
  </w:style>
  <w:style w:type="paragraph" w:customStyle="1" w:styleId="AIPageHeader">
    <w:name w:val="AI Page Header"/>
    <w:basedOn w:val="Normal"/>
    <w:rsid w:val="00D26B22"/>
    <w:pPr>
      <w:tabs>
        <w:tab w:val="center" w:pos="4320"/>
        <w:tab w:val="right" w:pos="8640"/>
      </w:tabs>
      <w:spacing w:line="200" w:lineRule="atLeast"/>
      <w:ind w:right="357"/>
      <w:jc w:val="center"/>
    </w:pPr>
    <w:rPr>
      <w:rFonts w:ascii="Amnesty Trade Gothic Cn" w:hAnsi="Amnesty Trade Gothic Cn"/>
      <w:sz w:val="16"/>
      <w:szCs w:val="20"/>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paragraph" w:customStyle="1" w:styleId="AIUASecondHeading">
    <w:name w:val="AI UA Second Heading"/>
    <w:basedOn w:val="Normal"/>
    <w:rsid w:val="00C34025"/>
    <w:pPr>
      <w:spacing w:after="120" w:line="800" w:lineRule="exact"/>
      <w:outlineLvl w:val="0"/>
    </w:pPr>
    <w:rPr>
      <w:rFonts w:ascii="Amnesty Trade Gothic" w:eastAsia="Times New Roman" w:hAnsi="Amnesty Trade Gothic"/>
      <w:b/>
      <w:caps/>
      <w:kern w:val="28"/>
      <w:sz w:val="80"/>
      <w:szCs w:val="16"/>
      <w:lang w:eastAsia="en-US"/>
    </w:rPr>
  </w:style>
  <w:style w:type="paragraph" w:customStyle="1" w:styleId="StyleAIBodytextAsianSimSun">
    <w:name w:val="Style AI Body text + (Asian) SimSun"/>
    <w:basedOn w:val="AIBodytext0"/>
    <w:link w:val="StyleAIBodytextAsianSimSunChar"/>
    <w:rsid w:val="00C34025"/>
    <w:pPr>
      <w:spacing w:after="0" w:line="240" w:lineRule="auto"/>
    </w:pPr>
    <w:rPr>
      <w:rFonts w:eastAsia="SimSun"/>
    </w:rPr>
  </w:style>
  <w:style w:type="character" w:customStyle="1" w:styleId="AIBodytextChar">
    <w:name w:val="AI Body text Char"/>
    <w:link w:val="AIBodytext0"/>
    <w:locked/>
    <w:rsid w:val="00C34025"/>
    <w:rPr>
      <w:rFonts w:ascii="Arial" w:hAnsi="Arial"/>
      <w:lang w:val="x-none" w:eastAsia="en-US"/>
    </w:rPr>
  </w:style>
  <w:style w:type="character" w:customStyle="1" w:styleId="StyleAIBodytextAsianSimSunChar">
    <w:name w:val="Style AI Body text + (Asian) SimSun Char"/>
    <w:link w:val="StyleAIBodytextAsianSimSun"/>
    <w:locked/>
    <w:rsid w:val="00C34025"/>
    <w:rPr>
      <w:rFonts w:ascii="Arial" w:eastAsia="SimSun" w:hAnsi="Arial"/>
      <w:lang w:val="x-none" w:eastAsia="en-US"/>
    </w:rPr>
  </w:style>
  <w:style w:type="paragraph" w:customStyle="1" w:styleId="AIAddressText">
    <w:name w:val="AI Address Text"/>
    <w:basedOn w:val="Normal"/>
    <w:rsid w:val="00C34025"/>
    <w:pPr>
      <w:tabs>
        <w:tab w:val="left" w:pos="567"/>
      </w:tabs>
      <w:spacing w:line="240" w:lineRule="exact"/>
    </w:pPr>
    <w:rPr>
      <w:rFonts w:ascii="Arial" w:eastAsia="Times New Roman" w:hAnsi="Arial"/>
      <w:sz w:val="18"/>
      <w:lang w:eastAsia="en-US"/>
    </w:rPr>
  </w:style>
  <w:style w:type="character" w:customStyle="1" w:styleId="AIHeadline">
    <w:name w:val="AI Headline"/>
    <w:rsid w:val="00C34025"/>
    <w:rPr>
      <w:rFonts w:ascii="Arial" w:hAnsi="Arial"/>
      <w:caps/>
      <w:spacing w:val="-2"/>
      <w:w w:val="100"/>
      <w:kern w:val="40"/>
      <w:sz w:val="48"/>
      <w:vertAlign w:val="baseline"/>
    </w:rPr>
  </w:style>
  <w:style w:type="paragraph" w:customStyle="1" w:styleId="AIintropara">
    <w:name w:val="AI intro para"/>
    <w:basedOn w:val="Normal"/>
    <w:rsid w:val="00C34025"/>
    <w:pPr>
      <w:spacing w:after="260" w:line="240" w:lineRule="atLeast"/>
    </w:pPr>
    <w:rPr>
      <w:rFonts w:ascii="Arial" w:eastAsia="Times New Roman" w:hAnsi="Arial"/>
      <w:b/>
      <w:lang w:eastAsia="en-US"/>
    </w:rPr>
  </w:style>
  <w:style w:type="paragraph" w:customStyle="1" w:styleId="AIBodytext0">
    <w:name w:val="AI Body text"/>
    <w:basedOn w:val="Normal"/>
    <w:link w:val="AIBodytextChar"/>
    <w:rsid w:val="00C34025"/>
    <w:pPr>
      <w:tabs>
        <w:tab w:val="left" w:pos="567"/>
      </w:tabs>
      <w:adjustRightInd w:val="0"/>
      <w:snapToGrid w:val="0"/>
      <w:spacing w:after="240" w:line="240" w:lineRule="atLeast"/>
    </w:pPr>
    <w:rPr>
      <w:rFonts w:ascii="Arial" w:eastAsia="Times New Roman" w:hAnsi="Arial"/>
      <w:sz w:val="20"/>
      <w:szCs w:val="20"/>
      <w:lang w:eastAsia="en-US"/>
    </w:rPr>
  </w:style>
  <w:style w:type="paragraph" w:customStyle="1" w:styleId="AIAdditionalinformationtext">
    <w:name w:val="AI Additional information text"/>
    <w:basedOn w:val="AIBodytext0"/>
    <w:rsid w:val="00C34025"/>
    <w:rPr>
      <w:sz w:val="18"/>
    </w:rPr>
  </w:style>
  <w:style w:type="paragraph" w:customStyle="1" w:styleId="AITableHeading">
    <w:name w:val="AI Table Heading"/>
    <w:basedOn w:val="Normal"/>
    <w:link w:val="AITableHeadingChar"/>
    <w:rsid w:val="00C34025"/>
    <w:pPr>
      <w:tabs>
        <w:tab w:val="left" w:pos="567"/>
      </w:tabs>
      <w:adjustRightInd w:val="0"/>
      <w:snapToGrid w:val="0"/>
    </w:pPr>
    <w:rPr>
      <w:rFonts w:ascii="Arial" w:eastAsia="Times New Roman" w:hAnsi="Arial"/>
      <w:b/>
      <w:bCs/>
      <w:sz w:val="20"/>
      <w:szCs w:val="20"/>
    </w:rPr>
  </w:style>
  <w:style w:type="character" w:customStyle="1" w:styleId="AITableHeadingChar">
    <w:name w:val="AI Table Heading Char"/>
    <w:link w:val="AITableHeading"/>
    <w:locked/>
    <w:rsid w:val="00C34025"/>
    <w:rPr>
      <w:rFonts w:ascii="Arial" w:hAnsi="Arial"/>
      <w:b/>
      <w:lang w:val="x-none" w:eastAsia="zh-CN"/>
    </w:rPr>
  </w:style>
  <w:style w:type="paragraph" w:customStyle="1" w:styleId="AIUrgentActionTopHeading">
    <w:name w:val="AI Urgent Action Top Heading"/>
    <w:basedOn w:val="Normal"/>
    <w:rsid w:val="00C34025"/>
    <w:pPr>
      <w:tabs>
        <w:tab w:val="left" w:pos="567"/>
      </w:tabs>
      <w:adjustRightInd w:val="0"/>
      <w:snapToGrid w:val="0"/>
      <w:spacing w:line="1200" w:lineRule="exact"/>
    </w:pPr>
    <w:rPr>
      <w:rFonts w:ascii="Arial" w:eastAsia="Times New Roman" w:hAnsi="Arial"/>
      <w:b/>
      <w:sz w:val="124"/>
      <w:szCs w:val="124"/>
      <w:lang w:eastAsia="en-US"/>
    </w:rPr>
  </w:style>
  <w:style w:type="paragraph" w:customStyle="1" w:styleId="AITextSmallNoLineSpacing">
    <w:name w:val="AI Text Small No Line Spacing"/>
    <w:basedOn w:val="Normal"/>
    <w:link w:val="AITextSmallNoLineSpacingChar"/>
    <w:rsid w:val="00C34025"/>
    <w:pPr>
      <w:spacing w:line="240" w:lineRule="exact"/>
    </w:pPr>
    <w:rPr>
      <w:rFonts w:ascii="Arial" w:eastAsia="Times New Roman" w:hAnsi="Arial"/>
      <w:sz w:val="16"/>
      <w:szCs w:val="16"/>
      <w:lang w:eastAsia="en-US"/>
    </w:rPr>
  </w:style>
  <w:style w:type="character" w:customStyle="1" w:styleId="AITextSmallNoLineSpacingChar">
    <w:name w:val="AI Text Small No Line Spacing Char"/>
    <w:link w:val="AITextSmallNoLineSpacing"/>
    <w:locked/>
    <w:rsid w:val="00C34025"/>
    <w:rPr>
      <w:rFonts w:ascii="Arial" w:hAnsi="Arial"/>
      <w:sz w:val="16"/>
      <w:lang w:val="x-none" w:eastAsia="en-US"/>
    </w:rPr>
  </w:style>
  <w:style w:type="paragraph" w:styleId="BalloonText">
    <w:name w:val="Balloon Text"/>
    <w:basedOn w:val="Normal"/>
    <w:link w:val="BalloonTextChar"/>
    <w:uiPriority w:val="99"/>
    <w:rsid w:val="00373A00"/>
    <w:rPr>
      <w:rFonts w:ascii="Segoe UI" w:hAnsi="Segoe UI" w:cs="Segoe UI"/>
      <w:sz w:val="18"/>
      <w:szCs w:val="18"/>
    </w:rPr>
  </w:style>
  <w:style w:type="character" w:customStyle="1" w:styleId="BalloonTextChar">
    <w:name w:val="Balloon Text Char"/>
    <w:basedOn w:val="DefaultParagraphFont"/>
    <w:link w:val="BalloonText"/>
    <w:uiPriority w:val="99"/>
    <w:locked/>
    <w:rsid w:val="00373A00"/>
    <w:rPr>
      <w:rFonts w:ascii="Segoe UI" w:eastAsia="SimSun" w:hAnsi="Segoe UI"/>
      <w:sz w:val="18"/>
      <w:lang w:val="x-none" w:eastAsia="zh-CN"/>
    </w:rPr>
  </w:style>
  <w:style w:type="character" w:styleId="CommentReference">
    <w:name w:val="annotation reference"/>
    <w:basedOn w:val="DefaultParagraphFont"/>
    <w:uiPriority w:val="99"/>
    <w:rsid w:val="001A29D4"/>
    <w:rPr>
      <w:sz w:val="16"/>
    </w:rPr>
  </w:style>
  <w:style w:type="paragraph" w:styleId="CommentText">
    <w:name w:val="annotation text"/>
    <w:basedOn w:val="Normal"/>
    <w:link w:val="CommentTextChar"/>
    <w:uiPriority w:val="99"/>
    <w:rsid w:val="001A29D4"/>
    <w:rPr>
      <w:sz w:val="20"/>
      <w:szCs w:val="20"/>
    </w:rPr>
  </w:style>
  <w:style w:type="character" w:customStyle="1" w:styleId="CommentTextChar">
    <w:name w:val="Comment Text Char"/>
    <w:basedOn w:val="DefaultParagraphFont"/>
    <w:link w:val="CommentText"/>
    <w:uiPriority w:val="99"/>
    <w:locked/>
    <w:rsid w:val="001A29D4"/>
    <w:rPr>
      <w:rFonts w:eastAsia="SimSun"/>
      <w:lang w:val="x-none" w:eastAsia="zh-CN"/>
    </w:rPr>
  </w:style>
  <w:style w:type="paragraph" w:styleId="CommentSubject">
    <w:name w:val="annotation subject"/>
    <w:basedOn w:val="CommentText"/>
    <w:next w:val="CommentText"/>
    <w:link w:val="CommentSubjectChar"/>
    <w:uiPriority w:val="99"/>
    <w:rsid w:val="001A29D4"/>
    <w:rPr>
      <w:b/>
      <w:bCs/>
    </w:rPr>
  </w:style>
  <w:style w:type="character" w:customStyle="1" w:styleId="CommentSubjectChar">
    <w:name w:val="Comment Subject Char"/>
    <w:basedOn w:val="CommentTextChar"/>
    <w:link w:val="CommentSubject"/>
    <w:uiPriority w:val="99"/>
    <w:locked/>
    <w:rsid w:val="001A29D4"/>
    <w:rPr>
      <w:rFonts w:eastAsia="SimSun"/>
      <w:b/>
      <w:lang w:val="x-none" w:eastAsia="zh-CN"/>
    </w:rPr>
  </w:style>
  <w:style w:type="paragraph" w:customStyle="1" w:styleId="Default">
    <w:name w:val="Default"/>
    <w:rsid w:val="006F5D38"/>
    <w:pPr>
      <w:autoSpaceDE w:val="0"/>
      <w:autoSpaceDN w:val="0"/>
      <w:adjustRightInd w:val="0"/>
    </w:pPr>
    <w:rPr>
      <w:rFonts w:ascii="Arial" w:hAnsi="Arial" w:cs="Arial"/>
      <w:color w:val="000000"/>
      <w:sz w:val="24"/>
      <w:szCs w:val="24"/>
      <w:lang w:val="en-GB" w:eastAsia="en-GB"/>
    </w:rPr>
  </w:style>
  <w:style w:type="numbering" w:customStyle="1" w:styleId="AIActionPoints">
    <w:name w:val="AI Action Points"/>
    <w:pPr>
      <w:numPr>
        <w:numId w:val="41"/>
      </w:numPr>
    </w:pPr>
  </w:style>
  <w:style w:type="numbering" w:customStyle="1" w:styleId="AINumberedList">
    <w:name w:val="AI Numbered List"/>
    <w:pPr>
      <w:numPr>
        <w:numId w:val="30"/>
      </w:numPr>
    </w:pPr>
  </w:style>
  <w:style w:type="numbering" w:customStyle="1" w:styleId="AIBulletList">
    <w:name w:val="AI Bullet List"/>
    <w:pPr>
      <w:numPr>
        <w:numId w:val="26"/>
      </w:numPr>
    </w:pPr>
  </w:style>
  <w:style w:type="paragraph" w:styleId="PlainText">
    <w:name w:val="Plain Text"/>
    <w:basedOn w:val="Normal"/>
    <w:link w:val="PlainTextChar"/>
    <w:uiPriority w:val="99"/>
    <w:unhideWhenUsed/>
    <w:rsid w:val="00822FA9"/>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822FA9"/>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5659536">
      <w:marLeft w:val="0"/>
      <w:marRight w:val="0"/>
      <w:marTop w:val="0"/>
      <w:marBottom w:val="0"/>
      <w:divBdr>
        <w:top w:val="none" w:sz="0" w:space="0" w:color="auto"/>
        <w:left w:val="none" w:sz="0" w:space="0" w:color="auto"/>
        <w:bottom w:val="none" w:sz="0" w:space="0" w:color="auto"/>
        <w:right w:val="none" w:sz="0" w:space="0" w:color="auto"/>
      </w:divBdr>
      <w:divsChild>
        <w:div w:id="1895659535">
          <w:marLeft w:val="0"/>
          <w:marRight w:val="0"/>
          <w:marTop w:val="0"/>
          <w:marBottom w:val="0"/>
          <w:divBdr>
            <w:top w:val="none" w:sz="0" w:space="0" w:color="auto"/>
            <w:left w:val="none" w:sz="0" w:space="0" w:color="auto"/>
            <w:bottom w:val="none" w:sz="0" w:space="0" w:color="auto"/>
            <w:right w:val="none" w:sz="0" w:space="0" w:color="auto"/>
          </w:divBdr>
          <w:divsChild>
            <w:div w:id="1895659537">
              <w:marLeft w:val="0"/>
              <w:marRight w:val="0"/>
              <w:marTop w:val="0"/>
              <w:marBottom w:val="0"/>
              <w:divBdr>
                <w:top w:val="none" w:sz="0" w:space="0" w:color="auto"/>
                <w:left w:val="none" w:sz="0" w:space="0" w:color="auto"/>
                <w:bottom w:val="none" w:sz="0" w:space="0" w:color="auto"/>
                <w:right w:val="none" w:sz="0" w:space="0" w:color="auto"/>
              </w:divBdr>
              <w:divsChild>
                <w:div w:id="1895659529">
                  <w:marLeft w:val="0"/>
                  <w:marRight w:val="0"/>
                  <w:marTop w:val="0"/>
                  <w:marBottom w:val="0"/>
                  <w:divBdr>
                    <w:top w:val="none" w:sz="0" w:space="0" w:color="auto"/>
                    <w:left w:val="none" w:sz="0" w:space="0" w:color="auto"/>
                    <w:bottom w:val="none" w:sz="0" w:space="0" w:color="auto"/>
                    <w:right w:val="none" w:sz="0" w:space="0" w:color="auto"/>
                  </w:divBdr>
                  <w:divsChild>
                    <w:div w:id="1895659532">
                      <w:marLeft w:val="0"/>
                      <w:marRight w:val="0"/>
                      <w:marTop w:val="0"/>
                      <w:marBottom w:val="0"/>
                      <w:divBdr>
                        <w:top w:val="none" w:sz="0" w:space="0" w:color="auto"/>
                        <w:left w:val="none" w:sz="0" w:space="0" w:color="auto"/>
                        <w:bottom w:val="none" w:sz="0" w:space="0" w:color="auto"/>
                        <w:right w:val="none" w:sz="0" w:space="0" w:color="auto"/>
                      </w:divBdr>
                      <w:divsChild>
                        <w:div w:id="1895659530">
                          <w:marLeft w:val="0"/>
                          <w:marRight w:val="0"/>
                          <w:marTop w:val="0"/>
                          <w:marBottom w:val="0"/>
                          <w:divBdr>
                            <w:top w:val="none" w:sz="0" w:space="0" w:color="auto"/>
                            <w:left w:val="none" w:sz="0" w:space="0" w:color="auto"/>
                            <w:bottom w:val="none" w:sz="0" w:space="0" w:color="auto"/>
                            <w:right w:val="none" w:sz="0" w:space="0" w:color="auto"/>
                          </w:divBdr>
                          <w:divsChild>
                            <w:div w:id="1895659538">
                              <w:marLeft w:val="0"/>
                              <w:marRight w:val="0"/>
                              <w:marTop w:val="0"/>
                              <w:marBottom w:val="0"/>
                              <w:divBdr>
                                <w:top w:val="none" w:sz="0" w:space="0" w:color="auto"/>
                                <w:left w:val="none" w:sz="0" w:space="0" w:color="auto"/>
                                <w:bottom w:val="none" w:sz="0" w:space="0" w:color="auto"/>
                                <w:right w:val="none" w:sz="0" w:space="0" w:color="auto"/>
                              </w:divBdr>
                              <w:divsChild>
                                <w:div w:id="1895659531">
                                  <w:marLeft w:val="0"/>
                                  <w:marRight w:val="0"/>
                                  <w:marTop w:val="0"/>
                                  <w:marBottom w:val="0"/>
                                  <w:divBdr>
                                    <w:top w:val="none" w:sz="0" w:space="0" w:color="auto"/>
                                    <w:left w:val="none" w:sz="0" w:space="0" w:color="auto"/>
                                    <w:bottom w:val="none" w:sz="0" w:space="0" w:color="auto"/>
                                    <w:right w:val="none" w:sz="0" w:space="0" w:color="auto"/>
                                  </w:divBdr>
                                  <w:divsChild>
                                    <w:div w:id="1895659533">
                                      <w:marLeft w:val="0"/>
                                      <w:marRight w:val="0"/>
                                      <w:marTop w:val="0"/>
                                      <w:marBottom w:val="0"/>
                                      <w:divBdr>
                                        <w:top w:val="none" w:sz="0" w:space="0" w:color="auto"/>
                                        <w:left w:val="none" w:sz="0" w:space="0" w:color="auto"/>
                                        <w:bottom w:val="none" w:sz="0" w:space="0" w:color="auto"/>
                                        <w:right w:val="none" w:sz="0" w:space="0" w:color="auto"/>
                                      </w:divBdr>
                                      <w:divsChild>
                                        <w:div w:id="189565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565953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ocs.google.com/forms/d/e/1FAIpQLSf3RUspces4lA9Gt7Fp9GiAcojCs6fnfFOTCLli3Su6c3S8ew/viewfor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danembassydc@sudanembassy.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D6F51-A1D7-4A12-8FCA-82453712B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1132</Words>
  <Characters>6214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lpstr>
    </vt:vector>
  </TitlesOfParts>
  <Company>Amnesty International</Company>
  <LinksUpToDate>false</LinksUpToDate>
  <CharactersWithSpaces>7332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Violet Mbuvi</dc:creator>
  <cp:keywords/>
  <dc:description/>
  <cp:lastModifiedBy>iar3team</cp:lastModifiedBy>
  <cp:revision>2</cp:revision>
  <cp:lastPrinted>2017-08-24T14:03:00Z</cp:lastPrinted>
  <dcterms:created xsi:type="dcterms:W3CDTF">2017-08-24T14:13:00Z</dcterms:created>
  <dcterms:modified xsi:type="dcterms:W3CDTF">2017-08-24T14:13:00Z</dcterms:modified>
</cp:coreProperties>
</file>