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F563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F07BB" w:rsidRDefault="00FF07BB" w:rsidP="004F5635">
      <w:pPr>
        <w:rPr>
          <w:rStyle w:val="AIHeadline"/>
          <w:rFonts w:cs="Arial"/>
          <w:snapToGrid w:val="0"/>
          <w:sz w:val="36"/>
          <w:szCs w:val="36"/>
        </w:rPr>
      </w:pPr>
      <w:r w:rsidRPr="00FF07BB">
        <w:rPr>
          <w:rStyle w:val="AIHeadline"/>
          <w:rFonts w:cs="Arial"/>
          <w:snapToGrid w:val="0"/>
          <w:sz w:val="36"/>
          <w:szCs w:val="36"/>
        </w:rPr>
        <w:t>two</w:t>
      </w:r>
      <w:r w:rsidR="00205C69" w:rsidRPr="00FF07BB">
        <w:rPr>
          <w:rStyle w:val="AIHeadline"/>
          <w:rFonts w:cs="Arial"/>
          <w:snapToGrid w:val="0"/>
          <w:sz w:val="36"/>
          <w:szCs w:val="36"/>
        </w:rPr>
        <w:t xml:space="preserve"> kurdish activist</w:t>
      </w:r>
      <w:r w:rsidR="0068461D" w:rsidRPr="00FF07BB">
        <w:rPr>
          <w:rStyle w:val="AIHeadline"/>
          <w:rFonts w:cs="Arial"/>
          <w:snapToGrid w:val="0"/>
          <w:sz w:val="36"/>
          <w:szCs w:val="36"/>
        </w:rPr>
        <w:t xml:space="preserve">S </w:t>
      </w:r>
      <w:r w:rsidRPr="00FF07BB">
        <w:rPr>
          <w:rStyle w:val="AIHeadline"/>
          <w:rFonts w:cs="Arial"/>
          <w:snapToGrid w:val="0"/>
          <w:sz w:val="36"/>
          <w:szCs w:val="36"/>
        </w:rPr>
        <w:t>freed, third still detained</w:t>
      </w:r>
    </w:p>
    <w:p w:rsidR="0026766F" w:rsidRPr="00F95961" w:rsidRDefault="00A10580" w:rsidP="004F5635">
      <w:pPr>
        <w:pStyle w:val="AIintropara"/>
        <w:spacing w:after="120" w:line="240" w:lineRule="auto"/>
        <w:rPr>
          <w:rFonts w:cs="Arial"/>
        </w:rPr>
      </w:pPr>
      <w:r>
        <w:rPr>
          <w:rFonts w:cs="Arial"/>
        </w:rPr>
        <w:t xml:space="preserve">On July 10, </w:t>
      </w:r>
      <w:r w:rsidR="00C85C23" w:rsidRPr="00C85C23">
        <w:rPr>
          <w:rFonts w:cs="Arial"/>
        </w:rPr>
        <w:t>Syrian Kurdish opposition activist Mohsen Taher</w:t>
      </w:r>
      <w:r w:rsidR="00DF5823">
        <w:rPr>
          <w:rFonts w:cs="Arial"/>
        </w:rPr>
        <w:t xml:space="preserve"> </w:t>
      </w:r>
      <w:r w:rsidR="00C85C23" w:rsidRPr="00C85C23">
        <w:rPr>
          <w:rFonts w:cs="Arial"/>
        </w:rPr>
        <w:t xml:space="preserve">was </w:t>
      </w:r>
      <w:r w:rsidR="0068461D">
        <w:rPr>
          <w:rFonts w:cs="Arial"/>
        </w:rPr>
        <w:t>transferred</w:t>
      </w:r>
      <w:r w:rsidR="0068461D" w:rsidRPr="00C85C23">
        <w:rPr>
          <w:rFonts w:cs="Arial"/>
        </w:rPr>
        <w:t xml:space="preserve"> </w:t>
      </w:r>
      <w:r w:rsidR="00C85C23" w:rsidRPr="00C85C23">
        <w:rPr>
          <w:rFonts w:cs="Arial"/>
        </w:rPr>
        <w:t>to hospital due to a deterioration in his health</w:t>
      </w:r>
      <w:r w:rsidR="00FF07BB">
        <w:rPr>
          <w:rFonts w:cs="Arial"/>
        </w:rPr>
        <w:t>.</w:t>
      </w:r>
      <w:r w:rsidR="004972C3">
        <w:rPr>
          <w:rFonts w:cs="Arial"/>
        </w:rPr>
        <w:t xml:space="preserve"> </w:t>
      </w:r>
      <w:r w:rsidR="00C85C23" w:rsidRPr="00C85C23">
        <w:rPr>
          <w:rFonts w:cs="Arial"/>
        </w:rPr>
        <w:t xml:space="preserve">Amin Hussam and Bashar Amin, </w:t>
      </w:r>
      <w:r w:rsidR="00205C69">
        <w:rPr>
          <w:rFonts w:cs="Arial"/>
        </w:rPr>
        <w:t>also</w:t>
      </w:r>
      <w:r w:rsidR="00C85C23" w:rsidRPr="00C85C23">
        <w:rPr>
          <w:rFonts w:cs="Arial"/>
        </w:rPr>
        <w:t xml:space="preserve"> Syrian Kurdish opposition activists</w:t>
      </w:r>
      <w:r w:rsidR="00205C69">
        <w:rPr>
          <w:rFonts w:cs="Arial"/>
        </w:rPr>
        <w:t>,</w:t>
      </w:r>
      <w:r w:rsidR="00C85C23" w:rsidRPr="00C85C23">
        <w:rPr>
          <w:rFonts w:cs="Arial"/>
        </w:rPr>
        <w:t xml:space="preserve"> were released.</w:t>
      </w:r>
      <w:r w:rsidR="00DF5823">
        <w:rPr>
          <w:rFonts w:cs="Arial"/>
        </w:rPr>
        <w:t xml:space="preserve"> The three </w:t>
      </w:r>
      <w:r>
        <w:rPr>
          <w:rFonts w:cs="Arial"/>
        </w:rPr>
        <w:t xml:space="preserve">had been </w:t>
      </w:r>
      <w:r w:rsidR="00DF5823">
        <w:rPr>
          <w:rFonts w:cs="Arial"/>
        </w:rPr>
        <w:t xml:space="preserve">arrested </w:t>
      </w:r>
      <w:r w:rsidR="00DF5823">
        <w:t>by the Asayish forces</w:t>
      </w:r>
      <w:r w:rsidR="00205C69">
        <w:t xml:space="preserve"> in May</w:t>
      </w:r>
      <w:r>
        <w:t xml:space="preserve"> and detained </w:t>
      </w:r>
      <w:r>
        <w:rPr>
          <w:rFonts w:cs="Arial"/>
        </w:rPr>
        <w:t xml:space="preserve">at </w:t>
      </w:r>
      <w:r>
        <w:rPr>
          <w:rStyle w:val="StyleAIBodytextAsianSimSunChar"/>
          <w:rFonts w:cs="Arial"/>
        </w:rPr>
        <w:t>Allaya prison</w:t>
      </w:r>
      <w:r>
        <w:t>, north-eastern Syria</w:t>
      </w:r>
      <w:r w:rsidR="00205C69">
        <w:t>.</w:t>
      </w:r>
    </w:p>
    <w:p w:rsidR="00AB1EB3" w:rsidRDefault="0017478B" w:rsidP="004F5635">
      <w:pPr>
        <w:pStyle w:val="AIBodytext"/>
        <w:spacing w:after="120" w:line="240" w:lineRule="auto"/>
        <w:rPr>
          <w:rStyle w:val="StyleAIBodytextAsianSimSunChar"/>
          <w:rFonts w:cs="Arial"/>
        </w:rPr>
      </w:pPr>
      <w:r>
        <w:rPr>
          <w:rStyle w:val="StyleAIBodytextAsianSimSunChar"/>
          <w:rFonts w:cs="Arial"/>
        </w:rPr>
        <w:t xml:space="preserve">Detained </w:t>
      </w:r>
      <w:r w:rsidR="00C85C23" w:rsidRPr="00C85C23">
        <w:rPr>
          <w:rStyle w:val="StyleAIBodytextAsianSimSunChar"/>
          <w:rFonts w:cs="Arial"/>
        </w:rPr>
        <w:t>Syrian Kurdish o</w:t>
      </w:r>
      <w:r w:rsidR="00C85C23">
        <w:rPr>
          <w:rStyle w:val="StyleAIBodytextAsianSimSunChar"/>
          <w:rFonts w:cs="Arial"/>
        </w:rPr>
        <w:t xml:space="preserve">pposition activist </w:t>
      </w:r>
      <w:r w:rsidR="00C85C23" w:rsidRPr="003213EB">
        <w:rPr>
          <w:rStyle w:val="StyleAIBodytextAsianSimSunChar"/>
          <w:rFonts w:cs="Arial"/>
          <w:b/>
        </w:rPr>
        <w:t>Mohsen Taher</w:t>
      </w:r>
      <w:r w:rsidR="00C85C23" w:rsidRPr="00C85C23">
        <w:rPr>
          <w:rStyle w:val="StyleAIBodytextAsianSimSunChar"/>
          <w:rFonts w:cs="Arial"/>
        </w:rPr>
        <w:t xml:space="preserve"> </w:t>
      </w:r>
      <w:r w:rsidR="00142CA3">
        <w:rPr>
          <w:rStyle w:val="StyleAIBodytextAsianSimSunChar"/>
          <w:rFonts w:cs="Arial"/>
        </w:rPr>
        <w:t xml:space="preserve">(49 years old) </w:t>
      </w:r>
      <w:r w:rsidR="00C85C23" w:rsidRPr="00C85C23">
        <w:rPr>
          <w:rStyle w:val="StyleAIBodytextAsianSimSunChar"/>
          <w:rFonts w:cs="Arial"/>
        </w:rPr>
        <w:t xml:space="preserve">was </w:t>
      </w:r>
      <w:r w:rsidR="0068461D">
        <w:rPr>
          <w:rStyle w:val="StyleAIBodytextAsianSimSunChar"/>
          <w:rFonts w:cs="Arial"/>
        </w:rPr>
        <w:t>transferred</w:t>
      </w:r>
      <w:r w:rsidR="0068461D" w:rsidRPr="00C85C23">
        <w:rPr>
          <w:rStyle w:val="StyleAIBodytextAsianSimSunChar"/>
          <w:rFonts w:cs="Arial"/>
        </w:rPr>
        <w:t xml:space="preserve"> </w:t>
      </w:r>
      <w:r w:rsidR="00C85C23" w:rsidRPr="00C85C23">
        <w:rPr>
          <w:rStyle w:val="StyleAIBodytextAsianSimSunChar"/>
          <w:rFonts w:cs="Arial"/>
        </w:rPr>
        <w:t>to</w:t>
      </w:r>
      <w:r w:rsidR="0068461D">
        <w:rPr>
          <w:rStyle w:val="StyleAIBodytextAsianSimSunChar"/>
          <w:rFonts w:cs="Arial"/>
        </w:rPr>
        <w:t xml:space="preserve"> Farman</w:t>
      </w:r>
      <w:r w:rsidR="00C85C23" w:rsidRPr="00C85C23">
        <w:rPr>
          <w:rStyle w:val="StyleAIBodytextAsianSimSunChar"/>
          <w:rFonts w:cs="Arial"/>
        </w:rPr>
        <w:t xml:space="preserve"> hospital on </w:t>
      </w:r>
      <w:r w:rsidR="0068461D">
        <w:rPr>
          <w:rStyle w:val="StyleAIBodytextAsianSimSunChar"/>
          <w:rFonts w:cs="Arial"/>
        </w:rPr>
        <w:t>10</w:t>
      </w:r>
      <w:r w:rsidR="0068461D" w:rsidRPr="00C85C23">
        <w:rPr>
          <w:rStyle w:val="StyleAIBodytextAsianSimSunChar"/>
          <w:rFonts w:cs="Arial"/>
        </w:rPr>
        <w:t xml:space="preserve"> </w:t>
      </w:r>
      <w:r w:rsidR="00C85C23" w:rsidRPr="00C85C23">
        <w:rPr>
          <w:rStyle w:val="StyleAIBodytextAsianSimSunChar"/>
          <w:rFonts w:cs="Arial"/>
        </w:rPr>
        <w:t xml:space="preserve">July due to a deterioration in his health. </w:t>
      </w:r>
      <w:r w:rsidR="00142CA3">
        <w:rPr>
          <w:rStyle w:val="StyleAIBodytextAsianSimSunChar"/>
          <w:rFonts w:cs="Arial"/>
        </w:rPr>
        <w:t xml:space="preserve">He is </w:t>
      </w:r>
      <w:r w:rsidR="00142CA3" w:rsidRPr="00C85C23">
        <w:rPr>
          <w:rStyle w:val="StyleAIBodytextAsianSimSunChar"/>
          <w:rFonts w:cs="Arial"/>
        </w:rPr>
        <w:t>a member of the Kurdish National Council in Syria (ENKS)</w:t>
      </w:r>
      <w:r w:rsidR="00142CA3">
        <w:rPr>
          <w:rStyle w:val="StyleAIBodytextAsianSimSunChar"/>
          <w:rFonts w:cs="Arial"/>
        </w:rPr>
        <w:t xml:space="preserve">. </w:t>
      </w:r>
      <w:r w:rsidR="00C85C23" w:rsidRPr="003213EB">
        <w:rPr>
          <w:rStyle w:val="StyleAIBodytextAsianSimSunChar"/>
          <w:rFonts w:cs="Arial"/>
          <w:b/>
        </w:rPr>
        <w:t>Amin Hussam</w:t>
      </w:r>
      <w:r w:rsidR="00C85C23" w:rsidRPr="00C85C23">
        <w:rPr>
          <w:rStyle w:val="StyleAIBodytextAsianSimSunChar"/>
          <w:rFonts w:cs="Arial"/>
        </w:rPr>
        <w:t xml:space="preserve"> </w:t>
      </w:r>
      <w:r w:rsidR="00142CA3">
        <w:rPr>
          <w:rStyle w:val="StyleAIBodytextAsianSimSunChar"/>
          <w:rFonts w:cs="Arial"/>
        </w:rPr>
        <w:t xml:space="preserve">(58 years old) </w:t>
      </w:r>
      <w:r w:rsidR="00C85C23" w:rsidRPr="00C85C23">
        <w:rPr>
          <w:rStyle w:val="StyleAIBodytextAsianSimSunChar"/>
          <w:rFonts w:cs="Arial"/>
        </w:rPr>
        <w:t xml:space="preserve">and </w:t>
      </w:r>
      <w:r w:rsidR="00C85C23" w:rsidRPr="003213EB">
        <w:rPr>
          <w:rStyle w:val="StyleAIBodytextAsianSimSunChar"/>
          <w:rFonts w:cs="Arial"/>
          <w:b/>
        </w:rPr>
        <w:t>Bashar Amin</w:t>
      </w:r>
      <w:r w:rsidR="00142CA3">
        <w:rPr>
          <w:rStyle w:val="StyleAIBodytextAsianSimSunChar"/>
          <w:rFonts w:cs="Arial"/>
          <w:b/>
        </w:rPr>
        <w:t xml:space="preserve"> </w:t>
      </w:r>
      <w:r w:rsidR="00142CA3" w:rsidRPr="003213EB">
        <w:rPr>
          <w:rStyle w:val="StyleAIBodytextAsianSimSunChar"/>
          <w:rFonts w:cs="Arial"/>
        </w:rPr>
        <w:t>(</w:t>
      </w:r>
      <w:r w:rsidR="00142CA3">
        <w:rPr>
          <w:rStyle w:val="StyleAIBodytextAsianSimSunChar"/>
          <w:rFonts w:cs="Arial"/>
        </w:rPr>
        <w:t>70 years old)</w:t>
      </w:r>
      <w:r w:rsidR="00C85C23" w:rsidRPr="00142CA3">
        <w:rPr>
          <w:rStyle w:val="StyleAIBodytextAsianSimSunChar"/>
          <w:rFonts w:cs="Arial"/>
        </w:rPr>
        <w:t xml:space="preserve">, </w:t>
      </w:r>
      <w:r w:rsidR="00C85C23" w:rsidRPr="00C85C23">
        <w:rPr>
          <w:rStyle w:val="StyleAIBodytextAsianSimSunChar"/>
          <w:rFonts w:cs="Arial"/>
        </w:rPr>
        <w:t xml:space="preserve">two other Syrian Kurdish opposition activists </w:t>
      </w:r>
      <w:r w:rsidR="00142CA3">
        <w:rPr>
          <w:rStyle w:val="StyleAIBodytextAsianSimSunChar"/>
          <w:rFonts w:cs="Arial"/>
        </w:rPr>
        <w:t xml:space="preserve">and also members of the ENKS, </w:t>
      </w:r>
      <w:r w:rsidR="00C85C23" w:rsidRPr="00C85C23">
        <w:rPr>
          <w:rStyle w:val="StyleAIBodytextAsianSimSunChar"/>
          <w:rFonts w:cs="Arial"/>
        </w:rPr>
        <w:t>were released on 10 July.</w:t>
      </w:r>
      <w:r w:rsidR="00AB1EB3">
        <w:rPr>
          <w:rStyle w:val="StyleAIBodytextAsianSimSunChar"/>
          <w:rFonts w:cs="Arial"/>
        </w:rPr>
        <w:t xml:space="preserve"> </w:t>
      </w:r>
    </w:p>
    <w:p w:rsidR="00DF5823" w:rsidRDefault="00AB1EB3" w:rsidP="004F5635">
      <w:pPr>
        <w:pStyle w:val="AIBodytext"/>
        <w:spacing w:after="120" w:line="240" w:lineRule="auto"/>
        <w:rPr>
          <w:rStyle w:val="StyleAIBodytextAsianSimSunChar"/>
          <w:rFonts w:cs="Arial"/>
        </w:rPr>
      </w:pPr>
      <w:r>
        <w:t>Mohsen Taher and Amin Hussam were arrested by the Asayish forces,</w:t>
      </w:r>
      <w:r w:rsidRPr="00AB1EB3">
        <w:rPr>
          <w:rFonts w:cs="Arial"/>
        </w:rPr>
        <w:t xml:space="preserve"> </w:t>
      </w:r>
      <w:r w:rsidRPr="00C85C23">
        <w:rPr>
          <w:rFonts w:cs="Arial"/>
        </w:rPr>
        <w:t>the police force of the Democratic Union Party (PYD)-led Autonomous Administration,</w:t>
      </w:r>
      <w:r>
        <w:t xml:space="preserve"> on 9 May. </w:t>
      </w:r>
      <w:r w:rsidRPr="00C85C23">
        <w:rPr>
          <w:rStyle w:val="StyleAIBodytextAsianSimSunChar"/>
          <w:rFonts w:cs="Arial"/>
        </w:rPr>
        <w:t>Bashar Amin was arrested by the Asayish forces on 21 May</w:t>
      </w:r>
      <w:r>
        <w:rPr>
          <w:rStyle w:val="StyleAIBodytextAsianSimSunChar"/>
          <w:rFonts w:cs="Arial"/>
        </w:rPr>
        <w:t>. The three were detained at Allaya prison</w:t>
      </w:r>
      <w:r w:rsidR="00142CA3">
        <w:t>, in Qamishli city, north-eastern Syria,</w:t>
      </w:r>
      <w:r w:rsidRPr="00C85C23">
        <w:rPr>
          <w:rStyle w:val="StyleAIBodytextAsianSimSunChar"/>
          <w:rFonts w:cs="Arial"/>
        </w:rPr>
        <w:t xml:space="preserve"> with no charge or access to lawyers.</w:t>
      </w:r>
      <w:r w:rsidR="00DF5823">
        <w:rPr>
          <w:rStyle w:val="StyleAIBodytextAsianSimSunChar"/>
          <w:rFonts w:cs="Arial"/>
        </w:rPr>
        <w:t xml:space="preserve"> </w:t>
      </w:r>
    </w:p>
    <w:p w:rsidR="00C85C23" w:rsidRPr="00C85C23" w:rsidRDefault="00C85C23" w:rsidP="004F5635">
      <w:pPr>
        <w:pStyle w:val="AIBodytext"/>
        <w:spacing w:after="120" w:line="240" w:lineRule="auto"/>
        <w:rPr>
          <w:rStyle w:val="StyleAIBodytextAsianSimSunChar"/>
          <w:rFonts w:cs="Arial"/>
        </w:rPr>
      </w:pPr>
      <w:r w:rsidRPr="00142CA3">
        <w:rPr>
          <w:rStyle w:val="StyleAIBodytextAsianSimSunChar"/>
          <w:rFonts w:cs="Arial"/>
        </w:rPr>
        <w:t>Mohsen Taher</w:t>
      </w:r>
      <w:r>
        <w:rPr>
          <w:rStyle w:val="StyleAIBodytextAsianSimSunChar"/>
          <w:rFonts w:cs="Arial"/>
        </w:rPr>
        <w:t xml:space="preserve"> </w:t>
      </w:r>
      <w:r w:rsidRPr="00C85C23">
        <w:rPr>
          <w:rStyle w:val="StyleAIBodytextAsianSimSunChar"/>
          <w:rFonts w:cs="Arial"/>
        </w:rPr>
        <w:t xml:space="preserve">was </w:t>
      </w:r>
      <w:r w:rsidR="0068461D">
        <w:rPr>
          <w:rStyle w:val="StyleAIBodytextAsianSimSunChar"/>
          <w:rFonts w:cs="Arial"/>
        </w:rPr>
        <w:t>transferred</w:t>
      </w:r>
      <w:r w:rsidR="0068461D" w:rsidRPr="00C85C23">
        <w:rPr>
          <w:rStyle w:val="StyleAIBodytextAsianSimSunChar"/>
          <w:rFonts w:cs="Arial"/>
        </w:rPr>
        <w:t xml:space="preserve"> </w:t>
      </w:r>
      <w:r w:rsidRPr="00C85C23">
        <w:rPr>
          <w:rStyle w:val="StyleAIBodytextAsianSimSunChar"/>
          <w:rFonts w:cs="Arial"/>
        </w:rPr>
        <w:t xml:space="preserve">to </w:t>
      </w:r>
      <w:r w:rsidR="0068461D">
        <w:rPr>
          <w:rStyle w:val="StyleAIBodytextAsianSimSunChar"/>
          <w:rFonts w:cs="Arial"/>
        </w:rPr>
        <w:t xml:space="preserve">Farman </w:t>
      </w:r>
      <w:r w:rsidRPr="00C85C23">
        <w:rPr>
          <w:rStyle w:val="StyleAIBodytextAsianSimSunChar"/>
          <w:rFonts w:cs="Arial"/>
        </w:rPr>
        <w:t xml:space="preserve">hospital </w:t>
      </w:r>
      <w:r w:rsidR="00AB1EB3">
        <w:rPr>
          <w:rStyle w:val="StyleAIBodytextAsianSimSunChar"/>
          <w:rFonts w:cs="Arial"/>
        </w:rPr>
        <w:t xml:space="preserve">on </w:t>
      </w:r>
      <w:r w:rsidR="0068461D">
        <w:rPr>
          <w:rStyle w:val="StyleAIBodytextAsianSimSunChar"/>
          <w:rFonts w:cs="Arial"/>
        </w:rPr>
        <w:t xml:space="preserve">10 </w:t>
      </w:r>
      <w:r w:rsidR="00AB1EB3">
        <w:rPr>
          <w:rStyle w:val="StyleAIBodytextAsianSimSunChar"/>
          <w:rFonts w:cs="Arial"/>
        </w:rPr>
        <w:t>July</w:t>
      </w:r>
      <w:r w:rsidR="0068461D">
        <w:rPr>
          <w:rStyle w:val="StyleAIBodytextAsianSimSunChar"/>
          <w:rFonts w:cs="Arial"/>
        </w:rPr>
        <w:t xml:space="preserve"> where he underwent medical tests before being returned to Allaya prison around 5 pm. </w:t>
      </w:r>
      <w:r w:rsidRPr="00C85C23">
        <w:rPr>
          <w:rStyle w:val="StyleAIBodytextAsianSimSunChar"/>
          <w:rFonts w:cs="Arial"/>
        </w:rPr>
        <w:t>According to a relative, Mohsen Taher’s family</w:t>
      </w:r>
      <w:r w:rsidR="0068461D">
        <w:rPr>
          <w:rStyle w:val="StyleAIBodytextAsianSimSunChar"/>
          <w:rFonts w:cs="Arial"/>
        </w:rPr>
        <w:t xml:space="preserve"> was able to communicate with him on 11 July, and he confirmed that he </w:t>
      </w:r>
      <w:r w:rsidR="004972C3">
        <w:rPr>
          <w:rStyle w:val="StyleAIBodytextAsianSimSunChar"/>
          <w:rFonts w:cs="Arial"/>
        </w:rPr>
        <w:t>was returned to</w:t>
      </w:r>
      <w:r w:rsidR="0068461D">
        <w:rPr>
          <w:rStyle w:val="StyleAIBodytextAsianSimSunChar"/>
          <w:rFonts w:cs="Arial"/>
        </w:rPr>
        <w:t xml:space="preserve"> Allaya prison and</w:t>
      </w:r>
      <w:r w:rsidR="004972C3">
        <w:rPr>
          <w:rStyle w:val="StyleAIBodytextAsianSimSunChar"/>
          <w:rFonts w:cs="Arial"/>
        </w:rPr>
        <w:t xml:space="preserve"> </w:t>
      </w:r>
      <w:r w:rsidR="005C4287">
        <w:rPr>
          <w:rStyle w:val="StyleAIBodytextAsianSimSunChar"/>
          <w:rFonts w:cs="Arial"/>
        </w:rPr>
        <w:t xml:space="preserve">that he </w:t>
      </w:r>
      <w:r w:rsidR="004972C3">
        <w:rPr>
          <w:rStyle w:val="StyleAIBodytextAsianSimSunChar"/>
          <w:rFonts w:cs="Arial"/>
        </w:rPr>
        <w:t>is</w:t>
      </w:r>
      <w:r w:rsidR="0068461D">
        <w:rPr>
          <w:rStyle w:val="StyleAIBodytextAsianSimSunChar"/>
          <w:rFonts w:cs="Arial"/>
        </w:rPr>
        <w:t xml:space="preserve"> in a stable health condition.</w:t>
      </w:r>
      <w:r w:rsidR="00360C5C">
        <w:rPr>
          <w:rStyle w:val="StyleAIBodytextAsianSimSunChar"/>
          <w:rFonts w:cs="Arial"/>
        </w:rPr>
        <w:t xml:space="preserve"> </w:t>
      </w:r>
      <w:r w:rsidRPr="00C85C23">
        <w:rPr>
          <w:rStyle w:val="StyleAIBodytextAsianSimSunChar"/>
          <w:rFonts w:cs="Arial"/>
        </w:rPr>
        <w:t>Prior to his transfer to hospital, Mohsen Taher confirmed to his family that he ha</w:t>
      </w:r>
      <w:r>
        <w:rPr>
          <w:rStyle w:val="StyleAIBodytextAsianSimSunChar"/>
          <w:rFonts w:cs="Arial"/>
        </w:rPr>
        <w:t>d</w:t>
      </w:r>
      <w:r w:rsidR="00142CA3">
        <w:rPr>
          <w:rStyle w:val="StyleAIBodytextAsianSimSunChar"/>
          <w:rFonts w:cs="Arial"/>
        </w:rPr>
        <w:t xml:space="preserve"> still</w:t>
      </w:r>
      <w:r>
        <w:rPr>
          <w:rStyle w:val="StyleAIBodytextAsianSimSunChar"/>
          <w:rFonts w:cs="Arial"/>
        </w:rPr>
        <w:t xml:space="preserve"> </w:t>
      </w:r>
      <w:r w:rsidRPr="00C85C23">
        <w:rPr>
          <w:rStyle w:val="StyleAIBodytextAsianSimSunChar"/>
          <w:rFonts w:cs="Arial"/>
        </w:rPr>
        <w:t>n</w:t>
      </w:r>
      <w:r>
        <w:rPr>
          <w:rStyle w:val="StyleAIBodytextAsianSimSunChar"/>
          <w:rFonts w:cs="Arial"/>
        </w:rPr>
        <w:t>o</w:t>
      </w:r>
      <w:r w:rsidRPr="00C85C23">
        <w:rPr>
          <w:rStyle w:val="StyleAIBodytextAsianSimSunChar"/>
          <w:rFonts w:cs="Arial"/>
        </w:rPr>
        <w:t xml:space="preserve">t been formally charged with any offence </w:t>
      </w:r>
      <w:r w:rsidR="00DF5823">
        <w:rPr>
          <w:rStyle w:val="StyleAIBodytextAsianSimSunChar"/>
          <w:rFonts w:cs="Arial"/>
        </w:rPr>
        <w:t>or</w:t>
      </w:r>
      <w:r>
        <w:rPr>
          <w:rStyle w:val="StyleAIBodytextAsianSimSunChar"/>
          <w:rFonts w:cs="Arial"/>
        </w:rPr>
        <w:t xml:space="preserve"> had access to a lawyer.</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“We are very worried about Mohsen’s health condition, we heard that he had lost a lot of weight”, the relative told Amnesty International.</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Amin Hussam was released from detention on 10 July at 7pm. He suffers from chronic migraine and neuronal necrosis in his right leg, requiring continuous medication. H</w:t>
      </w:r>
      <w:r>
        <w:rPr>
          <w:rStyle w:val="StyleAIBodytextAsianSimSunChar"/>
          <w:rFonts w:cs="Arial"/>
        </w:rPr>
        <w:t xml:space="preserve">is health condition is stable. </w:t>
      </w:r>
    </w:p>
    <w:p w:rsidR="00C85C23" w:rsidRPr="00C85C23" w:rsidRDefault="00C85C23" w:rsidP="004F5635">
      <w:pPr>
        <w:pStyle w:val="AIBodytext"/>
        <w:spacing w:after="120" w:line="240" w:lineRule="auto"/>
        <w:rPr>
          <w:rStyle w:val="StyleAIBodytextAsianSimSunChar"/>
          <w:rFonts w:cs="Arial"/>
        </w:rPr>
      </w:pPr>
      <w:r w:rsidRPr="00C85C23">
        <w:rPr>
          <w:rStyle w:val="StyleAIBodytextAsianSimSunChar"/>
          <w:rFonts w:cs="Arial"/>
        </w:rPr>
        <w:t>Bashar Amin was released on 10 July at 9:15pm for medical treatment as he suffers a chronic heart condition and requires proper medical care and nutrition. Bashar Amin is currently receiving proper medical care.</w:t>
      </w:r>
    </w:p>
    <w:p w:rsidR="0026766F" w:rsidRPr="00C85C23" w:rsidRDefault="00C85C23" w:rsidP="004F5635">
      <w:pPr>
        <w:pStyle w:val="AIBodytext"/>
        <w:spacing w:after="120" w:line="240" w:lineRule="auto"/>
        <w:rPr>
          <w:rFonts w:cs="Arial"/>
        </w:rPr>
      </w:pPr>
      <w:r w:rsidRPr="00C85C23">
        <w:rPr>
          <w:rStyle w:val="StyleAIBodytextAsianSimSunChar"/>
          <w:rFonts w:cs="Arial"/>
        </w:rPr>
        <w:t>The men were held in poor detention conditions in Allaya prison</w:t>
      </w:r>
      <w:r w:rsidR="00DF5823">
        <w:rPr>
          <w:rStyle w:val="StyleAIBodytextAsianSimSunChar"/>
          <w:rFonts w:cs="Arial"/>
        </w:rPr>
        <w:t xml:space="preserve"> and suffered from severe weight loss</w:t>
      </w:r>
      <w:r w:rsidR="003213EB">
        <w:rPr>
          <w:rStyle w:val="StyleAIBodytextAsianSimSunChar"/>
          <w:rFonts w:cs="Arial"/>
        </w:rPr>
        <w:t xml:space="preserve"> </w:t>
      </w:r>
      <w:r w:rsidR="00360C5C">
        <w:rPr>
          <w:rStyle w:val="StyleAIBodytextAsianSimSunChar"/>
          <w:rFonts w:cs="Arial"/>
        </w:rPr>
        <w:t>as a result of</w:t>
      </w:r>
      <w:r w:rsidR="003213EB">
        <w:rPr>
          <w:rStyle w:val="StyleAIBodytextAsianSimSunChar"/>
          <w:rFonts w:cs="Arial"/>
        </w:rPr>
        <w:t xml:space="preserve"> </w:t>
      </w:r>
      <w:r w:rsidR="00360C5C">
        <w:rPr>
          <w:rStyle w:val="StyleAIBodytextAsianSimSunChar"/>
          <w:rFonts w:cs="Arial"/>
        </w:rPr>
        <w:t>insufficient</w:t>
      </w:r>
      <w:r w:rsidR="00360C5C" w:rsidDel="00360C5C">
        <w:rPr>
          <w:rStyle w:val="StyleAIBodytextAsianSimSunChar"/>
          <w:rFonts w:cs="Arial"/>
        </w:rPr>
        <w:t xml:space="preserve"> </w:t>
      </w:r>
      <w:r w:rsidR="003213EB">
        <w:rPr>
          <w:rStyle w:val="StyleAIBodytextAsianSimSunChar"/>
          <w:rFonts w:cs="Arial"/>
        </w:rPr>
        <w:t>food</w:t>
      </w:r>
      <w:r w:rsidRPr="00C85C23">
        <w:rPr>
          <w:rStyle w:val="StyleAIBodytextAsianSimSunChar"/>
          <w:rFonts w:cs="Arial"/>
        </w:rPr>
        <w:t>. Their relatives said that they were struggling to cope with the high temperatures inside the</w:t>
      </w:r>
      <w:r w:rsidR="00DF5823">
        <w:rPr>
          <w:rStyle w:val="StyleAIBodytextAsianSimSunChar"/>
          <w:rFonts w:cs="Arial"/>
        </w:rPr>
        <w:t>ir</w:t>
      </w:r>
      <w:r w:rsidRPr="00C85C23">
        <w:rPr>
          <w:rStyle w:val="StyleAIBodytextAsianSimSunChar"/>
          <w:rFonts w:cs="Arial"/>
        </w:rPr>
        <w:t xml:space="preserve"> cell</w:t>
      </w:r>
      <w:r w:rsidR="003213EB">
        <w:rPr>
          <w:rStyle w:val="StyleAIBodytextAsianSimSunChar"/>
          <w:rFonts w:cs="Arial"/>
        </w:rPr>
        <w:t xml:space="preserve"> due to a</w:t>
      </w:r>
      <w:r w:rsidR="0017478B">
        <w:rPr>
          <w:rStyle w:val="StyleAIBodytextAsianSimSunChar"/>
          <w:rFonts w:cs="Arial"/>
        </w:rPr>
        <w:t xml:space="preserve"> </w:t>
      </w:r>
      <w:r w:rsidRPr="00C85C23">
        <w:rPr>
          <w:rStyle w:val="StyleAIBodytextAsianSimSunChar"/>
          <w:rFonts w:cs="Arial"/>
        </w:rPr>
        <w:t>lack of proper ventilation system</w:t>
      </w:r>
      <w:r w:rsidR="00DF5823">
        <w:rPr>
          <w:rStyle w:val="StyleAIBodytextAsianSimSunChar"/>
          <w:rFonts w:cs="Arial"/>
        </w:rPr>
        <w:t>s</w:t>
      </w:r>
      <w:r w:rsidR="003213EB">
        <w:rPr>
          <w:rStyle w:val="StyleAIBodytextAsianSimSunChar"/>
          <w:rFonts w:cs="Arial"/>
        </w:rPr>
        <w:t>.</w:t>
      </w:r>
      <w:r w:rsidRPr="00C85C23">
        <w:rPr>
          <w:rStyle w:val="StyleAIBodytextAsianSimSunChar"/>
          <w:rFonts w:cs="Arial"/>
        </w:rPr>
        <w:t xml:space="preserve"> </w:t>
      </w:r>
    </w:p>
    <w:p w:rsidR="004F5635" w:rsidRPr="00E35808" w:rsidRDefault="004F5635" w:rsidP="004F5635">
      <w:pPr>
        <w:rPr>
          <w:rFonts w:ascii="Arial" w:eastAsia="Calibri" w:hAnsi="Arial" w:cs="Arial"/>
          <w:b/>
          <w:sz w:val="20"/>
          <w:szCs w:val="20"/>
        </w:rPr>
      </w:pPr>
      <w:r w:rsidRPr="00E35808">
        <w:rPr>
          <w:rFonts w:ascii="Arial" w:eastAsia="Calibri" w:hAnsi="Arial" w:cs="Arial"/>
          <w:b/>
          <w:sz w:val="20"/>
          <w:szCs w:val="20"/>
        </w:rPr>
        <w:t>1) TAKE ACTION</w:t>
      </w:r>
    </w:p>
    <w:p w:rsidR="004F5635" w:rsidRPr="00E35808" w:rsidRDefault="004F5635" w:rsidP="004F563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F5823" w:rsidRPr="00DF5823" w:rsidRDefault="00DF5823" w:rsidP="004F5635">
      <w:pPr>
        <w:numPr>
          <w:ilvl w:val="0"/>
          <w:numId w:val="4"/>
        </w:numPr>
        <w:rPr>
          <w:rFonts w:ascii="Arial" w:hAnsi="Arial" w:cs="Arial"/>
          <w:sz w:val="20"/>
          <w:szCs w:val="20"/>
        </w:rPr>
      </w:pPr>
      <w:r w:rsidRPr="00CB2369">
        <w:rPr>
          <w:rFonts w:ascii="Arial"/>
          <w:sz w:val="20"/>
          <w:szCs w:val="20"/>
          <w:lang w:val="en-US"/>
        </w:rPr>
        <w:t xml:space="preserve">Urging the Asayish forces to </w:t>
      </w:r>
      <w:r w:rsidRPr="00CB2369">
        <w:rPr>
          <w:rFonts w:ascii="Arial"/>
          <w:sz w:val="20"/>
          <w:szCs w:val="20"/>
        </w:rPr>
        <w:t xml:space="preserve">release </w:t>
      </w:r>
      <w:r>
        <w:rPr>
          <w:rFonts w:ascii="Arial"/>
          <w:sz w:val="20"/>
          <w:szCs w:val="20"/>
        </w:rPr>
        <w:t>Mohsen Taher</w:t>
      </w:r>
      <w:r w:rsidRPr="00CB2369">
        <w:rPr>
          <w:rFonts w:ascii="Arial"/>
          <w:sz w:val="20"/>
          <w:szCs w:val="20"/>
        </w:rPr>
        <w:t xml:space="preserve"> immediately</w:t>
      </w:r>
      <w:r>
        <w:rPr>
          <w:rFonts w:ascii="Arial"/>
          <w:sz w:val="20"/>
          <w:szCs w:val="20"/>
        </w:rPr>
        <w:t xml:space="preserve"> or</w:t>
      </w:r>
      <w:r w:rsidRPr="00CB2369">
        <w:rPr>
          <w:rFonts w:ascii="Arial"/>
          <w:sz w:val="20"/>
          <w:szCs w:val="20"/>
        </w:rPr>
        <w:t xml:space="preserve"> charge </w:t>
      </w:r>
      <w:r>
        <w:rPr>
          <w:rFonts w:ascii="Arial"/>
          <w:sz w:val="20"/>
          <w:szCs w:val="20"/>
        </w:rPr>
        <w:t xml:space="preserve">him </w:t>
      </w:r>
      <w:r w:rsidRPr="00CB2369">
        <w:rPr>
          <w:rFonts w:ascii="Arial"/>
          <w:sz w:val="20"/>
          <w:szCs w:val="20"/>
        </w:rPr>
        <w:t>with a recognizable offence, in line with international law and standards;</w:t>
      </w:r>
    </w:p>
    <w:p w:rsidR="00DF5823" w:rsidRPr="00CB2369" w:rsidRDefault="00DF5823" w:rsidP="004F5635">
      <w:pPr>
        <w:numPr>
          <w:ilvl w:val="0"/>
          <w:numId w:val="4"/>
        </w:numPr>
        <w:rPr>
          <w:rFonts w:ascii="Arial" w:hAnsi="Arial" w:cs="Arial"/>
          <w:sz w:val="20"/>
          <w:szCs w:val="20"/>
        </w:rPr>
      </w:pPr>
      <w:r>
        <w:rPr>
          <w:rFonts w:ascii="Arial"/>
          <w:sz w:val="20"/>
          <w:szCs w:val="20"/>
        </w:rPr>
        <w:t xml:space="preserve">Urging them </w:t>
      </w:r>
      <w:r w:rsidRPr="00CB2369">
        <w:rPr>
          <w:rFonts w:ascii="Arial"/>
          <w:sz w:val="20"/>
          <w:szCs w:val="20"/>
          <w:lang w:val="en-US"/>
        </w:rPr>
        <w:t xml:space="preserve">to ensure that pending </w:t>
      </w:r>
      <w:r>
        <w:rPr>
          <w:rFonts w:ascii="Arial"/>
          <w:sz w:val="20"/>
          <w:szCs w:val="20"/>
          <w:lang w:val="en-US"/>
        </w:rPr>
        <w:t>his</w:t>
      </w:r>
      <w:r w:rsidRPr="00CB2369">
        <w:rPr>
          <w:rFonts w:ascii="Arial"/>
          <w:sz w:val="20"/>
          <w:szCs w:val="20"/>
          <w:lang w:val="en-US"/>
        </w:rPr>
        <w:t xml:space="preserve"> release, </w:t>
      </w:r>
      <w:r>
        <w:rPr>
          <w:rFonts w:ascii="Arial"/>
          <w:sz w:val="20"/>
          <w:szCs w:val="20"/>
          <w:lang w:val="en-US"/>
        </w:rPr>
        <w:t>he is</w:t>
      </w:r>
      <w:r w:rsidRPr="00CB2369">
        <w:rPr>
          <w:rFonts w:ascii="Arial"/>
          <w:sz w:val="20"/>
          <w:szCs w:val="20"/>
          <w:lang w:val="en-US"/>
        </w:rPr>
        <w:t xml:space="preserve"> protected from</w:t>
      </w:r>
      <w:r w:rsidRPr="00CB2369">
        <w:rPr>
          <w:rFonts w:ascii="Arial"/>
          <w:sz w:val="20"/>
          <w:szCs w:val="20"/>
        </w:rPr>
        <w:t xml:space="preserve"> </w:t>
      </w:r>
      <w:r w:rsidRPr="00CB2369">
        <w:rPr>
          <w:rFonts w:ascii="Arial"/>
          <w:sz w:val="20"/>
          <w:szCs w:val="20"/>
          <w:lang w:val="en-US"/>
        </w:rPr>
        <w:t xml:space="preserve">torture and other ill-treatment, granted access to </w:t>
      </w:r>
      <w:r>
        <w:rPr>
          <w:rFonts w:ascii="Arial"/>
          <w:sz w:val="20"/>
          <w:szCs w:val="20"/>
          <w:lang w:val="en-US"/>
        </w:rPr>
        <w:t>their</w:t>
      </w:r>
      <w:r w:rsidRPr="00CB2369">
        <w:rPr>
          <w:rFonts w:ascii="Arial"/>
          <w:sz w:val="20"/>
          <w:szCs w:val="20"/>
          <w:lang w:val="en-US"/>
        </w:rPr>
        <w:t xml:space="preserve"> family and lawyer</w:t>
      </w:r>
      <w:r w:rsidRPr="00CB2369">
        <w:rPr>
          <w:rFonts w:ascii="Arial"/>
          <w:sz w:val="20"/>
          <w:szCs w:val="20"/>
        </w:rPr>
        <w:t>s</w:t>
      </w:r>
      <w:r w:rsidRPr="00CB2369">
        <w:rPr>
          <w:rFonts w:ascii="Arial"/>
          <w:sz w:val="20"/>
          <w:szCs w:val="20"/>
          <w:lang w:val="en-US"/>
        </w:rPr>
        <w:t xml:space="preserve">, and </w:t>
      </w:r>
      <w:r>
        <w:rPr>
          <w:rFonts w:ascii="Arial"/>
          <w:sz w:val="20"/>
          <w:szCs w:val="20"/>
          <w:lang w:val="en-US"/>
        </w:rPr>
        <w:t>the urgent</w:t>
      </w:r>
      <w:r w:rsidRPr="00CB2369">
        <w:rPr>
          <w:rFonts w:ascii="Arial"/>
          <w:sz w:val="20"/>
          <w:szCs w:val="20"/>
          <w:lang w:val="en-US"/>
        </w:rPr>
        <w:t xml:space="preserve"> medical treatment</w:t>
      </w:r>
      <w:r w:rsidRPr="00CB2369">
        <w:rPr>
          <w:rFonts w:ascii="Arial"/>
          <w:sz w:val="20"/>
          <w:szCs w:val="20"/>
        </w:rPr>
        <w:t xml:space="preserve"> </w:t>
      </w:r>
      <w:r>
        <w:rPr>
          <w:rFonts w:ascii="Arial"/>
          <w:sz w:val="20"/>
          <w:szCs w:val="20"/>
        </w:rPr>
        <w:t>that his condition requires.</w:t>
      </w:r>
    </w:p>
    <w:p w:rsidR="0026766F" w:rsidRPr="004F5635" w:rsidRDefault="0026766F" w:rsidP="004F5635">
      <w:pPr>
        <w:rPr>
          <w:rFonts w:cs="Arial"/>
          <w:sz w:val="12"/>
          <w:szCs w:val="12"/>
        </w:rPr>
      </w:pPr>
    </w:p>
    <w:p w:rsidR="005534BC" w:rsidRDefault="004F5635" w:rsidP="004F5635">
      <w:pPr>
        <w:pStyle w:val="AITableHeading"/>
        <w:tabs>
          <w:tab w:val="clear" w:pos="567"/>
        </w:tabs>
      </w:pPr>
      <w:r>
        <w:rPr>
          <w:rFonts w:eastAsia="Calibri" w:cs="Arial"/>
        </w:rPr>
        <w:t xml:space="preserve">Contact these two officials by </w:t>
      </w:r>
      <w:r w:rsidR="00FF07BB">
        <w:t>23</w:t>
      </w:r>
      <w:r w:rsidR="00DF5823">
        <w:t xml:space="preserve"> </w:t>
      </w:r>
      <w:r>
        <w:t xml:space="preserve">August, </w:t>
      </w:r>
      <w:r w:rsidR="00DF5823">
        <w:t>2017</w:t>
      </w:r>
      <w:r w:rsidR="0026766F" w:rsidRPr="00F95961">
        <w:t>:</w:t>
      </w:r>
    </w:p>
    <w:p w:rsidR="005534BC" w:rsidRDefault="005534BC" w:rsidP="004F5635">
      <w:pPr>
        <w:pStyle w:val="AIAddressText"/>
        <w:tabs>
          <w:tab w:val="clear" w:pos="567"/>
        </w:tabs>
        <w:spacing w:line="240" w:lineRule="auto"/>
        <w:rPr>
          <w:rFonts w:cs="Arial"/>
          <w:sz w:val="16"/>
          <w:szCs w:val="16"/>
        </w:rPr>
        <w:sectPr w:rsidR="005534BC" w:rsidSect="004F563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05C69" w:rsidRPr="00205C69" w:rsidRDefault="00205C69" w:rsidP="004F5635">
      <w:pPr>
        <w:pStyle w:val="AIAddressText"/>
        <w:spacing w:line="240" w:lineRule="auto"/>
        <w:rPr>
          <w:rFonts w:cs="Arial"/>
          <w:sz w:val="16"/>
          <w:szCs w:val="16"/>
          <w:u w:val="single"/>
        </w:rPr>
      </w:pPr>
      <w:r w:rsidRPr="00205C69">
        <w:rPr>
          <w:rFonts w:cs="Arial"/>
          <w:sz w:val="16"/>
          <w:szCs w:val="16"/>
          <w:u w:val="single"/>
        </w:rPr>
        <w:t>Head of Asayish</w:t>
      </w:r>
    </w:p>
    <w:p w:rsidR="00205C69" w:rsidRPr="00205C69" w:rsidRDefault="00205C69" w:rsidP="004F5635">
      <w:pPr>
        <w:pStyle w:val="AIAddressText"/>
        <w:spacing w:line="240" w:lineRule="auto"/>
        <w:rPr>
          <w:rFonts w:cs="Arial"/>
          <w:sz w:val="16"/>
          <w:szCs w:val="16"/>
        </w:rPr>
      </w:pPr>
      <w:r w:rsidRPr="00205C69">
        <w:rPr>
          <w:rFonts w:cs="Arial"/>
          <w:sz w:val="16"/>
          <w:szCs w:val="16"/>
        </w:rPr>
        <w:t>Ciwan Ibrahim</w:t>
      </w:r>
    </w:p>
    <w:p w:rsidR="00205C69" w:rsidRPr="00205C69" w:rsidRDefault="00205C69" w:rsidP="004F5635">
      <w:pPr>
        <w:pStyle w:val="AIAddressText"/>
        <w:spacing w:line="240" w:lineRule="auto"/>
        <w:rPr>
          <w:rFonts w:cs="Arial"/>
          <w:sz w:val="16"/>
          <w:szCs w:val="16"/>
        </w:rPr>
      </w:pPr>
      <w:r w:rsidRPr="00205C69">
        <w:rPr>
          <w:rFonts w:cs="Arial"/>
          <w:sz w:val="16"/>
          <w:szCs w:val="16"/>
        </w:rPr>
        <w:t>Email: asayisraghandin@gmail.com</w:t>
      </w:r>
    </w:p>
    <w:p w:rsidR="00205C69" w:rsidRPr="00205C69" w:rsidRDefault="00205C69" w:rsidP="004F5635">
      <w:pPr>
        <w:pStyle w:val="AIAddressText"/>
        <w:spacing w:line="240" w:lineRule="auto"/>
        <w:rPr>
          <w:rFonts w:cs="Arial"/>
          <w:sz w:val="16"/>
          <w:szCs w:val="16"/>
        </w:rPr>
      </w:pPr>
      <w:r w:rsidRPr="00205C69">
        <w:rPr>
          <w:rFonts w:cs="Arial"/>
          <w:sz w:val="16"/>
          <w:szCs w:val="16"/>
        </w:rPr>
        <w:t>Twitter: @ciwanbrahim</w:t>
      </w:r>
    </w:p>
    <w:p w:rsidR="00205C69" w:rsidRPr="00205C69" w:rsidRDefault="00205C69" w:rsidP="004F5635">
      <w:pPr>
        <w:pStyle w:val="AIAddressText"/>
        <w:spacing w:line="240" w:lineRule="auto"/>
        <w:rPr>
          <w:rFonts w:cs="Arial"/>
          <w:b/>
          <w:sz w:val="16"/>
          <w:szCs w:val="16"/>
        </w:rPr>
      </w:pPr>
      <w:r w:rsidRPr="00205C69">
        <w:rPr>
          <w:rFonts w:cs="Arial"/>
          <w:b/>
          <w:sz w:val="16"/>
          <w:szCs w:val="16"/>
        </w:rPr>
        <w:t>Salutation: Mr</w:t>
      </w:r>
    </w:p>
    <w:p w:rsidR="004F5635" w:rsidRDefault="004F5635" w:rsidP="004F5635">
      <w:pPr>
        <w:pStyle w:val="AITextSmallNoLineSpacing"/>
        <w:rPr>
          <w:rFonts w:cs="Arial"/>
          <w:u w:val="single"/>
        </w:rPr>
      </w:pPr>
    </w:p>
    <w:p w:rsidR="004F5635" w:rsidRPr="004F5635" w:rsidRDefault="004F5635" w:rsidP="004F5635">
      <w:pPr>
        <w:pStyle w:val="AITextSmallNoLineSpacing"/>
        <w:spacing w:line="240" w:lineRule="auto"/>
        <w:rPr>
          <w:rFonts w:cs="Arial"/>
          <w:u w:val="single"/>
        </w:rPr>
      </w:pPr>
      <w:r w:rsidRPr="004F5635">
        <w:rPr>
          <w:rFonts w:cs="Arial"/>
          <w:u w:val="single"/>
        </w:rPr>
        <w:t xml:space="preserve">H.E. Ambassador Bashar Ja'afari, Permanent Representative of the Syrian Arab Republic to the United Nations </w:t>
      </w:r>
    </w:p>
    <w:p w:rsidR="004F5635" w:rsidRPr="004F5635" w:rsidRDefault="004F5635" w:rsidP="004F5635">
      <w:pPr>
        <w:pStyle w:val="AITextSmallNoLineSpacing"/>
        <w:spacing w:line="240" w:lineRule="auto"/>
        <w:rPr>
          <w:rFonts w:cs="Arial"/>
        </w:rPr>
      </w:pPr>
      <w:r w:rsidRPr="004F5635">
        <w:rPr>
          <w:rFonts w:cs="Arial"/>
        </w:rPr>
        <w:t>820 Second Avenue, 15th Floor, New York, NY 10017</w:t>
      </w:r>
    </w:p>
    <w:p w:rsidR="004F5635" w:rsidRDefault="004F5635" w:rsidP="004F5635">
      <w:pPr>
        <w:pStyle w:val="AITextSmallNoLineSpacing"/>
        <w:spacing w:line="240" w:lineRule="auto"/>
        <w:rPr>
          <w:rFonts w:cs="Arial"/>
        </w:rPr>
      </w:pPr>
      <w:r w:rsidRPr="004F5635">
        <w:rPr>
          <w:rFonts w:cs="Arial"/>
        </w:rPr>
        <w:t>Fax: 212 983 4</w:t>
      </w:r>
      <w:r>
        <w:rPr>
          <w:rFonts w:cs="Arial"/>
        </w:rPr>
        <w:t>439  I  Phone: 212 661 1313</w:t>
      </w:r>
    </w:p>
    <w:p w:rsidR="005534BC" w:rsidRDefault="004F5635" w:rsidP="004F5635">
      <w:pPr>
        <w:pStyle w:val="AITextSmallNoLineSpacing"/>
        <w:spacing w:line="240" w:lineRule="auto"/>
        <w:rPr>
          <w:rFonts w:cs="Arial"/>
        </w:rPr>
      </w:pPr>
      <w:r w:rsidRPr="004F5635">
        <w:rPr>
          <w:rFonts w:cs="Arial"/>
        </w:rPr>
        <w:t xml:space="preserve">Email: </w:t>
      </w:r>
      <w:hyperlink r:id="rId11" w:history="1">
        <w:r w:rsidRPr="006E3EB0">
          <w:rPr>
            <w:rStyle w:val="Hyperlink"/>
            <w:rFonts w:cs="Arial"/>
          </w:rPr>
          <w:t>syria.pr@outlook.com</w:t>
        </w:r>
      </w:hyperlink>
    </w:p>
    <w:p w:rsidR="004F5635" w:rsidRPr="004F5635" w:rsidRDefault="004F5635" w:rsidP="004F5635">
      <w:pPr>
        <w:pStyle w:val="AITextSmallNoLineSpacing"/>
        <w:spacing w:line="240" w:lineRule="auto"/>
        <w:rPr>
          <w:rFonts w:cs="Arial"/>
          <w:b/>
          <w:bCs/>
        </w:rPr>
      </w:pPr>
      <w:r>
        <w:rPr>
          <w:rFonts w:cs="Arial"/>
          <w:b/>
        </w:rPr>
        <w:t>Salutation: Dear Ambassador</w:t>
      </w:r>
    </w:p>
    <w:p w:rsidR="00205C69" w:rsidRPr="004F5635" w:rsidRDefault="00205C69" w:rsidP="004F5635">
      <w:pPr>
        <w:pStyle w:val="AITextSmallNoLineSpacing"/>
        <w:spacing w:line="240" w:lineRule="auto"/>
        <w:rPr>
          <w:rFonts w:cs="Arial"/>
          <w:b/>
          <w:bCs/>
          <w:sz w:val="12"/>
          <w:szCs w:val="12"/>
        </w:rPr>
      </w:pPr>
    </w:p>
    <w:p w:rsidR="004F5635" w:rsidRDefault="004F5635" w:rsidP="004F5635">
      <w:pPr>
        <w:autoSpaceDE w:val="0"/>
        <w:autoSpaceDN w:val="0"/>
        <w:adjustRightInd w:val="0"/>
        <w:rPr>
          <w:rFonts w:ascii="Arial" w:hAnsi="Arial" w:cs="Arial"/>
          <w:b/>
          <w:color w:val="000000"/>
          <w:sz w:val="20"/>
          <w:szCs w:val="20"/>
        </w:rPr>
        <w:sectPr w:rsidR="004F5635" w:rsidSect="004F5635">
          <w:type w:val="continuous"/>
          <w:pgSz w:w="12240" w:h="15840" w:code="1"/>
          <w:pgMar w:top="720" w:right="720" w:bottom="2160" w:left="720" w:header="0" w:footer="567" w:gutter="0"/>
          <w:cols w:num="2" w:space="720"/>
          <w:titlePg/>
          <w:docGrid w:linePitch="360"/>
        </w:sectPr>
      </w:pPr>
    </w:p>
    <w:p w:rsidR="004F5635" w:rsidRPr="009B1268" w:rsidRDefault="004F5635" w:rsidP="004F563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F5635" w:rsidRPr="009B1268" w:rsidRDefault="004F5635" w:rsidP="004F5635">
      <w:pPr>
        <w:autoSpaceDE w:val="0"/>
        <w:autoSpaceDN w:val="0"/>
        <w:adjustRightInd w:val="0"/>
        <w:rPr>
          <w:rFonts w:ascii="Arial" w:hAnsi="Arial" w:cs="Arial"/>
          <w:color w:val="000000"/>
          <w:sz w:val="20"/>
          <w:szCs w:val="20"/>
        </w:rPr>
      </w:pPr>
      <w:hyperlink r:id="rId12" w:history="1">
        <w:r w:rsidRPr="004F5635">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123.17</w:t>
      </w:r>
    </w:p>
    <w:p w:rsidR="004F5635" w:rsidRPr="00C27E96" w:rsidRDefault="004F5635" w:rsidP="004F563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4F5635" w:rsidRDefault="004F5635" w:rsidP="004F5635">
      <w:pPr>
        <w:pStyle w:val="AITextSmallNoLineSpacing"/>
        <w:spacing w:line="240" w:lineRule="auto"/>
        <w:rPr>
          <w:rFonts w:cs="Arial"/>
          <w:b/>
          <w:bCs/>
        </w:rPr>
        <w:sectPr w:rsidR="004F5635" w:rsidSect="004F5635">
          <w:type w:val="continuous"/>
          <w:pgSz w:w="12240" w:h="15840" w:code="1"/>
          <w:pgMar w:top="720" w:right="720" w:bottom="2160" w:left="720" w:header="0" w:footer="567" w:gutter="0"/>
          <w:cols w:space="720"/>
          <w:titlePg/>
          <w:docGrid w:linePitch="360"/>
        </w:sectPr>
      </w:pPr>
    </w:p>
    <w:p w:rsidR="0026766F" w:rsidRPr="00F95961" w:rsidRDefault="0026766F" w:rsidP="004F563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5C4287" w:rsidRPr="00FF07BB" w:rsidRDefault="005C4287" w:rsidP="004F5635">
      <w:pPr>
        <w:rPr>
          <w:rStyle w:val="AIHeadline"/>
          <w:rFonts w:cs="Arial"/>
          <w:snapToGrid w:val="0"/>
          <w:sz w:val="36"/>
          <w:szCs w:val="36"/>
        </w:rPr>
      </w:pPr>
      <w:r w:rsidRPr="00FF07BB">
        <w:rPr>
          <w:rStyle w:val="AIHeadline"/>
          <w:rFonts w:cs="Arial"/>
          <w:snapToGrid w:val="0"/>
          <w:sz w:val="36"/>
          <w:szCs w:val="36"/>
        </w:rPr>
        <w:t>two kurdish activistS freed, third still detained</w:t>
      </w:r>
    </w:p>
    <w:p w:rsidR="0026766F" w:rsidRPr="00F95961" w:rsidRDefault="0026766F" w:rsidP="004F5635">
      <w:pPr>
        <w:pStyle w:val="Heading2"/>
        <w:spacing w:before="120" w:after="120" w:line="240" w:lineRule="auto"/>
        <w:rPr>
          <w:rFonts w:ascii="Arial" w:hAnsi="Arial" w:cs="Arial"/>
        </w:rPr>
      </w:pPr>
      <w:r w:rsidRPr="00F95961">
        <w:rPr>
          <w:rFonts w:ascii="Arial" w:hAnsi="Arial" w:cs="Arial"/>
        </w:rPr>
        <w:t>ADditional Information</w:t>
      </w:r>
    </w:p>
    <w:p w:rsidR="00205C69" w:rsidRPr="00205C69" w:rsidRDefault="00205C69" w:rsidP="004F5635">
      <w:pPr>
        <w:pStyle w:val="AIAdditionalinformationtext"/>
        <w:spacing w:line="240" w:lineRule="auto"/>
        <w:rPr>
          <w:rFonts w:cs="Arial"/>
        </w:rPr>
      </w:pPr>
      <w:r w:rsidRPr="00205C69">
        <w:rPr>
          <w:rFonts w:cs="Arial"/>
        </w:rPr>
        <w:t xml:space="preserve">Bashar Amin was formerly </w:t>
      </w:r>
      <w:r w:rsidR="00AD0A6C">
        <w:rPr>
          <w:rFonts w:cs="Arial"/>
        </w:rPr>
        <w:t>captured</w:t>
      </w:r>
      <w:r w:rsidRPr="00205C69">
        <w:rPr>
          <w:rFonts w:cs="Arial"/>
        </w:rPr>
        <w:t xml:space="preserve"> by an unknown party in May 2014 and exiled to Iraqi Kurdistan where he stayed for two weeks. He then returned to Hasakeh to continue his activism despite repeatedly being harassed by the Asayish and the Syrian government. In October 2016, Bashar Amin lost a son in the suicide bombing that targeted a wedding ceremony in Hasakeh city.</w:t>
      </w:r>
    </w:p>
    <w:p w:rsidR="00205C69" w:rsidRPr="00205C69" w:rsidRDefault="00205C69" w:rsidP="004F5635">
      <w:pPr>
        <w:pStyle w:val="AIAdditionalinformationtext"/>
        <w:spacing w:line="240" w:lineRule="auto"/>
        <w:rPr>
          <w:rFonts w:cs="Arial"/>
        </w:rPr>
      </w:pPr>
      <w:r w:rsidRPr="00205C69">
        <w:rPr>
          <w:rFonts w:cs="Arial"/>
        </w:rPr>
        <w:t xml:space="preserve">The arbitrary detention of Mohsen Taher, Amin Hussam and Bashar Amin </w:t>
      </w:r>
      <w:r w:rsidR="0091567B">
        <w:rPr>
          <w:rFonts w:cs="Arial"/>
        </w:rPr>
        <w:t xml:space="preserve">in May </w:t>
      </w:r>
      <w:r w:rsidRPr="00205C69">
        <w:rPr>
          <w:rFonts w:cs="Arial"/>
        </w:rPr>
        <w:t>is believed to be part of a calculated campaign of arrests of political activists and others by the Asayish across the area controlled by the PYD-led Autonomous Administration, commonly referred to as Rojava. Since 14 March 2017, the Asayish have arbitrarily arrested and detained numerous members and supporters of Kurdish opposition parties in Qamishli and in more than nine cities across Rojava.</w:t>
      </w:r>
    </w:p>
    <w:p w:rsidR="00205C69" w:rsidRPr="00205C69" w:rsidRDefault="00205C69" w:rsidP="004F5635">
      <w:pPr>
        <w:pStyle w:val="AIAdditionalinformationtext"/>
        <w:spacing w:line="240" w:lineRule="auto"/>
        <w:rPr>
          <w:rFonts w:cs="Arial"/>
        </w:rPr>
      </w:pPr>
      <w:r w:rsidRPr="00205C69">
        <w:rPr>
          <w:rFonts w:cs="Arial"/>
        </w:rPr>
        <w:t xml:space="preserve">The 13 leading members of the ENKS arrested by the Asayish on 9 May were: Fasla Youssef, Narin Matini, Mahmud Malla, Mohsen Taher, Abdelsamad Khalaf Biro, Fathi Gaddo, Ahmed Ajeh, Mahmoud Haj Ali, Farhad Tami, Mohamed Amin Hossam, Noreldin Fattah, Taher Hassaf, and Qassem Sherif. </w:t>
      </w:r>
    </w:p>
    <w:p w:rsidR="00205C69" w:rsidRPr="00205C69" w:rsidRDefault="00205C69" w:rsidP="004F5635">
      <w:pPr>
        <w:pStyle w:val="AIAdditionalinformationtext"/>
        <w:spacing w:line="240" w:lineRule="auto"/>
        <w:rPr>
          <w:rFonts w:cs="Arial"/>
        </w:rPr>
      </w:pPr>
      <w:r w:rsidRPr="00205C69">
        <w:rPr>
          <w:rFonts w:cs="Arial"/>
        </w:rPr>
        <w:t xml:space="preserve">These arrests happened as a result of ENKS continuing work following the closure of their offices by the Asayish on May 2 for operating an “unlicensed” organisation. On May 7, the ENKS organized a sit-in in front of its main office in the Siyahi neighborhood in Qamishli, during which Mohsen Taher gave a speech denouncing the repressive practices of the PYD. At the end of the sit-in, Mohsen Taher reopened the ENKS main office and the members went back to operating it normally until their arrest by the Asayish on 9 May. </w:t>
      </w:r>
    </w:p>
    <w:p w:rsidR="00205C69" w:rsidRPr="00205C69" w:rsidRDefault="00205C69" w:rsidP="004F5635">
      <w:pPr>
        <w:pStyle w:val="AIAdditionalinformationtext"/>
        <w:spacing w:line="240" w:lineRule="auto"/>
        <w:rPr>
          <w:rFonts w:cs="Arial"/>
        </w:rPr>
      </w:pPr>
      <w:r w:rsidRPr="00205C69">
        <w:rPr>
          <w:rFonts w:cs="Arial"/>
        </w:rPr>
        <w:t>On 10 May, the Asayish forces arrested Mohamed Sido Ben Hassan in Afrin, an 80-year-old supporter of the ENKS. Mohamed Sido Ben Hassan was detained for 14 days, then put on public trial in his village Bilan, during which he died of a cardiac arrest.</w:t>
      </w:r>
    </w:p>
    <w:p w:rsidR="00205C69" w:rsidRPr="00205C69" w:rsidRDefault="00205C69" w:rsidP="004F5635">
      <w:pPr>
        <w:pStyle w:val="AIAdditionalinformationtext"/>
        <w:spacing w:line="240" w:lineRule="auto"/>
        <w:rPr>
          <w:rFonts w:cs="Arial"/>
        </w:rPr>
      </w:pPr>
      <w:r w:rsidRPr="00205C69">
        <w:rPr>
          <w:rFonts w:cs="Arial"/>
        </w:rPr>
        <w:t>A few days later, the Asayish forces arrested four additional members of the ENKS: Suleiman Oussou, Fouad Ibrahim, Nafeh Abdullah and Barzan Hussein who works as a reporter at Ark TV. On 24 June, Suleiman Oussou was released for medical treatment due to his critical heart condition, but the other three men remain in arbitrary detention at Allaya prison until now.</w:t>
      </w:r>
    </w:p>
    <w:p w:rsidR="00205C69" w:rsidRPr="00205C69" w:rsidRDefault="00205C69" w:rsidP="004F5635">
      <w:pPr>
        <w:pStyle w:val="AIAdditionalinformationtext"/>
        <w:spacing w:line="240" w:lineRule="auto"/>
        <w:rPr>
          <w:rFonts w:cs="Arial"/>
        </w:rPr>
      </w:pPr>
      <w:r w:rsidRPr="00205C69">
        <w:rPr>
          <w:rFonts w:cs="Arial"/>
        </w:rPr>
        <w:t>In 2014, the PYD along with a number of smaller political parties establishe</w:t>
      </w:r>
      <w:bookmarkStart w:id="0" w:name="_GoBack"/>
      <w:bookmarkEnd w:id="0"/>
      <w:r w:rsidRPr="00205C69">
        <w:rPr>
          <w:rFonts w:cs="Arial"/>
        </w:rPr>
        <w:t xml:space="preserve">d an autonomous administration in three primarily Kurdish cantons in northern Syria: Afrin, Jazira (in Hasakeh governorate) and Ain al-Arab (Kobani). The PYD-led Administration has its own police force, courts, prisons, ministries and laws. The PYD also formed an army, the People’s Protection Unit (YPG), primarily responsible for protecting Kurdish held territory and for running military courts. </w:t>
      </w:r>
    </w:p>
    <w:p w:rsidR="0026766F" w:rsidRPr="00F95961" w:rsidRDefault="00205C69" w:rsidP="004F5635">
      <w:pPr>
        <w:pStyle w:val="AIAdditionalinformationtext"/>
        <w:tabs>
          <w:tab w:val="clear" w:pos="567"/>
        </w:tabs>
        <w:spacing w:line="240" w:lineRule="auto"/>
        <w:rPr>
          <w:rFonts w:cs="Arial"/>
        </w:rPr>
      </w:pPr>
      <w:r w:rsidRPr="00205C69">
        <w:rPr>
          <w:rFonts w:cs="Arial"/>
        </w:rPr>
        <w:t>In August 2015, Amnesty International visited two central prisons under the control of the Asayish, in Qamishli and Malikiya. Amnesty International researchers documented the arbitrary detention of critics and others believed to be sympathizers or members of the armed group calling itself the Islamic State. Some people had been arbitrarily detained for periods up to a year without charge or trial. Those who did face trials were held in lengthy pre-trial detention and proceedings were blatantly unfair.</w:t>
      </w:r>
    </w:p>
    <w:p w:rsidR="0026766F" w:rsidRPr="00F95961" w:rsidRDefault="0026766F" w:rsidP="004F5635">
      <w:pPr>
        <w:rPr>
          <w:rFonts w:ascii="Arial" w:hAnsi="Arial" w:cs="Arial"/>
          <w:sz w:val="16"/>
          <w:szCs w:val="16"/>
        </w:rPr>
      </w:pPr>
      <w:r w:rsidRPr="00F95961">
        <w:rPr>
          <w:rFonts w:ascii="Arial" w:hAnsi="Arial" w:cs="Arial"/>
          <w:sz w:val="16"/>
          <w:szCs w:val="16"/>
        </w:rPr>
        <w:t>Name:</w:t>
      </w:r>
      <w:r w:rsidR="0091567B">
        <w:rPr>
          <w:rFonts w:ascii="Arial" w:hAnsi="Arial" w:cs="Arial"/>
          <w:sz w:val="16"/>
          <w:szCs w:val="16"/>
        </w:rPr>
        <w:t xml:space="preserve"> </w:t>
      </w:r>
      <w:r w:rsidR="0091567B" w:rsidRPr="0091567B">
        <w:rPr>
          <w:rFonts w:ascii="Arial" w:hAnsi="Arial" w:cs="Arial"/>
          <w:sz w:val="16"/>
          <w:szCs w:val="16"/>
        </w:rPr>
        <w:t>Mohsen Taher, Amin Hussam and Bashar Amin</w:t>
      </w:r>
      <w:r w:rsidR="0091567B">
        <w:rPr>
          <w:rFonts w:ascii="Arial" w:hAnsi="Arial" w:cs="Arial"/>
          <w:sz w:val="16"/>
          <w:szCs w:val="16"/>
        </w:rPr>
        <w:t>.</w:t>
      </w:r>
    </w:p>
    <w:p w:rsidR="0026766F" w:rsidRPr="00F95961" w:rsidRDefault="0026766F" w:rsidP="004F563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1567B">
        <w:rPr>
          <w:rFonts w:ascii="Arial" w:hAnsi="Arial" w:cs="Arial"/>
          <w:sz w:val="16"/>
          <w:szCs w:val="16"/>
        </w:rPr>
        <w:t xml:space="preserve"> All males</w:t>
      </w:r>
    </w:p>
    <w:p w:rsidR="0026766F" w:rsidRPr="00F95961" w:rsidRDefault="0026766F" w:rsidP="004F5635">
      <w:pPr>
        <w:rPr>
          <w:rFonts w:ascii="Arial" w:hAnsi="Arial" w:cs="Arial"/>
        </w:rPr>
      </w:pPr>
    </w:p>
    <w:p w:rsidR="0026766F" w:rsidRPr="00F95961" w:rsidRDefault="0026766F" w:rsidP="004F5635">
      <w:pPr>
        <w:pStyle w:val="AITextSmallNoLineSpacing"/>
        <w:spacing w:line="240" w:lineRule="auto"/>
        <w:rPr>
          <w:rStyle w:val="StyleAIBodytextAsianSimSunChar"/>
          <w:rFonts w:cs="Arial"/>
          <w:sz w:val="18"/>
          <w:szCs w:val="18"/>
        </w:rPr>
        <w:sectPr w:rsidR="0026766F" w:rsidRPr="00F95961" w:rsidSect="004F5635">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4F5635">
      <w:pPr>
        <w:pStyle w:val="AITextSmallNoLineSpacing"/>
        <w:spacing w:line="240" w:lineRule="auto"/>
        <w:jc w:val="right"/>
        <w:rPr>
          <w:rFonts w:cs="Arial"/>
          <w:sz w:val="18"/>
        </w:rPr>
      </w:pPr>
    </w:p>
    <w:p w:rsidR="0026766F" w:rsidRPr="00F95961" w:rsidRDefault="0026766F" w:rsidP="004F5635">
      <w:pPr>
        <w:pStyle w:val="AITextSmallNoLineSpacing"/>
        <w:spacing w:line="240" w:lineRule="auto"/>
        <w:jc w:val="right"/>
        <w:rPr>
          <w:rFonts w:cs="Arial"/>
          <w:sz w:val="18"/>
        </w:rPr>
      </w:pPr>
    </w:p>
    <w:p w:rsidR="001624EA" w:rsidRDefault="0026766F" w:rsidP="004F5635">
      <w:pPr>
        <w:rPr>
          <w:rFonts w:ascii="Arial" w:hAnsi="Arial" w:cs="Arial"/>
          <w:sz w:val="16"/>
          <w:szCs w:val="16"/>
        </w:rPr>
      </w:pPr>
      <w:r w:rsidRPr="00F95961">
        <w:rPr>
          <w:rFonts w:ascii="Arial" w:hAnsi="Arial" w:cs="Arial"/>
          <w:sz w:val="16"/>
          <w:szCs w:val="16"/>
        </w:rPr>
        <w:t xml:space="preserve">Further information on UA: </w:t>
      </w:r>
      <w:r w:rsidR="0091567B">
        <w:rPr>
          <w:rFonts w:ascii="Arial" w:hAnsi="Arial" w:cs="Arial"/>
          <w:sz w:val="16"/>
          <w:szCs w:val="16"/>
        </w:rPr>
        <w:t>123/17</w:t>
      </w:r>
      <w:r w:rsidR="0091567B" w:rsidRPr="00F95961">
        <w:rPr>
          <w:rFonts w:ascii="Arial" w:hAnsi="Arial" w:cs="Arial"/>
          <w:sz w:val="16"/>
          <w:szCs w:val="16"/>
        </w:rPr>
        <w:t xml:space="preserve"> </w:t>
      </w:r>
      <w:r w:rsidRPr="00F95961">
        <w:rPr>
          <w:rFonts w:ascii="Arial" w:hAnsi="Arial" w:cs="Arial"/>
          <w:sz w:val="16"/>
          <w:szCs w:val="16"/>
        </w:rPr>
        <w:t xml:space="preserve">Index: </w:t>
      </w:r>
      <w:r w:rsidR="0091567B" w:rsidRPr="0091567B">
        <w:rPr>
          <w:rFonts w:ascii="Arial" w:hAnsi="Arial" w:cs="Arial"/>
          <w:sz w:val="16"/>
          <w:szCs w:val="16"/>
        </w:rPr>
        <w:t>MDE 24/6710/2017</w:t>
      </w:r>
      <w:r w:rsidRPr="00F95961">
        <w:rPr>
          <w:rFonts w:ascii="Arial" w:hAnsi="Arial" w:cs="Arial"/>
          <w:sz w:val="16"/>
          <w:szCs w:val="16"/>
        </w:rPr>
        <w:t xml:space="preserve"> Issue Date: </w:t>
      </w:r>
      <w:r w:rsidR="00FF07BB">
        <w:rPr>
          <w:rFonts w:ascii="Arial" w:hAnsi="Arial" w:cs="Arial"/>
          <w:sz w:val="16"/>
          <w:szCs w:val="16"/>
        </w:rPr>
        <w:t>12</w:t>
      </w:r>
      <w:r w:rsidR="0091567B">
        <w:rPr>
          <w:rFonts w:ascii="Arial" w:hAnsi="Arial" w:cs="Arial"/>
          <w:sz w:val="16"/>
          <w:szCs w:val="16"/>
        </w:rPr>
        <w:t xml:space="preserve"> July 2017</w:t>
      </w:r>
    </w:p>
    <w:p w:rsidR="0026766F" w:rsidRPr="00F95961" w:rsidRDefault="0026766F" w:rsidP="004F5635">
      <w:pPr>
        <w:rPr>
          <w:rFonts w:ascii="Arial" w:hAnsi="Arial" w:cs="Arial"/>
          <w:sz w:val="16"/>
          <w:szCs w:val="16"/>
        </w:rPr>
      </w:pPr>
    </w:p>
    <w:sectPr w:rsidR="0026766F" w:rsidRPr="00F95961" w:rsidSect="004F563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53" w:rsidRDefault="00556453">
      <w:r>
        <w:separator/>
      </w:r>
    </w:p>
  </w:endnote>
  <w:endnote w:type="continuationSeparator" w:id="0">
    <w:p w:rsidR="00556453" w:rsidRDefault="0055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F563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35" w:rsidRPr="00D158C3" w:rsidRDefault="004F5635" w:rsidP="004F563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F5635" w:rsidRPr="00D158C3" w:rsidRDefault="004F5635" w:rsidP="004F5635">
    <w:pPr>
      <w:jc w:val="center"/>
      <w:rPr>
        <w:rFonts w:ascii="Arial" w:hAnsi="Arial" w:cs="Arial"/>
        <w:sz w:val="16"/>
        <w:szCs w:val="16"/>
      </w:rPr>
    </w:pPr>
    <w:r w:rsidRPr="00D158C3">
      <w:rPr>
        <w:rFonts w:ascii="Arial" w:hAnsi="Arial" w:cs="Arial"/>
        <w:sz w:val="16"/>
        <w:szCs w:val="16"/>
      </w:rPr>
      <w:t>T (212) 807- 8400 | uan@aiusa.org | www.amnestyusa.org/uan</w:t>
    </w:r>
  </w:p>
  <w:p w:rsidR="004F5635" w:rsidRPr="00D0106D" w:rsidRDefault="004F563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53" w:rsidRDefault="00556453">
      <w:r>
        <w:separator/>
      </w:r>
    </w:p>
  </w:footnote>
  <w:footnote w:type="continuationSeparator" w:id="0">
    <w:p w:rsidR="00556453" w:rsidRDefault="00556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213EB" w:rsidRDefault="00461976" w:rsidP="00160F02">
    <w:pPr>
      <w:tabs>
        <w:tab w:val="right" w:pos="10203"/>
      </w:tabs>
      <w:rPr>
        <w:rFonts w:ascii="Arial" w:hAnsi="Arial" w:cs="Arial"/>
        <w:color w:val="FFFFFF"/>
      </w:rPr>
    </w:pPr>
    <w:r w:rsidRPr="003213EB">
      <w:rPr>
        <w:rFonts w:ascii="Arial" w:hAnsi="Arial" w:cs="Arial"/>
        <w:sz w:val="16"/>
        <w:szCs w:val="16"/>
      </w:rPr>
      <w:t xml:space="preserve">Further information on </w:t>
    </w:r>
    <w:r w:rsidR="0026766F" w:rsidRPr="003213EB">
      <w:rPr>
        <w:rFonts w:ascii="Arial" w:hAnsi="Arial" w:cs="Arial"/>
        <w:sz w:val="16"/>
        <w:szCs w:val="16"/>
      </w:rPr>
      <w:t xml:space="preserve">UA: </w:t>
    </w:r>
    <w:r w:rsidR="00205C69" w:rsidRPr="003213EB">
      <w:rPr>
        <w:rFonts w:ascii="Arial" w:hAnsi="Arial" w:cs="Arial"/>
        <w:sz w:val="16"/>
        <w:szCs w:val="16"/>
      </w:rPr>
      <w:t xml:space="preserve">123/17 </w:t>
    </w:r>
    <w:r w:rsidR="0026766F" w:rsidRPr="003213EB">
      <w:rPr>
        <w:rFonts w:ascii="Arial" w:hAnsi="Arial" w:cs="Arial"/>
        <w:sz w:val="16"/>
        <w:szCs w:val="16"/>
      </w:rPr>
      <w:t xml:space="preserve">Index: </w:t>
    </w:r>
    <w:r w:rsidR="0091567B" w:rsidRPr="0091567B">
      <w:rPr>
        <w:rFonts w:ascii="Arial" w:hAnsi="Arial" w:cs="Arial"/>
        <w:sz w:val="16"/>
        <w:szCs w:val="16"/>
      </w:rPr>
      <w:t>MDE 24/6710/2017</w:t>
    </w:r>
    <w:r w:rsidR="0026766F" w:rsidRPr="003213EB">
      <w:rPr>
        <w:rFonts w:ascii="Arial" w:hAnsi="Arial" w:cs="Arial"/>
        <w:sz w:val="16"/>
        <w:szCs w:val="16"/>
      </w:rPr>
      <w:t xml:space="preserve"> </w:t>
    </w:r>
    <w:r w:rsidR="00205C69" w:rsidRPr="003213EB">
      <w:rPr>
        <w:rFonts w:ascii="Arial" w:hAnsi="Arial" w:cs="Arial"/>
        <w:sz w:val="16"/>
        <w:szCs w:val="16"/>
      </w:rPr>
      <w:t>Syria</w:t>
    </w:r>
    <w:r w:rsidR="0026766F" w:rsidRPr="003213EB">
      <w:rPr>
        <w:rFonts w:ascii="Arial" w:hAnsi="Arial" w:cs="Arial"/>
        <w:sz w:val="16"/>
        <w:szCs w:val="16"/>
      </w:rPr>
      <w:tab/>
      <w:t xml:space="preserve">Date: </w:t>
    </w:r>
    <w:r w:rsidR="00160F02" w:rsidRPr="003213EB">
      <w:rPr>
        <w:rFonts w:ascii="Arial" w:hAnsi="Arial" w:cs="Arial"/>
        <w:sz w:val="16"/>
        <w:szCs w:val="16"/>
      </w:rPr>
      <w:t>1</w:t>
    </w:r>
    <w:r w:rsidR="00160F02">
      <w:rPr>
        <w:rFonts w:ascii="Arial" w:hAnsi="Arial" w:cs="Arial"/>
        <w:sz w:val="16"/>
        <w:szCs w:val="16"/>
      </w:rPr>
      <w:t>2</w:t>
    </w:r>
    <w:r w:rsidR="00160F02" w:rsidRPr="003213EB">
      <w:rPr>
        <w:rFonts w:ascii="Arial" w:hAnsi="Arial" w:cs="Arial"/>
        <w:sz w:val="16"/>
        <w:szCs w:val="16"/>
      </w:rPr>
      <w:t xml:space="preserve"> </w:t>
    </w:r>
    <w:r w:rsidR="00205C69" w:rsidRPr="003213EB">
      <w:rPr>
        <w:rFonts w:ascii="Arial" w:hAnsi="Arial" w:cs="Arial"/>
        <w:sz w:val="16"/>
        <w:szCs w:val="16"/>
      </w:rPr>
      <w:t>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65E3"/>
    <w:rsid w:val="00085700"/>
    <w:rsid w:val="000B23F7"/>
    <w:rsid w:val="000B7003"/>
    <w:rsid w:val="000F11B8"/>
    <w:rsid w:val="00114598"/>
    <w:rsid w:val="001411BF"/>
    <w:rsid w:val="00142CA3"/>
    <w:rsid w:val="00160F02"/>
    <w:rsid w:val="001624EA"/>
    <w:rsid w:val="001671E0"/>
    <w:rsid w:val="0017478B"/>
    <w:rsid w:val="00175738"/>
    <w:rsid w:val="001951FB"/>
    <w:rsid w:val="00196F3C"/>
    <w:rsid w:val="001B7B2B"/>
    <w:rsid w:val="001E0993"/>
    <w:rsid w:val="00202018"/>
    <w:rsid w:val="00205C69"/>
    <w:rsid w:val="0026766F"/>
    <w:rsid w:val="0027166B"/>
    <w:rsid w:val="002923B7"/>
    <w:rsid w:val="002932CE"/>
    <w:rsid w:val="00310926"/>
    <w:rsid w:val="003213EB"/>
    <w:rsid w:val="00347243"/>
    <w:rsid w:val="00360C5C"/>
    <w:rsid w:val="003A2A73"/>
    <w:rsid w:val="003D377A"/>
    <w:rsid w:val="00415A74"/>
    <w:rsid w:val="00461976"/>
    <w:rsid w:val="00475586"/>
    <w:rsid w:val="00483E30"/>
    <w:rsid w:val="00494B6A"/>
    <w:rsid w:val="004972C3"/>
    <w:rsid w:val="004D19C7"/>
    <w:rsid w:val="004E6A6E"/>
    <w:rsid w:val="004F5635"/>
    <w:rsid w:val="005040F2"/>
    <w:rsid w:val="005149A9"/>
    <w:rsid w:val="0053584A"/>
    <w:rsid w:val="005534BC"/>
    <w:rsid w:val="00556453"/>
    <w:rsid w:val="005C2B84"/>
    <w:rsid w:val="005C2CBA"/>
    <w:rsid w:val="005C41FB"/>
    <w:rsid w:val="005C4287"/>
    <w:rsid w:val="005E3947"/>
    <w:rsid w:val="005F0D06"/>
    <w:rsid w:val="005F29C5"/>
    <w:rsid w:val="00606C38"/>
    <w:rsid w:val="006814D6"/>
    <w:rsid w:val="006820E8"/>
    <w:rsid w:val="0068461D"/>
    <w:rsid w:val="006C2190"/>
    <w:rsid w:val="006C3DE2"/>
    <w:rsid w:val="006E4436"/>
    <w:rsid w:val="007179E8"/>
    <w:rsid w:val="00736B40"/>
    <w:rsid w:val="007479B8"/>
    <w:rsid w:val="007620A6"/>
    <w:rsid w:val="0077354F"/>
    <w:rsid w:val="00795D45"/>
    <w:rsid w:val="007A1959"/>
    <w:rsid w:val="007A5DA8"/>
    <w:rsid w:val="007E0CAD"/>
    <w:rsid w:val="007E57A7"/>
    <w:rsid w:val="00815508"/>
    <w:rsid w:val="008224D0"/>
    <w:rsid w:val="008241AB"/>
    <w:rsid w:val="00844BB3"/>
    <w:rsid w:val="0086100E"/>
    <w:rsid w:val="0086363D"/>
    <w:rsid w:val="00875E19"/>
    <w:rsid w:val="008C6392"/>
    <w:rsid w:val="008E48B0"/>
    <w:rsid w:val="008F64FC"/>
    <w:rsid w:val="008F7E85"/>
    <w:rsid w:val="009144AA"/>
    <w:rsid w:val="0091567B"/>
    <w:rsid w:val="00946781"/>
    <w:rsid w:val="00950C7F"/>
    <w:rsid w:val="00954392"/>
    <w:rsid w:val="00963CA3"/>
    <w:rsid w:val="00985339"/>
    <w:rsid w:val="00987C31"/>
    <w:rsid w:val="009971C5"/>
    <w:rsid w:val="009C0BC3"/>
    <w:rsid w:val="009C5587"/>
    <w:rsid w:val="009D5F0B"/>
    <w:rsid w:val="009E0910"/>
    <w:rsid w:val="009F4BB3"/>
    <w:rsid w:val="00A10580"/>
    <w:rsid w:val="00A24927"/>
    <w:rsid w:val="00AB1EB3"/>
    <w:rsid w:val="00AD0A6C"/>
    <w:rsid w:val="00AF4CF9"/>
    <w:rsid w:val="00B043D9"/>
    <w:rsid w:val="00B06E79"/>
    <w:rsid w:val="00B22D7A"/>
    <w:rsid w:val="00B4432F"/>
    <w:rsid w:val="00B60FB0"/>
    <w:rsid w:val="00B811E7"/>
    <w:rsid w:val="00B84EF8"/>
    <w:rsid w:val="00B9147D"/>
    <w:rsid w:val="00BA31FC"/>
    <w:rsid w:val="00BB1440"/>
    <w:rsid w:val="00BE4AEB"/>
    <w:rsid w:val="00C264C5"/>
    <w:rsid w:val="00C64997"/>
    <w:rsid w:val="00C713FD"/>
    <w:rsid w:val="00C85C23"/>
    <w:rsid w:val="00CB0F9D"/>
    <w:rsid w:val="00CB2369"/>
    <w:rsid w:val="00CE6658"/>
    <w:rsid w:val="00D0106D"/>
    <w:rsid w:val="00D03746"/>
    <w:rsid w:val="00D03C68"/>
    <w:rsid w:val="00D20DEB"/>
    <w:rsid w:val="00D63AA5"/>
    <w:rsid w:val="00D6401F"/>
    <w:rsid w:val="00D85FE8"/>
    <w:rsid w:val="00DC5FB0"/>
    <w:rsid w:val="00DD777F"/>
    <w:rsid w:val="00DF0C26"/>
    <w:rsid w:val="00DF5823"/>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5961"/>
    <w:rsid w:val="00FF07BB"/>
    <w:rsid w:val="00FF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68ABBB-35A4-4A65-967D-1C5B8D9B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C85C23"/>
    <w:rPr>
      <w:rFonts w:ascii="Segoe UI" w:hAnsi="Segoe UI" w:cs="Segoe UI"/>
      <w:sz w:val="18"/>
      <w:szCs w:val="18"/>
    </w:rPr>
  </w:style>
  <w:style w:type="character" w:customStyle="1" w:styleId="BalloonTextChar">
    <w:name w:val="Balloon Text Char"/>
    <w:basedOn w:val="DefaultParagraphFont"/>
    <w:link w:val="BalloonText"/>
    <w:uiPriority w:val="99"/>
    <w:locked/>
    <w:rsid w:val="00C85C23"/>
    <w:rPr>
      <w:rFonts w:ascii="Segoe UI" w:hAnsi="Segoe UI"/>
      <w:sz w:val="18"/>
      <w:lang w:val="x-none" w:eastAsia="zh-CN"/>
    </w:rPr>
  </w:style>
  <w:style w:type="character" w:styleId="CommentReference">
    <w:name w:val="annotation reference"/>
    <w:basedOn w:val="DefaultParagraphFont"/>
    <w:uiPriority w:val="99"/>
    <w:rsid w:val="00DF5823"/>
    <w:rPr>
      <w:sz w:val="16"/>
    </w:rPr>
  </w:style>
  <w:style w:type="paragraph" w:styleId="CommentText">
    <w:name w:val="annotation text"/>
    <w:basedOn w:val="Normal"/>
    <w:link w:val="CommentTextChar"/>
    <w:uiPriority w:val="99"/>
    <w:rsid w:val="00DF5823"/>
    <w:rPr>
      <w:sz w:val="20"/>
      <w:szCs w:val="20"/>
    </w:rPr>
  </w:style>
  <w:style w:type="character" w:customStyle="1" w:styleId="CommentTextChar">
    <w:name w:val="Comment Text Char"/>
    <w:basedOn w:val="DefaultParagraphFont"/>
    <w:link w:val="CommentText"/>
    <w:uiPriority w:val="99"/>
    <w:locked/>
    <w:rsid w:val="00DF5823"/>
    <w:rPr>
      <w:lang w:val="x-none" w:eastAsia="zh-CN"/>
    </w:rPr>
  </w:style>
  <w:style w:type="paragraph" w:styleId="CommentSubject">
    <w:name w:val="annotation subject"/>
    <w:basedOn w:val="CommentText"/>
    <w:next w:val="CommentText"/>
    <w:link w:val="CommentSubjectChar"/>
    <w:uiPriority w:val="99"/>
    <w:rsid w:val="00DF5823"/>
    <w:rPr>
      <w:b/>
      <w:bCs/>
    </w:rPr>
  </w:style>
  <w:style w:type="character" w:customStyle="1" w:styleId="CommentSubjectChar">
    <w:name w:val="Comment Subject Char"/>
    <w:basedOn w:val="CommentTextChar"/>
    <w:link w:val="CommentSubject"/>
    <w:uiPriority w:val="99"/>
    <w:locked/>
    <w:rsid w:val="00DF5823"/>
    <w:rPr>
      <w:b/>
      <w:lang w:val="x-none" w:eastAsia="zh-CN"/>
    </w:rPr>
  </w:style>
  <w:style w:type="numbering" w:customStyle="1" w:styleId="AIActionPoints">
    <w:name w:val="AI Action Points"/>
    <w:pPr>
      <w:numPr>
        <w:numId w:val="1"/>
      </w:numPr>
    </w:pPr>
  </w:style>
  <w:style w:type="character" w:styleId="Hyperlink">
    <w:name w:val="Hyperlink"/>
    <w:basedOn w:val="DefaultParagraphFont"/>
    <w:rsid w:val="004F5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ria.pr@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2</cp:revision>
  <dcterms:created xsi:type="dcterms:W3CDTF">2017-07-12T14:24:00Z</dcterms:created>
  <dcterms:modified xsi:type="dcterms:W3CDTF">2017-07-12T14:24:00Z</dcterms:modified>
</cp:coreProperties>
</file>