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AF3FAB" w:rsidRDefault="0026766F" w:rsidP="005C41FB">
      <w:pPr>
        <w:pStyle w:val="AIUrgentActionTopHeading"/>
        <w:tabs>
          <w:tab w:val="clear" w:pos="567"/>
        </w:tabs>
        <w:rPr>
          <w:rFonts w:asciiTheme="minorBidi" w:hAnsiTheme="minorBidi"/>
          <w:sz w:val="120"/>
          <w:szCs w:val="120"/>
        </w:rPr>
      </w:pPr>
      <w:r w:rsidRPr="00AF3FAB">
        <w:rPr>
          <w:rFonts w:asciiTheme="minorBidi" w:hAnsiTheme="minorBidi"/>
          <w:sz w:val="120"/>
          <w:szCs w:val="120"/>
        </w:rPr>
        <w:t>URGENT ACTION</w:t>
      </w:r>
    </w:p>
    <w:p w:rsidR="0026766F" w:rsidRPr="00AF3FAB" w:rsidRDefault="00004E31" w:rsidP="003B4449">
      <w:pPr>
        <w:rPr>
          <w:rStyle w:val="AIHeadline"/>
          <w:rFonts w:asciiTheme="minorBidi" w:hAnsiTheme="minorBidi"/>
          <w:snapToGrid w:val="0"/>
          <w:sz w:val="35"/>
          <w:szCs w:val="35"/>
        </w:rPr>
      </w:pPr>
      <w:r w:rsidRPr="00AF3FAB">
        <w:rPr>
          <w:rStyle w:val="AIHeadline"/>
          <w:rFonts w:asciiTheme="minorBidi" w:hAnsiTheme="minorBidi"/>
          <w:snapToGrid w:val="0"/>
          <w:sz w:val="35"/>
          <w:szCs w:val="35"/>
        </w:rPr>
        <w:t xml:space="preserve">Professor released after 47 days </w:t>
      </w:r>
      <w:r w:rsidR="003B4449" w:rsidRPr="00AF3FAB">
        <w:rPr>
          <w:rStyle w:val="AIHeadline"/>
          <w:rFonts w:asciiTheme="minorBidi" w:hAnsiTheme="minorBidi"/>
          <w:snapToGrid w:val="0"/>
          <w:sz w:val="35"/>
          <w:szCs w:val="35"/>
        </w:rPr>
        <w:t>of abduction</w:t>
      </w:r>
    </w:p>
    <w:p w:rsidR="008015CB" w:rsidRPr="00AF3FAB" w:rsidRDefault="008015CB" w:rsidP="00DC178E">
      <w:pPr>
        <w:pStyle w:val="AIintropara"/>
        <w:rPr>
          <w:rFonts w:asciiTheme="minorBidi" w:hAnsiTheme="minorBidi"/>
        </w:rPr>
      </w:pPr>
      <w:r w:rsidRPr="00AF3FAB">
        <w:rPr>
          <w:rFonts w:asciiTheme="minorBidi" w:hAnsiTheme="minorBidi"/>
        </w:rPr>
        <w:t>University professor Dr Salem Mo</w:t>
      </w:r>
      <w:r w:rsidR="0013593B" w:rsidRPr="00AF3FAB">
        <w:rPr>
          <w:rFonts w:asciiTheme="minorBidi" w:hAnsiTheme="minorBidi"/>
        </w:rPr>
        <w:t xml:space="preserve">hamed Beitelmal was released on </w:t>
      </w:r>
      <w:r w:rsidR="008A5399" w:rsidRPr="00AF3FAB">
        <w:rPr>
          <w:rFonts w:asciiTheme="minorBidi" w:hAnsiTheme="minorBidi"/>
        </w:rPr>
        <w:t xml:space="preserve">6 </w:t>
      </w:r>
      <w:r w:rsidRPr="00AF3FAB">
        <w:rPr>
          <w:rFonts w:asciiTheme="minorBidi" w:hAnsiTheme="minorBidi"/>
        </w:rPr>
        <w:t xml:space="preserve">June. He had been abducted by local militias on the outskirts of Tripoli </w:t>
      </w:r>
      <w:r w:rsidR="008A5399" w:rsidRPr="00AF3FAB">
        <w:rPr>
          <w:rFonts w:asciiTheme="minorBidi" w:hAnsiTheme="minorBidi"/>
        </w:rPr>
        <w:t xml:space="preserve">since 20 </w:t>
      </w:r>
      <w:r w:rsidRPr="00AF3FAB">
        <w:rPr>
          <w:rFonts w:asciiTheme="minorBidi" w:hAnsiTheme="minorBidi"/>
        </w:rPr>
        <w:t xml:space="preserve">April. </w:t>
      </w:r>
      <w:r w:rsidR="00DC178E" w:rsidRPr="00AF3FAB">
        <w:rPr>
          <w:rFonts w:asciiTheme="minorBidi" w:hAnsiTheme="minorBidi"/>
        </w:rPr>
        <w:t>He</w:t>
      </w:r>
      <w:r w:rsidRPr="00AF3FAB">
        <w:rPr>
          <w:rFonts w:asciiTheme="minorBidi" w:hAnsiTheme="minorBidi"/>
        </w:rPr>
        <w:t xml:space="preserve"> has now returned home and </w:t>
      </w:r>
      <w:r w:rsidR="00004E31" w:rsidRPr="00AF3FAB">
        <w:rPr>
          <w:rFonts w:asciiTheme="minorBidi" w:hAnsiTheme="minorBidi"/>
        </w:rPr>
        <w:t>joined</w:t>
      </w:r>
      <w:r w:rsidRPr="00AF3FAB">
        <w:rPr>
          <w:rFonts w:asciiTheme="minorBidi" w:hAnsiTheme="minorBidi"/>
        </w:rPr>
        <w:t xml:space="preserve"> his family.</w:t>
      </w:r>
    </w:p>
    <w:p w:rsidR="00004E31" w:rsidRPr="00AF3FAB" w:rsidRDefault="00004E31" w:rsidP="004B7A6D">
      <w:pPr>
        <w:pStyle w:val="AIBodytext"/>
        <w:tabs>
          <w:tab w:val="clear" w:pos="567"/>
        </w:tabs>
        <w:rPr>
          <w:rStyle w:val="StyleAIBodytextAsianSimSunChar"/>
          <w:rFonts w:asciiTheme="minorBidi" w:hAnsiTheme="minorBidi"/>
        </w:rPr>
      </w:pPr>
      <w:r w:rsidRPr="00AF3FAB">
        <w:rPr>
          <w:rStyle w:val="StyleAIBodytextAsianSimSunChar"/>
          <w:rFonts w:asciiTheme="minorBidi" w:hAnsiTheme="minorBidi"/>
          <w:b/>
          <w:bCs/>
        </w:rPr>
        <w:t>Dr</w:t>
      </w:r>
      <w:r w:rsidR="004A03C9">
        <w:rPr>
          <w:rStyle w:val="StyleAIBodytextAsianSimSunChar"/>
          <w:rFonts w:asciiTheme="minorBidi" w:hAnsiTheme="minorBidi"/>
          <w:b/>
          <w:bCs/>
        </w:rPr>
        <w:t>.</w:t>
      </w:r>
      <w:r w:rsidRPr="00AF3FAB">
        <w:rPr>
          <w:rStyle w:val="StyleAIBodytextAsianSimSunChar"/>
          <w:rFonts w:asciiTheme="minorBidi" w:hAnsiTheme="minorBidi"/>
          <w:b/>
          <w:bCs/>
        </w:rPr>
        <w:t xml:space="preserve"> Salem Mohamed Beitelmal</w:t>
      </w:r>
      <w:r w:rsidRPr="00AF3FAB">
        <w:rPr>
          <w:rStyle w:val="StyleAIBodytextAsianSimSunChar"/>
          <w:rFonts w:asciiTheme="minorBidi" w:hAnsiTheme="minorBidi"/>
        </w:rPr>
        <w:t xml:space="preserve"> was released on 6 June at around 6 pm. A relative and a friend of his picked him up at Weshfana, south west of Tripoli</w:t>
      </w:r>
      <w:r w:rsidR="00937628" w:rsidRPr="00AF3FAB">
        <w:rPr>
          <w:rStyle w:val="StyleAIBodytextAsianSimSunChar"/>
          <w:rFonts w:asciiTheme="minorBidi" w:hAnsiTheme="minorBidi"/>
        </w:rPr>
        <w:t>, where he was left alone</w:t>
      </w:r>
      <w:r w:rsidRPr="00AF3FAB">
        <w:rPr>
          <w:rStyle w:val="StyleAIBodytextAsianSimSunChar"/>
          <w:rFonts w:asciiTheme="minorBidi" w:hAnsiTheme="minorBidi"/>
        </w:rPr>
        <w:t xml:space="preserve">. During his 47 days of </w:t>
      </w:r>
      <w:r w:rsidR="003B4449" w:rsidRPr="00AF3FAB">
        <w:rPr>
          <w:rStyle w:val="StyleAIBodytextAsianSimSunChar"/>
          <w:rFonts w:asciiTheme="minorBidi" w:hAnsiTheme="minorBidi"/>
        </w:rPr>
        <w:t>abduction</w:t>
      </w:r>
      <w:r w:rsidRPr="00AF3FAB">
        <w:rPr>
          <w:rStyle w:val="StyleAIBodytextAsianSimSunChar"/>
          <w:rFonts w:asciiTheme="minorBidi" w:hAnsiTheme="minorBidi"/>
        </w:rPr>
        <w:t>, Dr</w:t>
      </w:r>
      <w:r w:rsidR="004A03C9">
        <w:rPr>
          <w:rStyle w:val="StyleAIBodytextAsianSimSunChar"/>
          <w:rFonts w:asciiTheme="minorBidi" w:hAnsiTheme="minorBidi"/>
        </w:rPr>
        <w:t>.</w:t>
      </w:r>
      <w:r w:rsidRPr="00AF3FAB">
        <w:rPr>
          <w:rStyle w:val="StyleAIBodytextAsianSimSunChar"/>
          <w:rFonts w:asciiTheme="minorBidi" w:hAnsiTheme="minorBidi"/>
        </w:rPr>
        <w:t xml:space="preserve"> Salem </w:t>
      </w:r>
      <w:r w:rsidR="00191FB8" w:rsidRPr="00AF3FAB">
        <w:rPr>
          <w:rStyle w:val="StyleAIBodytextAsianSimSunChar"/>
          <w:rFonts w:asciiTheme="minorBidi" w:hAnsiTheme="minorBidi"/>
        </w:rPr>
        <w:t xml:space="preserve">Beitelmal </w:t>
      </w:r>
      <w:r w:rsidRPr="00AF3FAB">
        <w:rPr>
          <w:rStyle w:val="StyleAIBodytextAsianSimSunChar"/>
          <w:rFonts w:asciiTheme="minorBidi" w:hAnsiTheme="minorBidi"/>
        </w:rPr>
        <w:t xml:space="preserve">was held in one room </w:t>
      </w:r>
      <w:r w:rsidR="00937628" w:rsidRPr="00AF3FAB">
        <w:rPr>
          <w:rStyle w:val="StyleAIBodytextAsianSimSunChar"/>
          <w:rFonts w:asciiTheme="minorBidi" w:hAnsiTheme="minorBidi"/>
        </w:rPr>
        <w:t>alone</w:t>
      </w:r>
      <w:r w:rsidR="007C55D4" w:rsidRPr="00AF3FAB">
        <w:rPr>
          <w:rStyle w:val="StyleAIBodytextAsianSimSunChar"/>
          <w:rFonts w:asciiTheme="minorBidi" w:hAnsiTheme="minorBidi"/>
        </w:rPr>
        <w:t xml:space="preserve"> but part of a larger house</w:t>
      </w:r>
      <w:r w:rsidRPr="00AF3FAB">
        <w:rPr>
          <w:rStyle w:val="StyleAIBodytextAsianSimSunChar"/>
          <w:rFonts w:asciiTheme="minorBidi" w:hAnsiTheme="minorBidi"/>
        </w:rPr>
        <w:t xml:space="preserve">. </w:t>
      </w:r>
      <w:r w:rsidR="00191FB8" w:rsidRPr="00AF3FAB">
        <w:rPr>
          <w:rStyle w:val="StyleAIBodytextAsianSimSunChar"/>
          <w:rFonts w:asciiTheme="minorBidi" w:hAnsiTheme="minorBidi"/>
        </w:rPr>
        <w:t>During his abduction, h</w:t>
      </w:r>
      <w:r w:rsidRPr="00AF3FAB">
        <w:rPr>
          <w:rStyle w:val="StyleAIBodytextAsianSimSunChar"/>
          <w:rFonts w:asciiTheme="minorBidi" w:hAnsiTheme="minorBidi"/>
        </w:rPr>
        <w:t xml:space="preserve">e was </w:t>
      </w:r>
      <w:r w:rsidR="00E47B33" w:rsidRPr="00AF3FAB">
        <w:rPr>
          <w:rStyle w:val="StyleAIBodytextAsianSimSunChar"/>
          <w:rFonts w:asciiTheme="minorBidi" w:hAnsiTheme="minorBidi"/>
        </w:rPr>
        <w:t xml:space="preserve">given </w:t>
      </w:r>
      <w:r w:rsidR="00F27289" w:rsidRPr="00AF3FAB">
        <w:rPr>
          <w:rStyle w:val="StyleAIBodytextAsianSimSunChar"/>
          <w:rFonts w:asciiTheme="minorBidi" w:hAnsiTheme="minorBidi"/>
        </w:rPr>
        <w:t xml:space="preserve">one meal </w:t>
      </w:r>
      <w:r w:rsidR="00937628" w:rsidRPr="00AF3FAB">
        <w:rPr>
          <w:rStyle w:val="StyleAIBodytextAsianSimSunChar"/>
          <w:rFonts w:asciiTheme="minorBidi" w:hAnsiTheme="minorBidi"/>
        </w:rPr>
        <w:t>per day</w:t>
      </w:r>
      <w:r w:rsidR="00E47B33" w:rsidRPr="00AF3FAB">
        <w:rPr>
          <w:rStyle w:val="StyleAIBodytextAsianSimSunChar"/>
          <w:rFonts w:asciiTheme="minorBidi" w:hAnsiTheme="minorBidi"/>
        </w:rPr>
        <w:t xml:space="preserve"> which consisted of a </w:t>
      </w:r>
      <w:r w:rsidR="00F27289" w:rsidRPr="00AF3FAB">
        <w:rPr>
          <w:rStyle w:val="StyleAIBodytextAsianSimSunChar"/>
          <w:rFonts w:asciiTheme="minorBidi" w:hAnsiTheme="minorBidi"/>
        </w:rPr>
        <w:t>small loaf o</w:t>
      </w:r>
      <w:r w:rsidR="00E91D70" w:rsidRPr="00AF3FAB">
        <w:rPr>
          <w:rStyle w:val="StyleAIBodytextAsianSimSunChar"/>
          <w:rFonts w:asciiTheme="minorBidi" w:hAnsiTheme="minorBidi"/>
        </w:rPr>
        <w:t xml:space="preserve">f bread, </w:t>
      </w:r>
      <w:r w:rsidR="00E47B33" w:rsidRPr="00AF3FAB">
        <w:rPr>
          <w:rStyle w:val="StyleAIBodytextAsianSimSunChar"/>
          <w:rFonts w:asciiTheme="minorBidi" w:hAnsiTheme="minorBidi"/>
        </w:rPr>
        <w:t>cheese,</w:t>
      </w:r>
      <w:r w:rsidRPr="00AF3FAB">
        <w:rPr>
          <w:rStyle w:val="StyleAIBodytextAsianSimSunChar"/>
          <w:rFonts w:asciiTheme="minorBidi" w:hAnsiTheme="minorBidi"/>
        </w:rPr>
        <w:t xml:space="preserve"> </w:t>
      </w:r>
      <w:r w:rsidR="004B7A6D" w:rsidRPr="00AF3FAB">
        <w:rPr>
          <w:rStyle w:val="StyleAIBodytextAsianSimSunChar"/>
          <w:rFonts w:asciiTheme="minorBidi" w:hAnsiTheme="minorBidi"/>
        </w:rPr>
        <w:t xml:space="preserve">a 1 litre water bottle </w:t>
      </w:r>
      <w:r w:rsidR="00E47B33" w:rsidRPr="00AF3FAB">
        <w:rPr>
          <w:rStyle w:val="StyleAIBodytextAsianSimSunChar"/>
          <w:rFonts w:asciiTheme="minorBidi" w:hAnsiTheme="minorBidi"/>
        </w:rPr>
        <w:t>and</w:t>
      </w:r>
      <w:r w:rsidRPr="00AF3FAB">
        <w:rPr>
          <w:rStyle w:val="StyleAIBodytextAsianSimSunChar"/>
          <w:rFonts w:asciiTheme="minorBidi" w:hAnsiTheme="minorBidi"/>
        </w:rPr>
        <w:t xml:space="preserve"> </w:t>
      </w:r>
      <w:r w:rsidR="00E91D70" w:rsidRPr="00AF3FAB">
        <w:rPr>
          <w:rStyle w:val="StyleAIBodytextAsianSimSunChar"/>
          <w:rFonts w:asciiTheme="minorBidi" w:hAnsiTheme="minorBidi"/>
        </w:rPr>
        <w:t xml:space="preserve">a </w:t>
      </w:r>
      <w:r w:rsidR="00F27289" w:rsidRPr="00AF3FAB">
        <w:rPr>
          <w:rStyle w:val="StyleAIBodytextAsianSimSunChar"/>
          <w:rFonts w:asciiTheme="minorBidi" w:hAnsiTheme="minorBidi"/>
        </w:rPr>
        <w:t xml:space="preserve">small packet of fruit </w:t>
      </w:r>
      <w:r w:rsidRPr="00AF3FAB">
        <w:rPr>
          <w:rStyle w:val="StyleAIBodytextAsianSimSunChar"/>
          <w:rFonts w:asciiTheme="minorBidi" w:hAnsiTheme="minorBidi"/>
        </w:rPr>
        <w:t>juice</w:t>
      </w:r>
      <w:r w:rsidR="00937628" w:rsidRPr="00AF3FAB">
        <w:rPr>
          <w:rStyle w:val="StyleAIBodytextAsianSimSunChar"/>
          <w:rFonts w:asciiTheme="minorBidi" w:hAnsiTheme="minorBidi"/>
        </w:rPr>
        <w:t xml:space="preserve">. </w:t>
      </w:r>
      <w:r w:rsidR="00E91D70" w:rsidRPr="00AF3FAB">
        <w:rPr>
          <w:rStyle w:val="StyleAIBodytextAsianSimSunChar"/>
          <w:rFonts w:asciiTheme="minorBidi" w:hAnsiTheme="minorBidi"/>
        </w:rPr>
        <w:t>In addition, d</w:t>
      </w:r>
      <w:r w:rsidR="00937628" w:rsidRPr="00AF3FAB">
        <w:rPr>
          <w:rStyle w:val="StyleAIBodytextAsianSimSunChar"/>
          <w:rFonts w:asciiTheme="minorBidi" w:hAnsiTheme="minorBidi"/>
        </w:rPr>
        <w:t xml:space="preserve">uring the holy month of </w:t>
      </w:r>
      <w:r w:rsidR="0040457A" w:rsidRPr="00AF3FAB">
        <w:rPr>
          <w:rStyle w:val="StyleAIBodytextAsianSimSunChar"/>
          <w:rFonts w:asciiTheme="minorBidi" w:hAnsiTheme="minorBidi"/>
        </w:rPr>
        <w:t>Ramadan</w:t>
      </w:r>
      <w:r w:rsidR="00937628" w:rsidRPr="00AF3FAB">
        <w:rPr>
          <w:rFonts w:asciiTheme="minorBidi" w:hAnsiTheme="minorBidi"/>
        </w:rPr>
        <w:t xml:space="preserve">, </w:t>
      </w:r>
      <w:r w:rsidR="00937628" w:rsidRPr="00AF3FAB">
        <w:rPr>
          <w:rStyle w:val="StyleAIBodytextAsianSimSunChar"/>
          <w:rFonts w:asciiTheme="minorBidi" w:hAnsiTheme="minorBidi"/>
        </w:rPr>
        <w:t>Dr</w:t>
      </w:r>
      <w:r w:rsidR="004A03C9">
        <w:rPr>
          <w:rStyle w:val="StyleAIBodytextAsianSimSunChar"/>
          <w:rFonts w:asciiTheme="minorBidi" w:hAnsiTheme="minorBidi"/>
        </w:rPr>
        <w:t>.</w:t>
      </w:r>
      <w:r w:rsidR="00937628" w:rsidRPr="00AF3FAB">
        <w:rPr>
          <w:rStyle w:val="StyleAIBodytextAsianSimSunChar"/>
          <w:rFonts w:asciiTheme="minorBidi" w:hAnsiTheme="minorBidi"/>
        </w:rPr>
        <w:t xml:space="preserve"> Salem Beitelmal was given </w:t>
      </w:r>
      <w:r w:rsidR="00E91D70" w:rsidRPr="00AF3FAB">
        <w:rPr>
          <w:rStyle w:val="StyleAIBodytextAsianSimSunChar"/>
          <w:rFonts w:asciiTheme="minorBidi" w:hAnsiTheme="minorBidi"/>
        </w:rPr>
        <w:t>a</w:t>
      </w:r>
      <w:r w:rsidR="0040457A" w:rsidRPr="00AF3FAB">
        <w:rPr>
          <w:rStyle w:val="StyleAIBodytextAsianSimSunChar"/>
          <w:rFonts w:asciiTheme="minorBidi" w:hAnsiTheme="minorBidi"/>
        </w:rPr>
        <w:t xml:space="preserve"> date.</w:t>
      </w:r>
      <w:r w:rsidRPr="00AF3FAB">
        <w:rPr>
          <w:rStyle w:val="StyleAIBodytextAsianSimSunChar"/>
          <w:rFonts w:asciiTheme="minorBidi" w:hAnsiTheme="minorBidi"/>
        </w:rPr>
        <w:t xml:space="preserve"> He didn't have access to his medication </w:t>
      </w:r>
      <w:r w:rsidR="00F27289" w:rsidRPr="00AF3FAB">
        <w:rPr>
          <w:rStyle w:val="StyleAIBodytextAsianSimSunChar"/>
          <w:rFonts w:asciiTheme="minorBidi" w:hAnsiTheme="minorBidi"/>
        </w:rPr>
        <w:t xml:space="preserve">on </w:t>
      </w:r>
      <w:r w:rsidR="0040457A" w:rsidRPr="00AF3FAB">
        <w:rPr>
          <w:rStyle w:val="StyleAIBodytextAsianSimSunChar"/>
          <w:rFonts w:asciiTheme="minorBidi" w:hAnsiTheme="minorBidi"/>
        </w:rPr>
        <w:t>a daily</w:t>
      </w:r>
      <w:r w:rsidRPr="00AF3FAB">
        <w:rPr>
          <w:rStyle w:val="StyleAIBodytextAsianSimSunChar"/>
          <w:rFonts w:asciiTheme="minorBidi" w:hAnsiTheme="minorBidi"/>
        </w:rPr>
        <w:t xml:space="preserve"> basis</w:t>
      </w:r>
      <w:r w:rsidR="00E91D70" w:rsidRPr="00AF3FAB">
        <w:rPr>
          <w:rStyle w:val="StyleAIBodytextAsianSimSunChar"/>
          <w:rFonts w:asciiTheme="minorBidi" w:hAnsiTheme="minorBidi"/>
        </w:rPr>
        <w:t>. In order to</w:t>
      </w:r>
      <w:r w:rsidR="00F27289" w:rsidRPr="00AF3FAB">
        <w:rPr>
          <w:rStyle w:val="StyleAIBodytextAsianSimSunChar"/>
          <w:rFonts w:asciiTheme="minorBidi" w:hAnsiTheme="minorBidi"/>
        </w:rPr>
        <w:t xml:space="preserve"> manage his diabetes</w:t>
      </w:r>
      <w:r w:rsidR="00E91D70" w:rsidRPr="00AF3FAB">
        <w:rPr>
          <w:rStyle w:val="StyleAIBodytextAsianSimSunChar"/>
          <w:rFonts w:asciiTheme="minorBidi" w:hAnsiTheme="minorBidi"/>
        </w:rPr>
        <w:t>,</w:t>
      </w:r>
      <w:r w:rsidR="00F27289" w:rsidRPr="00AF3FAB">
        <w:rPr>
          <w:rStyle w:val="StyleAIBodytextAsianSimSunChar"/>
          <w:rFonts w:asciiTheme="minorBidi" w:hAnsiTheme="minorBidi"/>
        </w:rPr>
        <w:t xml:space="preserve"> he </w:t>
      </w:r>
      <w:r w:rsidR="0040457A" w:rsidRPr="00AF3FAB">
        <w:rPr>
          <w:rStyle w:val="StyleAIBodytextAsianSimSunChar"/>
          <w:rFonts w:asciiTheme="minorBidi" w:hAnsiTheme="minorBidi"/>
        </w:rPr>
        <w:t>had to limit his food intake due to his l</w:t>
      </w:r>
      <w:r w:rsidR="00790A85" w:rsidRPr="00AF3FAB">
        <w:rPr>
          <w:rStyle w:val="StyleAIBodytextAsianSimSunChar"/>
          <w:rFonts w:asciiTheme="minorBidi" w:hAnsiTheme="minorBidi"/>
        </w:rPr>
        <w:t>ack of medication on those days</w:t>
      </w:r>
      <w:r w:rsidRPr="00AF3FAB">
        <w:rPr>
          <w:rStyle w:val="StyleAIBodytextAsianSimSunChar"/>
          <w:rFonts w:asciiTheme="minorBidi" w:hAnsiTheme="minorBidi"/>
        </w:rPr>
        <w:t xml:space="preserve">. </w:t>
      </w:r>
      <w:r w:rsidR="0040457A" w:rsidRPr="00AF3FAB">
        <w:rPr>
          <w:rStyle w:val="StyleAIBodytextAsianSimSunChar"/>
          <w:rFonts w:asciiTheme="minorBidi" w:hAnsiTheme="minorBidi"/>
        </w:rPr>
        <w:t>As a result</w:t>
      </w:r>
      <w:r w:rsidR="0077625C" w:rsidRPr="00AF3FAB">
        <w:rPr>
          <w:rStyle w:val="StyleAIBodytextAsianSimSunChar"/>
          <w:rFonts w:asciiTheme="minorBidi" w:hAnsiTheme="minorBidi"/>
        </w:rPr>
        <w:t>,</w:t>
      </w:r>
      <w:r w:rsidR="0040457A" w:rsidRPr="00AF3FAB">
        <w:rPr>
          <w:rStyle w:val="StyleAIBodytextAsianSimSunChar"/>
          <w:rFonts w:asciiTheme="minorBidi" w:hAnsiTheme="minorBidi"/>
        </w:rPr>
        <w:t xml:space="preserve"> Dr. Salem </w:t>
      </w:r>
      <w:r w:rsidR="00AE3DC5" w:rsidRPr="00AF3FAB">
        <w:rPr>
          <w:rStyle w:val="StyleAIBodytextAsianSimSunChar"/>
          <w:rFonts w:asciiTheme="minorBidi" w:hAnsiTheme="minorBidi"/>
        </w:rPr>
        <w:t xml:space="preserve">Beitelmal </w:t>
      </w:r>
      <w:r w:rsidR="0040457A" w:rsidRPr="00AF3FAB">
        <w:rPr>
          <w:rStyle w:val="StyleAIBodytextAsianSimSunChar"/>
          <w:rFonts w:asciiTheme="minorBidi" w:hAnsiTheme="minorBidi"/>
        </w:rPr>
        <w:t xml:space="preserve">has lost </w:t>
      </w:r>
      <w:r w:rsidR="00F27289" w:rsidRPr="00AF3FAB">
        <w:rPr>
          <w:rStyle w:val="StyleAIBodytextAsianSimSunChar"/>
          <w:rFonts w:asciiTheme="minorBidi" w:hAnsiTheme="minorBidi"/>
        </w:rPr>
        <w:t>30</w:t>
      </w:r>
      <w:r w:rsidR="0040457A" w:rsidRPr="00AF3FAB">
        <w:rPr>
          <w:rStyle w:val="StyleAIBodytextAsianSimSunChar"/>
          <w:rFonts w:asciiTheme="minorBidi" w:hAnsiTheme="minorBidi"/>
        </w:rPr>
        <w:t xml:space="preserve"> kilo</w:t>
      </w:r>
      <w:r w:rsidR="00E91D70" w:rsidRPr="00AF3FAB">
        <w:rPr>
          <w:rStyle w:val="StyleAIBodytextAsianSimSunChar"/>
          <w:rFonts w:asciiTheme="minorBidi" w:hAnsiTheme="minorBidi"/>
        </w:rPr>
        <w:t>s</w:t>
      </w:r>
      <w:r w:rsidR="0040457A" w:rsidRPr="00AF3FAB">
        <w:rPr>
          <w:rStyle w:val="StyleAIBodytextAsianSimSunChar"/>
          <w:rFonts w:asciiTheme="minorBidi" w:hAnsiTheme="minorBidi"/>
        </w:rPr>
        <w:t xml:space="preserve">. </w:t>
      </w:r>
      <w:r w:rsidR="00F27289" w:rsidRPr="00AF3FAB">
        <w:rPr>
          <w:rStyle w:val="StyleAIBodytextAsianSimSunChar"/>
          <w:rFonts w:asciiTheme="minorBidi" w:hAnsiTheme="minorBidi"/>
        </w:rPr>
        <w:t>Since his return</w:t>
      </w:r>
      <w:r w:rsidR="00E91D70" w:rsidRPr="00AF3FAB">
        <w:rPr>
          <w:rStyle w:val="StyleAIBodytextAsianSimSunChar"/>
          <w:rFonts w:asciiTheme="minorBidi" w:hAnsiTheme="minorBidi"/>
        </w:rPr>
        <w:t>,</w:t>
      </w:r>
      <w:r w:rsidR="00F27289" w:rsidRPr="00AF3FAB">
        <w:rPr>
          <w:rStyle w:val="StyleAIBodytextAsianSimSunChar"/>
          <w:rFonts w:asciiTheme="minorBidi" w:hAnsiTheme="minorBidi"/>
        </w:rPr>
        <w:t xml:space="preserve"> he has undergone a full medical check</w:t>
      </w:r>
      <w:r w:rsidR="0077625C" w:rsidRPr="00AF3FAB">
        <w:rPr>
          <w:rStyle w:val="StyleAIBodytextAsianSimSunChar"/>
          <w:rFonts w:asciiTheme="minorBidi" w:hAnsiTheme="minorBidi"/>
        </w:rPr>
        <w:t xml:space="preserve">. Fortunately, </w:t>
      </w:r>
      <w:r w:rsidR="00E91D70" w:rsidRPr="00AF3FAB">
        <w:rPr>
          <w:rStyle w:val="StyleAIBodytextAsianSimSunChar"/>
          <w:rFonts w:asciiTheme="minorBidi" w:hAnsiTheme="minorBidi"/>
        </w:rPr>
        <w:t xml:space="preserve">and </w:t>
      </w:r>
      <w:r w:rsidR="00F27289" w:rsidRPr="00AF3FAB">
        <w:rPr>
          <w:rStyle w:val="StyleAIBodytextAsianSimSunChar"/>
          <w:rFonts w:asciiTheme="minorBidi" w:hAnsiTheme="minorBidi"/>
        </w:rPr>
        <w:t xml:space="preserve">despite the harsh conditions and extreme weight loss, </w:t>
      </w:r>
      <w:r w:rsidR="00E91D70" w:rsidRPr="00AF3FAB">
        <w:rPr>
          <w:rStyle w:val="StyleAIBodytextAsianSimSunChar"/>
          <w:rFonts w:asciiTheme="minorBidi" w:hAnsiTheme="minorBidi"/>
        </w:rPr>
        <w:t>he is progressively recovering in</w:t>
      </w:r>
      <w:r w:rsidR="004B7A6D" w:rsidRPr="00AF3FAB">
        <w:rPr>
          <w:rStyle w:val="StyleAIBodytextAsianSimSunChar"/>
          <w:rFonts w:asciiTheme="minorBidi" w:hAnsiTheme="minorBidi"/>
        </w:rPr>
        <w:t xml:space="preserve"> </w:t>
      </w:r>
      <w:r w:rsidR="00F27289" w:rsidRPr="00AF3FAB">
        <w:rPr>
          <w:rStyle w:val="StyleAIBodytextAsianSimSunChar"/>
          <w:rFonts w:asciiTheme="minorBidi" w:hAnsiTheme="minorBidi"/>
        </w:rPr>
        <w:t>good health.</w:t>
      </w:r>
      <w:r w:rsidR="0040457A" w:rsidRPr="00AF3FAB">
        <w:rPr>
          <w:rStyle w:val="StyleAIBodytextAsianSimSunChar"/>
          <w:rFonts w:asciiTheme="minorBidi" w:hAnsiTheme="minorBidi"/>
        </w:rPr>
        <w:t xml:space="preserve"> He has now </w:t>
      </w:r>
      <w:r w:rsidRPr="00AF3FAB">
        <w:rPr>
          <w:rStyle w:val="StyleAIBodytextAsianSimSunChar"/>
          <w:rFonts w:asciiTheme="minorBidi" w:hAnsiTheme="minorBidi"/>
        </w:rPr>
        <w:t>returned home</w:t>
      </w:r>
      <w:r w:rsidR="0040457A" w:rsidRPr="00AF3FAB">
        <w:rPr>
          <w:rStyle w:val="StyleAIBodytextAsianSimSunChar"/>
          <w:rFonts w:asciiTheme="minorBidi" w:hAnsiTheme="minorBidi"/>
        </w:rPr>
        <w:t xml:space="preserve"> to his family</w:t>
      </w:r>
      <w:r w:rsidR="003F634A" w:rsidRPr="00AF3FAB">
        <w:rPr>
          <w:rStyle w:val="StyleAIBodytextAsianSimSunChar"/>
          <w:rFonts w:asciiTheme="minorBidi" w:hAnsiTheme="minorBidi"/>
        </w:rPr>
        <w:t>.</w:t>
      </w:r>
    </w:p>
    <w:p w:rsidR="008015CB" w:rsidRPr="00AF3FAB" w:rsidRDefault="00004E31" w:rsidP="001550AB">
      <w:pPr>
        <w:pStyle w:val="AIBodytext"/>
        <w:tabs>
          <w:tab w:val="clear" w:pos="567"/>
        </w:tabs>
        <w:rPr>
          <w:rStyle w:val="StyleAIBodytextAsianSimSunChar"/>
          <w:rFonts w:asciiTheme="minorBidi" w:hAnsiTheme="minorBidi"/>
        </w:rPr>
      </w:pPr>
      <w:r w:rsidRPr="00AF3FAB">
        <w:rPr>
          <w:rStyle w:val="StyleAIBodytextAsianSimSunChar"/>
          <w:rFonts w:asciiTheme="minorBidi" w:hAnsiTheme="minorBidi"/>
        </w:rPr>
        <w:t>O</w:t>
      </w:r>
      <w:r w:rsidR="008015CB" w:rsidRPr="00AF3FAB">
        <w:rPr>
          <w:rStyle w:val="StyleAIBodytextAsianSimSunChar"/>
          <w:rFonts w:asciiTheme="minorBidi" w:hAnsiTheme="minorBidi"/>
        </w:rPr>
        <w:t>n the morning of 20 April,</w:t>
      </w:r>
      <w:r w:rsidRPr="00AF3FAB">
        <w:rPr>
          <w:rStyle w:val="StyleAIBodytextAsianSimSunChar"/>
          <w:rFonts w:asciiTheme="minorBidi" w:hAnsiTheme="minorBidi"/>
        </w:rPr>
        <w:t xml:space="preserve"> the</w:t>
      </w:r>
      <w:r w:rsidR="008015CB" w:rsidRPr="00AF3FAB">
        <w:rPr>
          <w:rStyle w:val="StyleAIBodytextAsianSimSunChar"/>
          <w:rFonts w:asciiTheme="minorBidi" w:hAnsiTheme="minorBidi"/>
        </w:rPr>
        <w:t xml:space="preserve"> engineering professor at the Department of Maritime Engineering at the University of Tripoli was driving to work when he was abducted</w:t>
      </w:r>
      <w:r w:rsidR="0013593B" w:rsidRPr="00AF3FAB">
        <w:rPr>
          <w:rStyle w:val="StyleAIBodytextAsianSimSunChar"/>
          <w:rFonts w:asciiTheme="minorBidi" w:hAnsiTheme="minorBidi"/>
        </w:rPr>
        <w:t xml:space="preserve"> by</w:t>
      </w:r>
      <w:r w:rsidR="00AE3DC5" w:rsidRPr="00AF3FAB">
        <w:rPr>
          <w:rStyle w:val="StyleAIBodytextAsianSimSunChar"/>
          <w:rFonts w:asciiTheme="minorBidi" w:hAnsiTheme="minorBidi"/>
        </w:rPr>
        <w:t xml:space="preserve"> local</w:t>
      </w:r>
      <w:r w:rsidR="0013593B" w:rsidRPr="00AF3FAB">
        <w:rPr>
          <w:rStyle w:val="StyleAIBodytextAsianSimSunChar"/>
          <w:rFonts w:asciiTheme="minorBidi" w:hAnsiTheme="minorBidi"/>
        </w:rPr>
        <w:t xml:space="preserve"> militias</w:t>
      </w:r>
      <w:r w:rsidR="008015CB" w:rsidRPr="00AF3FAB">
        <w:rPr>
          <w:rStyle w:val="StyleAIBodytextAsianSimSunChar"/>
          <w:rFonts w:asciiTheme="minorBidi" w:hAnsiTheme="minorBidi"/>
        </w:rPr>
        <w:t xml:space="preserve">, in Siyyad area, on the outskirts of </w:t>
      </w:r>
      <w:r w:rsidR="00F27289" w:rsidRPr="00AF3FAB">
        <w:rPr>
          <w:rStyle w:val="StyleAIBodytextAsianSimSunChar"/>
          <w:rFonts w:asciiTheme="minorBidi" w:hAnsiTheme="minorBidi"/>
        </w:rPr>
        <w:t xml:space="preserve">western </w:t>
      </w:r>
      <w:r w:rsidR="008015CB" w:rsidRPr="00AF3FAB">
        <w:rPr>
          <w:rStyle w:val="StyleAIBodytextAsianSimSunChar"/>
          <w:rFonts w:asciiTheme="minorBidi" w:hAnsiTheme="minorBidi"/>
        </w:rPr>
        <w:t>Tripoli.</w:t>
      </w:r>
      <w:r w:rsidR="00F27289" w:rsidRPr="00AF3FAB">
        <w:rPr>
          <w:rStyle w:val="StyleAIBodytextAsianSimSunChar"/>
          <w:rFonts w:asciiTheme="minorBidi" w:hAnsiTheme="minorBidi"/>
        </w:rPr>
        <w:t xml:space="preserve"> </w:t>
      </w:r>
      <w:r w:rsidR="00760C82" w:rsidRPr="00AF3FAB">
        <w:rPr>
          <w:rStyle w:val="StyleAIBodytextAsianSimSunChar"/>
          <w:rFonts w:asciiTheme="minorBidi" w:hAnsiTheme="minorBidi"/>
        </w:rPr>
        <w:t>Several minutes after leaving the house</w:t>
      </w:r>
      <w:r w:rsidR="00AE3DC5" w:rsidRPr="00AF3FAB">
        <w:rPr>
          <w:rStyle w:val="StyleAIBodytextAsianSimSunChar"/>
          <w:rFonts w:asciiTheme="minorBidi" w:hAnsiTheme="minorBidi"/>
        </w:rPr>
        <w:t>,</w:t>
      </w:r>
      <w:r w:rsidR="00F27289" w:rsidRPr="00AF3FAB">
        <w:rPr>
          <w:rStyle w:val="StyleAIBodytextAsianSimSunChar"/>
          <w:rFonts w:asciiTheme="minorBidi" w:hAnsiTheme="minorBidi"/>
        </w:rPr>
        <w:t xml:space="preserve"> a pickup</w:t>
      </w:r>
      <w:r w:rsidR="009579DF" w:rsidRPr="00AF3FAB">
        <w:rPr>
          <w:rStyle w:val="StyleAIBodytextAsianSimSunChar"/>
          <w:rFonts w:asciiTheme="minorBidi" w:hAnsiTheme="minorBidi"/>
        </w:rPr>
        <w:t xml:space="preserve"> truck</w:t>
      </w:r>
      <w:r w:rsidR="00F27289" w:rsidRPr="00AF3FAB">
        <w:rPr>
          <w:rStyle w:val="StyleAIBodytextAsianSimSunChar"/>
          <w:rFonts w:asciiTheme="minorBidi" w:hAnsiTheme="minorBidi"/>
        </w:rPr>
        <w:t xml:space="preserve"> </w:t>
      </w:r>
      <w:r w:rsidR="003F634A" w:rsidRPr="00AF3FAB">
        <w:rPr>
          <w:rStyle w:val="StyleAIBodytextAsianSimSunChar"/>
          <w:rFonts w:asciiTheme="minorBidi" w:hAnsiTheme="minorBidi"/>
        </w:rPr>
        <w:t xml:space="preserve">came out </w:t>
      </w:r>
      <w:r w:rsidR="00F27289" w:rsidRPr="00AF3FAB">
        <w:rPr>
          <w:rStyle w:val="StyleAIBodytextAsianSimSunChar"/>
          <w:rFonts w:asciiTheme="minorBidi" w:hAnsiTheme="minorBidi"/>
        </w:rPr>
        <w:t xml:space="preserve">from a </w:t>
      </w:r>
      <w:r w:rsidR="003F634A" w:rsidRPr="00AF3FAB">
        <w:rPr>
          <w:rStyle w:val="StyleAIBodytextAsianSimSunChar"/>
          <w:rFonts w:asciiTheme="minorBidi" w:hAnsiTheme="minorBidi"/>
        </w:rPr>
        <w:t>hidden</w:t>
      </w:r>
      <w:r w:rsidR="00F27289" w:rsidRPr="00AF3FAB">
        <w:rPr>
          <w:rStyle w:val="StyleAIBodytextAsianSimSunChar"/>
          <w:rFonts w:asciiTheme="minorBidi" w:hAnsiTheme="minorBidi"/>
        </w:rPr>
        <w:t xml:space="preserve"> place </w:t>
      </w:r>
      <w:r w:rsidR="003F634A" w:rsidRPr="00AF3FAB">
        <w:rPr>
          <w:rStyle w:val="StyleAIBodytextAsianSimSunChar"/>
          <w:rFonts w:asciiTheme="minorBidi" w:hAnsiTheme="minorBidi"/>
        </w:rPr>
        <w:t>on</w:t>
      </w:r>
      <w:r w:rsidR="00F27289" w:rsidRPr="00AF3FAB">
        <w:rPr>
          <w:rStyle w:val="StyleAIBodytextAsianSimSunChar"/>
          <w:rFonts w:asciiTheme="minorBidi" w:hAnsiTheme="minorBidi"/>
        </w:rPr>
        <w:t xml:space="preserve"> the other side of the road and cut him off</w:t>
      </w:r>
      <w:r w:rsidR="00760C82" w:rsidRPr="00AF3FAB">
        <w:rPr>
          <w:rStyle w:val="StyleAIBodytextAsianSimSunChar"/>
          <w:rFonts w:asciiTheme="minorBidi" w:hAnsiTheme="minorBidi"/>
        </w:rPr>
        <w:t xml:space="preserve">. </w:t>
      </w:r>
      <w:r w:rsidR="00F27289" w:rsidRPr="00AF3FAB">
        <w:rPr>
          <w:rStyle w:val="StyleAIBodytextAsianSimSunChar"/>
          <w:rFonts w:asciiTheme="minorBidi" w:hAnsiTheme="minorBidi"/>
        </w:rPr>
        <w:t>Dr</w:t>
      </w:r>
      <w:r w:rsidR="004A03C9">
        <w:rPr>
          <w:rStyle w:val="StyleAIBodytextAsianSimSunChar"/>
          <w:rFonts w:asciiTheme="minorBidi" w:hAnsiTheme="minorBidi"/>
        </w:rPr>
        <w:t>.</w:t>
      </w:r>
      <w:r w:rsidR="00F27289" w:rsidRPr="00AF3FAB">
        <w:rPr>
          <w:rStyle w:val="StyleAIBodytextAsianSimSunChar"/>
          <w:rFonts w:asciiTheme="minorBidi" w:hAnsiTheme="minorBidi"/>
        </w:rPr>
        <w:t xml:space="preserve"> Salem </w:t>
      </w:r>
      <w:r w:rsidR="00760C82" w:rsidRPr="00AF3FAB">
        <w:rPr>
          <w:rStyle w:val="StyleAIBodytextAsianSimSunChar"/>
          <w:rFonts w:asciiTheme="minorBidi" w:hAnsiTheme="minorBidi"/>
        </w:rPr>
        <w:t xml:space="preserve">Beitelmal </w:t>
      </w:r>
      <w:r w:rsidR="00F27289" w:rsidRPr="00AF3FAB">
        <w:rPr>
          <w:rStyle w:val="StyleAIBodytextAsianSimSunChar"/>
          <w:rFonts w:asciiTheme="minorBidi" w:hAnsiTheme="minorBidi"/>
        </w:rPr>
        <w:t xml:space="preserve">got out of </w:t>
      </w:r>
      <w:r w:rsidR="00760C82" w:rsidRPr="00AF3FAB">
        <w:rPr>
          <w:rStyle w:val="StyleAIBodytextAsianSimSunChar"/>
          <w:rFonts w:asciiTheme="minorBidi" w:hAnsiTheme="minorBidi"/>
        </w:rPr>
        <w:t>his</w:t>
      </w:r>
      <w:r w:rsidR="00F27289" w:rsidRPr="00AF3FAB">
        <w:rPr>
          <w:rStyle w:val="StyleAIBodytextAsianSimSunChar"/>
          <w:rFonts w:asciiTheme="minorBidi" w:hAnsiTheme="minorBidi"/>
        </w:rPr>
        <w:t xml:space="preserve"> car to </w:t>
      </w:r>
      <w:r w:rsidR="003F634A" w:rsidRPr="00AF3FAB">
        <w:rPr>
          <w:rStyle w:val="StyleAIBodytextAsianSimSunChar"/>
          <w:rFonts w:asciiTheme="minorBidi" w:hAnsiTheme="minorBidi"/>
        </w:rPr>
        <w:t>ask</w:t>
      </w:r>
      <w:r w:rsidR="00F27289" w:rsidRPr="00AF3FAB">
        <w:rPr>
          <w:rStyle w:val="StyleAIBodytextAsianSimSunChar"/>
          <w:rFonts w:asciiTheme="minorBidi" w:hAnsiTheme="minorBidi"/>
        </w:rPr>
        <w:t xml:space="preserve"> </w:t>
      </w:r>
      <w:r w:rsidR="00760C82" w:rsidRPr="00AF3FAB">
        <w:rPr>
          <w:rStyle w:val="StyleAIBodytextAsianSimSunChar"/>
          <w:rFonts w:asciiTheme="minorBidi" w:hAnsiTheme="minorBidi"/>
        </w:rPr>
        <w:t>why</w:t>
      </w:r>
      <w:r w:rsidR="00F27289" w:rsidRPr="00AF3FAB">
        <w:rPr>
          <w:rStyle w:val="StyleAIBodytextAsianSimSunChar"/>
          <w:rFonts w:asciiTheme="minorBidi" w:hAnsiTheme="minorBidi"/>
        </w:rPr>
        <w:t xml:space="preserve"> </w:t>
      </w:r>
      <w:r w:rsidR="00760C82" w:rsidRPr="00AF3FAB">
        <w:rPr>
          <w:rStyle w:val="StyleAIBodytextAsianSimSunChar"/>
          <w:rFonts w:asciiTheme="minorBidi" w:hAnsiTheme="minorBidi"/>
        </w:rPr>
        <w:t xml:space="preserve">he was </w:t>
      </w:r>
      <w:r w:rsidR="004B7A6D" w:rsidRPr="00AF3FAB">
        <w:rPr>
          <w:rStyle w:val="StyleAIBodytextAsianSimSunChar"/>
          <w:rFonts w:asciiTheme="minorBidi" w:hAnsiTheme="minorBidi"/>
        </w:rPr>
        <w:t>prevented</w:t>
      </w:r>
      <w:r w:rsidR="00760C82" w:rsidRPr="00AF3FAB">
        <w:rPr>
          <w:rStyle w:val="StyleAIBodytextAsianSimSunChar"/>
          <w:rFonts w:asciiTheme="minorBidi" w:hAnsiTheme="minorBidi"/>
        </w:rPr>
        <w:t xml:space="preserve"> from continuing his journey</w:t>
      </w:r>
      <w:r w:rsidR="00F27289" w:rsidRPr="00AF3FAB">
        <w:rPr>
          <w:rStyle w:val="StyleAIBodytextAsianSimSunChar"/>
          <w:rFonts w:asciiTheme="minorBidi" w:hAnsiTheme="minorBidi"/>
        </w:rPr>
        <w:t xml:space="preserve">. </w:t>
      </w:r>
      <w:r w:rsidR="00760C82" w:rsidRPr="00AF3FAB">
        <w:rPr>
          <w:rStyle w:val="StyleAIBodytextAsianSimSunChar"/>
          <w:rFonts w:asciiTheme="minorBidi" w:hAnsiTheme="minorBidi"/>
        </w:rPr>
        <w:t xml:space="preserve">At that moment, four armed men </w:t>
      </w:r>
      <w:r w:rsidR="00A2514A" w:rsidRPr="00AF3FAB">
        <w:rPr>
          <w:rStyle w:val="StyleAIBodytextAsianSimSunChar"/>
          <w:rFonts w:asciiTheme="minorBidi" w:hAnsiTheme="minorBidi"/>
        </w:rPr>
        <w:t xml:space="preserve">with covered faces </w:t>
      </w:r>
      <w:r w:rsidR="00760C82" w:rsidRPr="00AF3FAB">
        <w:rPr>
          <w:rStyle w:val="StyleAIBodytextAsianSimSunChar"/>
          <w:rFonts w:asciiTheme="minorBidi" w:hAnsiTheme="minorBidi"/>
        </w:rPr>
        <w:t xml:space="preserve">got out </w:t>
      </w:r>
      <w:r w:rsidR="00A2514A" w:rsidRPr="00AF3FAB">
        <w:rPr>
          <w:rStyle w:val="StyleAIBodytextAsianSimSunChar"/>
          <w:rFonts w:asciiTheme="minorBidi" w:hAnsiTheme="minorBidi"/>
        </w:rPr>
        <w:t>of</w:t>
      </w:r>
      <w:r w:rsidR="00760C82" w:rsidRPr="00AF3FAB">
        <w:rPr>
          <w:rStyle w:val="StyleAIBodytextAsianSimSunChar"/>
          <w:rFonts w:asciiTheme="minorBidi" w:hAnsiTheme="minorBidi"/>
        </w:rPr>
        <w:t xml:space="preserve"> the </w:t>
      </w:r>
      <w:r w:rsidR="00A2514A" w:rsidRPr="00AF3FAB">
        <w:rPr>
          <w:rStyle w:val="StyleAIBodytextAsianSimSunChar"/>
          <w:rFonts w:asciiTheme="minorBidi" w:hAnsiTheme="minorBidi"/>
        </w:rPr>
        <w:t>pickup</w:t>
      </w:r>
      <w:r w:rsidR="009579DF" w:rsidRPr="00AF3FAB">
        <w:rPr>
          <w:rStyle w:val="StyleAIBodytextAsianSimSunChar"/>
          <w:rFonts w:asciiTheme="minorBidi" w:hAnsiTheme="minorBidi"/>
        </w:rPr>
        <w:t xml:space="preserve"> truck</w:t>
      </w:r>
      <w:r w:rsidR="00A2514A" w:rsidRPr="00AF3FAB">
        <w:rPr>
          <w:rStyle w:val="StyleAIBodytextAsianSimSunChar"/>
          <w:rFonts w:asciiTheme="minorBidi" w:hAnsiTheme="minorBidi"/>
        </w:rPr>
        <w:t xml:space="preserve">, </w:t>
      </w:r>
      <w:r w:rsidR="00F27289" w:rsidRPr="00AF3FAB">
        <w:rPr>
          <w:rStyle w:val="StyleAIBodytextAsianSimSunChar"/>
          <w:rFonts w:asciiTheme="minorBidi" w:hAnsiTheme="minorBidi"/>
        </w:rPr>
        <w:t xml:space="preserve">grabbed </w:t>
      </w:r>
      <w:r w:rsidR="00A2514A" w:rsidRPr="00AF3FAB">
        <w:rPr>
          <w:rStyle w:val="StyleAIBodytextAsianSimSunChar"/>
          <w:rFonts w:asciiTheme="minorBidi" w:hAnsiTheme="minorBidi"/>
        </w:rPr>
        <w:t>Dr</w:t>
      </w:r>
      <w:r w:rsidR="004A03C9">
        <w:rPr>
          <w:rStyle w:val="StyleAIBodytextAsianSimSunChar"/>
          <w:rFonts w:asciiTheme="minorBidi" w:hAnsiTheme="minorBidi"/>
        </w:rPr>
        <w:t>.</w:t>
      </w:r>
      <w:r w:rsidR="00A2514A" w:rsidRPr="00AF3FAB">
        <w:rPr>
          <w:rStyle w:val="StyleAIBodytextAsianSimSunChar"/>
          <w:rFonts w:asciiTheme="minorBidi" w:hAnsiTheme="minorBidi"/>
        </w:rPr>
        <w:t xml:space="preserve"> Salem Beitelmal </w:t>
      </w:r>
      <w:r w:rsidR="00F27289" w:rsidRPr="00AF3FAB">
        <w:rPr>
          <w:rStyle w:val="StyleAIBodytextAsianSimSunChar"/>
          <w:rFonts w:asciiTheme="minorBidi" w:hAnsiTheme="minorBidi"/>
        </w:rPr>
        <w:t>and placed him in the back seat</w:t>
      </w:r>
      <w:r w:rsidR="00A2514A" w:rsidRPr="00AF3FAB">
        <w:rPr>
          <w:rStyle w:val="StyleAIBodytextAsianSimSunChar"/>
          <w:rFonts w:asciiTheme="minorBidi" w:hAnsiTheme="minorBidi"/>
        </w:rPr>
        <w:t xml:space="preserve"> </w:t>
      </w:r>
      <w:r w:rsidR="004B7A6D" w:rsidRPr="00AF3FAB">
        <w:rPr>
          <w:rStyle w:val="StyleAIBodytextAsianSimSunChar"/>
          <w:rFonts w:asciiTheme="minorBidi" w:hAnsiTheme="minorBidi"/>
        </w:rPr>
        <w:t xml:space="preserve">of the car </w:t>
      </w:r>
      <w:r w:rsidR="00A2514A" w:rsidRPr="00AF3FAB">
        <w:rPr>
          <w:rStyle w:val="StyleAIBodytextAsianSimSunChar"/>
          <w:rFonts w:asciiTheme="minorBidi" w:hAnsiTheme="minorBidi"/>
        </w:rPr>
        <w:t>with his</w:t>
      </w:r>
      <w:r w:rsidR="00F27289" w:rsidRPr="00AF3FAB">
        <w:rPr>
          <w:rStyle w:val="StyleAIBodytextAsianSimSunChar"/>
          <w:rFonts w:asciiTheme="minorBidi" w:hAnsiTheme="minorBidi"/>
        </w:rPr>
        <w:t xml:space="preserve"> face down</w:t>
      </w:r>
      <w:r w:rsidR="00A2514A" w:rsidRPr="00AF3FAB">
        <w:rPr>
          <w:rStyle w:val="StyleAIBodytextAsianSimSunChar"/>
          <w:rFonts w:asciiTheme="minorBidi" w:hAnsiTheme="minorBidi"/>
        </w:rPr>
        <w:t xml:space="preserve"> before leaving the place</w:t>
      </w:r>
      <w:r w:rsidR="00F27289" w:rsidRPr="00AF3FAB">
        <w:rPr>
          <w:rStyle w:val="StyleAIBodytextAsianSimSunChar"/>
          <w:rFonts w:asciiTheme="minorBidi" w:hAnsiTheme="minorBidi"/>
        </w:rPr>
        <w:t xml:space="preserve">. Shortly after, the car </w:t>
      </w:r>
      <w:r w:rsidR="00A2514A" w:rsidRPr="00AF3FAB">
        <w:rPr>
          <w:rStyle w:val="StyleAIBodytextAsianSimSunChar"/>
          <w:rFonts w:asciiTheme="minorBidi" w:hAnsiTheme="minorBidi"/>
        </w:rPr>
        <w:t>stopped</w:t>
      </w:r>
      <w:r w:rsidR="00F27289" w:rsidRPr="00AF3FAB">
        <w:rPr>
          <w:rStyle w:val="StyleAIBodytextAsianSimSunChar"/>
          <w:rFonts w:asciiTheme="minorBidi" w:hAnsiTheme="minorBidi"/>
        </w:rPr>
        <w:t xml:space="preserve"> and he was told to get out of </w:t>
      </w:r>
      <w:r w:rsidR="00A2514A" w:rsidRPr="00AF3FAB">
        <w:rPr>
          <w:rStyle w:val="StyleAIBodytextAsianSimSunChar"/>
          <w:rFonts w:asciiTheme="minorBidi" w:hAnsiTheme="minorBidi"/>
        </w:rPr>
        <w:t xml:space="preserve">it. </w:t>
      </w:r>
      <w:r w:rsidR="00131B69" w:rsidRPr="00AF3FAB">
        <w:rPr>
          <w:rStyle w:val="StyleAIBodytextAsianSimSunChar"/>
          <w:rFonts w:asciiTheme="minorBidi" w:hAnsiTheme="minorBidi"/>
        </w:rPr>
        <w:t>H</w:t>
      </w:r>
      <w:r w:rsidR="00F27289" w:rsidRPr="00AF3FAB">
        <w:rPr>
          <w:rStyle w:val="StyleAIBodytextAsianSimSunChar"/>
          <w:rFonts w:asciiTheme="minorBidi" w:hAnsiTheme="minorBidi"/>
        </w:rPr>
        <w:t xml:space="preserve">e was </w:t>
      </w:r>
      <w:r w:rsidR="00131B69" w:rsidRPr="00AF3FAB">
        <w:rPr>
          <w:rStyle w:val="StyleAIBodytextAsianSimSunChar"/>
          <w:rFonts w:asciiTheme="minorBidi" w:hAnsiTheme="minorBidi"/>
        </w:rPr>
        <w:t xml:space="preserve">then </w:t>
      </w:r>
      <w:r w:rsidR="00F27289" w:rsidRPr="00AF3FAB">
        <w:rPr>
          <w:rStyle w:val="StyleAIBodytextAsianSimSunChar"/>
          <w:rFonts w:asciiTheme="minorBidi" w:hAnsiTheme="minorBidi"/>
        </w:rPr>
        <w:t xml:space="preserve">placed in a room and </w:t>
      </w:r>
      <w:r w:rsidR="003F634A" w:rsidRPr="00AF3FAB">
        <w:rPr>
          <w:rStyle w:val="StyleAIBodytextAsianSimSunChar"/>
          <w:rFonts w:asciiTheme="minorBidi" w:hAnsiTheme="minorBidi"/>
        </w:rPr>
        <w:t>forced</w:t>
      </w:r>
      <w:r w:rsidR="00F27289" w:rsidRPr="00AF3FAB">
        <w:rPr>
          <w:rStyle w:val="StyleAIBodytextAsianSimSunChar"/>
          <w:rFonts w:asciiTheme="minorBidi" w:hAnsiTheme="minorBidi"/>
        </w:rPr>
        <w:t xml:space="preserve"> to wait. The following day</w:t>
      </w:r>
      <w:r w:rsidR="00131B69" w:rsidRPr="00AF3FAB">
        <w:rPr>
          <w:rStyle w:val="StyleAIBodytextAsianSimSunChar"/>
          <w:rFonts w:asciiTheme="minorBidi" w:hAnsiTheme="minorBidi"/>
        </w:rPr>
        <w:t>,</w:t>
      </w:r>
      <w:r w:rsidR="003F634A" w:rsidRPr="00AF3FAB">
        <w:rPr>
          <w:rStyle w:val="StyleAIBodytextAsianSimSunChar"/>
          <w:rFonts w:asciiTheme="minorBidi" w:hAnsiTheme="minorBidi"/>
        </w:rPr>
        <w:t xml:space="preserve"> several</w:t>
      </w:r>
      <w:r w:rsidR="00F27289" w:rsidRPr="00AF3FAB">
        <w:rPr>
          <w:rStyle w:val="StyleAIBodytextAsianSimSunChar"/>
          <w:rFonts w:asciiTheme="minorBidi" w:hAnsiTheme="minorBidi"/>
        </w:rPr>
        <w:t xml:space="preserve"> masked men </w:t>
      </w:r>
      <w:r w:rsidR="00131B69" w:rsidRPr="00AF3FAB">
        <w:rPr>
          <w:rStyle w:val="StyleAIBodytextAsianSimSunChar"/>
          <w:rFonts w:asciiTheme="minorBidi" w:hAnsiTheme="minorBidi"/>
        </w:rPr>
        <w:t xml:space="preserve">covered </w:t>
      </w:r>
      <w:r w:rsidR="003F634A" w:rsidRPr="00AF3FAB">
        <w:rPr>
          <w:rStyle w:val="StyleAIBodytextAsianSimSunChar"/>
          <w:rFonts w:asciiTheme="minorBidi" w:hAnsiTheme="minorBidi"/>
        </w:rPr>
        <w:t>Dr</w:t>
      </w:r>
      <w:r w:rsidR="004A03C9">
        <w:rPr>
          <w:rStyle w:val="StyleAIBodytextAsianSimSunChar"/>
          <w:rFonts w:asciiTheme="minorBidi" w:hAnsiTheme="minorBidi"/>
        </w:rPr>
        <w:t>.</w:t>
      </w:r>
      <w:r w:rsidR="003F634A" w:rsidRPr="00AF3FAB">
        <w:rPr>
          <w:rStyle w:val="StyleAIBodytextAsianSimSunChar"/>
          <w:rFonts w:asciiTheme="minorBidi" w:hAnsiTheme="minorBidi"/>
        </w:rPr>
        <w:t xml:space="preserve"> Salem Beitelmal's </w:t>
      </w:r>
      <w:r w:rsidR="00131B69" w:rsidRPr="00AF3FAB">
        <w:rPr>
          <w:rStyle w:val="StyleAIBodytextAsianSimSunChar"/>
          <w:rFonts w:asciiTheme="minorBidi" w:hAnsiTheme="minorBidi"/>
        </w:rPr>
        <w:t>head with a black cloth, told him to keep his head down</w:t>
      </w:r>
      <w:r w:rsidR="00131B69" w:rsidRPr="00AF3FAB" w:rsidDel="00131B69">
        <w:rPr>
          <w:rStyle w:val="StyleAIBodytextAsianSimSunChar"/>
          <w:rFonts w:asciiTheme="minorBidi" w:hAnsiTheme="minorBidi"/>
        </w:rPr>
        <w:t xml:space="preserve"> </w:t>
      </w:r>
      <w:r w:rsidR="00F27289" w:rsidRPr="00AF3FAB">
        <w:rPr>
          <w:rStyle w:val="StyleAIBodytextAsianSimSunChar"/>
          <w:rFonts w:asciiTheme="minorBidi" w:hAnsiTheme="minorBidi"/>
        </w:rPr>
        <w:t xml:space="preserve">and </w:t>
      </w:r>
      <w:r w:rsidR="00CF1A26" w:rsidRPr="00AF3FAB">
        <w:rPr>
          <w:rStyle w:val="StyleAIBodytextAsianSimSunChar"/>
          <w:rFonts w:asciiTheme="minorBidi" w:hAnsiTheme="minorBidi"/>
        </w:rPr>
        <w:t>put</w:t>
      </w:r>
      <w:r w:rsidR="00F27289" w:rsidRPr="00AF3FAB">
        <w:rPr>
          <w:rStyle w:val="StyleAIBodytextAsianSimSunChar"/>
          <w:rFonts w:asciiTheme="minorBidi" w:hAnsiTheme="minorBidi"/>
        </w:rPr>
        <w:t xml:space="preserve"> him in a car </w:t>
      </w:r>
      <w:r w:rsidR="00131B69" w:rsidRPr="00AF3FAB">
        <w:rPr>
          <w:rStyle w:val="StyleAIBodytextAsianSimSunChar"/>
          <w:rFonts w:asciiTheme="minorBidi" w:hAnsiTheme="minorBidi"/>
        </w:rPr>
        <w:t>before</w:t>
      </w:r>
      <w:r w:rsidR="00F27289" w:rsidRPr="00AF3FAB">
        <w:rPr>
          <w:rStyle w:val="StyleAIBodytextAsianSimSunChar"/>
          <w:rFonts w:asciiTheme="minorBidi" w:hAnsiTheme="minorBidi"/>
        </w:rPr>
        <w:t xml:space="preserve"> dr</w:t>
      </w:r>
      <w:r w:rsidR="00131B69" w:rsidRPr="00AF3FAB">
        <w:rPr>
          <w:rStyle w:val="StyleAIBodytextAsianSimSunChar"/>
          <w:rFonts w:asciiTheme="minorBidi" w:hAnsiTheme="minorBidi"/>
        </w:rPr>
        <w:t xml:space="preserve">iving </w:t>
      </w:r>
      <w:r w:rsidR="00F27289" w:rsidRPr="00AF3FAB">
        <w:rPr>
          <w:rStyle w:val="StyleAIBodytextAsianSimSunChar"/>
          <w:rFonts w:asciiTheme="minorBidi" w:hAnsiTheme="minorBidi"/>
        </w:rPr>
        <w:t>off</w:t>
      </w:r>
      <w:r w:rsidR="001311AC" w:rsidRPr="00AF3FAB">
        <w:rPr>
          <w:rStyle w:val="StyleAIBodytextAsianSimSunChar"/>
          <w:rFonts w:asciiTheme="minorBidi" w:hAnsiTheme="minorBidi"/>
        </w:rPr>
        <w:t xml:space="preserve">. He was then taken to a second </w:t>
      </w:r>
      <w:r w:rsidR="003F634A" w:rsidRPr="00AF3FAB">
        <w:rPr>
          <w:rStyle w:val="StyleAIBodytextAsianSimSunChar"/>
          <w:rFonts w:asciiTheme="minorBidi" w:hAnsiTheme="minorBidi"/>
        </w:rPr>
        <w:t xml:space="preserve">unknown </w:t>
      </w:r>
      <w:r w:rsidR="001311AC" w:rsidRPr="00AF3FAB">
        <w:rPr>
          <w:rStyle w:val="StyleAIBodytextAsianSimSunChar"/>
          <w:rFonts w:asciiTheme="minorBidi" w:hAnsiTheme="minorBidi"/>
        </w:rPr>
        <w:t>location where he remained for the rest of his abduction period.</w:t>
      </w:r>
    </w:p>
    <w:p w:rsidR="00A45905" w:rsidRPr="00AF3FAB" w:rsidRDefault="00EE5DF1" w:rsidP="00E97F10">
      <w:pPr>
        <w:pStyle w:val="AIBodytext"/>
        <w:tabs>
          <w:tab w:val="clear" w:pos="567"/>
        </w:tabs>
        <w:rPr>
          <w:rStyle w:val="StyleAIBodytextAsianSimSunChar"/>
          <w:rFonts w:asciiTheme="minorBidi" w:hAnsiTheme="minorBidi"/>
        </w:rPr>
      </w:pPr>
      <w:r w:rsidRPr="00AF3FAB">
        <w:rPr>
          <w:rStyle w:val="StyleAIBodytextAsianSimSunChar"/>
          <w:rFonts w:asciiTheme="minorBidi" w:hAnsiTheme="minorBidi"/>
        </w:rPr>
        <w:t>A close family member told Amnesty International:</w:t>
      </w:r>
      <w:r w:rsidR="00E97F10" w:rsidRPr="00AF3FAB">
        <w:rPr>
          <w:rStyle w:val="StyleAIBodytextAsianSimSunChar"/>
          <w:rFonts w:asciiTheme="minorBidi" w:hAnsiTheme="minorBidi"/>
        </w:rPr>
        <w:t xml:space="preserve"> </w:t>
      </w:r>
      <w:r w:rsidR="004A03C9" w:rsidRPr="009A06ED">
        <w:rPr>
          <w:rStyle w:val="StyleAIBodytextAsianSimSunChar"/>
          <w:rFonts w:asciiTheme="minorBidi" w:hAnsiTheme="minorBidi"/>
        </w:rPr>
        <w:t>“</w:t>
      </w:r>
      <w:r w:rsidR="00131B69" w:rsidRPr="009A06ED">
        <w:rPr>
          <w:rStyle w:val="StyleAIBodytextAsianSimSunChar"/>
          <w:rFonts w:asciiTheme="minorBidi" w:hAnsiTheme="minorBidi"/>
        </w:rPr>
        <w:t>W</w:t>
      </w:r>
      <w:r w:rsidR="0040457A" w:rsidRPr="009A06ED">
        <w:rPr>
          <w:rStyle w:val="StyleAIBodytextAsianSimSunChar"/>
          <w:rFonts w:asciiTheme="minorBidi" w:hAnsiTheme="minorBidi"/>
        </w:rPr>
        <w:t>e</w:t>
      </w:r>
      <w:r w:rsidRPr="009A06ED">
        <w:rPr>
          <w:rStyle w:val="StyleAIBodytextAsianSimSunChar"/>
          <w:rFonts w:asciiTheme="minorBidi" w:hAnsiTheme="minorBidi"/>
        </w:rPr>
        <w:t xml:space="preserve"> thank you all for your actions. We believe that it is </w:t>
      </w:r>
      <w:r w:rsidR="0040457A" w:rsidRPr="009A06ED">
        <w:rPr>
          <w:rStyle w:val="StyleAIBodytextAsianSimSunChar"/>
          <w:rFonts w:asciiTheme="minorBidi" w:hAnsiTheme="minorBidi"/>
        </w:rPr>
        <w:t xml:space="preserve">the </w:t>
      </w:r>
      <w:r w:rsidR="000232F4" w:rsidRPr="009A06ED">
        <w:rPr>
          <w:rStyle w:val="StyleAIBodytextAsianSimSunChar"/>
          <w:rFonts w:asciiTheme="minorBidi" w:hAnsiTheme="minorBidi"/>
        </w:rPr>
        <w:t xml:space="preserve">mobilization </w:t>
      </w:r>
      <w:r w:rsidR="0040457A" w:rsidRPr="009A06ED">
        <w:rPr>
          <w:rStyle w:val="StyleAIBodytextAsianSimSunChar"/>
          <w:rFonts w:asciiTheme="minorBidi" w:hAnsiTheme="minorBidi"/>
        </w:rPr>
        <w:t xml:space="preserve">and the actions taken </w:t>
      </w:r>
      <w:r w:rsidRPr="009A06ED">
        <w:rPr>
          <w:rStyle w:val="StyleAIBodytextAsianSimSunChar"/>
          <w:rFonts w:asciiTheme="minorBidi" w:hAnsiTheme="minorBidi"/>
        </w:rPr>
        <w:t xml:space="preserve">that kept </w:t>
      </w:r>
      <w:r w:rsidR="00131B69" w:rsidRPr="009A06ED">
        <w:rPr>
          <w:rStyle w:val="StyleAIBodytextAsianSimSunChar"/>
          <w:rFonts w:asciiTheme="minorBidi" w:hAnsiTheme="minorBidi"/>
        </w:rPr>
        <w:t xml:space="preserve">Dr Salem Beitelmal </w:t>
      </w:r>
      <w:r w:rsidR="004A03C9" w:rsidRPr="009A06ED">
        <w:rPr>
          <w:rStyle w:val="StyleAIBodytextAsianSimSunChar"/>
          <w:rFonts w:asciiTheme="minorBidi" w:hAnsiTheme="minorBidi"/>
        </w:rPr>
        <w:t>alive.”</w:t>
      </w:r>
      <w:bookmarkStart w:id="0" w:name="_GoBack"/>
      <w:bookmarkEnd w:id="0"/>
    </w:p>
    <w:p w:rsidR="00597217" w:rsidRPr="004A03C9" w:rsidRDefault="00597217" w:rsidP="004A03C9">
      <w:pPr>
        <w:pStyle w:val="AIBodytext"/>
        <w:tabs>
          <w:tab w:val="clear" w:pos="567"/>
        </w:tabs>
        <w:rPr>
          <w:rFonts w:asciiTheme="minorBidi" w:hAnsiTheme="minorBidi"/>
          <w:b/>
          <w:bCs/>
        </w:rPr>
      </w:pPr>
      <w:r w:rsidRPr="00AF3FAB">
        <w:rPr>
          <w:rFonts w:asciiTheme="minorBidi" w:hAnsiTheme="minorBidi"/>
          <w:b/>
          <w:bCs/>
        </w:rPr>
        <w:t>Thank you to all those who sent appeals. No further action is requested from the UA network.</w:t>
      </w:r>
    </w:p>
    <w:p w:rsidR="009A06ED" w:rsidRPr="009A06ED" w:rsidRDefault="009A06ED" w:rsidP="009A06ED">
      <w:pPr>
        <w:spacing w:line="240" w:lineRule="exact"/>
        <w:rPr>
          <w:rFonts w:ascii="Arial" w:hAnsi="Arial"/>
          <w:sz w:val="16"/>
          <w:szCs w:val="16"/>
        </w:rPr>
      </w:pPr>
      <w:r w:rsidRPr="009A06ED">
        <w:rPr>
          <w:rFonts w:ascii="Arial" w:hAnsi="Arial"/>
          <w:sz w:val="16"/>
          <w:szCs w:val="16"/>
        </w:rPr>
        <w:t>Name: Dr Salem Mohamed Beitelmal</w:t>
      </w:r>
    </w:p>
    <w:p w:rsidR="009A06ED" w:rsidRPr="009A06ED" w:rsidRDefault="009A06ED" w:rsidP="009A06ED">
      <w:pPr>
        <w:spacing w:line="240" w:lineRule="exact"/>
        <w:rPr>
          <w:rFonts w:ascii="Arial" w:hAnsi="Arial"/>
          <w:sz w:val="16"/>
          <w:szCs w:val="16"/>
        </w:rPr>
      </w:pPr>
      <w:r w:rsidRPr="009A06ED">
        <w:rPr>
          <w:rFonts w:ascii="Arial" w:hAnsi="Arial"/>
          <w:sz w:val="16"/>
          <w:szCs w:val="16"/>
        </w:rPr>
        <w:t>Gender m/f: m</w:t>
      </w:r>
    </w:p>
    <w:p w:rsidR="009A06ED" w:rsidRDefault="009A06ED" w:rsidP="009A06ED">
      <w:pPr>
        <w:spacing w:line="240" w:lineRule="exact"/>
        <w:rPr>
          <w:rFonts w:ascii="Arial" w:hAnsi="Arial"/>
          <w:sz w:val="16"/>
          <w:szCs w:val="16"/>
        </w:rPr>
      </w:pPr>
    </w:p>
    <w:p w:rsidR="00DC178E" w:rsidRPr="00AF3FAB" w:rsidRDefault="009A06ED" w:rsidP="009A06ED">
      <w:pPr>
        <w:spacing w:line="240" w:lineRule="exact"/>
        <w:rPr>
          <w:rFonts w:asciiTheme="minorBidi" w:hAnsiTheme="minorBidi"/>
          <w:sz w:val="16"/>
          <w:szCs w:val="16"/>
        </w:rPr>
      </w:pPr>
      <w:r w:rsidRPr="009A06ED">
        <w:rPr>
          <w:rFonts w:ascii="Arial" w:hAnsi="Arial"/>
          <w:sz w:val="16"/>
          <w:szCs w:val="16"/>
        </w:rPr>
        <w:t>Further information on UA: 109//17 Index: MDE 19/6503/2017 Issue Date: 27 July 2017</w:t>
      </w:r>
    </w:p>
    <w:sectPr w:rsidR="00DC178E" w:rsidRPr="00AF3FAB" w:rsidSect="009A06ED">
      <w:headerReference w:type="first" r:id="rId8"/>
      <w:footerReference w:type="first" r:id="rId9"/>
      <w:type w:val="continuous"/>
      <w:pgSz w:w="11906" w:h="16838" w:code="9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7D" w:rsidRDefault="00322E7D">
      <w:r>
        <w:separator/>
      </w:r>
    </w:p>
  </w:endnote>
  <w:endnote w:type="continuationSeparator" w:id="0">
    <w:p w:rsidR="00322E7D" w:rsidRDefault="0032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?????،ى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ED" w:rsidRDefault="009A06ED">
    <w:pPr>
      <w:pStyle w:val="Footer"/>
    </w:pPr>
    <w:r w:rsidRPr="009A06ED"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5" name="Picture 4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7D" w:rsidRDefault="00322E7D">
      <w:r>
        <w:separator/>
      </w:r>
    </w:p>
  </w:footnote>
  <w:footnote w:type="continuationSeparator" w:id="0">
    <w:p w:rsidR="00322E7D" w:rsidRDefault="0032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ED" w:rsidRDefault="009A06ED" w:rsidP="009A06ED">
    <w:pPr>
      <w:tabs>
        <w:tab w:val="right" w:pos="10203"/>
      </w:tabs>
      <w:rPr>
        <w:rFonts w:ascii="Arial" w:hAnsi="Arial" w:cs="Arial"/>
        <w:sz w:val="16"/>
        <w:szCs w:val="16"/>
      </w:rPr>
    </w:pPr>
  </w:p>
  <w:p w:rsidR="009A06ED" w:rsidRDefault="009A06ED" w:rsidP="009A06ED">
    <w:pPr>
      <w:tabs>
        <w:tab w:val="right" w:pos="10203"/>
      </w:tabs>
      <w:rPr>
        <w:rFonts w:ascii="Arial" w:hAnsi="Arial" w:cs="Arial"/>
        <w:sz w:val="16"/>
        <w:szCs w:val="16"/>
      </w:rPr>
    </w:pPr>
  </w:p>
  <w:p w:rsidR="009A06ED" w:rsidRDefault="009A06ED" w:rsidP="009A06ED">
    <w:pPr>
      <w:tabs>
        <w:tab w:val="right" w:pos="10203"/>
      </w:tabs>
      <w:rPr>
        <w:rFonts w:ascii="Arial" w:hAnsi="Arial" w:cs="Arial"/>
        <w:sz w:val="16"/>
        <w:szCs w:val="16"/>
      </w:rPr>
    </w:pPr>
  </w:p>
  <w:p w:rsidR="009A06ED" w:rsidRPr="00B96C0B" w:rsidRDefault="009A06ED" w:rsidP="009A06ED">
    <w:pPr>
      <w:tabs>
        <w:tab w:val="right" w:pos="10203"/>
      </w:tabs>
      <w:rPr>
        <w:rFonts w:ascii="Arial" w:hAnsi="Arial" w:cs="Arial"/>
        <w:color w:val="FFFFFF"/>
      </w:rPr>
    </w:pPr>
    <w:r w:rsidRPr="00B96C0B">
      <w:rPr>
        <w:rFonts w:ascii="Arial" w:hAnsi="Arial" w:cs="Arial"/>
        <w:sz w:val="16"/>
        <w:szCs w:val="16"/>
      </w:rPr>
      <w:t xml:space="preserve">Further information on UA: </w:t>
    </w:r>
    <w:r w:rsidRPr="00F0138F">
      <w:rPr>
        <w:rFonts w:ascii="Arial" w:hAnsi="Arial" w:cs="Arial"/>
        <w:sz w:val="16"/>
        <w:szCs w:val="16"/>
      </w:rPr>
      <w:t>109//17</w:t>
    </w:r>
    <w:r>
      <w:rPr>
        <w:rFonts w:ascii="Arial" w:hAnsi="Arial" w:cs="Arial"/>
        <w:sz w:val="16"/>
        <w:szCs w:val="16"/>
      </w:rPr>
      <w:t xml:space="preserve"> </w:t>
    </w:r>
    <w:r w:rsidRPr="00B96C0B">
      <w:rPr>
        <w:rFonts w:ascii="Arial" w:hAnsi="Arial" w:cs="Arial"/>
        <w:sz w:val="16"/>
        <w:szCs w:val="16"/>
      </w:rPr>
      <w:t xml:space="preserve">Index: </w:t>
    </w:r>
    <w:r w:rsidRPr="00F0138F">
      <w:rPr>
        <w:rFonts w:ascii="Arial" w:hAnsi="Arial" w:cs="Arial"/>
        <w:sz w:val="16"/>
        <w:szCs w:val="16"/>
      </w:rPr>
      <w:t>MDE 19/6503/2017</w:t>
    </w:r>
    <w:r>
      <w:rPr>
        <w:rFonts w:ascii="Arial" w:hAnsi="Arial" w:cs="Arial"/>
        <w:sz w:val="16"/>
        <w:szCs w:val="16"/>
      </w:rPr>
      <w:t xml:space="preserve"> </w:t>
    </w:r>
    <w:r w:rsidRPr="00F0138F">
      <w:rPr>
        <w:rFonts w:ascii="Arial" w:hAnsi="Arial" w:cs="Arial"/>
        <w:sz w:val="16"/>
        <w:szCs w:val="16"/>
      </w:rPr>
      <w:t>Libya</w:t>
    </w:r>
    <w:r w:rsidRPr="00B96C0B">
      <w:rPr>
        <w:rFonts w:ascii="Arial" w:hAnsi="Arial" w:cs="Arial"/>
        <w:sz w:val="16"/>
        <w:szCs w:val="16"/>
      </w:rPr>
      <w:tab/>
      <w:t xml:space="preserve">Date: </w:t>
    </w:r>
    <w:r>
      <w:rPr>
        <w:rFonts w:ascii="Arial" w:hAnsi="Arial" w:cs="Arial"/>
        <w:sz w:val="16"/>
        <w:szCs w:val="16"/>
      </w:rPr>
      <w:t>27 July 2017</w:t>
    </w:r>
  </w:p>
  <w:p w:rsidR="009A06ED" w:rsidRDefault="009A0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0E988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04E31"/>
    <w:rsid w:val="000232F4"/>
    <w:rsid w:val="00023EE0"/>
    <w:rsid w:val="00073E06"/>
    <w:rsid w:val="000877B5"/>
    <w:rsid w:val="000B23F7"/>
    <w:rsid w:val="000B7003"/>
    <w:rsid w:val="000F11B8"/>
    <w:rsid w:val="00114598"/>
    <w:rsid w:val="001311AC"/>
    <w:rsid w:val="00131B69"/>
    <w:rsid w:val="0013593B"/>
    <w:rsid w:val="001411BF"/>
    <w:rsid w:val="00142EFD"/>
    <w:rsid w:val="001550AB"/>
    <w:rsid w:val="001624EA"/>
    <w:rsid w:val="001671E0"/>
    <w:rsid w:val="00175738"/>
    <w:rsid w:val="00191FB8"/>
    <w:rsid w:val="001951FB"/>
    <w:rsid w:val="00196F3C"/>
    <w:rsid w:val="001B7B2B"/>
    <w:rsid w:val="001E0993"/>
    <w:rsid w:val="001F6550"/>
    <w:rsid w:val="0026766F"/>
    <w:rsid w:val="0027166B"/>
    <w:rsid w:val="002923B7"/>
    <w:rsid w:val="002932CE"/>
    <w:rsid w:val="002B7B77"/>
    <w:rsid w:val="002E0E09"/>
    <w:rsid w:val="00310926"/>
    <w:rsid w:val="00322E7D"/>
    <w:rsid w:val="00347243"/>
    <w:rsid w:val="003A2A73"/>
    <w:rsid w:val="003B4449"/>
    <w:rsid w:val="003C4073"/>
    <w:rsid w:val="003D0B8E"/>
    <w:rsid w:val="003D377A"/>
    <w:rsid w:val="003E6E26"/>
    <w:rsid w:val="003F634A"/>
    <w:rsid w:val="0040457A"/>
    <w:rsid w:val="00415A74"/>
    <w:rsid w:val="00475586"/>
    <w:rsid w:val="00483E30"/>
    <w:rsid w:val="004A03C9"/>
    <w:rsid w:val="004B7A6D"/>
    <w:rsid w:val="004D19C7"/>
    <w:rsid w:val="004E6A6E"/>
    <w:rsid w:val="004F1D31"/>
    <w:rsid w:val="005040F2"/>
    <w:rsid w:val="005149A9"/>
    <w:rsid w:val="0053584A"/>
    <w:rsid w:val="005534BC"/>
    <w:rsid w:val="00597217"/>
    <w:rsid w:val="005C2CBA"/>
    <w:rsid w:val="005C41FB"/>
    <w:rsid w:val="005C76FF"/>
    <w:rsid w:val="005E3947"/>
    <w:rsid w:val="005F0D06"/>
    <w:rsid w:val="005F29C5"/>
    <w:rsid w:val="00606C38"/>
    <w:rsid w:val="00631FBB"/>
    <w:rsid w:val="00636CF4"/>
    <w:rsid w:val="00674438"/>
    <w:rsid w:val="006814D6"/>
    <w:rsid w:val="006820E8"/>
    <w:rsid w:val="006C0379"/>
    <w:rsid w:val="006C2190"/>
    <w:rsid w:val="006C3DE2"/>
    <w:rsid w:val="006E3D87"/>
    <w:rsid w:val="006F18C3"/>
    <w:rsid w:val="007179E8"/>
    <w:rsid w:val="00735CF3"/>
    <w:rsid w:val="00736B40"/>
    <w:rsid w:val="007459C2"/>
    <w:rsid w:val="007479B8"/>
    <w:rsid w:val="00747D90"/>
    <w:rsid w:val="00760C82"/>
    <w:rsid w:val="007620A6"/>
    <w:rsid w:val="0077354F"/>
    <w:rsid w:val="0077625C"/>
    <w:rsid w:val="00783963"/>
    <w:rsid w:val="00790A85"/>
    <w:rsid w:val="00795D45"/>
    <w:rsid w:val="007A1959"/>
    <w:rsid w:val="007A25F1"/>
    <w:rsid w:val="007A5DA8"/>
    <w:rsid w:val="007C55D4"/>
    <w:rsid w:val="007E0CAD"/>
    <w:rsid w:val="007E57A7"/>
    <w:rsid w:val="008015CB"/>
    <w:rsid w:val="00815508"/>
    <w:rsid w:val="008224D0"/>
    <w:rsid w:val="008241AB"/>
    <w:rsid w:val="0086100E"/>
    <w:rsid w:val="0086363D"/>
    <w:rsid w:val="00875E19"/>
    <w:rsid w:val="008A5399"/>
    <w:rsid w:val="008C6392"/>
    <w:rsid w:val="008D36E6"/>
    <w:rsid w:val="008E48B0"/>
    <w:rsid w:val="008F64FC"/>
    <w:rsid w:val="009144AA"/>
    <w:rsid w:val="00937628"/>
    <w:rsid w:val="00946781"/>
    <w:rsid w:val="00950C7F"/>
    <w:rsid w:val="009579DF"/>
    <w:rsid w:val="00963CA3"/>
    <w:rsid w:val="00985339"/>
    <w:rsid w:val="00987C31"/>
    <w:rsid w:val="009971C5"/>
    <w:rsid w:val="009A06ED"/>
    <w:rsid w:val="009C0BC3"/>
    <w:rsid w:val="009C5558"/>
    <w:rsid w:val="009D5F0B"/>
    <w:rsid w:val="009E0910"/>
    <w:rsid w:val="009F19D9"/>
    <w:rsid w:val="009F4BB3"/>
    <w:rsid w:val="00A2514A"/>
    <w:rsid w:val="00A45905"/>
    <w:rsid w:val="00A66787"/>
    <w:rsid w:val="00A8281E"/>
    <w:rsid w:val="00AD70FA"/>
    <w:rsid w:val="00AE3DC5"/>
    <w:rsid w:val="00AF3FAB"/>
    <w:rsid w:val="00AF4CF9"/>
    <w:rsid w:val="00B043D9"/>
    <w:rsid w:val="00B06E79"/>
    <w:rsid w:val="00B22D7A"/>
    <w:rsid w:val="00B432A2"/>
    <w:rsid w:val="00B4432F"/>
    <w:rsid w:val="00B60FB0"/>
    <w:rsid w:val="00B811E7"/>
    <w:rsid w:val="00B84EF8"/>
    <w:rsid w:val="00B91423"/>
    <w:rsid w:val="00B9147D"/>
    <w:rsid w:val="00B95B76"/>
    <w:rsid w:val="00B96C0B"/>
    <w:rsid w:val="00BA31FC"/>
    <w:rsid w:val="00BB31AE"/>
    <w:rsid w:val="00BD7D69"/>
    <w:rsid w:val="00BE2A6E"/>
    <w:rsid w:val="00BE4AEB"/>
    <w:rsid w:val="00BF4E95"/>
    <w:rsid w:val="00C13987"/>
    <w:rsid w:val="00C264C5"/>
    <w:rsid w:val="00C64997"/>
    <w:rsid w:val="00CE6658"/>
    <w:rsid w:val="00CF1A26"/>
    <w:rsid w:val="00D0106D"/>
    <w:rsid w:val="00D03746"/>
    <w:rsid w:val="00D20DEB"/>
    <w:rsid w:val="00D63AA5"/>
    <w:rsid w:val="00D6401F"/>
    <w:rsid w:val="00D85FE8"/>
    <w:rsid w:val="00DC178E"/>
    <w:rsid w:val="00DC5FB0"/>
    <w:rsid w:val="00DD777F"/>
    <w:rsid w:val="00DF0C26"/>
    <w:rsid w:val="00E23769"/>
    <w:rsid w:val="00E2387F"/>
    <w:rsid w:val="00E47B33"/>
    <w:rsid w:val="00E601DC"/>
    <w:rsid w:val="00E6735E"/>
    <w:rsid w:val="00E91D70"/>
    <w:rsid w:val="00E96397"/>
    <w:rsid w:val="00E97E64"/>
    <w:rsid w:val="00E97F10"/>
    <w:rsid w:val="00EA7847"/>
    <w:rsid w:val="00EB3D70"/>
    <w:rsid w:val="00EC130D"/>
    <w:rsid w:val="00EC2C85"/>
    <w:rsid w:val="00EC542B"/>
    <w:rsid w:val="00ED61F1"/>
    <w:rsid w:val="00EE5DF1"/>
    <w:rsid w:val="00F0138F"/>
    <w:rsid w:val="00F20743"/>
    <w:rsid w:val="00F25545"/>
    <w:rsid w:val="00F27289"/>
    <w:rsid w:val="00F54365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1132DC9-47A0-4203-8D13-34567539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8A53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A5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A5399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A5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A5399"/>
    <w:rPr>
      <w:rFonts w:cs="Times New Roman"/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8A5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A5399"/>
    <w:rPr>
      <w:rFonts w:ascii="Segoe UI" w:hAnsi="Segoe UI" w:cs="Times New Roman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004E31"/>
    <w:rPr>
      <w:rFonts w:cs="Times New Roman"/>
      <w:color w:val="0563C1"/>
      <w:u w:val="single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0CDA-2132-4A3E-AEF4-77FCE99C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iar6team</dc:creator>
  <cp:keywords/>
  <dc:description/>
  <cp:lastModifiedBy>iar6team</cp:lastModifiedBy>
  <cp:revision>2</cp:revision>
  <dcterms:created xsi:type="dcterms:W3CDTF">2017-07-27T13:53:00Z</dcterms:created>
  <dcterms:modified xsi:type="dcterms:W3CDTF">2017-07-27T13:53:00Z</dcterms:modified>
</cp:coreProperties>
</file>