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3115C3" w:rsidRDefault="003115C3" w:rsidP="003115C3">
      <w:pPr>
        <w:rPr>
          <w:rStyle w:val="AIHeadline"/>
          <w:rFonts w:cs="Arial"/>
          <w:snapToGrid w:val="0"/>
          <w:sz w:val="35"/>
          <w:szCs w:val="35"/>
        </w:rPr>
      </w:pPr>
      <w:r w:rsidRPr="003115C3">
        <w:rPr>
          <w:rStyle w:val="AIHeadline"/>
          <w:rFonts w:cs="Arial"/>
          <w:snapToGrid w:val="0"/>
          <w:sz w:val="35"/>
          <w:szCs w:val="35"/>
        </w:rPr>
        <w:t xml:space="preserve">Sudanese </w:t>
      </w:r>
      <w:r w:rsidR="00D1151E" w:rsidRPr="003115C3">
        <w:rPr>
          <w:rStyle w:val="AIHeadline"/>
          <w:rFonts w:cs="Arial"/>
          <w:snapToGrid w:val="0"/>
          <w:sz w:val="35"/>
          <w:szCs w:val="35"/>
        </w:rPr>
        <w:t>activist a</w:t>
      </w:r>
      <w:r w:rsidRPr="003115C3">
        <w:rPr>
          <w:rStyle w:val="AIHeadline"/>
          <w:rFonts w:cs="Arial"/>
          <w:snapToGrid w:val="0"/>
          <w:sz w:val="35"/>
          <w:szCs w:val="35"/>
        </w:rPr>
        <w:t>t imminent risk of deportation</w:t>
      </w:r>
    </w:p>
    <w:p w:rsidR="003B0CD4" w:rsidRDefault="003B0CD4" w:rsidP="005C562F">
      <w:pPr>
        <w:pStyle w:val="AIintropara"/>
        <w:rPr>
          <w:rFonts w:cs="Arial"/>
        </w:rPr>
      </w:pPr>
      <w:r>
        <w:rPr>
          <w:rFonts w:cs="Arial"/>
        </w:rPr>
        <w:t xml:space="preserve">Sudanese political activist Alaa Aldin al-Difana is </w:t>
      </w:r>
      <w:r w:rsidR="00634CF0">
        <w:rPr>
          <w:rFonts w:cs="Arial"/>
        </w:rPr>
        <w:t xml:space="preserve">at imminent risk of being deported from Saudi Arabia to Sudan, where he would be at serious risk of torture and other ill-treatment. He </w:t>
      </w:r>
      <w:r w:rsidR="00736567">
        <w:rPr>
          <w:rFonts w:cs="Arial"/>
        </w:rPr>
        <w:t>is currently held in an unknown location</w:t>
      </w:r>
      <w:r w:rsidR="00634CF0">
        <w:rPr>
          <w:rFonts w:cs="Arial"/>
        </w:rPr>
        <w:t>. He is a prisoner of conscience.</w:t>
      </w:r>
    </w:p>
    <w:p w:rsidR="00736567" w:rsidRDefault="00634CF0" w:rsidP="00523E7C">
      <w:pPr>
        <w:pStyle w:val="AIBodytext"/>
        <w:rPr>
          <w:rStyle w:val="StyleAIBodytextAsianSimSunChar"/>
        </w:rPr>
      </w:pPr>
      <w:r>
        <w:rPr>
          <w:rStyle w:val="StyleAIBodytextAsianSimSunChar"/>
        </w:rPr>
        <w:t xml:space="preserve">According to information provided to Amnesty International, </w:t>
      </w:r>
      <w:r w:rsidR="003B0CD4">
        <w:rPr>
          <w:rStyle w:val="StyleAIBodytextAsianSimSunChar"/>
          <w:b/>
          <w:bCs/>
        </w:rPr>
        <w:t xml:space="preserve">Alaa Aldin </w:t>
      </w:r>
      <w:r w:rsidR="003B0CD4">
        <w:rPr>
          <w:b/>
          <w:bCs/>
        </w:rPr>
        <w:t>Daffalla</w:t>
      </w:r>
      <w:r w:rsidR="003B0CD4">
        <w:t xml:space="preserve"> </w:t>
      </w:r>
      <w:r w:rsidR="003B0CD4">
        <w:rPr>
          <w:rStyle w:val="StyleAIBodytextAsianSimSunChar"/>
          <w:b/>
          <w:bCs/>
        </w:rPr>
        <w:t>al-Difana</w:t>
      </w:r>
      <w:r w:rsidR="00814CA3">
        <w:rPr>
          <w:rStyle w:val="StyleAIBodytextAsianSimSunChar"/>
          <w:b/>
          <w:bCs/>
        </w:rPr>
        <w:t xml:space="preserve">’s </w:t>
      </w:r>
      <w:r w:rsidR="00814CA3" w:rsidRPr="005C562F">
        <w:rPr>
          <w:rStyle w:val="StyleAIBodytextAsianSimSunChar"/>
        </w:rPr>
        <w:t>famil</w:t>
      </w:r>
      <w:r w:rsidR="00CA72AC">
        <w:rPr>
          <w:rStyle w:val="StyleAIBodytextAsianSimSunChar"/>
        </w:rPr>
        <w:t xml:space="preserve">y received a phone call </w:t>
      </w:r>
      <w:r w:rsidR="0064323D">
        <w:rPr>
          <w:rStyle w:val="StyleAIBodytextAsianSimSunChar"/>
        </w:rPr>
        <w:t xml:space="preserve">on 9 </w:t>
      </w:r>
      <w:r w:rsidR="0064323D" w:rsidRPr="00A56AB2">
        <w:rPr>
          <w:rStyle w:val="StyleAIBodytextAsianSimSunChar"/>
        </w:rPr>
        <w:t>July</w:t>
      </w:r>
      <w:r w:rsidR="0064323D">
        <w:rPr>
          <w:rStyle w:val="StyleAIBodytextAsianSimSunChar"/>
        </w:rPr>
        <w:t xml:space="preserve"> </w:t>
      </w:r>
      <w:r w:rsidR="009750DF">
        <w:rPr>
          <w:rStyle w:val="StyleAIBodytextAsianSimSunChar"/>
        </w:rPr>
        <w:t xml:space="preserve">from officials </w:t>
      </w:r>
      <w:r w:rsidR="005C562F">
        <w:rPr>
          <w:rStyle w:val="StyleAIBodytextAsianSimSunChar"/>
        </w:rPr>
        <w:t>in</w:t>
      </w:r>
      <w:r w:rsidR="009750DF">
        <w:rPr>
          <w:rStyle w:val="StyleAIBodytextAsianSimSunChar"/>
        </w:rPr>
        <w:t xml:space="preserve"> Abha </w:t>
      </w:r>
      <w:r w:rsidR="0064323D">
        <w:rPr>
          <w:rStyle w:val="StyleAIBodytextAsianSimSunChar"/>
        </w:rPr>
        <w:t>prison</w:t>
      </w:r>
      <w:r w:rsidR="00461DD7">
        <w:rPr>
          <w:rStyle w:val="StyleAIBodytextAsianSimSunChar"/>
        </w:rPr>
        <w:t>, south west Saudi Arabia</w:t>
      </w:r>
      <w:r w:rsidR="009750DF">
        <w:rPr>
          <w:rStyle w:val="StyleAIBodytextAsianSimSunChar"/>
        </w:rPr>
        <w:t xml:space="preserve">, where he had been detained since 25 May, </w:t>
      </w:r>
      <w:r w:rsidR="00CA72AC">
        <w:rPr>
          <w:rStyle w:val="StyleAIBodytextAsianSimSunChar"/>
        </w:rPr>
        <w:t>informing</w:t>
      </w:r>
      <w:r w:rsidR="00814CA3">
        <w:rPr>
          <w:rStyle w:val="StyleAIBodytextAsianSimSunChar"/>
        </w:rPr>
        <w:t xml:space="preserve"> them that he </w:t>
      </w:r>
      <w:r w:rsidR="0064323D">
        <w:rPr>
          <w:rStyle w:val="StyleAIBodytextAsianSimSunChar"/>
        </w:rPr>
        <w:t xml:space="preserve">had </w:t>
      </w:r>
      <w:r w:rsidR="00814CA3">
        <w:rPr>
          <w:rStyle w:val="StyleAIBodytextAsianSimSunChar"/>
        </w:rPr>
        <w:t xml:space="preserve">been </w:t>
      </w:r>
      <w:r w:rsidR="00AB725B">
        <w:rPr>
          <w:rStyle w:val="StyleAIBodytextAsianSimSunChar"/>
        </w:rPr>
        <w:t xml:space="preserve">transferred </w:t>
      </w:r>
      <w:r w:rsidR="00814CA3">
        <w:rPr>
          <w:rStyle w:val="StyleAIBodytextAsianSimSunChar"/>
        </w:rPr>
        <w:t xml:space="preserve">to </w:t>
      </w:r>
      <w:r w:rsidR="0064323D">
        <w:rPr>
          <w:rStyle w:val="StyleAIBodytextAsianSimSunChar"/>
        </w:rPr>
        <w:t xml:space="preserve">the capital city, </w:t>
      </w:r>
      <w:r w:rsidR="00814CA3">
        <w:rPr>
          <w:rStyle w:val="StyleAIBodytextAsianSimSunChar"/>
        </w:rPr>
        <w:t>Riyadh</w:t>
      </w:r>
      <w:r w:rsidR="00AB725B">
        <w:rPr>
          <w:rStyle w:val="StyleAIBodytextAsianSimSunChar"/>
        </w:rPr>
        <w:t>. However</w:t>
      </w:r>
      <w:r w:rsidR="009750DF">
        <w:rPr>
          <w:rStyle w:val="StyleAIBodytextAsianSimSunChar"/>
        </w:rPr>
        <w:t>, they</w:t>
      </w:r>
      <w:r w:rsidR="00814CA3">
        <w:rPr>
          <w:rStyle w:val="StyleAIBodytextAsianSimSunChar"/>
        </w:rPr>
        <w:t xml:space="preserve"> </w:t>
      </w:r>
      <w:r w:rsidR="00523E7C">
        <w:rPr>
          <w:rStyle w:val="StyleAIBodytextAsianSimSunChar"/>
        </w:rPr>
        <w:t>refused to</w:t>
      </w:r>
      <w:r w:rsidR="00AB725B">
        <w:rPr>
          <w:rStyle w:val="StyleAIBodytextAsianSimSunChar"/>
        </w:rPr>
        <w:t xml:space="preserve"> tell the family </w:t>
      </w:r>
      <w:r w:rsidR="009750DF">
        <w:rPr>
          <w:rStyle w:val="StyleAIBodytextAsianSimSunChar"/>
        </w:rPr>
        <w:t xml:space="preserve">to </w:t>
      </w:r>
      <w:r w:rsidR="00814CA3">
        <w:rPr>
          <w:rStyle w:val="StyleAIBodytextAsianSimSunChar"/>
        </w:rPr>
        <w:t xml:space="preserve">which prison </w:t>
      </w:r>
      <w:r w:rsidR="00AB725B">
        <w:rPr>
          <w:rStyle w:val="StyleAIBodytextAsianSimSunChar"/>
        </w:rPr>
        <w:t>he was taken</w:t>
      </w:r>
      <w:r w:rsidR="003B25F6">
        <w:rPr>
          <w:rStyle w:val="StyleAIBodytextAsianSimSunChar"/>
        </w:rPr>
        <w:t xml:space="preserve"> to</w:t>
      </w:r>
      <w:r w:rsidR="00CA72AC">
        <w:rPr>
          <w:rStyle w:val="StyleAIBodytextAsianSimSunChar"/>
        </w:rPr>
        <w:t xml:space="preserve">. </w:t>
      </w:r>
      <w:r w:rsidR="00A56AB2">
        <w:rPr>
          <w:rStyle w:val="StyleAIBodytextAsianSimSunChar"/>
        </w:rPr>
        <w:t>O</w:t>
      </w:r>
      <w:r w:rsidR="00CA72AC">
        <w:rPr>
          <w:rStyle w:val="StyleAIBodytextAsianSimSunChar"/>
        </w:rPr>
        <w:t>n 6 June,</w:t>
      </w:r>
      <w:r w:rsidR="00814CA3">
        <w:rPr>
          <w:rStyle w:val="StyleAIBodytextAsianSimSunChar"/>
        </w:rPr>
        <w:t xml:space="preserve"> officials from </w:t>
      </w:r>
      <w:r w:rsidR="00AB725B" w:rsidRPr="00AB725B">
        <w:rPr>
          <w:rStyle w:val="StyleAIBodytextAsianSimSunChar"/>
        </w:rPr>
        <w:t xml:space="preserve">Abha </w:t>
      </w:r>
      <w:r w:rsidR="0064323D">
        <w:rPr>
          <w:rStyle w:val="StyleAIBodytextAsianSimSunChar"/>
        </w:rPr>
        <w:t>p</w:t>
      </w:r>
      <w:r w:rsidR="00AB725B" w:rsidRPr="00AB725B">
        <w:rPr>
          <w:rStyle w:val="StyleAIBodytextAsianSimSunChar"/>
        </w:rPr>
        <w:t>rison</w:t>
      </w:r>
      <w:r w:rsidR="00AB725B">
        <w:rPr>
          <w:rStyle w:val="StyleAIBodytextAsianSimSunChar"/>
        </w:rPr>
        <w:t xml:space="preserve"> </w:t>
      </w:r>
      <w:r w:rsidR="009750DF">
        <w:rPr>
          <w:rStyle w:val="StyleAIBodytextAsianSimSunChar"/>
        </w:rPr>
        <w:t xml:space="preserve">had </w:t>
      </w:r>
      <w:r w:rsidR="00CA72AC">
        <w:rPr>
          <w:rStyle w:val="StyleAIBodytextAsianSimSunChar"/>
        </w:rPr>
        <w:t xml:space="preserve">requested Alaa Aldin al-Difana </w:t>
      </w:r>
      <w:r w:rsidR="00AB725B">
        <w:rPr>
          <w:rStyle w:val="StyleAIBodytextAsianSimSunChar"/>
        </w:rPr>
        <w:t xml:space="preserve">to </w:t>
      </w:r>
      <w:r w:rsidR="001B1E30">
        <w:rPr>
          <w:rStyle w:val="StyleAIBodytextAsianSimSunChar"/>
        </w:rPr>
        <w:t>sign and</w:t>
      </w:r>
      <w:r w:rsidR="00CA72AC">
        <w:rPr>
          <w:rStyle w:val="StyleAIBodytextAsianSimSunChar"/>
        </w:rPr>
        <w:t xml:space="preserve"> </w:t>
      </w:r>
      <w:r w:rsidR="001B1E30">
        <w:rPr>
          <w:rStyle w:val="StyleAIBodytextAsianSimSunChar"/>
        </w:rPr>
        <w:t xml:space="preserve">put his </w:t>
      </w:r>
      <w:r w:rsidR="00CA72AC">
        <w:rPr>
          <w:rStyle w:val="StyleAIBodytextAsianSimSunChar"/>
        </w:rPr>
        <w:t xml:space="preserve">thumbprint </w:t>
      </w:r>
      <w:r w:rsidR="001B1E30">
        <w:rPr>
          <w:rStyle w:val="StyleAIBodytextAsianSimSunChar"/>
        </w:rPr>
        <w:t xml:space="preserve">on </w:t>
      </w:r>
      <w:r w:rsidR="00814CA3">
        <w:rPr>
          <w:rStyle w:val="StyleAIBodytextAsianSimSunChar"/>
        </w:rPr>
        <w:t xml:space="preserve">a </w:t>
      </w:r>
      <w:r>
        <w:rPr>
          <w:rStyle w:val="StyleAIBodytextAsianSimSunChar"/>
        </w:rPr>
        <w:t xml:space="preserve">document </w:t>
      </w:r>
      <w:r w:rsidR="00924E20">
        <w:rPr>
          <w:rStyle w:val="StyleAIBodytextAsianSimSunChar"/>
        </w:rPr>
        <w:t xml:space="preserve">already </w:t>
      </w:r>
      <w:r w:rsidR="001B1E30">
        <w:rPr>
          <w:rStyle w:val="StyleAIBodytextAsianSimSunChar"/>
        </w:rPr>
        <w:t xml:space="preserve">signed by his employer, </w:t>
      </w:r>
      <w:r w:rsidR="00BC78AE">
        <w:rPr>
          <w:rStyle w:val="StyleAIBodytextAsianSimSunChar"/>
        </w:rPr>
        <w:t>stating</w:t>
      </w:r>
      <w:r>
        <w:rPr>
          <w:rStyle w:val="StyleAIBodytextAsianSimSunChar"/>
        </w:rPr>
        <w:t xml:space="preserve"> that he</w:t>
      </w:r>
      <w:r w:rsidR="005C562F">
        <w:rPr>
          <w:rStyle w:val="StyleAIBodytextAsianSimSunChar"/>
        </w:rPr>
        <w:t xml:space="preserve"> is not owed any money by</w:t>
      </w:r>
      <w:r>
        <w:rPr>
          <w:rStyle w:val="StyleAIBodytextAsianSimSunChar"/>
        </w:rPr>
        <w:t xml:space="preserve"> his employer and no longer has obligations to</w:t>
      </w:r>
      <w:r w:rsidR="003B25F6">
        <w:rPr>
          <w:rStyle w:val="StyleAIBodytextAsianSimSunChar"/>
        </w:rPr>
        <w:t>wards</w:t>
      </w:r>
      <w:r w:rsidR="00814CA3">
        <w:rPr>
          <w:rStyle w:val="StyleAIBodytextAsianSimSunChar"/>
        </w:rPr>
        <w:t xml:space="preserve"> the</w:t>
      </w:r>
      <w:r w:rsidR="00461DD7">
        <w:rPr>
          <w:rStyle w:val="StyleAIBodytextAsianSimSunChar"/>
        </w:rPr>
        <w:t xml:space="preserve"> </w:t>
      </w:r>
      <w:r w:rsidR="00540D78">
        <w:rPr>
          <w:rStyle w:val="StyleAIBodytextAsianSimSunChar"/>
        </w:rPr>
        <w:t>e</w:t>
      </w:r>
      <w:r w:rsidR="00461DD7">
        <w:rPr>
          <w:rStyle w:val="StyleAIBodytextAsianSimSunChar"/>
        </w:rPr>
        <w:t>mployer</w:t>
      </w:r>
      <w:r w:rsidR="00D67E62">
        <w:rPr>
          <w:rStyle w:val="StyleAIBodytextAsianSimSunChar"/>
        </w:rPr>
        <w:t>.</w:t>
      </w:r>
      <w:r w:rsidR="00814CA3">
        <w:rPr>
          <w:rStyle w:val="StyleAIBodytextAsianSimSunChar"/>
        </w:rPr>
        <w:t xml:space="preserve"> </w:t>
      </w:r>
      <w:r w:rsidR="00B3278D">
        <w:rPr>
          <w:rStyle w:val="StyleAIBodytextAsianSimSunChar"/>
        </w:rPr>
        <w:t>These</w:t>
      </w:r>
      <w:r w:rsidR="00A56AB2">
        <w:rPr>
          <w:rStyle w:val="StyleAIBodytextAsianSimSunChar"/>
        </w:rPr>
        <w:t xml:space="preserve"> recent</w:t>
      </w:r>
      <w:r w:rsidR="00B3278D">
        <w:rPr>
          <w:rStyle w:val="StyleAIBodytextAsianSimSunChar"/>
        </w:rPr>
        <w:t xml:space="preserve"> developments raise </w:t>
      </w:r>
      <w:r w:rsidR="003568E9">
        <w:rPr>
          <w:rStyle w:val="StyleAIBodytextAsianSimSunChar"/>
        </w:rPr>
        <w:t xml:space="preserve">serious </w:t>
      </w:r>
      <w:r w:rsidR="00B3278D">
        <w:rPr>
          <w:rStyle w:val="StyleAIBodytextAsianSimSunChar"/>
        </w:rPr>
        <w:t xml:space="preserve">fears </w:t>
      </w:r>
      <w:r w:rsidR="00814CA3">
        <w:rPr>
          <w:rStyle w:val="StyleAIBodytextAsianSimSunChar"/>
        </w:rPr>
        <w:t xml:space="preserve">that the authorities are preparing to deport </w:t>
      </w:r>
      <w:r w:rsidR="00CA72AC">
        <w:rPr>
          <w:rStyle w:val="StyleAIBodytextAsianSimSunChar"/>
        </w:rPr>
        <w:t>Alaa Aldin al-Difana</w:t>
      </w:r>
      <w:r w:rsidR="00814CA3">
        <w:rPr>
          <w:rStyle w:val="StyleAIBodytextAsianSimSunChar"/>
        </w:rPr>
        <w:t xml:space="preserve"> to Sudan</w:t>
      </w:r>
      <w:r w:rsidR="005C562F">
        <w:rPr>
          <w:rStyle w:val="StyleAIBodytextAsianSimSunChar"/>
        </w:rPr>
        <w:t>,</w:t>
      </w:r>
      <w:r w:rsidR="00B8605F">
        <w:rPr>
          <w:rStyle w:val="StyleAIBodytextAsianSimSunChar"/>
        </w:rPr>
        <w:t xml:space="preserve"> </w:t>
      </w:r>
      <w:r w:rsidR="00A56AB2">
        <w:rPr>
          <w:rStyle w:val="StyleAIBodytextAsianSimSunChar"/>
          <w:rFonts w:cs="Arial"/>
        </w:rPr>
        <w:t>where he</w:t>
      </w:r>
      <w:r w:rsidR="00B3278D">
        <w:rPr>
          <w:rStyle w:val="StyleAIBodytextAsianSimSunChar"/>
          <w:rFonts w:cs="Arial"/>
        </w:rPr>
        <w:t xml:space="preserve"> would be at risk of arbitrary detention, </w:t>
      </w:r>
      <w:r w:rsidR="003568E9">
        <w:rPr>
          <w:rStyle w:val="StyleAIBodytextAsianSimSunChar"/>
          <w:rFonts w:cs="Arial"/>
        </w:rPr>
        <w:t xml:space="preserve">unfair trial, </w:t>
      </w:r>
      <w:r w:rsidR="00B3278D">
        <w:rPr>
          <w:rStyle w:val="StyleAIBodytextAsianSimSunChar"/>
          <w:rFonts w:cs="Arial"/>
        </w:rPr>
        <w:t>torture and other ill-treatment.</w:t>
      </w:r>
    </w:p>
    <w:p w:rsidR="00440CC3" w:rsidRDefault="00E831C2" w:rsidP="00924E20">
      <w:pPr>
        <w:pStyle w:val="AIBodytext"/>
      </w:pPr>
      <w:r>
        <w:t>Alaa Aldin al-Difana was</w:t>
      </w:r>
      <w:r w:rsidR="005C562F">
        <w:t xml:space="preserve"> </w:t>
      </w:r>
      <w:r w:rsidR="00EA0A1E">
        <w:t xml:space="preserve">arrested </w:t>
      </w:r>
      <w:r w:rsidR="003B25F6">
        <w:t xml:space="preserve">on 26 December 2016 </w:t>
      </w:r>
      <w:r w:rsidR="00EA0A1E" w:rsidRPr="00EA0A1E">
        <w:t>by security officers from Saudi Arabia’s Ministry of Interior in his apartment</w:t>
      </w:r>
      <w:r w:rsidR="00EA0A1E">
        <w:t xml:space="preserve"> in Mecca, western Saudi Arabia. He was then</w:t>
      </w:r>
      <w:r w:rsidR="00B3278D">
        <w:t xml:space="preserve"> </w:t>
      </w:r>
      <w:r w:rsidR="00EA0A1E">
        <w:t xml:space="preserve">interrogated repeatedly </w:t>
      </w:r>
      <w:r w:rsidR="003B25F6">
        <w:t xml:space="preserve">from the time of his arrest </w:t>
      </w:r>
      <w:r w:rsidR="005C562F">
        <w:t>until</w:t>
      </w:r>
      <w:r>
        <w:t xml:space="preserve"> </w:t>
      </w:r>
      <w:r w:rsidR="00BC78AE">
        <w:t>mid-</w:t>
      </w:r>
      <w:r>
        <w:t>March</w:t>
      </w:r>
      <w:r w:rsidR="00EA0A1E">
        <w:t>. During most of that period, he was held</w:t>
      </w:r>
      <w:r w:rsidR="00EA0A1E" w:rsidRPr="00EA0A1E">
        <w:t xml:space="preserve"> incommunicado in solitary confinement.</w:t>
      </w:r>
      <w:r>
        <w:t xml:space="preserve"> According to information provided to Amnesty International, his interrogations were conducted by the Saudi Arabian security services, and on one occasion by Sudanese </w:t>
      </w:r>
      <w:r w:rsidR="00440CC3">
        <w:t xml:space="preserve">officials </w:t>
      </w:r>
      <w:r w:rsidR="00924E20">
        <w:t>in Saudi Arabia</w:t>
      </w:r>
      <w:r w:rsidR="00AB725B">
        <w:t xml:space="preserve">. </w:t>
      </w:r>
      <w:r>
        <w:t>Alaa Aldin</w:t>
      </w:r>
      <w:r w:rsidR="00BC78AE">
        <w:t xml:space="preserve"> al-Difana</w:t>
      </w:r>
      <w:r>
        <w:t xml:space="preserve"> was </w:t>
      </w:r>
      <w:r w:rsidR="00440CC3">
        <w:t xml:space="preserve">questioned </w:t>
      </w:r>
      <w:r>
        <w:t xml:space="preserve">about his role in </w:t>
      </w:r>
      <w:r w:rsidR="003B25F6">
        <w:t xml:space="preserve">the </w:t>
      </w:r>
      <w:r>
        <w:t>civil disobedience</w:t>
      </w:r>
      <w:r w:rsidR="00440CC3">
        <w:t xml:space="preserve"> actions</w:t>
      </w:r>
      <w:r>
        <w:t xml:space="preserve"> in Sudan and was accused of inciting people to join the movement.</w:t>
      </w:r>
      <w:r w:rsidR="009C4513">
        <w:rPr>
          <w:rStyle w:val="StyleAIBodytextAsianSimSunChar"/>
        </w:rPr>
        <w:t xml:space="preserve"> </w:t>
      </w:r>
      <w:r w:rsidR="00440CC3">
        <w:rPr>
          <w:rStyle w:val="StyleAIBodytextAsianSimSunChar"/>
        </w:rPr>
        <w:t>He has been denied access to legal representation throughout his detention and interrogations.</w:t>
      </w:r>
    </w:p>
    <w:p w:rsidR="00B8605F" w:rsidRPr="005C562F" w:rsidRDefault="009C4513" w:rsidP="00523E7C">
      <w:pPr>
        <w:pStyle w:val="AIBodytext"/>
      </w:pPr>
      <w:r>
        <w:rPr>
          <w:rStyle w:val="StyleAIBodytextAsianSimSunChar"/>
        </w:rPr>
        <w:t>Alaa Aldin al-Difana</w:t>
      </w:r>
      <w:r w:rsidR="00B3278D">
        <w:t xml:space="preserve"> was </w:t>
      </w:r>
      <w:r w:rsidR="00D54928">
        <w:t xml:space="preserve">first </w:t>
      </w:r>
      <w:r w:rsidR="00B3278D">
        <w:t>detained in Dha</w:t>
      </w:r>
      <w:r w:rsidR="001B1E30">
        <w:t>h</w:t>
      </w:r>
      <w:r w:rsidR="00B3278D">
        <w:t xml:space="preserve">ban </w:t>
      </w:r>
      <w:r w:rsidR="0064323D">
        <w:t xml:space="preserve">prison </w:t>
      </w:r>
      <w:r w:rsidR="00B3278D">
        <w:t xml:space="preserve">outside of Jeddah, </w:t>
      </w:r>
      <w:r w:rsidR="001B1E30">
        <w:t xml:space="preserve">in </w:t>
      </w:r>
      <w:r w:rsidR="00B3278D">
        <w:t>western Saudi Arabia. On 25 May</w:t>
      </w:r>
      <w:r w:rsidR="00AB725B">
        <w:t>,</w:t>
      </w:r>
      <w:r w:rsidR="00B3278D">
        <w:t xml:space="preserve"> he was </w:t>
      </w:r>
      <w:r w:rsidR="00AB725B">
        <w:t xml:space="preserve">transferred </w:t>
      </w:r>
      <w:r w:rsidR="00B3278D">
        <w:t>to a correctional facility in Abha</w:t>
      </w:r>
      <w:r w:rsidR="0064323D">
        <w:t>.</w:t>
      </w:r>
      <w:r w:rsidR="00AB725B">
        <w:t xml:space="preserve"> </w:t>
      </w:r>
      <w:r w:rsidR="00440CC3">
        <w:t xml:space="preserve">He </w:t>
      </w:r>
      <w:r w:rsidR="00B8605F">
        <w:t xml:space="preserve">is a journalist and long-standing opposition activist, who has called for social and political </w:t>
      </w:r>
      <w:r w:rsidR="00523E7C">
        <w:t xml:space="preserve">reforms </w:t>
      </w:r>
      <w:r w:rsidR="00B8605F">
        <w:t xml:space="preserve">in Sudan. Most recently, Alaa Aldin al-Difana </w:t>
      </w:r>
      <w:r w:rsidR="0064323D">
        <w:t xml:space="preserve">expressed </w:t>
      </w:r>
      <w:r w:rsidR="00B8605F">
        <w:t>his support for the November and December 2016 civil disobedience</w:t>
      </w:r>
      <w:r w:rsidR="00811F8E">
        <w:t xml:space="preserve"> action</w:t>
      </w:r>
      <w:r w:rsidR="0064323D">
        <w:t xml:space="preserve"> </w:t>
      </w:r>
      <w:r w:rsidR="00B8605F">
        <w:t>in Sudan on his Facebook page.</w:t>
      </w:r>
    </w:p>
    <w:p w:rsidR="0026766F" w:rsidRPr="006266AE" w:rsidRDefault="00056BB9" w:rsidP="006266AE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1) TAKE ACTION</w:t>
      </w:r>
      <w:r>
        <w:rPr>
          <w:rFonts w:cs="Arial"/>
        </w:rPr>
        <w:br/>
        <w:t>Write a letter, send an email, call, fax or tweet:</w:t>
      </w:r>
    </w:p>
    <w:p w:rsidR="005C562F" w:rsidRPr="00E4565B" w:rsidRDefault="005C562F" w:rsidP="005C562F">
      <w:pPr>
        <w:numPr>
          <w:ilvl w:val="0"/>
          <w:numId w:val="2"/>
        </w:numPr>
        <w:spacing w:line="240" w:lineRule="atLeast"/>
        <w:rPr>
          <w:rFonts w:ascii="Arial" w:hAnsi="Arial" w:cs="Arial"/>
          <w:sz w:val="20"/>
          <w:szCs w:val="20"/>
        </w:rPr>
      </w:pPr>
      <w:r w:rsidRPr="00824840">
        <w:rPr>
          <w:rFonts w:ascii="Arial" w:hAnsi="Arial" w:cs="Arial"/>
          <w:sz w:val="20"/>
          <w:szCs w:val="20"/>
        </w:rPr>
        <w:t>Calling on the Saudi Arabian authorities to</w:t>
      </w:r>
      <w:r w:rsidRPr="00E4565B">
        <w:rPr>
          <w:rFonts w:ascii="Arial" w:hAnsi="Arial" w:cs="Arial"/>
          <w:sz w:val="20"/>
          <w:szCs w:val="20"/>
        </w:rPr>
        <w:t xml:space="preserve"> release </w:t>
      </w:r>
      <w:r>
        <w:rPr>
          <w:rFonts w:ascii="Arial" w:hAnsi="Arial" w:cs="Arial"/>
          <w:sz w:val="20"/>
          <w:szCs w:val="20"/>
        </w:rPr>
        <w:t>Alaa Aldin al-Difana</w:t>
      </w:r>
      <w:r w:rsidRPr="00E4565B">
        <w:rPr>
          <w:rFonts w:ascii="Arial" w:hAnsi="Arial" w:cs="Arial"/>
          <w:sz w:val="20"/>
          <w:szCs w:val="20"/>
        </w:rPr>
        <w:t xml:space="preserve"> </w:t>
      </w:r>
      <w:r w:rsidRPr="00E4565B">
        <w:rPr>
          <w:rFonts w:ascii="Arial" w:hAnsi="Arial" w:cs="Arial"/>
          <w:bCs/>
          <w:sz w:val="20"/>
          <w:szCs w:val="20"/>
          <w:lang w:val="en-US"/>
        </w:rPr>
        <w:t>immediately and unconditionally</w:t>
      </w:r>
      <w:r>
        <w:rPr>
          <w:rFonts w:ascii="Arial" w:hAnsi="Arial" w:cs="Arial"/>
          <w:bCs/>
          <w:sz w:val="20"/>
          <w:szCs w:val="20"/>
          <w:lang w:val="en-US"/>
        </w:rPr>
        <w:t>, as he is a prisoner of conscience detained solely for the peaceful exercise of his right to freedom of expression;</w:t>
      </w:r>
    </w:p>
    <w:p w:rsidR="0026766F" w:rsidRPr="003B25F6" w:rsidRDefault="005C562F" w:rsidP="00621AEB">
      <w:pPr>
        <w:pStyle w:val="Default"/>
        <w:numPr>
          <w:ilvl w:val="0"/>
          <w:numId w:val="2"/>
        </w:numPr>
        <w:spacing w:after="240"/>
      </w:pPr>
      <w:r w:rsidRPr="003859D4">
        <w:rPr>
          <w:sz w:val="20"/>
          <w:szCs w:val="20"/>
        </w:rPr>
        <w:t>Urging them, in accordance with the</w:t>
      </w:r>
      <w:r>
        <w:rPr>
          <w:sz w:val="20"/>
          <w:szCs w:val="20"/>
        </w:rPr>
        <w:t>ir</w:t>
      </w:r>
      <w:r w:rsidRPr="00385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obligations under </w:t>
      </w:r>
      <w:r w:rsidRPr="003859D4">
        <w:rPr>
          <w:sz w:val="20"/>
          <w:szCs w:val="20"/>
        </w:rPr>
        <w:t>international</w:t>
      </w:r>
      <w:r>
        <w:rPr>
          <w:sz w:val="20"/>
          <w:szCs w:val="20"/>
        </w:rPr>
        <w:t xml:space="preserve"> law,</w:t>
      </w:r>
      <w:r w:rsidRPr="003859D4">
        <w:rPr>
          <w:sz w:val="20"/>
          <w:szCs w:val="20"/>
        </w:rPr>
        <w:t xml:space="preserve"> </w:t>
      </w:r>
      <w:r w:rsidR="00D37812">
        <w:rPr>
          <w:sz w:val="20"/>
          <w:szCs w:val="20"/>
        </w:rPr>
        <w:t xml:space="preserve">not </w:t>
      </w:r>
      <w:r w:rsidRPr="003859D4">
        <w:rPr>
          <w:sz w:val="20"/>
          <w:szCs w:val="20"/>
        </w:rPr>
        <w:t>to deport</w:t>
      </w:r>
      <w:r>
        <w:rPr>
          <w:sz w:val="20"/>
          <w:szCs w:val="20"/>
        </w:rPr>
        <w:t xml:space="preserve"> him </w:t>
      </w:r>
      <w:r w:rsidRPr="003859D4">
        <w:rPr>
          <w:sz w:val="20"/>
          <w:szCs w:val="20"/>
        </w:rPr>
        <w:t xml:space="preserve">to Sudan, where there is a </w:t>
      </w:r>
      <w:r>
        <w:rPr>
          <w:sz w:val="20"/>
          <w:szCs w:val="20"/>
        </w:rPr>
        <w:t xml:space="preserve">real </w:t>
      </w:r>
      <w:r w:rsidRPr="003859D4">
        <w:rPr>
          <w:sz w:val="20"/>
          <w:szCs w:val="20"/>
        </w:rPr>
        <w:t xml:space="preserve">risk </w:t>
      </w:r>
      <w:r w:rsidR="00511C69">
        <w:rPr>
          <w:sz w:val="20"/>
          <w:szCs w:val="20"/>
        </w:rPr>
        <w:t xml:space="preserve">he </w:t>
      </w:r>
      <w:r>
        <w:rPr>
          <w:sz w:val="20"/>
          <w:szCs w:val="20"/>
        </w:rPr>
        <w:t>would be</w:t>
      </w:r>
      <w:r w:rsidRPr="003859D4">
        <w:rPr>
          <w:sz w:val="20"/>
          <w:szCs w:val="20"/>
        </w:rPr>
        <w:t xml:space="preserve"> subjected to </w:t>
      </w:r>
      <w:r w:rsidR="00675A5F">
        <w:rPr>
          <w:sz w:val="20"/>
          <w:szCs w:val="20"/>
        </w:rPr>
        <w:t xml:space="preserve">unfair trial, </w:t>
      </w:r>
      <w:r w:rsidRPr="003859D4">
        <w:rPr>
          <w:sz w:val="20"/>
          <w:szCs w:val="20"/>
        </w:rPr>
        <w:t>torture and other ill-treatment</w:t>
      </w:r>
      <w:r>
        <w:rPr>
          <w:sz w:val="20"/>
          <w:szCs w:val="20"/>
        </w:rPr>
        <w:t>.</w:t>
      </w:r>
    </w:p>
    <w:p w:rsidR="005534BC" w:rsidRDefault="00056BB9" w:rsidP="006266AE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621AEB">
        <w:t xml:space="preserve">22 </w:t>
      </w:r>
      <w:r>
        <w:t>August</w:t>
      </w:r>
      <w:r w:rsidR="006266AE">
        <w:t xml:space="preserve"> 2017</w:t>
      </w:r>
      <w:r w:rsidR="0026766F" w:rsidRPr="00F95961">
        <w:t>:</w:t>
      </w:r>
    </w:p>
    <w:p w:rsidR="005534BC" w:rsidRDefault="005534BC" w:rsidP="005534BC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 w:rsidSect="00056BB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CD3A8C" w:rsidRPr="00B25800" w:rsidRDefault="00CD3A8C" w:rsidP="00CD3A8C">
      <w:pPr>
        <w:pStyle w:val="AIAddressText"/>
        <w:spacing w:line="240" w:lineRule="auto"/>
        <w:rPr>
          <w:sz w:val="16"/>
          <w:u w:val="single"/>
        </w:rPr>
      </w:pPr>
      <w:r w:rsidRPr="00B25800">
        <w:rPr>
          <w:sz w:val="16"/>
          <w:u w:val="single"/>
        </w:rPr>
        <w:t>King and Prime Minister</w:t>
      </w:r>
    </w:p>
    <w:p w:rsidR="00CD3A8C" w:rsidRPr="005F55FA" w:rsidRDefault="00CD3A8C" w:rsidP="00CD3A8C">
      <w:pPr>
        <w:pStyle w:val="AIAddressText"/>
        <w:spacing w:line="240" w:lineRule="auto"/>
        <w:rPr>
          <w:sz w:val="16"/>
        </w:rPr>
      </w:pPr>
      <w:r w:rsidRPr="005F55FA">
        <w:rPr>
          <w:sz w:val="16"/>
        </w:rPr>
        <w:t>His Majesty</w:t>
      </w:r>
      <w:r>
        <w:rPr>
          <w:sz w:val="16"/>
        </w:rPr>
        <w:t xml:space="preserve"> King</w:t>
      </w:r>
      <w:r w:rsidRPr="005F55FA">
        <w:rPr>
          <w:sz w:val="16"/>
        </w:rPr>
        <w:t xml:space="preserve"> Salman bin Abdul Aziz Al Saud</w:t>
      </w:r>
    </w:p>
    <w:p w:rsidR="00CD3A8C" w:rsidRPr="005F55FA" w:rsidRDefault="00CD3A8C" w:rsidP="00CD3A8C">
      <w:pPr>
        <w:pStyle w:val="AIAddressText"/>
        <w:spacing w:line="240" w:lineRule="auto"/>
        <w:rPr>
          <w:sz w:val="16"/>
        </w:rPr>
      </w:pPr>
      <w:r w:rsidRPr="005F55FA">
        <w:rPr>
          <w:sz w:val="16"/>
        </w:rPr>
        <w:t>The Custodian of the two Holy Mosques</w:t>
      </w:r>
    </w:p>
    <w:p w:rsidR="00CD3A8C" w:rsidRPr="005F55FA" w:rsidRDefault="00CD3A8C" w:rsidP="00CD3A8C">
      <w:pPr>
        <w:pStyle w:val="AIAddressText"/>
        <w:spacing w:line="240" w:lineRule="auto"/>
        <w:rPr>
          <w:sz w:val="16"/>
        </w:rPr>
      </w:pPr>
      <w:r w:rsidRPr="005F55FA">
        <w:rPr>
          <w:sz w:val="16"/>
        </w:rPr>
        <w:t>Office of His Majesty the King</w:t>
      </w:r>
    </w:p>
    <w:p w:rsidR="00CD3A8C" w:rsidRPr="005F55FA" w:rsidRDefault="00CD3A8C" w:rsidP="00CD3A8C">
      <w:pPr>
        <w:pStyle w:val="AIAddressText"/>
        <w:spacing w:line="240" w:lineRule="auto"/>
        <w:rPr>
          <w:sz w:val="16"/>
        </w:rPr>
      </w:pPr>
      <w:r w:rsidRPr="005F55FA">
        <w:rPr>
          <w:sz w:val="16"/>
        </w:rPr>
        <w:t>Royal Court, Riyadh</w:t>
      </w:r>
      <w:r w:rsidR="00812120">
        <w:rPr>
          <w:sz w:val="16"/>
        </w:rPr>
        <w:t xml:space="preserve">, </w:t>
      </w:r>
      <w:r w:rsidRPr="005F55FA">
        <w:rPr>
          <w:sz w:val="16"/>
        </w:rPr>
        <w:t>Kingdom of Saudi Arabia</w:t>
      </w:r>
    </w:p>
    <w:p w:rsidR="00CD3A8C" w:rsidRPr="005F55FA" w:rsidRDefault="00CD3A8C" w:rsidP="00CD3A8C">
      <w:pPr>
        <w:pStyle w:val="AIAddressText"/>
        <w:spacing w:line="240" w:lineRule="auto"/>
        <w:rPr>
          <w:sz w:val="16"/>
        </w:rPr>
      </w:pPr>
      <w:r w:rsidRPr="005F55FA">
        <w:rPr>
          <w:sz w:val="16"/>
        </w:rPr>
        <w:t>Fax: (via Ministry of Interior)</w:t>
      </w:r>
    </w:p>
    <w:p w:rsidR="00CD3A8C" w:rsidRPr="005F55FA" w:rsidRDefault="00CD3A8C" w:rsidP="00CD3A8C">
      <w:pPr>
        <w:pStyle w:val="AIAddressText"/>
        <w:spacing w:line="240" w:lineRule="auto"/>
        <w:rPr>
          <w:sz w:val="16"/>
        </w:rPr>
      </w:pPr>
      <w:r w:rsidRPr="005F55FA">
        <w:rPr>
          <w:sz w:val="16"/>
        </w:rPr>
        <w:t>+966 11 403 3125 (please keep trying)</w:t>
      </w:r>
    </w:p>
    <w:p w:rsidR="00CD3A8C" w:rsidRPr="00812120" w:rsidRDefault="00CD3A8C" w:rsidP="00812120">
      <w:pPr>
        <w:pStyle w:val="AIAddressText"/>
        <w:spacing w:line="240" w:lineRule="auto"/>
        <w:rPr>
          <w:sz w:val="16"/>
        </w:rPr>
      </w:pPr>
      <w:r w:rsidRPr="005F55FA">
        <w:rPr>
          <w:sz w:val="16"/>
        </w:rPr>
        <w:t>Twitter: @</w:t>
      </w:r>
      <w:r w:rsidRPr="00812120">
        <w:rPr>
          <w:sz w:val="16"/>
        </w:rPr>
        <w:t>KingSalman</w:t>
      </w:r>
    </w:p>
    <w:p w:rsidR="00CD3A8C" w:rsidRPr="00812120" w:rsidRDefault="00CD3A8C" w:rsidP="00812120">
      <w:pPr>
        <w:pStyle w:val="AIAddressText"/>
        <w:spacing w:line="240" w:lineRule="auto"/>
        <w:rPr>
          <w:b/>
          <w:sz w:val="16"/>
        </w:rPr>
      </w:pPr>
      <w:r w:rsidRPr="00812120">
        <w:rPr>
          <w:b/>
          <w:sz w:val="16"/>
        </w:rPr>
        <w:t>Salutation: Your Majesty</w:t>
      </w:r>
    </w:p>
    <w:p w:rsidR="00812120" w:rsidRPr="00812120" w:rsidRDefault="00812120" w:rsidP="00812120">
      <w:pPr>
        <w:pStyle w:val="AIAddressText"/>
        <w:spacing w:line="240" w:lineRule="auto"/>
        <w:rPr>
          <w:sz w:val="16"/>
          <w:u w:val="single"/>
        </w:rPr>
      </w:pPr>
      <w:r w:rsidRPr="00812120">
        <w:rPr>
          <w:sz w:val="16"/>
          <w:u w:val="single"/>
        </w:rPr>
        <w:t>Ambassador Khalid bi</w:t>
      </w:r>
      <w:r w:rsidRPr="00812120">
        <w:rPr>
          <w:sz w:val="16"/>
          <w:u w:val="single"/>
        </w:rPr>
        <w:t>n Salman bin Abdulaziz Al Saud</w:t>
      </w:r>
    </w:p>
    <w:p w:rsidR="00812120" w:rsidRPr="007F32B8" w:rsidRDefault="00812120" w:rsidP="00812120">
      <w:pPr>
        <w:pStyle w:val="AIAddressText"/>
        <w:spacing w:line="240" w:lineRule="auto"/>
        <w:rPr>
          <w:color w:val="000000" w:themeColor="text1"/>
          <w:sz w:val="16"/>
        </w:rPr>
      </w:pPr>
      <w:r w:rsidRPr="00812120">
        <w:rPr>
          <w:sz w:val="16"/>
        </w:rPr>
        <w:t xml:space="preserve">Royal </w:t>
      </w:r>
      <w:r w:rsidRPr="007F32B8">
        <w:rPr>
          <w:color w:val="000000" w:themeColor="text1"/>
          <w:sz w:val="16"/>
        </w:rPr>
        <w:t>Embassy of Saudi Arabia</w:t>
      </w:r>
    </w:p>
    <w:p w:rsidR="00812120" w:rsidRPr="007F32B8" w:rsidRDefault="00812120" w:rsidP="00812120">
      <w:pPr>
        <w:pStyle w:val="AIAddressText"/>
        <w:spacing w:line="240" w:lineRule="auto"/>
        <w:rPr>
          <w:color w:val="000000" w:themeColor="text1"/>
          <w:sz w:val="16"/>
        </w:rPr>
      </w:pPr>
      <w:r w:rsidRPr="007F32B8">
        <w:rPr>
          <w:color w:val="000000" w:themeColor="text1"/>
          <w:sz w:val="16"/>
        </w:rPr>
        <w:t>601 New Hampshire Ave. NW</w:t>
      </w:r>
    </w:p>
    <w:p w:rsidR="00812120" w:rsidRPr="007F32B8" w:rsidRDefault="00812120" w:rsidP="00812120">
      <w:pPr>
        <w:pStyle w:val="AIAddressText"/>
        <w:spacing w:line="240" w:lineRule="auto"/>
        <w:rPr>
          <w:color w:val="000000" w:themeColor="text1"/>
          <w:sz w:val="16"/>
        </w:rPr>
      </w:pPr>
      <w:r w:rsidRPr="007F32B8">
        <w:rPr>
          <w:color w:val="000000" w:themeColor="text1"/>
          <w:sz w:val="16"/>
        </w:rPr>
        <w:t>Washington DC 20037</w:t>
      </w:r>
    </w:p>
    <w:p w:rsidR="00812120" w:rsidRPr="007F32B8" w:rsidRDefault="00812120" w:rsidP="00812120">
      <w:pPr>
        <w:pStyle w:val="AIAddressText"/>
        <w:spacing w:line="240" w:lineRule="auto"/>
        <w:rPr>
          <w:color w:val="000000" w:themeColor="text1"/>
          <w:sz w:val="16"/>
        </w:rPr>
      </w:pPr>
      <w:r w:rsidRPr="007F32B8">
        <w:rPr>
          <w:color w:val="000000" w:themeColor="text1"/>
          <w:sz w:val="16"/>
        </w:rPr>
        <w:t>Fax: 1 202 944 5983</w:t>
      </w:r>
    </w:p>
    <w:p w:rsidR="00812120" w:rsidRPr="007F32B8" w:rsidRDefault="00812120" w:rsidP="00812120">
      <w:pPr>
        <w:pStyle w:val="AIAddressText"/>
        <w:spacing w:line="240" w:lineRule="auto"/>
        <w:rPr>
          <w:color w:val="000000" w:themeColor="text1"/>
          <w:sz w:val="16"/>
        </w:rPr>
      </w:pPr>
      <w:r w:rsidRPr="007F32B8">
        <w:rPr>
          <w:color w:val="000000" w:themeColor="text1"/>
          <w:sz w:val="16"/>
        </w:rPr>
        <w:t>Phone: 1 202 342 3800</w:t>
      </w:r>
    </w:p>
    <w:p w:rsidR="00812120" w:rsidRPr="007F32B8" w:rsidRDefault="00812120" w:rsidP="00812120">
      <w:pPr>
        <w:pStyle w:val="AIAddressText"/>
        <w:spacing w:line="240" w:lineRule="auto"/>
        <w:rPr>
          <w:color w:val="000000" w:themeColor="text1"/>
          <w:sz w:val="16"/>
        </w:rPr>
      </w:pPr>
      <w:r w:rsidRPr="007F32B8">
        <w:rPr>
          <w:color w:val="000000" w:themeColor="text1"/>
          <w:sz w:val="16"/>
        </w:rPr>
        <w:t xml:space="preserve">Email: </w:t>
      </w:r>
      <w:hyperlink r:id="rId12" w:history="1">
        <w:r w:rsidRPr="007F32B8">
          <w:rPr>
            <w:rStyle w:val="Hyperlink"/>
            <w:color w:val="000000" w:themeColor="text1"/>
            <w:sz w:val="16"/>
          </w:rPr>
          <w:t>info@saudiemba</w:t>
        </w:r>
        <w:r w:rsidRPr="007F32B8">
          <w:rPr>
            <w:rStyle w:val="Hyperlink"/>
            <w:color w:val="000000" w:themeColor="text1"/>
            <w:sz w:val="16"/>
          </w:rPr>
          <w:t>s</w:t>
        </w:r>
        <w:r w:rsidRPr="007F32B8">
          <w:rPr>
            <w:rStyle w:val="Hyperlink"/>
            <w:color w:val="000000" w:themeColor="text1"/>
            <w:sz w:val="16"/>
          </w:rPr>
          <w:t>sy.net</w:t>
        </w:r>
      </w:hyperlink>
    </w:p>
    <w:p w:rsidR="00812120" w:rsidRPr="007F32B8" w:rsidRDefault="00812120" w:rsidP="00812120">
      <w:pPr>
        <w:pStyle w:val="AIAddressText"/>
        <w:spacing w:line="240" w:lineRule="auto"/>
        <w:rPr>
          <w:b/>
          <w:color w:val="000000" w:themeColor="text1"/>
          <w:sz w:val="16"/>
        </w:rPr>
        <w:sectPr w:rsidR="00812120" w:rsidRPr="007F32B8" w:rsidSect="00812120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 w:rsidRPr="007F32B8">
        <w:rPr>
          <w:b/>
          <w:color w:val="000000" w:themeColor="text1"/>
          <w:sz w:val="16"/>
        </w:rPr>
        <w:t>Salutation: Dear Ambassador</w:t>
      </w:r>
    </w:p>
    <w:p w:rsidR="00812120" w:rsidRPr="007F32B8" w:rsidRDefault="00812120" w:rsidP="00812120">
      <w:pPr>
        <w:pStyle w:val="AIAddressText"/>
        <w:spacing w:line="240" w:lineRule="auto"/>
        <w:rPr>
          <w:color w:val="000000" w:themeColor="text1"/>
          <w:sz w:val="16"/>
        </w:rPr>
        <w:sectPr w:rsidR="00812120" w:rsidRPr="007F32B8" w:rsidSect="00194DE6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812120" w:rsidRPr="009B1268" w:rsidRDefault="00812120" w:rsidP="0081212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812120" w:rsidRDefault="00812120" w:rsidP="00812120">
      <w:pPr>
        <w:autoSpaceDE w:val="0"/>
        <w:autoSpaceDN w:val="0"/>
        <w:adjustRightInd w:val="0"/>
        <w:sectPr w:rsidR="00812120" w:rsidSect="00194DE6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812120" w:rsidRPr="009B1268" w:rsidRDefault="00812120" w:rsidP="0081212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EC56EB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E62A30">
        <w:rPr>
          <w:rFonts w:ascii="Arial" w:hAnsi="Arial" w:cs="Arial"/>
          <w:i/>
          <w:iCs/>
          <w:color w:val="000000"/>
          <w:sz w:val="20"/>
          <w:szCs w:val="20"/>
        </w:rPr>
        <w:t>50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0"/>
          <w:szCs w:val="20"/>
        </w:rPr>
        <w:t>.17</w:t>
      </w:r>
    </w:p>
    <w:p w:rsidR="00812120" w:rsidRPr="00C27E96" w:rsidRDefault="00812120" w:rsidP="00812120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26766F">
      <w:pPr>
        <w:pStyle w:val="AIUASecondHeading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3115C3" w:rsidRDefault="003115C3" w:rsidP="003115C3">
      <w:pPr>
        <w:rPr>
          <w:rStyle w:val="AIHeadline"/>
          <w:rFonts w:cs="Arial"/>
          <w:snapToGrid w:val="0"/>
          <w:sz w:val="35"/>
          <w:szCs w:val="35"/>
        </w:rPr>
      </w:pPr>
      <w:r w:rsidRPr="003115C3">
        <w:rPr>
          <w:rStyle w:val="AIHeadline"/>
          <w:rFonts w:cs="Arial"/>
          <w:snapToGrid w:val="0"/>
          <w:sz w:val="35"/>
          <w:szCs w:val="35"/>
        </w:rPr>
        <w:t>Sudanese activist at imminent risk of deportation</w:t>
      </w:r>
    </w:p>
    <w:p w:rsidR="0026766F" w:rsidRPr="00F95961" w:rsidRDefault="0026766F" w:rsidP="00812120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9C4513" w:rsidRPr="00461DD7" w:rsidRDefault="00B3278D" w:rsidP="00621AEB">
      <w:pPr>
        <w:pStyle w:val="AIBodytext"/>
        <w:spacing w:after="0"/>
        <w:rPr>
          <w:sz w:val="18"/>
          <w:szCs w:val="18"/>
        </w:rPr>
      </w:pPr>
      <w:r w:rsidRPr="00461DD7">
        <w:rPr>
          <w:sz w:val="18"/>
          <w:szCs w:val="18"/>
        </w:rPr>
        <w:t>Alaa Aldin al-Difana is a member of the National Umma Party (</w:t>
      </w:r>
      <w:r w:rsidRPr="00621AEB">
        <w:rPr>
          <w:sz w:val="18"/>
          <w:szCs w:val="18"/>
        </w:rPr>
        <w:t>Hizb al-Umma al-Qawmi</w:t>
      </w:r>
      <w:r w:rsidRPr="00461DD7">
        <w:rPr>
          <w:i/>
          <w:iCs/>
          <w:sz w:val="18"/>
          <w:szCs w:val="18"/>
        </w:rPr>
        <w:t>)</w:t>
      </w:r>
      <w:r w:rsidRPr="00B705E1">
        <w:rPr>
          <w:sz w:val="18"/>
          <w:szCs w:val="18"/>
        </w:rPr>
        <w:t>, an opposition political party in Sudan. On his Facebook page, he wrote about medical negligence in Sudan’s hospitals and corruption within Sudan’s government ministries. He is also a well-known journalist and has written for</w:t>
      </w:r>
      <w:r w:rsidRPr="00D67E62">
        <w:rPr>
          <w:sz w:val="18"/>
          <w:szCs w:val="18"/>
        </w:rPr>
        <w:t xml:space="preserve"> various Sudanese websites. According to his family, he was previously arrested in 2003, 2007, 2011 and 2012 for his activism in Sudan. </w:t>
      </w:r>
      <w:r w:rsidR="009C4513" w:rsidRPr="00540D78">
        <w:rPr>
          <w:sz w:val="18"/>
          <w:szCs w:val="18"/>
        </w:rPr>
        <w:t>He has been resid</w:t>
      </w:r>
      <w:r w:rsidR="00523E7C">
        <w:rPr>
          <w:sz w:val="18"/>
          <w:szCs w:val="18"/>
        </w:rPr>
        <w:t>ing in Saudi Arabia since 2012.</w:t>
      </w:r>
    </w:p>
    <w:p w:rsidR="00621AEB" w:rsidRDefault="00621AEB" w:rsidP="00621AEB">
      <w:pPr>
        <w:pStyle w:val="AIAdditionalinformationtext"/>
        <w:spacing w:after="0"/>
        <w:rPr>
          <w:szCs w:val="18"/>
        </w:rPr>
      </w:pPr>
    </w:p>
    <w:p w:rsidR="00CE0C88" w:rsidRPr="00621AEB" w:rsidRDefault="00B3278D" w:rsidP="00621AEB">
      <w:pPr>
        <w:pStyle w:val="AIAdditionalinformationtext"/>
        <w:spacing w:after="0"/>
        <w:rPr>
          <w:b/>
          <w:bCs/>
          <w:szCs w:val="18"/>
        </w:rPr>
      </w:pPr>
      <w:r w:rsidRPr="00B705E1">
        <w:rPr>
          <w:szCs w:val="18"/>
        </w:rPr>
        <w:t xml:space="preserve">Amnesty International has </w:t>
      </w:r>
      <w:r w:rsidR="00663354" w:rsidRPr="00B705E1">
        <w:rPr>
          <w:szCs w:val="18"/>
        </w:rPr>
        <w:t xml:space="preserve">recently </w:t>
      </w:r>
      <w:r w:rsidRPr="00D67E62">
        <w:rPr>
          <w:szCs w:val="18"/>
        </w:rPr>
        <w:t xml:space="preserve">documented the detention of two other Sudanese activists residing in Saudi Arabia, </w:t>
      </w:r>
      <w:r w:rsidRPr="00540D78">
        <w:rPr>
          <w:rFonts w:cs="Arial"/>
          <w:bCs/>
          <w:szCs w:val="18"/>
        </w:rPr>
        <w:t>Elgassim Mohammed Seed Ahmed</w:t>
      </w:r>
      <w:r w:rsidRPr="00540D78">
        <w:rPr>
          <w:rFonts w:cs="Arial"/>
          <w:szCs w:val="18"/>
        </w:rPr>
        <w:t xml:space="preserve">, 52, and </w:t>
      </w:r>
      <w:r w:rsidRPr="003568E9">
        <w:rPr>
          <w:rFonts w:cs="Arial"/>
          <w:bCs/>
          <w:szCs w:val="18"/>
        </w:rPr>
        <w:t>Elwaleed Imam Hassan Taha</w:t>
      </w:r>
      <w:r w:rsidRPr="003568E9">
        <w:rPr>
          <w:rFonts w:cs="Arial"/>
          <w:szCs w:val="18"/>
        </w:rPr>
        <w:t>, 44, who a</w:t>
      </w:r>
      <w:r w:rsidRPr="00726D35">
        <w:rPr>
          <w:rFonts w:cs="Arial"/>
          <w:szCs w:val="18"/>
        </w:rPr>
        <w:t xml:space="preserve">re also </w:t>
      </w:r>
      <w:r w:rsidR="00074319" w:rsidRPr="00726D35">
        <w:rPr>
          <w:rFonts w:cs="Arial"/>
          <w:szCs w:val="18"/>
        </w:rPr>
        <w:t>at</w:t>
      </w:r>
      <w:r w:rsidRPr="00511C69">
        <w:rPr>
          <w:rFonts w:cs="Arial"/>
          <w:szCs w:val="18"/>
        </w:rPr>
        <w:t xml:space="preserve"> risk of imminent deportation</w:t>
      </w:r>
      <w:r w:rsidR="00EA0A1E" w:rsidRPr="00511C69">
        <w:rPr>
          <w:rFonts w:cs="Arial"/>
          <w:szCs w:val="18"/>
        </w:rPr>
        <w:t xml:space="preserve">. See Amnesty International's Urgent Action: </w:t>
      </w:r>
      <w:r w:rsidR="00EA0A1E" w:rsidRPr="00621AEB">
        <w:rPr>
          <w:rFonts w:cs="Arial"/>
          <w:i/>
          <w:szCs w:val="18"/>
        </w:rPr>
        <w:t>Two Sudanese activists at risk of deportation</w:t>
      </w:r>
      <w:r w:rsidR="007715B5" w:rsidRPr="00621AEB">
        <w:rPr>
          <w:rFonts w:cs="Arial"/>
          <w:i/>
          <w:szCs w:val="18"/>
        </w:rPr>
        <w:t xml:space="preserve"> (</w:t>
      </w:r>
      <w:r w:rsidR="00EA0A1E" w:rsidRPr="00621AEB">
        <w:rPr>
          <w:rFonts w:cs="Arial"/>
          <w:szCs w:val="18"/>
        </w:rPr>
        <w:t>https://www.amnesty.org/en/documents/mde23/6439/2017/en/</w:t>
      </w:r>
      <w:r w:rsidR="00714239" w:rsidRPr="00461DD7">
        <w:rPr>
          <w:rFonts w:cs="Arial"/>
          <w:szCs w:val="18"/>
        </w:rPr>
        <w:t>)</w:t>
      </w:r>
      <w:r w:rsidRPr="00B705E1">
        <w:rPr>
          <w:rFonts w:cs="Arial"/>
          <w:szCs w:val="18"/>
        </w:rPr>
        <w:t>.</w:t>
      </w:r>
    </w:p>
    <w:p w:rsidR="00621AEB" w:rsidRDefault="00621AEB" w:rsidP="00621AEB">
      <w:pPr>
        <w:spacing w:line="240" w:lineRule="atLeast"/>
        <w:rPr>
          <w:rFonts w:ascii="Arial" w:hAnsi="Arial"/>
          <w:sz w:val="18"/>
          <w:szCs w:val="18"/>
          <w:lang w:eastAsia="en-US"/>
        </w:rPr>
      </w:pPr>
    </w:p>
    <w:p w:rsidR="0023677F" w:rsidRPr="00B705E1" w:rsidRDefault="00074319" w:rsidP="00621AEB">
      <w:pPr>
        <w:spacing w:line="240" w:lineRule="atLeast"/>
        <w:rPr>
          <w:rFonts w:ascii="Arial" w:hAnsi="Arial"/>
          <w:sz w:val="18"/>
          <w:szCs w:val="18"/>
          <w:lang w:eastAsia="en-US"/>
        </w:rPr>
      </w:pPr>
      <w:r w:rsidRPr="00621AEB">
        <w:rPr>
          <w:rFonts w:ascii="Arial" w:hAnsi="Arial"/>
          <w:sz w:val="18"/>
          <w:szCs w:val="18"/>
          <w:lang w:eastAsia="en-US"/>
        </w:rPr>
        <w:t>Amnesty International has also documented dozens of cases and received numerous reports o</w:t>
      </w:r>
      <w:r w:rsidR="00BF57D2" w:rsidRPr="00B705E1">
        <w:rPr>
          <w:rFonts w:ascii="Arial" w:hAnsi="Arial"/>
          <w:sz w:val="18"/>
          <w:szCs w:val="18"/>
          <w:lang w:eastAsia="en-US"/>
        </w:rPr>
        <w:t>f</w:t>
      </w:r>
      <w:r w:rsidRPr="00621AEB">
        <w:rPr>
          <w:rFonts w:ascii="Arial" w:hAnsi="Arial"/>
          <w:sz w:val="18"/>
          <w:szCs w:val="18"/>
          <w:lang w:eastAsia="en-US"/>
        </w:rPr>
        <w:t xml:space="preserve"> the Sudanese National Intelligence and Security Services (NISS) crackdown on activities of anti-government political activists, human rights defenders and civil society activists in 2016 and early 2017. </w:t>
      </w:r>
      <w:r w:rsidR="0023677F" w:rsidRPr="00621AEB">
        <w:rPr>
          <w:rFonts w:ascii="Arial" w:hAnsi="Arial"/>
          <w:sz w:val="18"/>
          <w:szCs w:val="18"/>
          <w:lang w:eastAsia="en-US"/>
        </w:rPr>
        <w:t>Between November 2016 and February 2017, the NISS arrested dozens of opposition political party members and other activists who supported the civil disobedience action in November and December 2016</w:t>
      </w:r>
      <w:r w:rsidR="00BF57D2" w:rsidRPr="00B705E1">
        <w:rPr>
          <w:rFonts w:ascii="Arial" w:hAnsi="Arial"/>
          <w:sz w:val="18"/>
          <w:szCs w:val="18"/>
          <w:lang w:eastAsia="en-US"/>
        </w:rPr>
        <w:t xml:space="preserve"> which was held in protest </w:t>
      </w:r>
      <w:r w:rsidR="00BF57D2" w:rsidRPr="00621AEB">
        <w:rPr>
          <w:rFonts w:ascii="Arial" w:hAnsi="Arial" w:cs="Arial"/>
          <w:sz w:val="18"/>
          <w:szCs w:val="18"/>
        </w:rPr>
        <w:t>against the rise in fuel, electricity, transport, food, and medicine costs in Sudan</w:t>
      </w:r>
      <w:r w:rsidR="0023677F" w:rsidRPr="00621AEB">
        <w:rPr>
          <w:rFonts w:ascii="Arial" w:hAnsi="Arial"/>
          <w:sz w:val="18"/>
          <w:szCs w:val="18"/>
          <w:lang w:eastAsia="en-US"/>
        </w:rPr>
        <w:t>. T</w:t>
      </w:r>
      <w:r w:rsidR="00BF57D2" w:rsidRPr="00B705E1">
        <w:rPr>
          <w:rFonts w:ascii="Arial" w:hAnsi="Arial"/>
          <w:sz w:val="18"/>
          <w:szCs w:val="18"/>
          <w:lang w:eastAsia="en-US"/>
        </w:rPr>
        <w:t xml:space="preserve">hose detained </w:t>
      </w:r>
      <w:r w:rsidR="0023677F" w:rsidRPr="00621AEB">
        <w:rPr>
          <w:rFonts w:ascii="Arial" w:hAnsi="Arial"/>
          <w:sz w:val="18"/>
          <w:szCs w:val="18"/>
          <w:lang w:eastAsia="en-US"/>
        </w:rPr>
        <w:t>were subjected to various metho</w:t>
      </w:r>
      <w:r w:rsidR="00026B97" w:rsidRPr="00B705E1">
        <w:rPr>
          <w:rFonts w:ascii="Arial" w:hAnsi="Arial"/>
          <w:sz w:val="18"/>
          <w:szCs w:val="18"/>
          <w:lang w:eastAsia="en-US"/>
        </w:rPr>
        <w:t xml:space="preserve">ds of torture and </w:t>
      </w:r>
      <w:r w:rsidR="006441F4">
        <w:rPr>
          <w:rFonts w:ascii="Arial" w:hAnsi="Arial"/>
          <w:sz w:val="18"/>
          <w:szCs w:val="18"/>
          <w:lang w:eastAsia="en-US"/>
        </w:rPr>
        <w:t xml:space="preserve">other </w:t>
      </w:r>
      <w:r w:rsidR="00026B97" w:rsidRPr="00B705E1">
        <w:rPr>
          <w:rFonts w:ascii="Arial" w:hAnsi="Arial"/>
          <w:sz w:val="18"/>
          <w:szCs w:val="18"/>
          <w:lang w:eastAsia="en-US"/>
        </w:rPr>
        <w:t>ill-treatment</w:t>
      </w:r>
      <w:r w:rsidR="0023677F" w:rsidRPr="00621AEB">
        <w:rPr>
          <w:rFonts w:ascii="Arial" w:hAnsi="Arial"/>
          <w:sz w:val="18"/>
          <w:szCs w:val="18"/>
          <w:lang w:eastAsia="en-US"/>
        </w:rPr>
        <w:t xml:space="preserve"> including electric shocks, beatings, whippings, solitary confinement, and severe psych</w:t>
      </w:r>
      <w:r w:rsidR="00BF57D2" w:rsidRPr="00B705E1">
        <w:rPr>
          <w:rFonts w:ascii="Arial" w:hAnsi="Arial"/>
          <w:sz w:val="18"/>
          <w:szCs w:val="18"/>
          <w:lang w:eastAsia="en-US"/>
        </w:rPr>
        <w:t>ological pressure. This included</w:t>
      </w:r>
      <w:r w:rsidR="0023677F" w:rsidRPr="00621AEB">
        <w:rPr>
          <w:rFonts w:ascii="Arial" w:hAnsi="Arial"/>
          <w:sz w:val="18"/>
          <w:szCs w:val="18"/>
          <w:lang w:eastAsia="en-US"/>
        </w:rPr>
        <w:t xml:space="preserve"> threats of rape during interrogations. </w:t>
      </w:r>
      <w:r w:rsidR="00026B97" w:rsidRPr="00B705E1">
        <w:rPr>
          <w:rFonts w:ascii="Arial" w:hAnsi="Arial"/>
          <w:sz w:val="18"/>
          <w:szCs w:val="18"/>
          <w:lang w:eastAsia="en-US"/>
        </w:rPr>
        <w:t>In many cases the activists</w:t>
      </w:r>
      <w:r w:rsidR="0023677F" w:rsidRPr="00621AEB">
        <w:rPr>
          <w:rFonts w:ascii="Arial" w:hAnsi="Arial"/>
          <w:sz w:val="18"/>
          <w:szCs w:val="18"/>
          <w:lang w:eastAsia="en-US"/>
        </w:rPr>
        <w:t xml:space="preserve"> </w:t>
      </w:r>
      <w:r w:rsidR="00026B97" w:rsidRPr="00B705E1">
        <w:rPr>
          <w:rFonts w:ascii="Arial" w:hAnsi="Arial"/>
          <w:sz w:val="18"/>
          <w:szCs w:val="18"/>
          <w:lang w:eastAsia="en-US"/>
        </w:rPr>
        <w:t xml:space="preserve">have been </w:t>
      </w:r>
      <w:r w:rsidR="0023677F" w:rsidRPr="00621AEB">
        <w:rPr>
          <w:rFonts w:ascii="Arial" w:hAnsi="Arial"/>
          <w:sz w:val="18"/>
          <w:szCs w:val="18"/>
          <w:lang w:eastAsia="en-US"/>
        </w:rPr>
        <w:t>held for weeks or months without being charged with a</w:t>
      </w:r>
      <w:r w:rsidR="00026B97" w:rsidRPr="00B705E1">
        <w:rPr>
          <w:rFonts w:ascii="Arial" w:hAnsi="Arial"/>
          <w:sz w:val="18"/>
          <w:szCs w:val="18"/>
          <w:lang w:eastAsia="en-US"/>
        </w:rPr>
        <w:t>ny</w:t>
      </w:r>
      <w:r w:rsidR="0023677F" w:rsidRPr="00621AEB">
        <w:rPr>
          <w:rFonts w:ascii="Arial" w:hAnsi="Arial"/>
          <w:sz w:val="18"/>
          <w:szCs w:val="18"/>
          <w:lang w:eastAsia="en-US"/>
        </w:rPr>
        <w:t xml:space="preserve"> crime.</w:t>
      </w:r>
    </w:p>
    <w:p w:rsidR="00BF57D2" w:rsidRPr="00621AEB" w:rsidRDefault="00BF57D2" w:rsidP="00621AEB">
      <w:pPr>
        <w:spacing w:line="240" w:lineRule="atLeast"/>
        <w:rPr>
          <w:rFonts w:ascii="Arial" w:hAnsi="Arial"/>
          <w:sz w:val="18"/>
          <w:szCs w:val="18"/>
          <w:lang w:eastAsia="en-US"/>
        </w:rPr>
      </w:pPr>
    </w:p>
    <w:p w:rsidR="00B3278D" w:rsidRDefault="00074319" w:rsidP="00621AEB">
      <w:pPr>
        <w:pStyle w:val="AIAdditionalinformationtext"/>
        <w:spacing w:after="0"/>
      </w:pPr>
      <w:r w:rsidRPr="003568E9">
        <w:rPr>
          <w:szCs w:val="18"/>
        </w:rPr>
        <w:t>Under the principle of non-refoulement</w:t>
      </w:r>
      <w:r w:rsidR="00663354" w:rsidRPr="00726D35">
        <w:rPr>
          <w:szCs w:val="18"/>
        </w:rPr>
        <w:t>,</w:t>
      </w:r>
      <w:r w:rsidRPr="00726D35">
        <w:rPr>
          <w:szCs w:val="18"/>
        </w:rPr>
        <w:t xml:space="preserve"> Saudi Arabia is prohibited from transferring individuals to another country or jurisdiction where they would face a real risk of serious human rights violations or abuses. The principle of non-refoulement has the status of customary in</w:t>
      </w:r>
      <w:r w:rsidRPr="00511C69">
        <w:rPr>
          <w:szCs w:val="18"/>
        </w:rPr>
        <w:t>ternational law making it binding upon all states, even those who have not ratified the relevant treaties. Saudi Arabia is also prohibited, as a state party to the Convention Against Torture, from returning people to states where</w:t>
      </w:r>
      <w:r w:rsidRPr="00675A5F">
        <w:rPr>
          <w:szCs w:val="18"/>
          <w:lang w:val="en-US"/>
        </w:rPr>
        <w:t xml:space="preserve"> there are substantial grou</w:t>
      </w:r>
      <w:r w:rsidRPr="00A55A39">
        <w:rPr>
          <w:szCs w:val="18"/>
          <w:lang w:val="en-US"/>
        </w:rPr>
        <w:t>nds for believing that they would be in danger of being subjected to torture.</w:t>
      </w:r>
    </w:p>
    <w:p w:rsidR="00621AEB" w:rsidRDefault="00621AEB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p w:rsidR="0026766F" w:rsidRPr="00621AEB" w:rsidRDefault="0026766F" w:rsidP="0026766F">
      <w:pPr>
        <w:spacing w:line="240" w:lineRule="exact"/>
        <w:rPr>
          <w:rFonts w:ascii="Arial" w:hAnsi="Arial" w:cs="Arial"/>
          <w:sz w:val="16"/>
          <w:szCs w:val="16"/>
          <w:lang w:val="es-MX"/>
        </w:rPr>
      </w:pPr>
      <w:r w:rsidRPr="00621AEB">
        <w:rPr>
          <w:rFonts w:ascii="Arial" w:hAnsi="Arial" w:cs="Arial"/>
          <w:sz w:val="16"/>
          <w:szCs w:val="16"/>
          <w:lang w:val="es-MX"/>
        </w:rPr>
        <w:t>Name:</w:t>
      </w:r>
      <w:r w:rsidR="006266AE" w:rsidRPr="00621AEB">
        <w:rPr>
          <w:rFonts w:ascii="Arial" w:hAnsi="Arial" w:cs="Arial"/>
          <w:sz w:val="16"/>
          <w:szCs w:val="16"/>
          <w:lang w:val="es-MX"/>
        </w:rPr>
        <w:t xml:space="preserve"> Alaa Aldin </w:t>
      </w:r>
      <w:r w:rsidR="00621AEB" w:rsidRPr="00621AEB">
        <w:rPr>
          <w:rFonts w:ascii="Arial" w:hAnsi="Arial" w:cs="Arial"/>
          <w:sz w:val="16"/>
          <w:szCs w:val="16"/>
          <w:lang w:val="es-MX"/>
        </w:rPr>
        <w:t xml:space="preserve">Daffalla </w:t>
      </w:r>
      <w:r w:rsidR="006266AE" w:rsidRPr="00621AEB">
        <w:rPr>
          <w:rFonts w:ascii="Arial" w:hAnsi="Arial" w:cs="Arial"/>
          <w:sz w:val="16"/>
          <w:szCs w:val="16"/>
          <w:lang w:val="es-MX"/>
        </w:rPr>
        <w:t>al-Difana</w:t>
      </w:r>
    </w:p>
    <w:p w:rsidR="0026766F" w:rsidRPr="006266AE" w:rsidRDefault="0026766F" w:rsidP="006266AE">
      <w:pPr>
        <w:spacing w:line="240" w:lineRule="exact"/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6266AE" w:rsidSect="00056BB9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6266AE">
        <w:rPr>
          <w:rFonts w:ascii="Arial" w:hAnsi="Arial" w:cs="Arial"/>
          <w:sz w:val="16"/>
          <w:szCs w:val="16"/>
        </w:rPr>
        <w:t xml:space="preserve"> </w:t>
      </w:r>
      <w:r w:rsidR="007F32B8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056BB9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8C" w:rsidRDefault="00F70A8C">
      <w:r>
        <w:separator/>
      </w:r>
    </w:p>
  </w:endnote>
  <w:endnote w:type="continuationSeparator" w:id="0">
    <w:p w:rsidR="00F70A8C" w:rsidRDefault="00F7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20" w:rsidRPr="00D158C3" w:rsidRDefault="00812120" w:rsidP="00812120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812120" w:rsidRPr="00D158C3" w:rsidRDefault="00812120" w:rsidP="00812120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812120" w:rsidRPr="00D0106D" w:rsidRDefault="00812120" w:rsidP="00812120">
    <w:pPr>
      <w:pStyle w:val="Footer"/>
      <w:tabs>
        <w:tab w:val="clear" w:pos="2268"/>
        <w:tab w:val="clear" w:pos="2835"/>
        <w:tab w:val="clear" w:pos="4320"/>
        <w:tab w:val="clear" w:pos="8640"/>
        <w:tab w:val="left" w:pos="4455"/>
      </w:tabs>
    </w:pPr>
    <w:r>
      <w:tab/>
    </w:r>
  </w:p>
  <w:p w:rsidR="00812120" w:rsidRPr="00D0106D" w:rsidRDefault="00812120" w:rsidP="00812120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812120" w:rsidRPr="00D0106D" w:rsidRDefault="00812120" w:rsidP="00812120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812120" w:rsidRPr="00D0106D" w:rsidRDefault="00812120" w:rsidP="00812120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F70A8C">
    <w:pPr>
      <w:pStyle w:val="Footer"/>
    </w:pPr>
    <w:r w:rsidRPr="00F70A8C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20" w:rsidRPr="00D158C3" w:rsidRDefault="00812120" w:rsidP="00812120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812120" w:rsidRPr="00D158C3" w:rsidRDefault="00812120" w:rsidP="00812120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812120" w:rsidRPr="00D0106D" w:rsidRDefault="00812120" w:rsidP="00812120">
    <w:pPr>
      <w:pStyle w:val="Footer"/>
      <w:tabs>
        <w:tab w:val="clear" w:pos="2268"/>
        <w:tab w:val="clear" w:pos="2835"/>
        <w:tab w:val="clear" w:pos="4320"/>
        <w:tab w:val="clear" w:pos="8640"/>
        <w:tab w:val="left" w:pos="4455"/>
      </w:tabs>
    </w:pPr>
    <w:r>
      <w:tab/>
    </w:r>
  </w:p>
  <w:p w:rsidR="00812120" w:rsidRPr="00D0106D" w:rsidRDefault="00812120" w:rsidP="00812120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812120" w:rsidRPr="00D0106D" w:rsidRDefault="00812120" w:rsidP="00812120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812120" w:rsidRPr="00D0106D" w:rsidRDefault="00812120" w:rsidP="00812120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812120" w:rsidRPr="00D0106D" w:rsidRDefault="0081212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8C" w:rsidRDefault="00F70A8C">
      <w:r>
        <w:separator/>
      </w:r>
    </w:p>
  </w:footnote>
  <w:footnote w:type="continuationSeparator" w:id="0">
    <w:p w:rsidR="00F70A8C" w:rsidRDefault="00F7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7209D7" w:rsidRDefault="006266AE" w:rsidP="006266AE">
    <w:pPr>
      <w:tabs>
        <w:tab w:val="right" w:pos="10203"/>
      </w:tabs>
      <w:rPr>
        <w:rFonts w:ascii="Arial" w:hAnsi="Arial" w:cs="Arial"/>
        <w:color w:val="FFFFFF"/>
      </w:rPr>
    </w:pPr>
    <w:r w:rsidRPr="007209D7">
      <w:rPr>
        <w:rFonts w:ascii="Arial" w:hAnsi="Arial" w:cs="Arial"/>
        <w:sz w:val="16"/>
        <w:szCs w:val="16"/>
      </w:rPr>
      <w:t>Further information on UA: 50/17 Index: MDE 23/6701/2017 Saudi Arabia</w:t>
    </w:r>
    <w:r w:rsidR="0026766F" w:rsidRPr="007209D7">
      <w:rPr>
        <w:rFonts w:ascii="Arial" w:hAnsi="Arial" w:cs="Arial"/>
        <w:sz w:val="16"/>
        <w:szCs w:val="16"/>
      </w:rPr>
      <w:tab/>
      <w:t xml:space="preserve">Date: </w:t>
    </w:r>
    <w:r w:rsidR="00621AEB">
      <w:rPr>
        <w:rFonts w:ascii="Arial" w:hAnsi="Arial" w:cs="Arial"/>
        <w:sz w:val="16"/>
        <w:szCs w:val="16"/>
      </w:rPr>
      <w:t>11</w:t>
    </w:r>
    <w:r w:rsidRPr="007209D7">
      <w:rPr>
        <w:rFonts w:ascii="Arial" w:hAnsi="Arial" w:cs="Arial"/>
        <w:sz w:val="16"/>
        <w:szCs w:val="16"/>
      </w:rPr>
      <w:t xml:space="preserve"> July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2DAB375D"/>
    <w:multiLevelType w:val="hybridMultilevel"/>
    <w:tmpl w:val="8D962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485E7B5B"/>
    <w:multiLevelType w:val="hybridMultilevel"/>
    <w:tmpl w:val="C4BE3008"/>
    <w:lvl w:ilvl="0" w:tplc="5E00B3E2">
      <w:numFmt w:val="bullet"/>
      <w:lvlText w:val="-"/>
      <w:lvlJc w:val="left"/>
      <w:pPr>
        <w:ind w:left="360" w:hanging="360"/>
      </w:pPr>
      <w:rPr>
        <w:rFonts w:ascii="Amnesty Trade Gothic Cn" w:eastAsia="Times New Roman" w:hAnsi="Amnesty Trade Gothic C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0D6230"/>
    <w:multiLevelType w:val="hybridMultilevel"/>
    <w:tmpl w:val="25F699D0"/>
    <w:lvl w:ilvl="0" w:tplc="5E00B3E2">
      <w:numFmt w:val="bullet"/>
      <w:lvlText w:val="-"/>
      <w:lvlJc w:val="left"/>
      <w:pPr>
        <w:ind w:left="360" w:hanging="360"/>
      </w:pPr>
      <w:rPr>
        <w:rFonts w:ascii="Amnesty Trade Gothic Cn" w:eastAsia="Times New Roman" w:hAnsi="Amnesty Trade Gothic C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962"/>
    <w:rsid w:val="00023EE0"/>
    <w:rsid w:val="00026B97"/>
    <w:rsid w:val="00056BB9"/>
    <w:rsid w:val="00074319"/>
    <w:rsid w:val="00095E73"/>
    <w:rsid w:val="000B23F7"/>
    <w:rsid w:val="000F11B8"/>
    <w:rsid w:val="00114598"/>
    <w:rsid w:val="001411BF"/>
    <w:rsid w:val="001624EA"/>
    <w:rsid w:val="001671E0"/>
    <w:rsid w:val="001951FB"/>
    <w:rsid w:val="00196F3C"/>
    <w:rsid w:val="001B1E30"/>
    <w:rsid w:val="001B7B2B"/>
    <w:rsid w:val="001C47B7"/>
    <w:rsid w:val="001E0993"/>
    <w:rsid w:val="0023677F"/>
    <w:rsid w:val="0026766F"/>
    <w:rsid w:val="0027166B"/>
    <w:rsid w:val="002923B7"/>
    <w:rsid w:val="002932CE"/>
    <w:rsid w:val="002F6C91"/>
    <w:rsid w:val="00310926"/>
    <w:rsid w:val="003115C3"/>
    <w:rsid w:val="003212CE"/>
    <w:rsid w:val="00347243"/>
    <w:rsid w:val="003568E9"/>
    <w:rsid w:val="003853B0"/>
    <w:rsid w:val="003859D4"/>
    <w:rsid w:val="0039311B"/>
    <w:rsid w:val="003A2A73"/>
    <w:rsid w:val="003B0CD4"/>
    <w:rsid w:val="003B25F6"/>
    <w:rsid w:val="003D377A"/>
    <w:rsid w:val="00415A74"/>
    <w:rsid w:val="00440CC3"/>
    <w:rsid w:val="00461DD7"/>
    <w:rsid w:val="00475586"/>
    <w:rsid w:val="00483E30"/>
    <w:rsid w:val="00493485"/>
    <w:rsid w:val="004B39CD"/>
    <w:rsid w:val="004D19C7"/>
    <w:rsid w:val="004E6A6E"/>
    <w:rsid w:val="005040F2"/>
    <w:rsid w:val="00506F97"/>
    <w:rsid w:val="005115A4"/>
    <w:rsid w:val="00511C69"/>
    <w:rsid w:val="005149A9"/>
    <w:rsid w:val="00523E7C"/>
    <w:rsid w:val="0053584A"/>
    <w:rsid w:val="00540D78"/>
    <w:rsid w:val="005534BC"/>
    <w:rsid w:val="005C2CBA"/>
    <w:rsid w:val="005C41FB"/>
    <w:rsid w:val="005C562F"/>
    <w:rsid w:val="005D159E"/>
    <w:rsid w:val="005E3947"/>
    <w:rsid w:val="005F0D06"/>
    <w:rsid w:val="005F29C5"/>
    <w:rsid w:val="005F55FA"/>
    <w:rsid w:val="00606C38"/>
    <w:rsid w:val="00621AEB"/>
    <w:rsid w:val="006266AE"/>
    <w:rsid w:val="00634CF0"/>
    <w:rsid w:val="0064323D"/>
    <w:rsid w:val="006441F4"/>
    <w:rsid w:val="00654ED9"/>
    <w:rsid w:val="00663354"/>
    <w:rsid w:val="0067579C"/>
    <w:rsid w:val="00675A5F"/>
    <w:rsid w:val="006814D6"/>
    <w:rsid w:val="006820E8"/>
    <w:rsid w:val="00684CF0"/>
    <w:rsid w:val="006C2190"/>
    <w:rsid w:val="006C3DE2"/>
    <w:rsid w:val="00714239"/>
    <w:rsid w:val="007179E8"/>
    <w:rsid w:val="007209D7"/>
    <w:rsid w:val="00726D35"/>
    <w:rsid w:val="00736567"/>
    <w:rsid w:val="00736B40"/>
    <w:rsid w:val="007479B8"/>
    <w:rsid w:val="00747C2E"/>
    <w:rsid w:val="007620A6"/>
    <w:rsid w:val="007715B5"/>
    <w:rsid w:val="0077354F"/>
    <w:rsid w:val="00775CB4"/>
    <w:rsid w:val="00782D43"/>
    <w:rsid w:val="00795D45"/>
    <w:rsid w:val="007A1959"/>
    <w:rsid w:val="007A5DA8"/>
    <w:rsid w:val="007B1961"/>
    <w:rsid w:val="007D1149"/>
    <w:rsid w:val="007E0CAD"/>
    <w:rsid w:val="007E57A7"/>
    <w:rsid w:val="007F32B8"/>
    <w:rsid w:val="0080727F"/>
    <w:rsid w:val="00811F8E"/>
    <w:rsid w:val="00812120"/>
    <w:rsid w:val="00814CA3"/>
    <w:rsid w:val="00815508"/>
    <w:rsid w:val="008224D0"/>
    <w:rsid w:val="008241AB"/>
    <w:rsid w:val="00824840"/>
    <w:rsid w:val="0086100E"/>
    <w:rsid w:val="0086363D"/>
    <w:rsid w:val="00863C62"/>
    <w:rsid w:val="00871D58"/>
    <w:rsid w:val="00875E19"/>
    <w:rsid w:val="008C6392"/>
    <w:rsid w:val="008E48B0"/>
    <w:rsid w:val="008F64FC"/>
    <w:rsid w:val="00912854"/>
    <w:rsid w:val="009144AA"/>
    <w:rsid w:val="00924E20"/>
    <w:rsid w:val="00946781"/>
    <w:rsid w:val="00950C7F"/>
    <w:rsid w:val="00963CA3"/>
    <w:rsid w:val="009750DF"/>
    <w:rsid w:val="00985339"/>
    <w:rsid w:val="00987C31"/>
    <w:rsid w:val="009971C5"/>
    <w:rsid w:val="009C0BC3"/>
    <w:rsid w:val="009C4513"/>
    <w:rsid w:val="009D5F0B"/>
    <w:rsid w:val="009E0910"/>
    <w:rsid w:val="009F4BB3"/>
    <w:rsid w:val="00A2208E"/>
    <w:rsid w:val="00A55A39"/>
    <w:rsid w:val="00A56AB2"/>
    <w:rsid w:val="00A76C63"/>
    <w:rsid w:val="00AB725B"/>
    <w:rsid w:val="00AF4CF9"/>
    <w:rsid w:val="00B043D9"/>
    <w:rsid w:val="00B06E79"/>
    <w:rsid w:val="00B22D7A"/>
    <w:rsid w:val="00B25800"/>
    <w:rsid w:val="00B3278D"/>
    <w:rsid w:val="00B4432F"/>
    <w:rsid w:val="00B54035"/>
    <w:rsid w:val="00B60FB0"/>
    <w:rsid w:val="00B705E1"/>
    <w:rsid w:val="00B7786D"/>
    <w:rsid w:val="00B811E7"/>
    <w:rsid w:val="00B8148A"/>
    <w:rsid w:val="00B84EF8"/>
    <w:rsid w:val="00B8605F"/>
    <w:rsid w:val="00B9147D"/>
    <w:rsid w:val="00BA31FC"/>
    <w:rsid w:val="00BB0BAF"/>
    <w:rsid w:val="00BC4721"/>
    <w:rsid w:val="00BC78AE"/>
    <w:rsid w:val="00BE4AEB"/>
    <w:rsid w:val="00BF57D2"/>
    <w:rsid w:val="00C264C5"/>
    <w:rsid w:val="00C64997"/>
    <w:rsid w:val="00CA72AC"/>
    <w:rsid w:val="00CC6685"/>
    <w:rsid w:val="00CD3A8C"/>
    <w:rsid w:val="00CE0C88"/>
    <w:rsid w:val="00CE6658"/>
    <w:rsid w:val="00D0106D"/>
    <w:rsid w:val="00D03746"/>
    <w:rsid w:val="00D1151E"/>
    <w:rsid w:val="00D20DEB"/>
    <w:rsid w:val="00D37812"/>
    <w:rsid w:val="00D54928"/>
    <w:rsid w:val="00D57EE1"/>
    <w:rsid w:val="00D63AA5"/>
    <w:rsid w:val="00D6401F"/>
    <w:rsid w:val="00D67E62"/>
    <w:rsid w:val="00D85FE8"/>
    <w:rsid w:val="00D935EA"/>
    <w:rsid w:val="00DC5FB0"/>
    <w:rsid w:val="00DD777F"/>
    <w:rsid w:val="00DE421D"/>
    <w:rsid w:val="00DF0C26"/>
    <w:rsid w:val="00E23769"/>
    <w:rsid w:val="00E2387F"/>
    <w:rsid w:val="00E4565B"/>
    <w:rsid w:val="00E601DC"/>
    <w:rsid w:val="00E62A30"/>
    <w:rsid w:val="00E6735E"/>
    <w:rsid w:val="00E831C2"/>
    <w:rsid w:val="00E911CA"/>
    <w:rsid w:val="00E96397"/>
    <w:rsid w:val="00E97E64"/>
    <w:rsid w:val="00EA0A1E"/>
    <w:rsid w:val="00EA7847"/>
    <w:rsid w:val="00EB3D70"/>
    <w:rsid w:val="00EC130D"/>
    <w:rsid w:val="00EC2C85"/>
    <w:rsid w:val="00ED61F1"/>
    <w:rsid w:val="00F20743"/>
    <w:rsid w:val="00F25545"/>
    <w:rsid w:val="00F54365"/>
    <w:rsid w:val="00F54D1F"/>
    <w:rsid w:val="00F5712E"/>
    <w:rsid w:val="00F667B1"/>
    <w:rsid w:val="00F70A8C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AC2126-C216-4963-9220-665F5859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C3"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3A8C"/>
    <w:rPr>
      <w:rFonts w:ascii="Amnesty Trade Gothic Cn" w:hAnsi="Amnesty Trade Gothic Cn"/>
      <w:sz w:val="24"/>
      <w:lang w:val="x-none" w:eastAsia="en-US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634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4CF0"/>
    <w:rPr>
      <w:rFonts w:ascii="Segoe UI" w:hAnsi="Segoe UI"/>
      <w:sz w:val="18"/>
      <w:lang w:val="x-none" w:eastAsia="zh-CN"/>
    </w:rPr>
  </w:style>
  <w:style w:type="paragraph" w:styleId="ListParagraph">
    <w:name w:val="List Paragraph"/>
    <w:basedOn w:val="Normal"/>
    <w:uiPriority w:val="34"/>
    <w:qFormat/>
    <w:rsid w:val="00634CF0"/>
    <w:pPr>
      <w:widowControl w:val="0"/>
      <w:suppressAutoHyphens/>
      <w:spacing w:after="246" w:line="240" w:lineRule="atLeast"/>
      <w:ind w:left="720"/>
      <w:contextualSpacing/>
    </w:pPr>
    <w:rPr>
      <w:rFonts w:ascii="Amnesty Trade Gothic" w:hAnsi="Amnesty Trade Gothic"/>
      <w:color w:val="000000"/>
      <w:sz w:val="18"/>
      <w:lang w:eastAsia="ar-SA"/>
    </w:rPr>
  </w:style>
  <w:style w:type="paragraph" w:styleId="CommentText">
    <w:name w:val="annotation text"/>
    <w:basedOn w:val="Normal"/>
    <w:link w:val="CommentTextChar"/>
    <w:uiPriority w:val="99"/>
    <w:unhideWhenUsed/>
    <w:rsid w:val="00736567"/>
    <w:pPr>
      <w:widowControl w:val="0"/>
      <w:suppressAutoHyphens/>
      <w:spacing w:after="246"/>
    </w:pPr>
    <w:rPr>
      <w:rFonts w:ascii="Amnesty Trade Gothic" w:hAnsi="Amnesty Trade Gothic"/>
      <w:color w:val="000000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36567"/>
    <w:rPr>
      <w:rFonts w:ascii="Amnesty Trade Gothic" w:hAnsi="Amnesty Trade Gothic"/>
      <w:color w:val="000000"/>
      <w:lang w:val="x-none" w:eastAsia="ar-SA" w:bidi="ar-SA"/>
    </w:rPr>
  </w:style>
  <w:style w:type="character" w:styleId="CommentReference">
    <w:name w:val="annotation reference"/>
    <w:basedOn w:val="DefaultParagraphFont"/>
    <w:uiPriority w:val="99"/>
    <w:unhideWhenUsed/>
    <w:rsid w:val="00736567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831C2"/>
    <w:pPr>
      <w:widowControl/>
      <w:suppressAutoHyphens w:val="0"/>
      <w:spacing w:after="0"/>
    </w:pPr>
    <w:rPr>
      <w:rFonts w:ascii="Times New Roman" w:hAnsi="Times New Roman"/>
      <w:b/>
      <w:bCs/>
      <w:color w:val="auto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831C2"/>
    <w:rPr>
      <w:rFonts w:ascii="Amnesty Trade Gothic" w:hAnsi="Amnesty Trade Gothic"/>
      <w:b/>
      <w:color w:val="000000"/>
      <w:lang w:val="x-none" w:eastAsia="zh-CN" w:bidi="ar-SA"/>
    </w:rPr>
  </w:style>
  <w:style w:type="paragraph" w:styleId="Revision">
    <w:name w:val="Revision"/>
    <w:hidden/>
    <w:uiPriority w:val="99"/>
    <w:semiHidden/>
    <w:rsid w:val="005C562F"/>
    <w:rPr>
      <w:sz w:val="24"/>
      <w:szCs w:val="24"/>
      <w:lang w:val="en-GB" w:eastAsia="zh-CN"/>
    </w:rPr>
  </w:style>
  <w:style w:type="paragraph" w:customStyle="1" w:styleId="Default">
    <w:name w:val="Default"/>
    <w:rsid w:val="005C56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EA0A1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EA0A1E"/>
    <w:rPr>
      <w:color w:val="954F72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audiembassy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EF91-CC36-415A-8783-F14066C6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12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iar6team</cp:lastModifiedBy>
  <cp:revision>6</cp:revision>
  <cp:lastPrinted>2017-07-11T16:33:00Z</cp:lastPrinted>
  <dcterms:created xsi:type="dcterms:W3CDTF">2017-07-11T16:25:00Z</dcterms:created>
  <dcterms:modified xsi:type="dcterms:W3CDTF">2017-07-11T16:36:00Z</dcterms:modified>
</cp:coreProperties>
</file>