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822177" w:rsidRPr="00F34630" w:rsidRDefault="00C367B7" w:rsidP="00822177">
      <w:pPr>
        <w:rPr>
          <w:rFonts w:ascii="Arial" w:hAnsi="Arial" w:cs="Arial"/>
          <w:caps/>
          <w:snapToGrid w:val="0"/>
          <w:spacing w:val="-2"/>
          <w:kern w:val="40"/>
          <w:sz w:val="34"/>
          <w:szCs w:val="34"/>
        </w:rPr>
      </w:pPr>
      <w:r w:rsidRPr="00C367B7">
        <w:rPr>
          <w:rStyle w:val="AIHeadline"/>
          <w:rFonts w:cs="Arial"/>
          <w:snapToGrid w:val="0"/>
          <w:sz w:val="34"/>
          <w:szCs w:val="34"/>
        </w:rPr>
        <w:t>DEATH THREAT FOR HUMAN RIGHTS LAWYER AND FAMILY</w:t>
      </w:r>
    </w:p>
    <w:p w:rsidR="004824D3" w:rsidRDefault="004824D3" w:rsidP="005C41FB">
      <w:pPr>
        <w:pStyle w:val="AIintropara"/>
        <w:rPr>
          <w:rStyle w:val="StyleAIBodytextAsianSimSunChar"/>
          <w:rFonts w:cs="Arial"/>
        </w:rPr>
      </w:pPr>
      <w:r>
        <w:rPr>
          <w:rStyle w:val="StyleAIBodytextAsianSimSunChar"/>
          <w:rFonts w:cs="Arial"/>
        </w:rPr>
        <w:t xml:space="preserve">Human rights lawyer </w:t>
      </w:r>
      <w:r w:rsidRPr="004824D3">
        <w:rPr>
          <w:rFonts w:cs="Arial"/>
          <w:bCs/>
        </w:rPr>
        <w:t>Lê Quốc Quân</w:t>
      </w:r>
      <w:r>
        <w:rPr>
          <w:rFonts w:cs="Arial"/>
          <w:bCs/>
        </w:rPr>
        <w:t xml:space="preserve"> </w:t>
      </w:r>
      <w:r w:rsidR="00EF2F5D">
        <w:rPr>
          <w:rFonts w:cs="Arial"/>
          <w:bCs/>
        </w:rPr>
        <w:t>has</w:t>
      </w:r>
      <w:r>
        <w:rPr>
          <w:rFonts w:cs="Arial"/>
          <w:bCs/>
        </w:rPr>
        <w:t xml:space="preserve"> received warnings from </w:t>
      </w:r>
      <w:r w:rsidR="00EE07DF" w:rsidRPr="00EE07DF">
        <w:rPr>
          <w:rFonts w:cs="Arial"/>
        </w:rPr>
        <w:t>Việt</w:t>
      </w:r>
      <w:r>
        <w:rPr>
          <w:rFonts w:cs="Arial"/>
          <w:bCs/>
        </w:rPr>
        <w:t xml:space="preserve"> Nam’s Ministry of Public Security </w:t>
      </w:r>
      <w:r w:rsidR="00261304">
        <w:rPr>
          <w:rFonts w:cs="Arial"/>
          <w:bCs/>
        </w:rPr>
        <w:t xml:space="preserve">officials </w:t>
      </w:r>
      <w:r>
        <w:rPr>
          <w:rFonts w:cs="Arial"/>
          <w:bCs/>
        </w:rPr>
        <w:t xml:space="preserve">that </w:t>
      </w:r>
      <w:r w:rsidR="00EF2F5D">
        <w:rPr>
          <w:rFonts w:cs="Arial"/>
          <w:bCs/>
        </w:rPr>
        <w:t>h</w:t>
      </w:r>
      <w:r w:rsidR="00776E48">
        <w:rPr>
          <w:rFonts w:cs="Arial"/>
          <w:bCs/>
        </w:rPr>
        <w:t>e</w:t>
      </w:r>
      <w:r w:rsidR="00EF2F5D">
        <w:rPr>
          <w:rFonts w:cs="Arial"/>
          <w:bCs/>
        </w:rPr>
        <w:t xml:space="preserve"> and his famil</w:t>
      </w:r>
      <w:r w:rsidR="002C4414">
        <w:rPr>
          <w:rFonts w:cs="Arial"/>
          <w:bCs/>
        </w:rPr>
        <w:t>y</w:t>
      </w:r>
      <w:r>
        <w:rPr>
          <w:rFonts w:cs="Arial"/>
          <w:bCs/>
        </w:rPr>
        <w:t xml:space="preserve"> could be killed if </w:t>
      </w:r>
      <w:r w:rsidR="00EF2F5D">
        <w:rPr>
          <w:rFonts w:cs="Arial"/>
          <w:bCs/>
        </w:rPr>
        <w:t>he</w:t>
      </w:r>
      <w:r>
        <w:rPr>
          <w:rFonts w:cs="Arial"/>
          <w:bCs/>
        </w:rPr>
        <w:t xml:space="preserve"> meet</w:t>
      </w:r>
      <w:r w:rsidR="00EF2F5D">
        <w:rPr>
          <w:rFonts w:cs="Arial"/>
          <w:bCs/>
        </w:rPr>
        <w:t>s</w:t>
      </w:r>
      <w:r>
        <w:rPr>
          <w:rFonts w:cs="Arial"/>
          <w:bCs/>
        </w:rPr>
        <w:t xml:space="preserve"> with visiting foreign dignitaries. They are under surveillance and at risk of being assaulted, injured or killed.</w:t>
      </w:r>
    </w:p>
    <w:p w:rsidR="00374050" w:rsidRPr="00261304" w:rsidRDefault="00AD3606" w:rsidP="005C41FB">
      <w:pPr>
        <w:pStyle w:val="AIBodytext"/>
        <w:tabs>
          <w:tab w:val="clear" w:pos="567"/>
        </w:tabs>
        <w:rPr>
          <w:rStyle w:val="StyleAIBodytextAsianSimSunChar"/>
          <w:rFonts w:cs="Arial"/>
        </w:rPr>
      </w:pPr>
      <w:r w:rsidRPr="00AD3606">
        <w:rPr>
          <w:rFonts w:cs="Arial"/>
          <w:b/>
          <w:bCs/>
        </w:rPr>
        <w:t>Lê Quốc Quân</w:t>
      </w:r>
      <w:r w:rsidR="00261304" w:rsidRPr="00261304">
        <w:rPr>
          <w:rStyle w:val="StyleAIBodytextAsianSimSunChar"/>
          <w:rFonts w:cs="Arial"/>
          <w:b/>
        </w:rPr>
        <w:t xml:space="preserve"> </w:t>
      </w:r>
      <w:r w:rsidRPr="00AD3606">
        <w:rPr>
          <w:rStyle w:val="StyleAIBodytextAsianSimSunChar"/>
          <w:rFonts w:cs="Arial"/>
        </w:rPr>
        <w:t>was</w:t>
      </w:r>
      <w:r w:rsidR="0051102E">
        <w:rPr>
          <w:rStyle w:val="StyleAIBodytextAsianSimSunChar"/>
          <w:rFonts w:cs="Arial"/>
          <w:b/>
        </w:rPr>
        <w:t xml:space="preserve"> </w:t>
      </w:r>
      <w:r w:rsidR="0051102E">
        <w:rPr>
          <w:rStyle w:val="StyleAIBodytextAsianSimSunChar"/>
          <w:rFonts w:cs="Arial"/>
        </w:rPr>
        <w:t>followed</w:t>
      </w:r>
      <w:r w:rsidR="0051102E" w:rsidRPr="00776E48">
        <w:rPr>
          <w:rStyle w:val="StyleAIBodytextAsianSimSunChar"/>
          <w:rFonts w:cs="Arial"/>
        </w:rPr>
        <w:t xml:space="preserve"> by </w:t>
      </w:r>
      <w:r w:rsidR="0051102E" w:rsidRPr="00A64D5E">
        <w:rPr>
          <w:rStyle w:val="StyleAIBodytextAsianSimSunChar"/>
          <w:rFonts w:cs="Arial"/>
        </w:rPr>
        <w:t>four plain-cl</w:t>
      </w:r>
      <w:r w:rsidR="0051102E" w:rsidRPr="008314AF">
        <w:rPr>
          <w:rStyle w:val="StyleAIBodytextAsianSimSunChar"/>
          <w:rFonts w:cs="Arial"/>
        </w:rPr>
        <w:t>othed individuals</w:t>
      </w:r>
      <w:r w:rsidR="0051102E" w:rsidRPr="00261304">
        <w:rPr>
          <w:rStyle w:val="StyleAIBodytextAsianSimSunChar"/>
          <w:rFonts w:cs="Arial"/>
        </w:rPr>
        <w:t xml:space="preserve"> </w:t>
      </w:r>
      <w:r w:rsidR="0051102E">
        <w:rPr>
          <w:rStyle w:val="StyleAIBodytextAsianSimSunChar"/>
          <w:rFonts w:cs="Arial"/>
        </w:rPr>
        <w:t xml:space="preserve">when he </w:t>
      </w:r>
      <w:r w:rsidR="00261304" w:rsidRPr="00261304">
        <w:rPr>
          <w:rStyle w:val="StyleAIBodytextAsianSimSunChar"/>
          <w:rFonts w:cs="Arial"/>
        </w:rPr>
        <w:t>left his home in Ha</w:t>
      </w:r>
      <w:r w:rsidR="00261304" w:rsidRPr="00776E48">
        <w:rPr>
          <w:rStyle w:val="StyleAIBodytextAsianSimSunChar"/>
          <w:rFonts w:cs="Arial"/>
        </w:rPr>
        <w:t xml:space="preserve"> N</w:t>
      </w:r>
      <w:r w:rsidR="00261304" w:rsidRPr="00A64D5E">
        <w:rPr>
          <w:rStyle w:val="StyleAIBodytextAsianSimSunChar"/>
          <w:rFonts w:cs="Arial"/>
        </w:rPr>
        <w:t>oi</w:t>
      </w:r>
      <w:r w:rsidR="00261304">
        <w:rPr>
          <w:rStyle w:val="StyleAIBodytextAsianSimSunChar"/>
          <w:rFonts w:cs="Arial"/>
        </w:rPr>
        <w:t xml:space="preserve">, capital city of </w:t>
      </w:r>
      <w:r w:rsidR="00301103" w:rsidRPr="00E80537">
        <w:rPr>
          <w:rFonts w:cs="Arial"/>
        </w:rPr>
        <w:t>Việt</w:t>
      </w:r>
      <w:r w:rsidR="0035101C">
        <w:rPr>
          <w:rStyle w:val="StyleAIBodytextAsianSimSunChar"/>
          <w:rFonts w:cs="Arial"/>
        </w:rPr>
        <w:t xml:space="preserve"> </w:t>
      </w:r>
      <w:r w:rsidR="00261304">
        <w:rPr>
          <w:rStyle w:val="StyleAIBodytextAsianSimSunChar"/>
          <w:rFonts w:cs="Arial"/>
        </w:rPr>
        <w:t>Nam,</w:t>
      </w:r>
      <w:r w:rsidR="00261304" w:rsidRPr="00261304">
        <w:rPr>
          <w:rStyle w:val="StyleAIBodytextAsianSimSunChar"/>
          <w:rFonts w:cs="Arial"/>
        </w:rPr>
        <w:t xml:space="preserve"> to accompany his 15-year-old daughter </w:t>
      </w:r>
      <w:r w:rsidR="0051102E">
        <w:rPr>
          <w:rStyle w:val="StyleAIBodytextAsianSimSunChar"/>
          <w:rFonts w:cs="Arial"/>
        </w:rPr>
        <w:t>to register for her examinations at</w:t>
      </w:r>
      <w:r w:rsidR="00261304" w:rsidRPr="00776E48">
        <w:rPr>
          <w:rStyle w:val="StyleAIBodytextAsianSimSunChar"/>
          <w:rFonts w:cs="Arial"/>
        </w:rPr>
        <w:t xml:space="preserve"> </w:t>
      </w:r>
      <w:r w:rsidR="00261304" w:rsidRPr="00A64D5E">
        <w:rPr>
          <w:rStyle w:val="StyleAIBodytextAsianSimSunChar"/>
          <w:rFonts w:cs="Arial"/>
        </w:rPr>
        <w:t xml:space="preserve">school </w:t>
      </w:r>
      <w:r w:rsidR="00261304">
        <w:rPr>
          <w:rStyle w:val="StyleAIBodytextAsianSimSunChar"/>
          <w:rFonts w:cs="Arial"/>
        </w:rPr>
        <w:t>on</w:t>
      </w:r>
      <w:r w:rsidR="00822177" w:rsidRPr="00261304">
        <w:rPr>
          <w:rStyle w:val="StyleAIBodytextAsianSimSunChar"/>
          <w:rFonts w:cs="Arial"/>
        </w:rPr>
        <w:t xml:space="preserve"> the morning of </w:t>
      </w:r>
      <w:r w:rsidR="00023030" w:rsidRPr="00261304">
        <w:rPr>
          <w:rStyle w:val="StyleAIBodytextAsianSimSunChar"/>
          <w:rFonts w:cs="Arial"/>
        </w:rPr>
        <w:t>8 June</w:t>
      </w:r>
      <w:r w:rsidR="00822177" w:rsidRPr="00261304">
        <w:rPr>
          <w:rStyle w:val="StyleAIBodytextAsianSimSunChar"/>
          <w:rFonts w:cs="Arial"/>
        </w:rPr>
        <w:t xml:space="preserve"> 2017</w:t>
      </w:r>
      <w:r w:rsidR="0051102E">
        <w:rPr>
          <w:rStyle w:val="StyleAIBodytextAsianSimSunChar"/>
          <w:rFonts w:cs="Arial"/>
        </w:rPr>
        <w:t xml:space="preserve">. </w:t>
      </w:r>
      <w:r w:rsidR="00A52FEB" w:rsidRPr="0051102E">
        <w:rPr>
          <w:rStyle w:val="StyleAIBodytextAsianSimSunChar"/>
          <w:rFonts w:cs="Arial"/>
        </w:rPr>
        <w:t xml:space="preserve">Upon </w:t>
      </w:r>
      <w:r w:rsidR="0051102E" w:rsidRPr="0051102E">
        <w:rPr>
          <w:rStyle w:val="StyleAIBodytextAsianSimSunChar"/>
          <w:rFonts w:cs="Arial"/>
        </w:rPr>
        <w:t>complet</w:t>
      </w:r>
      <w:r w:rsidR="0051102E">
        <w:rPr>
          <w:rStyle w:val="StyleAIBodytextAsianSimSunChar"/>
          <w:rFonts w:cs="Arial"/>
        </w:rPr>
        <w:t>ion of the</w:t>
      </w:r>
      <w:r w:rsidR="0051102E" w:rsidRPr="0051102E">
        <w:rPr>
          <w:rStyle w:val="StyleAIBodytextAsianSimSunChar"/>
          <w:rFonts w:cs="Arial"/>
        </w:rPr>
        <w:t xml:space="preserve"> </w:t>
      </w:r>
      <w:r w:rsidR="00A52FEB" w:rsidRPr="0051102E">
        <w:rPr>
          <w:rStyle w:val="StyleAIBodytextAsianSimSunChar"/>
          <w:rFonts w:cs="Arial"/>
        </w:rPr>
        <w:t>registration,</w:t>
      </w:r>
      <w:r w:rsidR="00D54BAE" w:rsidRPr="00776E48">
        <w:rPr>
          <w:rStyle w:val="StyleAIBodytextAsianSimSunChar"/>
          <w:rFonts w:cs="Arial"/>
        </w:rPr>
        <w:t xml:space="preserve"> </w:t>
      </w:r>
      <w:r w:rsidR="005C75E3" w:rsidRPr="00A64D5E">
        <w:rPr>
          <w:rFonts w:cs="Arial"/>
          <w:bCs/>
        </w:rPr>
        <w:t>Lê Quốc Quân</w:t>
      </w:r>
      <w:r w:rsidR="00D54BAE" w:rsidRPr="0051102E">
        <w:rPr>
          <w:rStyle w:val="StyleAIBodytextAsianSimSunChar"/>
          <w:rFonts w:cs="Arial"/>
        </w:rPr>
        <w:t xml:space="preserve"> and his </w:t>
      </w:r>
      <w:r w:rsidR="0051102E">
        <w:rPr>
          <w:rStyle w:val="StyleAIBodytextAsianSimSunChar"/>
          <w:rFonts w:cs="Arial"/>
        </w:rPr>
        <w:t>daughter travell</w:t>
      </w:r>
      <w:r w:rsidR="00586ED5">
        <w:rPr>
          <w:rStyle w:val="StyleAIBodytextAsianSimSunChar"/>
          <w:rFonts w:cs="Arial"/>
        </w:rPr>
        <w:t>ed</w:t>
      </w:r>
      <w:r w:rsidR="0051102E">
        <w:rPr>
          <w:rStyle w:val="StyleAIBodytextAsianSimSunChar"/>
          <w:rFonts w:cs="Arial"/>
        </w:rPr>
        <w:t xml:space="preserve"> to his office whe</w:t>
      </w:r>
      <w:r w:rsidR="00301103">
        <w:rPr>
          <w:rStyle w:val="StyleAIBodytextAsianSimSunChar"/>
          <w:rFonts w:cs="Arial"/>
        </w:rPr>
        <w:t>re</w:t>
      </w:r>
      <w:r w:rsidR="0051102E">
        <w:rPr>
          <w:rStyle w:val="StyleAIBodytextAsianSimSunChar"/>
          <w:rFonts w:cs="Arial"/>
        </w:rPr>
        <w:t xml:space="preserve"> they were</w:t>
      </w:r>
      <w:r w:rsidR="00261304" w:rsidRPr="00430C6C">
        <w:rPr>
          <w:rStyle w:val="StyleAIBodytextAsianSimSunChar"/>
          <w:rFonts w:cs="Arial"/>
        </w:rPr>
        <w:t xml:space="preserve"> confronted by an official, believed to </w:t>
      </w:r>
      <w:r w:rsidR="00261304">
        <w:rPr>
          <w:rStyle w:val="StyleAIBodytextAsianSimSunChar"/>
          <w:rFonts w:cs="Arial"/>
        </w:rPr>
        <w:t>be a Captain</w:t>
      </w:r>
      <w:r w:rsidR="00261304" w:rsidRPr="00430C6C">
        <w:rPr>
          <w:rStyle w:val="StyleAIBodytextAsianSimSunChar"/>
          <w:rFonts w:cs="Arial"/>
        </w:rPr>
        <w:t xml:space="preserve"> from the Ministry of Public Security (MPS)</w:t>
      </w:r>
      <w:r w:rsidR="00F9138B">
        <w:rPr>
          <w:rStyle w:val="StyleAIBodytextAsianSimSunChar"/>
          <w:rFonts w:cs="Arial"/>
        </w:rPr>
        <w:t>,</w:t>
      </w:r>
      <w:r w:rsidR="00261304" w:rsidRPr="00430C6C">
        <w:rPr>
          <w:rStyle w:val="StyleAIBodytextAsianSimSunChar"/>
          <w:rFonts w:cs="Arial"/>
        </w:rPr>
        <w:t xml:space="preserve"> and </w:t>
      </w:r>
      <w:r w:rsidR="00261304">
        <w:rPr>
          <w:rStyle w:val="StyleAIBodytextAsianSimSunChar"/>
          <w:rFonts w:cs="Arial"/>
        </w:rPr>
        <w:t xml:space="preserve">surrounded by </w:t>
      </w:r>
      <w:r w:rsidR="00261304" w:rsidRPr="00430C6C">
        <w:rPr>
          <w:rStyle w:val="StyleAIBodytextAsianSimSunChar"/>
          <w:rFonts w:cs="Arial"/>
        </w:rPr>
        <w:t>approximately eight men</w:t>
      </w:r>
      <w:r w:rsidR="00936E63">
        <w:rPr>
          <w:rStyle w:val="StyleAIBodytextAsianSimSunChar"/>
          <w:rFonts w:cs="Arial"/>
        </w:rPr>
        <w:t>.</w:t>
      </w:r>
    </w:p>
    <w:p w:rsidR="00345B72" w:rsidRPr="00261304" w:rsidRDefault="005C75E3" w:rsidP="005C41FB">
      <w:pPr>
        <w:pStyle w:val="AIBodytext"/>
        <w:tabs>
          <w:tab w:val="clear" w:pos="567"/>
        </w:tabs>
        <w:rPr>
          <w:rStyle w:val="StyleAIBodytextAsianSimSunChar"/>
          <w:rFonts w:cs="Arial"/>
        </w:rPr>
      </w:pPr>
      <w:r w:rsidRPr="0051102E">
        <w:rPr>
          <w:rFonts w:cs="Arial"/>
          <w:bCs/>
        </w:rPr>
        <w:t>Lê Quố</w:t>
      </w:r>
      <w:r w:rsidRPr="00DE4225">
        <w:rPr>
          <w:rFonts w:cs="Arial"/>
          <w:bCs/>
        </w:rPr>
        <w:t>c Quân</w:t>
      </w:r>
      <w:r w:rsidR="00C367B7">
        <w:rPr>
          <w:rStyle w:val="StyleAIBodytextAsianSimSunChar"/>
          <w:rFonts w:cs="Arial"/>
        </w:rPr>
        <w:t xml:space="preserve"> </w:t>
      </w:r>
      <w:r w:rsidR="00DE4225">
        <w:rPr>
          <w:rStyle w:val="StyleAIBodytextAsianSimSunChar"/>
          <w:rFonts w:cs="Arial"/>
        </w:rPr>
        <w:t>was told that</w:t>
      </w:r>
      <w:r w:rsidR="00DE4225" w:rsidRPr="00DE4225">
        <w:rPr>
          <w:rStyle w:val="StyleAIBodytextAsianSimSunChar"/>
          <w:rFonts w:cs="Arial"/>
        </w:rPr>
        <w:t xml:space="preserve"> </w:t>
      </w:r>
      <w:r w:rsidR="00C367B7">
        <w:rPr>
          <w:rStyle w:val="StyleAIBodytextAsianSimSunChar"/>
          <w:rFonts w:cs="Arial"/>
        </w:rPr>
        <w:t xml:space="preserve">he had been warned not to attend meetings </w:t>
      </w:r>
      <w:r w:rsidR="00BE4502">
        <w:rPr>
          <w:rStyle w:val="StyleAIBodytextAsianSimSunChar"/>
          <w:rFonts w:cs="Arial"/>
        </w:rPr>
        <w:t xml:space="preserve">with foreign dignitaries </w:t>
      </w:r>
      <w:r w:rsidR="00C367B7">
        <w:rPr>
          <w:rStyle w:val="StyleAIBodytextAsianSimSunChar"/>
          <w:rFonts w:cs="Arial"/>
        </w:rPr>
        <w:t>without permission and that if he did so again, he and his three daughters could be killed. His daughter began recording the warning on her phone but the phone was seized by one of the men confronting her father. When</w:t>
      </w:r>
      <w:r w:rsidR="00C367B7">
        <w:rPr>
          <w:rFonts w:cs="Arial"/>
          <w:bCs/>
        </w:rPr>
        <w:t xml:space="preserve"> Lê Quốc Quân</w:t>
      </w:r>
      <w:r w:rsidR="00C367B7">
        <w:rPr>
          <w:rStyle w:val="StyleAIBodytextAsianSimSunChar"/>
          <w:rFonts w:cs="Arial"/>
        </w:rPr>
        <w:t xml:space="preserve"> attempted to come to her aid, he was pushed, physically restrained, and choked with his own clothing. The MPS official placed a hand under </w:t>
      </w:r>
      <w:r w:rsidR="00F9138B" w:rsidRPr="00F9138B">
        <w:rPr>
          <w:rFonts w:cs="Arial"/>
          <w:bCs/>
        </w:rPr>
        <w:t>Lê Quốc Quân</w:t>
      </w:r>
      <w:r w:rsidR="00F9138B">
        <w:rPr>
          <w:rFonts w:cs="Arial"/>
          <w:bCs/>
        </w:rPr>
        <w:t>’s</w:t>
      </w:r>
      <w:r w:rsidR="00F9138B" w:rsidRPr="00F9138B">
        <w:rPr>
          <w:rFonts w:cs="Arial"/>
        </w:rPr>
        <w:t xml:space="preserve"> </w:t>
      </w:r>
      <w:r w:rsidR="00345B72" w:rsidRPr="00F9138B">
        <w:rPr>
          <w:rStyle w:val="StyleAIBodytextAsianSimSunChar"/>
          <w:rFonts w:cs="Arial"/>
        </w:rPr>
        <w:t xml:space="preserve">chin and told him </w:t>
      </w:r>
      <w:r w:rsidR="00EA37E6" w:rsidRPr="00776E48">
        <w:rPr>
          <w:rStyle w:val="StyleAIBodytextAsianSimSunChar"/>
          <w:rFonts w:cs="Arial"/>
        </w:rPr>
        <w:t xml:space="preserve">that </w:t>
      </w:r>
      <w:r w:rsidR="00345B72" w:rsidRPr="00A64D5E">
        <w:rPr>
          <w:rStyle w:val="StyleAIBodytextAsianSimSunChar"/>
          <w:rFonts w:cs="Arial"/>
        </w:rPr>
        <w:t>he could end his life</w:t>
      </w:r>
      <w:r w:rsidR="00EA37E6" w:rsidRPr="00A64D5E">
        <w:rPr>
          <w:rStyle w:val="StyleAIBodytextAsianSimSunChar"/>
          <w:rFonts w:cs="Arial"/>
        </w:rPr>
        <w:t xml:space="preserve"> with one movement</w:t>
      </w:r>
      <w:r w:rsidR="00345B72" w:rsidRPr="00A64D5E">
        <w:rPr>
          <w:rStyle w:val="StyleAIBodytextAsianSimSunChar"/>
          <w:rFonts w:cs="Arial"/>
        </w:rPr>
        <w:t xml:space="preserve">. </w:t>
      </w:r>
      <w:r w:rsidR="00FA773D" w:rsidRPr="0051102E">
        <w:rPr>
          <w:rStyle w:val="StyleAIBodytextAsianSimSunChar"/>
          <w:rFonts w:cs="Arial"/>
        </w:rPr>
        <w:t xml:space="preserve">The official </w:t>
      </w:r>
      <w:r w:rsidR="00584D2C" w:rsidRPr="0051102E">
        <w:rPr>
          <w:rStyle w:val="StyleAIBodytextAsianSimSunChar"/>
          <w:rFonts w:cs="Arial"/>
        </w:rPr>
        <w:t xml:space="preserve">then </w:t>
      </w:r>
      <w:r w:rsidR="00FA773D" w:rsidRPr="0051102E">
        <w:rPr>
          <w:rStyle w:val="StyleAIBodytextAsianSimSunChar"/>
          <w:rFonts w:cs="Arial"/>
        </w:rPr>
        <w:t xml:space="preserve">suggested that </w:t>
      </w:r>
      <w:r w:rsidRPr="00DE4225">
        <w:rPr>
          <w:rFonts w:cs="Arial"/>
          <w:bCs/>
        </w:rPr>
        <w:t>Lê Qu</w:t>
      </w:r>
      <w:r w:rsidR="00C367B7">
        <w:rPr>
          <w:rFonts w:cs="Arial"/>
          <w:bCs/>
        </w:rPr>
        <w:t>ốc Quân</w:t>
      </w:r>
      <w:r w:rsidR="00C367B7">
        <w:rPr>
          <w:rStyle w:val="StyleAIBodytextAsianSimSunChar"/>
          <w:rFonts w:cs="Arial"/>
        </w:rPr>
        <w:t xml:space="preserve"> and his family could be killed in a fire from a vehicle explosion </w:t>
      </w:r>
      <w:r w:rsidR="00BE4502">
        <w:rPr>
          <w:rStyle w:val="StyleAIBodytextAsianSimSunChar"/>
          <w:rFonts w:cs="Arial"/>
        </w:rPr>
        <w:t xml:space="preserve">or </w:t>
      </w:r>
      <w:r w:rsidR="00C367B7">
        <w:rPr>
          <w:rStyle w:val="StyleAIBodytextAsianSimSunChar"/>
          <w:rFonts w:cs="Arial"/>
        </w:rPr>
        <w:t>that his daughters could be harmed if</w:t>
      </w:r>
      <w:r w:rsidR="00936E63">
        <w:rPr>
          <w:rStyle w:val="StyleAIBodytextAsianSimSunChar"/>
          <w:rFonts w:cs="Arial"/>
        </w:rPr>
        <w:t xml:space="preserve"> he did not watch out for them.</w:t>
      </w:r>
    </w:p>
    <w:p w:rsidR="00F9138B" w:rsidRPr="004C6A6E" w:rsidRDefault="00F9138B" w:rsidP="00F9138B">
      <w:pPr>
        <w:pStyle w:val="AIBodytext"/>
        <w:tabs>
          <w:tab w:val="clear" w:pos="567"/>
        </w:tabs>
        <w:rPr>
          <w:rStyle w:val="StyleAIBodytextAsianSimSunChar"/>
          <w:rFonts w:cs="Arial"/>
        </w:rPr>
      </w:pPr>
      <w:r>
        <w:rPr>
          <w:rStyle w:val="StyleAIBodytextAsianSimSunChar"/>
          <w:rFonts w:cs="Arial"/>
        </w:rPr>
        <w:t>A week before the incident, on</w:t>
      </w:r>
      <w:r w:rsidRPr="004C6A6E">
        <w:rPr>
          <w:rStyle w:val="StyleAIBodytextAsianSimSunChar"/>
          <w:rFonts w:cs="Arial"/>
        </w:rPr>
        <w:t xml:space="preserve"> 31 May 2017, </w:t>
      </w:r>
      <w:r w:rsidRPr="004C6A6E">
        <w:rPr>
          <w:rFonts w:cs="Arial"/>
          <w:bCs/>
        </w:rPr>
        <w:t>Lê Quốc Quân</w:t>
      </w:r>
      <w:r w:rsidRPr="004C6A6E">
        <w:rPr>
          <w:rStyle w:val="StyleAIBodytextAsianSimSunChar"/>
          <w:rFonts w:cs="Arial"/>
        </w:rPr>
        <w:t xml:space="preserve"> had met with a visiting delegation of United States Senators from the Senate Armed Services Committee</w:t>
      </w:r>
      <w:r w:rsidR="00A64D5E">
        <w:rPr>
          <w:rStyle w:val="StyleAIBodytextAsianSimSunChar"/>
          <w:rFonts w:cs="Arial"/>
        </w:rPr>
        <w:t xml:space="preserve">. Prior to the meeting, </w:t>
      </w:r>
      <w:r w:rsidR="00A64D5E" w:rsidRPr="00A64D5E">
        <w:rPr>
          <w:rFonts w:cs="Arial"/>
          <w:bCs/>
        </w:rPr>
        <w:t>Lê Quốc Quân</w:t>
      </w:r>
      <w:r w:rsidR="00A64D5E" w:rsidRPr="00A64D5E">
        <w:rPr>
          <w:rFonts w:cs="Arial"/>
        </w:rPr>
        <w:t xml:space="preserve"> </w:t>
      </w:r>
      <w:r w:rsidRPr="004C6A6E">
        <w:rPr>
          <w:rStyle w:val="StyleAIBodytextAsianSimSunChar"/>
          <w:rFonts w:cs="Arial"/>
        </w:rPr>
        <w:t>received a text message from a</w:t>
      </w:r>
      <w:r w:rsidR="00301103">
        <w:rPr>
          <w:rStyle w:val="StyleAIBodytextAsianSimSunChar"/>
          <w:rFonts w:cs="Arial"/>
        </w:rPr>
        <w:t>n</w:t>
      </w:r>
      <w:r w:rsidRPr="004C6A6E">
        <w:rPr>
          <w:rStyle w:val="StyleAIBodytextAsianSimSunChar"/>
          <w:rFonts w:cs="Arial"/>
        </w:rPr>
        <w:t xml:space="preserve"> MPS official, believed to have the rank of Maj</w:t>
      </w:r>
      <w:r w:rsidR="00A64D5E">
        <w:rPr>
          <w:rStyle w:val="StyleAIBodytextAsianSimSunChar"/>
          <w:rFonts w:cs="Arial"/>
        </w:rPr>
        <w:t xml:space="preserve">or, warning him not to attend. </w:t>
      </w:r>
      <w:r w:rsidR="005714DB">
        <w:rPr>
          <w:rStyle w:val="StyleAIBodytextAsianSimSunChar"/>
          <w:rFonts w:cs="Arial"/>
        </w:rPr>
        <w:t>Apparently a</w:t>
      </w:r>
      <w:r w:rsidR="0035101C">
        <w:rPr>
          <w:rStyle w:val="StyleAIBodytextAsianSimSunChar"/>
          <w:rFonts w:cs="Arial"/>
        </w:rPr>
        <w:t xml:space="preserve">s a consequence </w:t>
      </w:r>
      <w:r>
        <w:rPr>
          <w:rStyle w:val="StyleAIBodytextAsianSimSunChar"/>
          <w:rFonts w:cs="Arial"/>
        </w:rPr>
        <w:t xml:space="preserve">of </w:t>
      </w:r>
      <w:r w:rsidRPr="00F9138B">
        <w:rPr>
          <w:rStyle w:val="StyleAIBodytextAsianSimSunChar"/>
          <w:rFonts w:cs="Arial"/>
        </w:rPr>
        <w:t xml:space="preserve">ignoring </w:t>
      </w:r>
      <w:r w:rsidRPr="004C6A6E">
        <w:rPr>
          <w:rStyle w:val="StyleAIBodytextAsianSimSunChar"/>
          <w:rFonts w:cs="Arial"/>
        </w:rPr>
        <w:t>th</w:t>
      </w:r>
      <w:r>
        <w:rPr>
          <w:rStyle w:val="StyleAIBodytextAsianSimSunChar"/>
          <w:rFonts w:cs="Arial"/>
        </w:rPr>
        <w:t>e</w:t>
      </w:r>
      <w:r w:rsidRPr="004C6A6E">
        <w:rPr>
          <w:rStyle w:val="StyleAIBodytextAsianSimSunChar"/>
          <w:rFonts w:cs="Arial"/>
        </w:rPr>
        <w:t xml:space="preserve"> warning</w:t>
      </w:r>
      <w:r w:rsidR="00A64D5E">
        <w:rPr>
          <w:rStyle w:val="StyleAIBodytextAsianSimSunChar"/>
          <w:rFonts w:cs="Arial"/>
        </w:rPr>
        <w:t>,</w:t>
      </w:r>
      <w:r w:rsidRPr="004C6A6E">
        <w:rPr>
          <w:rStyle w:val="StyleAIBodytextAsianSimSunChar"/>
          <w:rFonts w:cs="Arial"/>
        </w:rPr>
        <w:t xml:space="preserve"> </w:t>
      </w:r>
      <w:r w:rsidR="00A64D5E">
        <w:rPr>
          <w:rStyle w:val="StyleAIBodytextAsianSimSunChar"/>
          <w:rFonts w:cs="Arial"/>
        </w:rPr>
        <w:t>his</w:t>
      </w:r>
      <w:r>
        <w:rPr>
          <w:rFonts w:cs="Arial"/>
          <w:bCs/>
        </w:rPr>
        <w:t xml:space="preserve"> </w:t>
      </w:r>
      <w:r w:rsidRPr="004C6A6E">
        <w:rPr>
          <w:rStyle w:val="StyleAIBodytextAsianSimSunChar"/>
          <w:rFonts w:cs="Arial"/>
        </w:rPr>
        <w:t xml:space="preserve">movements </w:t>
      </w:r>
      <w:r>
        <w:rPr>
          <w:rStyle w:val="StyleAIBodytextAsianSimSunChar"/>
          <w:rFonts w:cs="Arial"/>
        </w:rPr>
        <w:t xml:space="preserve">were </w:t>
      </w:r>
      <w:r w:rsidRPr="004C6A6E">
        <w:rPr>
          <w:rStyle w:val="StyleAIBodytextAsianSimSunChar"/>
          <w:rFonts w:cs="Arial"/>
        </w:rPr>
        <w:t xml:space="preserve">closely monitored, </w:t>
      </w:r>
      <w:r w:rsidRPr="00F9138B">
        <w:rPr>
          <w:rStyle w:val="StyleAIBodytextAsianSimSunChar"/>
          <w:rFonts w:cs="Arial"/>
        </w:rPr>
        <w:t xml:space="preserve">culminating </w:t>
      </w:r>
      <w:r w:rsidRPr="004C6A6E">
        <w:rPr>
          <w:rStyle w:val="StyleAIBodytextAsianSimSunChar"/>
          <w:rFonts w:cs="Arial"/>
        </w:rPr>
        <w:t>in the confrontation on 8 June.</w:t>
      </w:r>
    </w:p>
    <w:p w:rsidR="00D54BAE" w:rsidRPr="00A64D5E" w:rsidRDefault="00A64D5E" w:rsidP="005C41FB">
      <w:pPr>
        <w:pStyle w:val="AIBodytext"/>
        <w:tabs>
          <w:tab w:val="clear" w:pos="567"/>
        </w:tabs>
        <w:rPr>
          <w:rStyle w:val="StyleAIBodytextAsianSimSunChar"/>
          <w:rFonts w:cs="Arial"/>
        </w:rPr>
      </w:pPr>
      <w:r w:rsidRPr="00CB09DC">
        <w:rPr>
          <w:rStyle w:val="StyleAIBodytextAsianSimSunChar"/>
          <w:rFonts w:cs="Arial"/>
        </w:rPr>
        <w:t xml:space="preserve">Physical assaults on human rights defenders and their family members are common in </w:t>
      </w:r>
      <w:r w:rsidRPr="00CB09DC">
        <w:rPr>
          <w:rFonts w:cs="Arial"/>
        </w:rPr>
        <w:t>Việt</w:t>
      </w:r>
      <w:r w:rsidRPr="00CB09DC">
        <w:rPr>
          <w:rStyle w:val="StyleAIBodytextAsianSimSunChar"/>
          <w:rFonts w:cs="Arial"/>
        </w:rPr>
        <w:t xml:space="preserve"> Nam.</w:t>
      </w:r>
      <w:r w:rsidR="00292BFD" w:rsidRPr="00292BFD">
        <w:rPr>
          <w:rFonts w:cs="Arial"/>
          <w:sz w:val="18"/>
          <w:szCs w:val="18"/>
          <w:lang w:eastAsia="zh-CN"/>
        </w:rPr>
        <w:t xml:space="preserve"> </w:t>
      </w:r>
      <w:r w:rsidR="00292BFD" w:rsidRPr="00292BFD">
        <w:rPr>
          <w:rFonts w:cs="Arial"/>
        </w:rPr>
        <w:t>Throughout 2016 and 2017, scores of activists have been assaulted in the streets by p</w:t>
      </w:r>
      <w:bookmarkStart w:id="0" w:name="_GoBack"/>
      <w:bookmarkEnd w:id="0"/>
      <w:r w:rsidR="00292BFD" w:rsidRPr="00292BFD">
        <w:rPr>
          <w:rFonts w:cs="Arial"/>
        </w:rPr>
        <w:t>olice and/or men in plain clothes</w:t>
      </w:r>
      <w:r w:rsidR="00292BFD">
        <w:rPr>
          <w:rFonts w:cs="Arial"/>
        </w:rPr>
        <w:t xml:space="preserve">, </w:t>
      </w:r>
      <w:r w:rsidR="00292BFD" w:rsidRPr="00292BFD">
        <w:rPr>
          <w:rFonts w:cs="Arial"/>
        </w:rPr>
        <w:t>often left bleeding and injured.</w:t>
      </w:r>
    </w:p>
    <w:p w:rsidR="00AA43C1" w:rsidRPr="00E35808" w:rsidRDefault="00AA43C1" w:rsidP="00AA43C1">
      <w:pPr>
        <w:rPr>
          <w:rFonts w:ascii="Arial" w:eastAsia="Calibri" w:hAnsi="Arial" w:cs="Arial"/>
          <w:b/>
          <w:sz w:val="20"/>
          <w:szCs w:val="20"/>
        </w:rPr>
      </w:pPr>
      <w:r w:rsidRPr="00E35808">
        <w:rPr>
          <w:rFonts w:ascii="Arial" w:eastAsia="Calibri" w:hAnsi="Arial" w:cs="Arial"/>
          <w:b/>
          <w:sz w:val="20"/>
          <w:szCs w:val="20"/>
        </w:rPr>
        <w:t>1) TAKE ACTION</w:t>
      </w:r>
    </w:p>
    <w:p w:rsidR="00AA43C1" w:rsidRPr="00E35808" w:rsidRDefault="00AA43C1" w:rsidP="00AA43C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BA0A6F" w:rsidRDefault="00D54BAE" w:rsidP="00301103">
      <w:pPr>
        <w:numPr>
          <w:ilvl w:val="0"/>
          <w:numId w:val="2"/>
        </w:numPr>
        <w:tabs>
          <w:tab w:val="clear" w:pos="284"/>
        </w:tabs>
        <w:spacing w:line="240" w:lineRule="atLeast"/>
        <w:rPr>
          <w:rFonts w:ascii="Arial" w:hAnsi="Arial" w:cs="Arial"/>
          <w:sz w:val="20"/>
          <w:szCs w:val="20"/>
        </w:rPr>
      </w:pPr>
      <w:r>
        <w:rPr>
          <w:rStyle w:val="StyleAIBodytextAsianSimSunChar"/>
          <w:rFonts w:cs="Arial"/>
          <w:sz w:val="20"/>
          <w:szCs w:val="20"/>
        </w:rPr>
        <w:t>Immediately cease harassment</w:t>
      </w:r>
      <w:r w:rsidR="00B371E9">
        <w:rPr>
          <w:rStyle w:val="StyleAIBodytextAsianSimSunChar"/>
          <w:rFonts w:cs="Arial"/>
          <w:sz w:val="20"/>
          <w:szCs w:val="20"/>
        </w:rPr>
        <w:t xml:space="preserve"> of</w:t>
      </w:r>
      <w:r w:rsidR="005C75E3" w:rsidRPr="005C75E3">
        <w:rPr>
          <w:rFonts w:cs="Arial"/>
          <w:bCs/>
        </w:rPr>
        <w:t xml:space="preserve"> </w:t>
      </w:r>
      <w:r w:rsidR="005C75E3" w:rsidRPr="005C75E3">
        <w:rPr>
          <w:rFonts w:ascii="Arial" w:hAnsi="Arial" w:cs="Arial"/>
          <w:bCs/>
          <w:sz w:val="20"/>
          <w:szCs w:val="20"/>
          <w:lang w:eastAsia="en-US"/>
        </w:rPr>
        <w:t>Lê Quốc Quân</w:t>
      </w:r>
      <w:r w:rsidR="00B371E9">
        <w:rPr>
          <w:rStyle w:val="StyleAIBodytextAsianSimSunChar"/>
          <w:rFonts w:cs="Arial"/>
          <w:sz w:val="20"/>
          <w:szCs w:val="20"/>
        </w:rPr>
        <w:t xml:space="preserve"> and his family members</w:t>
      </w:r>
      <w:r w:rsidR="0043186C" w:rsidRPr="0043186C">
        <w:rPr>
          <w:rStyle w:val="StyleAIBodytextAsianSimSunChar"/>
          <w:rFonts w:cs="Arial"/>
          <w:sz w:val="20"/>
          <w:szCs w:val="20"/>
        </w:rPr>
        <w:t>;</w:t>
      </w:r>
    </w:p>
    <w:p w:rsidR="00301103" w:rsidRDefault="0043186C" w:rsidP="00301103">
      <w:pPr>
        <w:pStyle w:val="AIBodytext"/>
        <w:numPr>
          <w:ilvl w:val="0"/>
          <w:numId w:val="2"/>
        </w:numPr>
        <w:tabs>
          <w:tab w:val="clear" w:pos="567"/>
        </w:tabs>
        <w:spacing w:after="0"/>
        <w:rPr>
          <w:rFonts w:cs="Arial"/>
        </w:rPr>
      </w:pPr>
      <w:r>
        <w:rPr>
          <w:rFonts w:cs="Arial"/>
        </w:rPr>
        <w:tab/>
      </w:r>
      <w:r w:rsidR="00B371E9">
        <w:rPr>
          <w:rFonts w:cs="Arial"/>
        </w:rPr>
        <w:t xml:space="preserve">Respect and uphold the rights of </w:t>
      </w:r>
      <w:r w:rsidR="005C75E3" w:rsidRPr="005C75E3">
        <w:rPr>
          <w:rFonts w:cs="Arial"/>
          <w:bCs/>
        </w:rPr>
        <w:t>Lê Quốc Quân</w:t>
      </w:r>
      <w:r w:rsidR="00B371E9">
        <w:rPr>
          <w:rFonts w:cs="Arial"/>
        </w:rPr>
        <w:t xml:space="preserve"> </w:t>
      </w:r>
      <w:r w:rsidR="00584D2C">
        <w:rPr>
          <w:rFonts w:cs="Arial"/>
        </w:rPr>
        <w:t xml:space="preserve">and his family </w:t>
      </w:r>
      <w:r w:rsidR="00B371E9">
        <w:rPr>
          <w:rFonts w:cs="Arial"/>
        </w:rPr>
        <w:t xml:space="preserve">to freedom of movement, association, and </w:t>
      </w:r>
      <w:r w:rsidR="002C4414">
        <w:rPr>
          <w:rFonts w:cs="Arial"/>
        </w:rPr>
        <w:tab/>
      </w:r>
      <w:r w:rsidR="002C4414">
        <w:rPr>
          <w:rFonts w:cs="Arial"/>
        </w:rPr>
        <w:tab/>
      </w:r>
      <w:r w:rsidR="00757228">
        <w:rPr>
          <w:rFonts w:cs="Arial"/>
        </w:rPr>
        <w:tab/>
      </w:r>
      <w:r w:rsidR="00B371E9">
        <w:rPr>
          <w:rFonts w:cs="Arial"/>
        </w:rPr>
        <w:t xml:space="preserve">expression as provided for under human rights treaties which are binding on </w:t>
      </w:r>
      <w:r w:rsidR="002C4414" w:rsidRPr="002C4414">
        <w:rPr>
          <w:rFonts w:cs="Arial"/>
        </w:rPr>
        <w:t>Việt</w:t>
      </w:r>
      <w:r w:rsidR="002C4414">
        <w:rPr>
          <w:rFonts w:cs="Arial"/>
        </w:rPr>
        <w:t xml:space="preserve"> </w:t>
      </w:r>
      <w:r w:rsidR="00B371E9">
        <w:rPr>
          <w:rFonts w:cs="Arial"/>
        </w:rPr>
        <w:t>Nam</w:t>
      </w:r>
      <w:r w:rsidR="0035101C">
        <w:rPr>
          <w:rFonts w:cs="Arial"/>
        </w:rPr>
        <w:t>;</w:t>
      </w:r>
    </w:p>
    <w:p w:rsidR="00301103" w:rsidRDefault="00301103" w:rsidP="00301103">
      <w:pPr>
        <w:pStyle w:val="AIBodytext"/>
        <w:numPr>
          <w:ilvl w:val="0"/>
          <w:numId w:val="2"/>
        </w:numPr>
        <w:tabs>
          <w:tab w:val="clear" w:pos="567"/>
        </w:tabs>
        <w:spacing w:after="0"/>
        <w:rPr>
          <w:rFonts w:cs="Arial"/>
        </w:rPr>
      </w:pPr>
      <w:r>
        <w:rPr>
          <w:rFonts w:cs="Arial"/>
        </w:rPr>
        <w:tab/>
        <w:t xml:space="preserve">Order an independent and effective investigation into the threats made against </w:t>
      </w:r>
      <w:r w:rsidRPr="005C75E3">
        <w:rPr>
          <w:rFonts w:cs="Arial"/>
          <w:bCs/>
        </w:rPr>
        <w:t>Lê Quốc Quân</w:t>
      </w:r>
      <w:r>
        <w:rPr>
          <w:rFonts w:cs="Arial"/>
          <w:bCs/>
        </w:rPr>
        <w:t xml:space="preserve"> and his</w:t>
      </w:r>
      <w:r w:rsidR="00626D8E">
        <w:rPr>
          <w:rFonts w:cs="Arial"/>
          <w:bCs/>
        </w:rPr>
        <w:t xml:space="preserve"> </w:t>
      </w:r>
      <w:r>
        <w:rPr>
          <w:rFonts w:cs="Arial"/>
          <w:bCs/>
        </w:rPr>
        <w:t>family.</w:t>
      </w:r>
    </w:p>
    <w:p w:rsidR="00301103" w:rsidRPr="00301103" w:rsidRDefault="00301103" w:rsidP="00301103">
      <w:pPr>
        <w:pStyle w:val="AIBodytext"/>
        <w:tabs>
          <w:tab w:val="clear" w:pos="567"/>
        </w:tabs>
        <w:spacing w:after="0"/>
        <w:rPr>
          <w:rFonts w:cs="Arial"/>
        </w:rPr>
      </w:pPr>
    </w:p>
    <w:p w:rsidR="005534BC" w:rsidRDefault="00AA43C1" w:rsidP="00815508">
      <w:pPr>
        <w:pStyle w:val="AITableHeading"/>
        <w:tabs>
          <w:tab w:val="clear" w:pos="567"/>
        </w:tabs>
      </w:pPr>
      <w:r>
        <w:t>Contact these two officials by</w:t>
      </w:r>
      <w:r w:rsidR="00261304">
        <w:t xml:space="preserve"> </w:t>
      </w:r>
      <w:r w:rsidR="00936E63">
        <w:t>3</w:t>
      </w:r>
      <w:r>
        <w:t xml:space="preserve"> August,</w:t>
      </w:r>
      <w:r w:rsidR="00261304">
        <w:t xml:space="preserve"> 2017</w:t>
      </w:r>
      <w:r w:rsidR="0026766F" w:rsidRPr="00F95961">
        <w:t>:</w:t>
      </w:r>
    </w:p>
    <w:p w:rsidR="005534BC" w:rsidRDefault="005534BC" w:rsidP="005534BC">
      <w:pPr>
        <w:pStyle w:val="AIAddressText"/>
        <w:tabs>
          <w:tab w:val="clear" w:pos="567"/>
        </w:tabs>
        <w:rPr>
          <w:rFonts w:cs="Arial"/>
          <w:sz w:val="16"/>
          <w:szCs w:val="16"/>
        </w:rPr>
        <w:sectPr w:rsidR="005534BC" w:rsidSect="00AA43C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F705B" w:rsidRPr="00266E6D" w:rsidRDefault="001F705B" w:rsidP="00AA43C1">
      <w:pPr>
        <w:pStyle w:val="AITableHeading"/>
        <w:tabs>
          <w:tab w:val="clear" w:pos="567"/>
        </w:tabs>
        <w:rPr>
          <w:rFonts w:cs="Arial"/>
          <w:b w:val="0"/>
          <w:color w:val="000000" w:themeColor="text1"/>
          <w:sz w:val="16"/>
          <w:szCs w:val="16"/>
          <w:u w:val="single"/>
        </w:rPr>
      </w:pPr>
      <w:r w:rsidRPr="00266E6D">
        <w:rPr>
          <w:rFonts w:cs="Arial"/>
          <w:b w:val="0"/>
          <w:color w:val="000000" w:themeColor="text1"/>
          <w:sz w:val="16"/>
          <w:szCs w:val="16"/>
          <w:u w:val="single"/>
        </w:rPr>
        <w:t xml:space="preserve">Prime Minister </w:t>
      </w:r>
    </w:p>
    <w:p w:rsidR="001F705B" w:rsidRPr="00266E6D" w:rsidRDefault="001F705B" w:rsidP="00AA43C1">
      <w:pPr>
        <w:pStyle w:val="AITableHeading"/>
        <w:tabs>
          <w:tab w:val="clear" w:pos="567"/>
        </w:tabs>
        <w:rPr>
          <w:rFonts w:cs="Arial"/>
          <w:b w:val="0"/>
          <w:color w:val="000000" w:themeColor="text1"/>
          <w:sz w:val="16"/>
          <w:szCs w:val="16"/>
        </w:rPr>
      </w:pPr>
      <w:r w:rsidRPr="00266E6D">
        <w:rPr>
          <w:rFonts w:cs="Arial"/>
          <w:b w:val="0"/>
          <w:color w:val="000000" w:themeColor="text1"/>
          <w:sz w:val="16"/>
          <w:szCs w:val="16"/>
        </w:rPr>
        <w:t xml:space="preserve">Nguyễn Xuân Phúc </w:t>
      </w:r>
    </w:p>
    <w:p w:rsidR="00AD3606" w:rsidRPr="00266E6D" w:rsidRDefault="001F705B" w:rsidP="00AA43C1">
      <w:pPr>
        <w:pStyle w:val="AITableHeading"/>
        <w:tabs>
          <w:tab w:val="clear" w:pos="567"/>
        </w:tabs>
        <w:rPr>
          <w:rFonts w:cs="Arial"/>
          <w:b w:val="0"/>
          <w:color w:val="000000" w:themeColor="text1"/>
          <w:sz w:val="16"/>
          <w:szCs w:val="16"/>
        </w:rPr>
      </w:pPr>
      <w:r w:rsidRPr="00266E6D">
        <w:rPr>
          <w:rFonts w:cs="Arial"/>
          <w:b w:val="0"/>
          <w:color w:val="000000" w:themeColor="text1"/>
          <w:sz w:val="16"/>
          <w:szCs w:val="16"/>
        </w:rPr>
        <w:t xml:space="preserve">Prime Minister’s Office </w:t>
      </w:r>
    </w:p>
    <w:p w:rsidR="00AD3606" w:rsidRPr="00266E6D" w:rsidRDefault="001F705B" w:rsidP="00AA43C1">
      <w:pPr>
        <w:pStyle w:val="AITableHeading"/>
        <w:tabs>
          <w:tab w:val="clear" w:pos="567"/>
        </w:tabs>
        <w:rPr>
          <w:rFonts w:cs="Arial"/>
          <w:b w:val="0"/>
          <w:color w:val="000000" w:themeColor="text1"/>
          <w:sz w:val="16"/>
          <w:szCs w:val="16"/>
        </w:rPr>
      </w:pPr>
      <w:r w:rsidRPr="00266E6D">
        <w:rPr>
          <w:rFonts w:cs="Arial"/>
          <w:b w:val="0"/>
          <w:color w:val="000000" w:themeColor="text1"/>
          <w:sz w:val="16"/>
          <w:szCs w:val="16"/>
        </w:rPr>
        <w:t xml:space="preserve">Hà Nội, Việt Nam </w:t>
      </w:r>
    </w:p>
    <w:p w:rsidR="00AD3606" w:rsidRPr="00266E6D" w:rsidRDefault="001F705B" w:rsidP="00AA43C1">
      <w:pPr>
        <w:pStyle w:val="AITableHeading"/>
        <w:tabs>
          <w:tab w:val="clear" w:pos="567"/>
        </w:tabs>
        <w:rPr>
          <w:rFonts w:cs="Arial"/>
          <w:b w:val="0"/>
          <w:color w:val="000000" w:themeColor="text1"/>
          <w:sz w:val="16"/>
          <w:szCs w:val="16"/>
        </w:rPr>
      </w:pPr>
      <w:r w:rsidRPr="00266E6D">
        <w:rPr>
          <w:rFonts w:cs="Arial"/>
          <w:b w:val="0"/>
          <w:color w:val="000000" w:themeColor="text1"/>
          <w:sz w:val="16"/>
          <w:szCs w:val="16"/>
        </w:rPr>
        <w:t xml:space="preserve">Email: </w:t>
      </w:r>
      <w:hyperlink r:id="rId11" w:history="1">
        <w:r w:rsidRPr="00266E6D">
          <w:rPr>
            <w:rStyle w:val="Hyperlink"/>
            <w:rFonts w:cs="Arial"/>
            <w:b w:val="0"/>
            <w:color w:val="000000" w:themeColor="text1"/>
            <w:sz w:val="16"/>
            <w:szCs w:val="16"/>
          </w:rPr>
          <w:t>nguoiphatngonchinhphu@chinhphu.vn</w:t>
        </w:r>
      </w:hyperlink>
      <w:r w:rsidRPr="00266E6D">
        <w:rPr>
          <w:rFonts w:cs="Arial"/>
          <w:b w:val="0"/>
          <w:color w:val="000000" w:themeColor="text1"/>
          <w:sz w:val="16"/>
          <w:szCs w:val="16"/>
        </w:rPr>
        <w:t xml:space="preserve"> </w:t>
      </w:r>
    </w:p>
    <w:p w:rsidR="00AD3606" w:rsidRPr="00266E6D" w:rsidRDefault="001F705B" w:rsidP="00AA43C1">
      <w:pPr>
        <w:pStyle w:val="AITableHeading"/>
        <w:tabs>
          <w:tab w:val="clear" w:pos="567"/>
        </w:tabs>
        <w:rPr>
          <w:rFonts w:cs="Arial"/>
          <w:color w:val="000000" w:themeColor="text1"/>
          <w:sz w:val="16"/>
          <w:szCs w:val="16"/>
        </w:rPr>
      </w:pPr>
      <w:r w:rsidRPr="00266E6D">
        <w:rPr>
          <w:rFonts w:cs="Arial"/>
          <w:color w:val="000000" w:themeColor="text1"/>
          <w:sz w:val="16"/>
          <w:szCs w:val="16"/>
        </w:rPr>
        <w:t xml:space="preserve">Salutation: </w:t>
      </w:r>
      <w:proofErr w:type="gramStart"/>
      <w:r w:rsidRPr="00266E6D">
        <w:rPr>
          <w:rFonts w:cs="Arial"/>
          <w:color w:val="000000" w:themeColor="text1"/>
          <w:sz w:val="16"/>
          <w:szCs w:val="16"/>
        </w:rPr>
        <w:t>Your</w:t>
      </w:r>
      <w:proofErr w:type="gramEnd"/>
      <w:r w:rsidRPr="00266E6D">
        <w:rPr>
          <w:rFonts w:cs="Arial"/>
          <w:color w:val="000000" w:themeColor="text1"/>
          <w:sz w:val="16"/>
          <w:szCs w:val="16"/>
        </w:rPr>
        <w:t xml:space="preserve"> Excellency</w:t>
      </w:r>
    </w:p>
    <w:p w:rsidR="00AD3606" w:rsidRPr="00266E6D" w:rsidRDefault="00AD3606" w:rsidP="00AA43C1">
      <w:pPr>
        <w:pStyle w:val="AIAddressText"/>
        <w:tabs>
          <w:tab w:val="clear" w:pos="567"/>
        </w:tabs>
        <w:spacing w:line="240" w:lineRule="auto"/>
        <w:rPr>
          <w:rFonts w:cs="Arial"/>
          <w:color w:val="000000" w:themeColor="text1"/>
          <w:sz w:val="16"/>
          <w:szCs w:val="16"/>
        </w:rPr>
      </w:pPr>
    </w:p>
    <w:p w:rsidR="00AA43C1" w:rsidRPr="00266E6D" w:rsidRDefault="00AA43C1" w:rsidP="00AA43C1">
      <w:pPr>
        <w:pStyle w:val="AITableHeading"/>
        <w:rPr>
          <w:rFonts w:cs="Arial"/>
          <w:b w:val="0"/>
          <w:bCs w:val="0"/>
          <w:color w:val="000000" w:themeColor="text1"/>
          <w:sz w:val="16"/>
          <w:szCs w:val="16"/>
          <w:u w:val="single"/>
          <w:lang w:eastAsia="en-US"/>
        </w:rPr>
      </w:pPr>
      <w:r w:rsidRPr="00266E6D">
        <w:rPr>
          <w:rFonts w:cs="Arial"/>
          <w:b w:val="0"/>
          <w:bCs w:val="0"/>
          <w:color w:val="000000" w:themeColor="text1"/>
          <w:sz w:val="16"/>
          <w:szCs w:val="16"/>
          <w:u w:val="single"/>
          <w:lang w:eastAsia="en-US"/>
        </w:rPr>
        <w:t>Ambassador H.E. Pham Quang Vinh, Embassy of the Socialist Republic of Vietnam</w:t>
      </w:r>
    </w:p>
    <w:p w:rsidR="00AA43C1" w:rsidRPr="00266E6D" w:rsidRDefault="00AA43C1" w:rsidP="00AA43C1">
      <w:pPr>
        <w:pStyle w:val="AITableHeading"/>
        <w:rPr>
          <w:rFonts w:cs="Arial"/>
          <w:b w:val="0"/>
          <w:bCs w:val="0"/>
          <w:color w:val="000000" w:themeColor="text1"/>
          <w:sz w:val="16"/>
          <w:szCs w:val="16"/>
          <w:lang w:eastAsia="en-US"/>
        </w:rPr>
      </w:pPr>
      <w:r w:rsidRPr="00266E6D">
        <w:rPr>
          <w:rFonts w:cs="Arial"/>
          <w:b w:val="0"/>
          <w:bCs w:val="0"/>
          <w:color w:val="000000" w:themeColor="text1"/>
          <w:sz w:val="16"/>
          <w:szCs w:val="16"/>
          <w:lang w:eastAsia="en-US"/>
        </w:rPr>
        <w:t>1233 20th St NW Suite 400, Washington DC 20036</w:t>
      </w:r>
    </w:p>
    <w:p w:rsidR="00AA43C1" w:rsidRPr="00266E6D" w:rsidRDefault="00AA43C1" w:rsidP="00AA43C1">
      <w:pPr>
        <w:pStyle w:val="AITableHeading"/>
        <w:tabs>
          <w:tab w:val="clear" w:pos="567"/>
        </w:tabs>
        <w:rPr>
          <w:rFonts w:cs="Arial"/>
          <w:b w:val="0"/>
          <w:bCs w:val="0"/>
          <w:color w:val="000000" w:themeColor="text1"/>
          <w:sz w:val="16"/>
          <w:szCs w:val="16"/>
          <w:lang w:eastAsia="en-US"/>
        </w:rPr>
      </w:pPr>
      <w:r w:rsidRPr="00266E6D">
        <w:rPr>
          <w:rFonts w:cs="Arial"/>
          <w:b w:val="0"/>
          <w:bCs w:val="0"/>
          <w:color w:val="000000" w:themeColor="text1"/>
          <w:sz w:val="16"/>
          <w:szCs w:val="16"/>
          <w:lang w:eastAsia="en-US"/>
        </w:rPr>
        <w:t xml:space="preserve">Fax: 1 202 861 </w:t>
      </w:r>
      <w:proofErr w:type="gramStart"/>
      <w:r w:rsidRPr="00266E6D">
        <w:rPr>
          <w:rFonts w:cs="Arial"/>
          <w:b w:val="0"/>
          <w:bCs w:val="0"/>
          <w:color w:val="000000" w:themeColor="text1"/>
          <w:sz w:val="16"/>
          <w:szCs w:val="16"/>
          <w:lang w:eastAsia="en-US"/>
        </w:rPr>
        <w:t>091</w:t>
      </w:r>
      <w:r w:rsidRPr="00266E6D">
        <w:rPr>
          <w:rFonts w:cs="Arial"/>
          <w:b w:val="0"/>
          <w:bCs w:val="0"/>
          <w:color w:val="000000" w:themeColor="text1"/>
          <w:sz w:val="16"/>
          <w:szCs w:val="16"/>
          <w:lang w:eastAsia="en-US"/>
        </w:rPr>
        <w:t>7  I</w:t>
      </w:r>
      <w:proofErr w:type="gramEnd"/>
      <w:r w:rsidRPr="00266E6D">
        <w:rPr>
          <w:rFonts w:cs="Arial"/>
          <w:b w:val="0"/>
          <w:bCs w:val="0"/>
          <w:color w:val="000000" w:themeColor="text1"/>
          <w:sz w:val="16"/>
          <w:szCs w:val="16"/>
          <w:lang w:eastAsia="en-US"/>
        </w:rPr>
        <w:t xml:space="preserve">  Phone: 1 202 861 0737 </w:t>
      </w:r>
    </w:p>
    <w:p w:rsidR="001F705B" w:rsidRPr="00266E6D" w:rsidRDefault="00AA43C1" w:rsidP="00AA43C1">
      <w:pPr>
        <w:pStyle w:val="AITableHeading"/>
        <w:tabs>
          <w:tab w:val="clear" w:pos="567"/>
        </w:tabs>
        <w:rPr>
          <w:rFonts w:cs="Arial"/>
          <w:b w:val="0"/>
          <w:bCs w:val="0"/>
          <w:color w:val="000000" w:themeColor="text1"/>
          <w:sz w:val="16"/>
          <w:szCs w:val="16"/>
          <w:lang w:eastAsia="en-US"/>
        </w:rPr>
      </w:pPr>
      <w:r w:rsidRPr="00266E6D">
        <w:rPr>
          <w:rFonts w:cs="Arial"/>
          <w:b w:val="0"/>
          <w:bCs w:val="0"/>
          <w:color w:val="000000" w:themeColor="text1"/>
          <w:sz w:val="16"/>
          <w:szCs w:val="16"/>
          <w:lang w:eastAsia="en-US"/>
        </w:rPr>
        <w:t xml:space="preserve">Email: </w:t>
      </w:r>
      <w:hyperlink r:id="rId12" w:history="1">
        <w:r w:rsidRPr="00266E6D">
          <w:rPr>
            <w:rStyle w:val="Hyperlink"/>
            <w:rFonts w:cs="Arial"/>
            <w:b w:val="0"/>
            <w:bCs w:val="0"/>
            <w:color w:val="000000" w:themeColor="text1"/>
            <w:sz w:val="16"/>
            <w:szCs w:val="16"/>
            <w:lang w:eastAsia="en-US"/>
          </w:rPr>
          <w:t>info@vietnamembassy.us</w:t>
        </w:r>
      </w:hyperlink>
    </w:p>
    <w:p w:rsidR="00AA43C1" w:rsidRPr="00266E6D" w:rsidRDefault="00AA43C1" w:rsidP="00AA43C1">
      <w:pPr>
        <w:pStyle w:val="AITableHeading"/>
        <w:tabs>
          <w:tab w:val="clear" w:pos="567"/>
        </w:tabs>
        <w:rPr>
          <w:rFonts w:cs="Arial"/>
          <w:b w:val="0"/>
          <w:color w:val="000000" w:themeColor="text1"/>
          <w:sz w:val="16"/>
          <w:szCs w:val="16"/>
        </w:rPr>
        <w:sectPr w:rsidR="00AA43C1" w:rsidRPr="00266E6D" w:rsidSect="00AA43C1">
          <w:type w:val="continuous"/>
          <w:pgSz w:w="12240" w:h="15840" w:code="1"/>
          <w:pgMar w:top="720" w:right="720" w:bottom="2160" w:left="720" w:header="0" w:footer="567" w:gutter="0"/>
          <w:cols w:num="2" w:space="567"/>
          <w:titlePg/>
          <w:docGrid w:linePitch="360"/>
        </w:sectPr>
      </w:pPr>
      <w:r w:rsidRPr="00266E6D">
        <w:rPr>
          <w:rFonts w:cs="Arial"/>
          <w:bCs w:val="0"/>
          <w:color w:val="000000" w:themeColor="text1"/>
          <w:sz w:val="16"/>
          <w:szCs w:val="16"/>
          <w:lang w:eastAsia="en-US"/>
        </w:rPr>
        <w:t>Salutation: Dear Ambassador</w:t>
      </w:r>
    </w:p>
    <w:p w:rsidR="00AA43C1" w:rsidRPr="009B1268" w:rsidRDefault="00AA43C1" w:rsidP="00AA43C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A43C1" w:rsidRPr="009B1268" w:rsidRDefault="00AA43C1" w:rsidP="00AA43C1">
      <w:pPr>
        <w:autoSpaceDE w:val="0"/>
        <w:autoSpaceDN w:val="0"/>
        <w:adjustRightInd w:val="0"/>
        <w:rPr>
          <w:rFonts w:ascii="Arial" w:hAnsi="Arial" w:cs="Arial"/>
          <w:color w:val="000000"/>
          <w:sz w:val="20"/>
          <w:szCs w:val="20"/>
        </w:rPr>
      </w:pPr>
      <w:hyperlink r:id="rId13" w:history="1">
        <w:r w:rsidRPr="00AA43C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149.17</w:t>
      </w:r>
    </w:p>
    <w:p w:rsidR="00AA43C1" w:rsidRPr="00C27E96" w:rsidRDefault="00AA43C1" w:rsidP="00AA43C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A43C1" w:rsidRDefault="00AA43C1" w:rsidP="0051102E">
      <w:pPr>
        <w:pStyle w:val="AITableHeading"/>
        <w:tabs>
          <w:tab w:val="clear" w:pos="567"/>
        </w:tabs>
        <w:rPr>
          <w:rFonts w:cs="Arial"/>
          <w:sz w:val="16"/>
          <w:szCs w:val="16"/>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F34630" w:rsidRDefault="00AD3606" w:rsidP="0026766F">
      <w:pPr>
        <w:rPr>
          <w:rStyle w:val="AIHeadline"/>
          <w:rFonts w:cs="Arial"/>
          <w:snapToGrid w:val="0"/>
          <w:sz w:val="34"/>
          <w:szCs w:val="34"/>
        </w:rPr>
      </w:pPr>
      <w:r w:rsidRPr="00AD3606">
        <w:rPr>
          <w:rFonts w:ascii="Arial" w:hAnsi="Arial" w:cs="Arial"/>
          <w:caps/>
          <w:snapToGrid w:val="0"/>
          <w:spacing w:val="-2"/>
          <w:kern w:val="40"/>
          <w:sz w:val="34"/>
          <w:szCs w:val="34"/>
        </w:rPr>
        <w:t>DEATH THREAT FOR HUMAN RIGHTS LAWYER AND FAMILY</w:t>
      </w:r>
    </w:p>
    <w:p w:rsidR="000177EC" w:rsidRPr="00362992" w:rsidRDefault="0026766F" w:rsidP="00AA43C1">
      <w:pPr>
        <w:pStyle w:val="Heading2"/>
        <w:spacing w:before="120" w:after="120"/>
        <w:rPr>
          <w:rFonts w:ascii="Arial" w:hAnsi="Arial" w:cs="Arial"/>
        </w:rPr>
      </w:pPr>
      <w:r w:rsidRPr="00F95961">
        <w:rPr>
          <w:rFonts w:ascii="Arial" w:hAnsi="Arial" w:cs="Arial"/>
        </w:rPr>
        <w:t>ADditional Information</w:t>
      </w:r>
    </w:p>
    <w:p w:rsidR="00AD3606" w:rsidRDefault="005C75E3" w:rsidP="00920A6B">
      <w:pPr>
        <w:pStyle w:val="AIAdditionalinformationtext"/>
        <w:rPr>
          <w:rStyle w:val="StyleAIBodytextAsianSimSunChar"/>
          <w:rFonts w:cs="Arial"/>
          <w:szCs w:val="18"/>
        </w:rPr>
      </w:pPr>
      <w:r w:rsidRPr="005C75E3">
        <w:rPr>
          <w:bCs/>
        </w:rPr>
        <w:t>Lê Quốc Quân</w:t>
      </w:r>
      <w:r w:rsidR="000177EC" w:rsidRPr="000177EC">
        <w:rPr>
          <w:rStyle w:val="StyleAIBodytextAsianSimSunChar"/>
          <w:rFonts w:cs="Arial"/>
          <w:szCs w:val="18"/>
        </w:rPr>
        <w:t xml:space="preserve"> is one of </w:t>
      </w:r>
      <w:r w:rsidR="00EE07DF" w:rsidRPr="00D54BAE">
        <w:t>Việ</w:t>
      </w:r>
      <w:r w:rsidR="00EE07DF">
        <w:t>t</w:t>
      </w:r>
      <w:r w:rsidR="000177EC" w:rsidRPr="000177EC">
        <w:rPr>
          <w:rStyle w:val="StyleAIBodytextAsianSimSunChar"/>
          <w:rFonts w:cs="Arial"/>
          <w:szCs w:val="18"/>
        </w:rPr>
        <w:t xml:space="preserve"> Nam's best known dissidents. He has been a prominent campaigner for democracy and human rights issues in </w:t>
      </w:r>
      <w:r w:rsidR="00EE07DF" w:rsidRPr="00D54BAE">
        <w:t>Việ</w:t>
      </w:r>
      <w:r w:rsidR="00EE07DF">
        <w:t>t</w:t>
      </w:r>
      <w:r w:rsidR="000177EC" w:rsidRPr="000177EC">
        <w:rPr>
          <w:rStyle w:val="StyleAIBodytextAsianSimSunChar"/>
          <w:rFonts w:cs="Arial"/>
          <w:szCs w:val="18"/>
        </w:rPr>
        <w:t xml:space="preserve"> Nam for a number of years. He</w:t>
      </w:r>
      <w:r w:rsidR="005C644E">
        <w:rPr>
          <w:rStyle w:val="StyleAIBodytextAsianSimSunChar"/>
          <w:rFonts w:cs="Arial"/>
          <w:szCs w:val="18"/>
        </w:rPr>
        <w:t xml:space="preserve"> wrote a popular blog exposing </w:t>
      </w:r>
      <w:r w:rsidR="000177EC" w:rsidRPr="000177EC">
        <w:rPr>
          <w:rStyle w:val="StyleAIBodytextAsianSimSunChar"/>
          <w:rFonts w:cs="Arial"/>
          <w:szCs w:val="18"/>
        </w:rPr>
        <w:t>corruption and human rights abuses</w:t>
      </w:r>
      <w:r w:rsidR="00301103">
        <w:rPr>
          <w:rStyle w:val="StyleAIBodytextAsianSimSunChar"/>
          <w:rFonts w:cs="Arial"/>
          <w:szCs w:val="18"/>
        </w:rPr>
        <w:t>. As a result, h</w:t>
      </w:r>
      <w:r w:rsidR="000177EC" w:rsidRPr="000177EC">
        <w:rPr>
          <w:rStyle w:val="StyleAIBodytextAsianSimSunChar"/>
          <w:rFonts w:cs="Arial"/>
          <w:szCs w:val="18"/>
        </w:rPr>
        <w:t>e has been a frequent target of harassment by the authorities, and has been arrested several times before. Amnesty International declared him a prisoner of conscience in 2007 when he was detained for three months for suppo</w:t>
      </w:r>
      <w:r w:rsidR="00920A6B">
        <w:rPr>
          <w:rStyle w:val="StyleAIBodytextAsianSimSunChar"/>
          <w:rFonts w:cs="Arial"/>
          <w:szCs w:val="18"/>
        </w:rPr>
        <w:t>sed anti-government activities.</w:t>
      </w:r>
    </w:p>
    <w:p w:rsidR="00584D2C" w:rsidRDefault="000177EC" w:rsidP="00920A6B">
      <w:pPr>
        <w:pStyle w:val="AIAdditionalinformationtext"/>
        <w:rPr>
          <w:rStyle w:val="StyleAIBodytextAsianSimSunChar"/>
          <w:rFonts w:cs="Arial"/>
          <w:szCs w:val="18"/>
        </w:rPr>
      </w:pPr>
      <w:r w:rsidRPr="000177EC">
        <w:rPr>
          <w:rStyle w:val="StyleAIBodytextAsianSimSunChar"/>
          <w:rFonts w:cs="Arial"/>
          <w:szCs w:val="18"/>
        </w:rPr>
        <w:t>O</w:t>
      </w:r>
      <w:r w:rsidR="00362992">
        <w:rPr>
          <w:rStyle w:val="StyleAIBodytextAsianSimSunChar"/>
          <w:rFonts w:cs="Arial"/>
          <w:szCs w:val="18"/>
        </w:rPr>
        <w:t>n</w:t>
      </w:r>
      <w:r w:rsidR="005C644E">
        <w:rPr>
          <w:rStyle w:val="StyleAIBodytextAsianSimSunChar"/>
          <w:rFonts w:cs="Arial"/>
          <w:szCs w:val="18"/>
        </w:rPr>
        <w:t xml:space="preserve"> 27 December 2012, </w:t>
      </w:r>
      <w:r w:rsidR="005C75E3" w:rsidRPr="005C75E3">
        <w:rPr>
          <w:bCs/>
        </w:rPr>
        <w:t>Lê Quốc Quân</w:t>
      </w:r>
      <w:r w:rsidR="005C644E">
        <w:rPr>
          <w:rStyle w:val="StyleAIBodytextAsianSimSunChar"/>
          <w:rFonts w:cs="Arial"/>
          <w:szCs w:val="18"/>
        </w:rPr>
        <w:t xml:space="preserve"> was arrested for alleged tax evasion</w:t>
      </w:r>
      <w:r w:rsidR="00F34630">
        <w:rPr>
          <w:rStyle w:val="StyleAIBodytextAsianSimSunChar"/>
          <w:rFonts w:cs="Arial"/>
          <w:szCs w:val="18"/>
        </w:rPr>
        <w:t xml:space="preserve"> and, on </w:t>
      </w:r>
      <w:r w:rsidRPr="000177EC">
        <w:rPr>
          <w:rStyle w:val="StyleAIBodytextAsianSimSunChar"/>
          <w:rFonts w:cs="Arial"/>
          <w:szCs w:val="18"/>
        </w:rPr>
        <w:t>2 October 2013</w:t>
      </w:r>
      <w:r w:rsidR="00F34630">
        <w:rPr>
          <w:rStyle w:val="StyleAIBodytextAsianSimSunChar"/>
          <w:rFonts w:cs="Arial"/>
          <w:szCs w:val="18"/>
        </w:rPr>
        <w:t>,</w:t>
      </w:r>
      <w:r w:rsidRPr="000177EC">
        <w:rPr>
          <w:rStyle w:val="StyleAIBodytextAsianSimSunChar"/>
          <w:rFonts w:cs="Arial"/>
          <w:szCs w:val="18"/>
        </w:rPr>
        <w:t xml:space="preserve"> he was sentenced to 30 months in prison on</w:t>
      </w:r>
      <w:r w:rsidR="005C644E">
        <w:rPr>
          <w:rStyle w:val="StyleAIBodytextAsianSimSunChar"/>
          <w:rFonts w:cs="Arial"/>
          <w:szCs w:val="18"/>
        </w:rPr>
        <w:t xml:space="preserve"> </w:t>
      </w:r>
      <w:r w:rsidRPr="000177EC">
        <w:rPr>
          <w:rStyle w:val="StyleAIBodytextAsianSimSunChar"/>
          <w:rFonts w:cs="Arial"/>
          <w:szCs w:val="18"/>
        </w:rPr>
        <w:t>charges</w:t>
      </w:r>
      <w:r w:rsidR="005C644E">
        <w:rPr>
          <w:rStyle w:val="StyleAIBodytextAsianSimSunChar"/>
          <w:rFonts w:cs="Arial"/>
          <w:szCs w:val="18"/>
        </w:rPr>
        <w:t xml:space="preserve"> described by Amnesty International as trumped up and politically motivated</w:t>
      </w:r>
      <w:r w:rsidRPr="000177EC">
        <w:rPr>
          <w:rStyle w:val="StyleAIBodytextAsianSimSunChar"/>
          <w:rFonts w:cs="Arial"/>
          <w:szCs w:val="18"/>
        </w:rPr>
        <w:t>.</w:t>
      </w:r>
      <w:r w:rsidR="005C644E">
        <w:rPr>
          <w:rStyle w:val="StyleAIBodytextAsianSimSunChar"/>
          <w:rFonts w:cs="Arial"/>
          <w:szCs w:val="18"/>
        </w:rPr>
        <w:t xml:space="preserve"> </w:t>
      </w:r>
      <w:r w:rsidR="00374050">
        <w:rPr>
          <w:rStyle w:val="StyleAIBodytextAsianSimSunChar"/>
          <w:rFonts w:cs="Arial"/>
          <w:szCs w:val="18"/>
        </w:rPr>
        <w:t>Despite receiving international attention from the United Nations, foreign governments, and international human rights organizations,</w:t>
      </w:r>
      <w:r w:rsidR="00757228">
        <w:rPr>
          <w:rStyle w:val="StyleAIBodytextAsianSimSunChar"/>
          <w:rFonts w:cs="Arial"/>
          <w:szCs w:val="18"/>
        </w:rPr>
        <w:t xml:space="preserve"> </w:t>
      </w:r>
      <w:r w:rsidR="00EE07DF">
        <w:rPr>
          <w:bCs/>
        </w:rPr>
        <w:t>Lê </w:t>
      </w:r>
      <w:r w:rsidR="005C75E3" w:rsidRPr="005C75E3">
        <w:rPr>
          <w:bCs/>
        </w:rPr>
        <w:t>Quốc Quân</w:t>
      </w:r>
      <w:r w:rsidR="00374050">
        <w:rPr>
          <w:rStyle w:val="StyleAIBodytextAsianSimSunChar"/>
          <w:rFonts w:cs="Arial"/>
          <w:szCs w:val="18"/>
        </w:rPr>
        <w:t xml:space="preserve">'s conviction </w:t>
      </w:r>
      <w:r w:rsidR="00920A6B">
        <w:rPr>
          <w:rStyle w:val="StyleAIBodytextAsianSimSunChar"/>
          <w:rFonts w:cs="Arial"/>
          <w:szCs w:val="18"/>
        </w:rPr>
        <w:t>was upheld on 18 February 2014.</w:t>
      </w:r>
    </w:p>
    <w:p w:rsidR="005C75E3" w:rsidRDefault="00584D2C" w:rsidP="00920A6B">
      <w:pPr>
        <w:pStyle w:val="AIAdditionalinformationtext"/>
        <w:rPr>
          <w:rStyle w:val="StyleAIBodytextAsianSimSunChar"/>
          <w:rFonts w:cs="Arial"/>
          <w:szCs w:val="18"/>
        </w:rPr>
      </w:pPr>
      <w:r w:rsidRPr="00D54BAE">
        <w:t>Human rights defenders are regularly</w:t>
      </w:r>
      <w:r>
        <w:t xml:space="preserve"> threatened and</w:t>
      </w:r>
      <w:r w:rsidRPr="00D54BAE">
        <w:t xml:space="preserve"> attacked in Việ</w:t>
      </w:r>
      <w:r>
        <w:t xml:space="preserve">t Nam. </w:t>
      </w:r>
      <w:r w:rsidRPr="00D54BAE">
        <w:t xml:space="preserve">Amnesty International is unaware of </w:t>
      </w:r>
      <w:r w:rsidR="00505A10">
        <w:t>any</w:t>
      </w:r>
      <w:r w:rsidRPr="00D54BAE">
        <w:t xml:space="preserve"> case</w:t>
      </w:r>
      <w:r w:rsidR="00505A10">
        <w:t>s</w:t>
      </w:r>
      <w:r w:rsidRPr="00D54BAE">
        <w:t xml:space="preserve"> where those suspected to be responsible </w:t>
      </w:r>
      <w:r>
        <w:t xml:space="preserve">for such attacks </w:t>
      </w:r>
      <w:r w:rsidRPr="00D54BAE">
        <w:t xml:space="preserve">have been </w:t>
      </w:r>
      <w:r w:rsidR="00505A10">
        <w:t>prosecuted</w:t>
      </w:r>
      <w:r w:rsidRPr="00D54BAE">
        <w:t xml:space="preserve"> despite the fact that the attacks are often carried out in broad daylight</w:t>
      </w:r>
      <w:r w:rsidR="00134D8D">
        <w:t xml:space="preserve"> and</w:t>
      </w:r>
      <w:r w:rsidRPr="00D54BAE">
        <w:t xml:space="preserve"> often in full view of numerous witnesses.</w:t>
      </w:r>
      <w:r>
        <w:t xml:space="preserve"> In</w:t>
      </w:r>
      <w:r>
        <w:rPr>
          <w:rStyle w:val="StyleAIBodytextAsianSimSunChar"/>
          <w:rFonts w:cs="Arial"/>
          <w:szCs w:val="18"/>
        </w:rPr>
        <w:t xml:space="preserve"> July 2016, Amnesty International called for an investigation into three incidents that month in which political activists, human rights defenders, and their relatives were deliberately injured while riding motorbikes (see ASA 41/4533/2016).</w:t>
      </w:r>
    </w:p>
    <w:p w:rsidR="000177EC" w:rsidRPr="00920A6B" w:rsidRDefault="005C75E3" w:rsidP="00920A6B">
      <w:pPr>
        <w:pStyle w:val="AIAdditionalinformationtext"/>
        <w:rPr>
          <w:rFonts w:cs="Arial"/>
          <w:szCs w:val="18"/>
          <w:lang w:eastAsia="zh-CN"/>
        </w:rPr>
      </w:pPr>
      <w:r>
        <w:rPr>
          <w:rStyle w:val="StyleAIBodytextAsianSimSunChar"/>
          <w:rFonts w:cs="Arial"/>
          <w:szCs w:val="18"/>
        </w:rPr>
        <w:t xml:space="preserve">Human rights defenders invited to meet with foreign diplomats and/or visiting foreign delegations are often prevented from doing so by restrictions on their freedom of movement and tight surveillance. Human rights lawyer </w:t>
      </w:r>
      <w:r w:rsidRPr="005C75E3">
        <w:t>Nguyễn Văn Đài</w:t>
      </w:r>
      <w:r>
        <w:t xml:space="preserve"> was arrested on 16 December</w:t>
      </w:r>
      <w:r w:rsidR="00E80537">
        <w:t xml:space="preserve"> 2015 on his way to meet with a</w:t>
      </w:r>
      <w:r>
        <w:t xml:space="preserve"> E</w:t>
      </w:r>
      <w:r w:rsidR="002C4414">
        <w:t xml:space="preserve">uropean </w:t>
      </w:r>
      <w:r>
        <w:t>U</w:t>
      </w:r>
      <w:r w:rsidR="002C4414">
        <w:t>nion</w:t>
      </w:r>
      <w:r>
        <w:t xml:space="preserve"> delegation </w:t>
      </w:r>
      <w:r w:rsidR="00B117DA">
        <w:t>that was</w:t>
      </w:r>
      <w:r>
        <w:t xml:space="preserve"> taking part in the regular EU-</w:t>
      </w:r>
      <w:r w:rsidR="002C4414" w:rsidRPr="002C4414">
        <w:t xml:space="preserve"> </w:t>
      </w:r>
      <w:r w:rsidR="002C4414" w:rsidRPr="00D54BAE">
        <w:t>Việt</w:t>
      </w:r>
      <w:r>
        <w:t xml:space="preserve"> Nam human rights dialogue in Ha Noi, </w:t>
      </w:r>
      <w:r w:rsidR="00A92369">
        <w:t>He remains in pre-trial detention.</w:t>
      </w:r>
    </w:p>
    <w:p w:rsidR="00D54BAE" w:rsidRPr="00920A6B" w:rsidRDefault="00D54BAE" w:rsidP="00920A6B">
      <w:pPr>
        <w:pStyle w:val="AIAdditionalinformationtext"/>
      </w:pPr>
      <w:r w:rsidRPr="00D54BAE">
        <w:t xml:space="preserve">Việt Nam is a state party to the International Covenant on Civil and Political Rights which guarantees the rights to freedom of expression, association and peaceful assembly. However, these rights are severely restricted in law and practice in Việt Nam. Vaguely worded articles in the national security section of Việt Nam’s 1999 Penal Code are frequently used to criminalize dissent. Those at risk include people advocating for peaceful political change, criticizing government policies, or calling for respect for </w:t>
      </w:r>
      <w:r w:rsidR="00920A6B">
        <w:t>human rights.</w:t>
      </w:r>
    </w:p>
    <w:p w:rsidR="00D54BAE" w:rsidRDefault="00D54BAE" w:rsidP="0026766F">
      <w:pPr>
        <w:spacing w:line="240" w:lineRule="exact"/>
        <w:rPr>
          <w:rFonts w:ascii="Arial" w:hAnsi="Arial" w:cs="Arial"/>
          <w:sz w:val="16"/>
          <w:szCs w:val="16"/>
        </w:rPr>
      </w:pPr>
    </w:p>
    <w:p w:rsidR="0026766F" w:rsidRPr="00B867DB" w:rsidRDefault="0026766F" w:rsidP="0026766F">
      <w:pPr>
        <w:spacing w:line="240" w:lineRule="exact"/>
        <w:rPr>
          <w:rFonts w:ascii="Arial" w:hAnsi="Arial" w:cs="Arial"/>
          <w:sz w:val="16"/>
          <w:szCs w:val="16"/>
        </w:rPr>
      </w:pPr>
      <w:r w:rsidRPr="00B867DB">
        <w:rPr>
          <w:rFonts w:ascii="Arial" w:hAnsi="Arial" w:cs="Arial"/>
          <w:sz w:val="16"/>
          <w:szCs w:val="16"/>
        </w:rPr>
        <w:t>Name:</w:t>
      </w:r>
      <w:r w:rsidR="00B867DB" w:rsidRPr="00B867DB">
        <w:rPr>
          <w:rFonts w:ascii="Arial" w:hAnsi="Arial" w:cs="Arial"/>
          <w:sz w:val="16"/>
          <w:szCs w:val="16"/>
        </w:rPr>
        <w:t xml:space="preserve"> </w:t>
      </w:r>
      <w:r w:rsidR="00A92369" w:rsidRPr="00A92369">
        <w:rPr>
          <w:rFonts w:ascii="Arial" w:hAnsi="Arial" w:cs="Arial"/>
          <w:bCs/>
          <w:sz w:val="16"/>
          <w:szCs w:val="16"/>
        </w:rPr>
        <w:t>Lê Quốc Quân</w:t>
      </w:r>
      <w:r w:rsidR="00A92369" w:rsidRPr="00A92369" w:rsidDel="00A92369">
        <w:rPr>
          <w:rFonts w:ascii="Arial" w:hAnsi="Arial" w:cs="Arial"/>
          <w:sz w:val="16"/>
          <w:szCs w:val="16"/>
        </w:rPr>
        <w:t xml:space="preserve"> </w:t>
      </w:r>
    </w:p>
    <w:p w:rsidR="0026766F" w:rsidRPr="00F95961" w:rsidRDefault="00B867DB" w:rsidP="0026766F">
      <w:pPr>
        <w:spacing w:line="240" w:lineRule="exact"/>
        <w:rPr>
          <w:rFonts w:ascii="Arial" w:hAnsi="Arial" w:cs="Arial"/>
          <w:sz w:val="16"/>
          <w:szCs w:val="16"/>
        </w:rPr>
      </w:pPr>
      <w:r>
        <w:rPr>
          <w:rFonts w:ascii="Arial" w:hAnsi="Arial" w:cs="Arial"/>
          <w:sz w:val="16"/>
          <w:szCs w:val="16"/>
        </w:rPr>
        <w:t>Gender: male</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AA43C1">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1304" w:rsidRPr="00817483" w:rsidRDefault="00261304" w:rsidP="00261304">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149/17 Index: </w:t>
      </w:r>
      <w:r w:rsidRPr="00261304">
        <w:rPr>
          <w:rFonts w:ascii="Amnesty Trade Gothic" w:hAnsi="Amnesty Trade Gothic"/>
          <w:sz w:val="16"/>
          <w:szCs w:val="16"/>
        </w:rPr>
        <w:t>ASA 41/6559/2017</w:t>
      </w:r>
      <w:r>
        <w:rPr>
          <w:rFonts w:ascii="Amnesty Trade Gothic" w:hAnsi="Amnesty Trade Gothic"/>
          <w:sz w:val="16"/>
          <w:szCs w:val="16"/>
        </w:rPr>
        <w:t xml:space="preserve"> Issue Date: 2</w:t>
      </w:r>
      <w:r w:rsidR="004958F3">
        <w:rPr>
          <w:rFonts w:ascii="Amnesty Trade Gothic" w:hAnsi="Amnesty Trade Gothic"/>
          <w:sz w:val="16"/>
          <w:szCs w:val="16"/>
        </w:rPr>
        <w:t>2</w:t>
      </w:r>
      <w:r>
        <w:rPr>
          <w:rFonts w:ascii="Amnesty Trade Gothic" w:hAnsi="Amnesty Trade Gothic"/>
          <w:sz w:val="16"/>
          <w:szCs w:val="16"/>
        </w:rPr>
        <w:t xml:space="preserve"> June 2017</w:t>
      </w:r>
    </w:p>
    <w:p w:rsidR="0026766F" w:rsidRPr="00F95961" w:rsidRDefault="0026766F" w:rsidP="00261304">
      <w:pPr>
        <w:pStyle w:val="AITextSmallNoLineSpacing"/>
        <w:jc w:val="right"/>
        <w:rPr>
          <w:rFonts w:cs="Arial"/>
        </w:rPr>
      </w:pPr>
    </w:p>
    <w:sectPr w:rsidR="0026766F" w:rsidRPr="00F95961" w:rsidSect="00AA43C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E9" w:rsidRDefault="00275BE9">
      <w:r>
        <w:separator/>
      </w:r>
    </w:p>
  </w:endnote>
  <w:endnote w:type="continuationSeparator" w:id="0">
    <w:p w:rsidR="00275BE9" w:rsidRDefault="0027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A43C1">
    <w:pPr>
      <w:pStyle w:val="Footer"/>
    </w:pPr>
    <w:r w:rsidRPr="00E10B8E">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C1" w:rsidRPr="00D158C3" w:rsidRDefault="00AA43C1" w:rsidP="00AA43C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A43C1" w:rsidRPr="00D158C3" w:rsidRDefault="00AA43C1" w:rsidP="00AA43C1">
    <w:pPr>
      <w:jc w:val="center"/>
      <w:rPr>
        <w:rFonts w:ascii="Arial" w:hAnsi="Arial" w:cs="Arial"/>
        <w:sz w:val="16"/>
        <w:szCs w:val="16"/>
      </w:rPr>
    </w:pPr>
    <w:r w:rsidRPr="00D158C3">
      <w:rPr>
        <w:rFonts w:ascii="Arial" w:hAnsi="Arial" w:cs="Arial"/>
        <w:sz w:val="16"/>
        <w:szCs w:val="16"/>
      </w:rPr>
      <w:t>T (212) 807- 8400 | uan@aiusa.org | www.amnestyusa.org/uan</w:t>
    </w:r>
  </w:p>
  <w:p w:rsidR="00AA43C1" w:rsidRPr="00D0106D" w:rsidRDefault="00AA43C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E9" w:rsidRDefault="00275BE9">
      <w:r>
        <w:separator/>
      </w:r>
    </w:p>
  </w:footnote>
  <w:footnote w:type="continuationSeparator" w:id="0">
    <w:p w:rsidR="00275BE9" w:rsidRDefault="0027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261304">
      <w:rPr>
        <w:rFonts w:ascii="Amnesty Trade Gothic" w:hAnsi="Amnesty Trade Gothic"/>
        <w:sz w:val="16"/>
        <w:szCs w:val="16"/>
      </w:rPr>
      <w:t>149/17</w:t>
    </w:r>
    <w:r>
      <w:rPr>
        <w:rFonts w:ascii="Amnesty Trade Gothic" w:hAnsi="Amnesty Trade Gothic"/>
        <w:sz w:val="16"/>
        <w:szCs w:val="16"/>
      </w:rPr>
      <w:t xml:space="preserve"> Index: </w:t>
    </w:r>
    <w:r w:rsidR="00261304" w:rsidRPr="00261304">
      <w:rPr>
        <w:rFonts w:ascii="Amnesty Trade Gothic" w:hAnsi="Amnesty Trade Gothic"/>
        <w:sz w:val="16"/>
        <w:szCs w:val="16"/>
      </w:rPr>
      <w:t>ASA 41/6559/2017</w:t>
    </w:r>
    <w:r w:rsidR="00261304">
      <w:rPr>
        <w:rFonts w:ascii="Amnesty Trade Gothic" w:hAnsi="Amnesty Trade Gothic"/>
        <w:sz w:val="16"/>
        <w:szCs w:val="16"/>
      </w:rPr>
      <w:t xml:space="preserve"> Viet Nam</w:t>
    </w:r>
    <w:r>
      <w:rPr>
        <w:rFonts w:ascii="Amnesty Trade Gothic" w:hAnsi="Amnesty Trade Gothic"/>
        <w:sz w:val="16"/>
        <w:szCs w:val="16"/>
      </w:rPr>
      <w:tab/>
      <w:t xml:space="preserve">Date: </w:t>
    </w:r>
    <w:r w:rsidR="00261304">
      <w:rPr>
        <w:rFonts w:ascii="Amnesty Trade Gothic" w:hAnsi="Amnesty Trade Gothic"/>
        <w:sz w:val="16"/>
        <w:szCs w:val="16"/>
      </w:rPr>
      <w:t>2</w:t>
    </w:r>
    <w:r w:rsidR="007D362F">
      <w:rPr>
        <w:rFonts w:ascii="Amnesty Trade Gothic" w:hAnsi="Amnesty Trade Gothic"/>
        <w:sz w:val="16"/>
        <w:szCs w:val="16"/>
      </w:rPr>
      <w:t>2</w:t>
    </w:r>
    <w:r w:rsidR="00261304">
      <w:rPr>
        <w:rFonts w:ascii="Amnesty Trade Gothic" w:hAnsi="Amnesty Trade Gothic"/>
        <w:sz w:val="16"/>
        <w:szCs w:val="16"/>
      </w:rPr>
      <w:t xml:space="preserve">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177EC"/>
    <w:rsid w:val="00023030"/>
    <w:rsid w:val="00023EE0"/>
    <w:rsid w:val="0004162E"/>
    <w:rsid w:val="000B23F7"/>
    <w:rsid w:val="000C7960"/>
    <w:rsid w:val="000F11B8"/>
    <w:rsid w:val="0010047A"/>
    <w:rsid w:val="00114598"/>
    <w:rsid w:val="00114730"/>
    <w:rsid w:val="0011525F"/>
    <w:rsid w:val="00134D8D"/>
    <w:rsid w:val="001411BF"/>
    <w:rsid w:val="0015182C"/>
    <w:rsid w:val="00153C53"/>
    <w:rsid w:val="001624EA"/>
    <w:rsid w:val="001671E0"/>
    <w:rsid w:val="001951FB"/>
    <w:rsid w:val="00196F3C"/>
    <w:rsid w:val="001B7B2B"/>
    <w:rsid w:val="001E0993"/>
    <w:rsid w:val="001F627E"/>
    <w:rsid w:val="001F705B"/>
    <w:rsid w:val="002032B5"/>
    <w:rsid w:val="00223307"/>
    <w:rsid w:val="00261304"/>
    <w:rsid w:val="00266E6D"/>
    <w:rsid w:val="0026766F"/>
    <w:rsid w:val="0027166B"/>
    <w:rsid w:val="00275BE9"/>
    <w:rsid w:val="002923B7"/>
    <w:rsid w:val="00292BFD"/>
    <w:rsid w:val="002932CE"/>
    <w:rsid w:val="002C4414"/>
    <w:rsid w:val="002D7A8B"/>
    <w:rsid w:val="00301103"/>
    <w:rsid w:val="00310926"/>
    <w:rsid w:val="00345B72"/>
    <w:rsid w:val="00347243"/>
    <w:rsid w:val="0035101C"/>
    <w:rsid w:val="00362992"/>
    <w:rsid w:val="00374050"/>
    <w:rsid w:val="00387721"/>
    <w:rsid w:val="003A2A73"/>
    <w:rsid w:val="003B0DD6"/>
    <w:rsid w:val="003D377A"/>
    <w:rsid w:val="00415A74"/>
    <w:rsid w:val="00430C6C"/>
    <w:rsid w:val="0043186C"/>
    <w:rsid w:val="00451F9A"/>
    <w:rsid w:val="00475586"/>
    <w:rsid w:val="004824D3"/>
    <w:rsid w:val="00483E30"/>
    <w:rsid w:val="004850D1"/>
    <w:rsid w:val="004958F3"/>
    <w:rsid w:val="004C6A6E"/>
    <w:rsid w:val="004D19C7"/>
    <w:rsid w:val="004D255E"/>
    <w:rsid w:val="004D6D71"/>
    <w:rsid w:val="004E6A6E"/>
    <w:rsid w:val="005040F2"/>
    <w:rsid w:val="00505A10"/>
    <w:rsid w:val="0051102E"/>
    <w:rsid w:val="005149A9"/>
    <w:rsid w:val="0053584A"/>
    <w:rsid w:val="00544080"/>
    <w:rsid w:val="005534BC"/>
    <w:rsid w:val="00560F71"/>
    <w:rsid w:val="00561A04"/>
    <w:rsid w:val="0056539F"/>
    <w:rsid w:val="005714DB"/>
    <w:rsid w:val="00572100"/>
    <w:rsid w:val="00584D2C"/>
    <w:rsid w:val="00586ED5"/>
    <w:rsid w:val="005A0A97"/>
    <w:rsid w:val="005A58EB"/>
    <w:rsid w:val="005C2CBA"/>
    <w:rsid w:val="005C41FB"/>
    <w:rsid w:val="005C644E"/>
    <w:rsid w:val="005C75E3"/>
    <w:rsid w:val="005D159E"/>
    <w:rsid w:val="005D76F9"/>
    <w:rsid w:val="005E3947"/>
    <w:rsid w:val="005F0D06"/>
    <w:rsid w:val="005F29C5"/>
    <w:rsid w:val="005F54FD"/>
    <w:rsid w:val="00606C38"/>
    <w:rsid w:val="00626D8E"/>
    <w:rsid w:val="0064043D"/>
    <w:rsid w:val="00661F8A"/>
    <w:rsid w:val="006814D6"/>
    <w:rsid w:val="006820E8"/>
    <w:rsid w:val="006B5470"/>
    <w:rsid w:val="006C2190"/>
    <w:rsid w:val="006C3DE2"/>
    <w:rsid w:val="007179E8"/>
    <w:rsid w:val="00730246"/>
    <w:rsid w:val="00736B40"/>
    <w:rsid w:val="007479B8"/>
    <w:rsid w:val="00757228"/>
    <w:rsid w:val="007620A6"/>
    <w:rsid w:val="0077354F"/>
    <w:rsid w:val="00776E48"/>
    <w:rsid w:val="00781C38"/>
    <w:rsid w:val="00795D45"/>
    <w:rsid w:val="007A1959"/>
    <w:rsid w:val="007A5DA8"/>
    <w:rsid w:val="007B4A2D"/>
    <w:rsid w:val="007D362F"/>
    <w:rsid w:val="007D3E70"/>
    <w:rsid w:val="007E0CAD"/>
    <w:rsid w:val="007E57A7"/>
    <w:rsid w:val="007F5A84"/>
    <w:rsid w:val="00815508"/>
    <w:rsid w:val="00817483"/>
    <w:rsid w:val="00822177"/>
    <w:rsid w:val="008224D0"/>
    <w:rsid w:val="008241AB"/>
    <w:rsid w:val="008314AF"/>
    <w:rsid w:val="00832535"/>
    <w:rsid w:val="00832754"/>
    <w:rsid w:val="008414B3"/>
    <w:rsid w:val="0086100E"/>
    <w:rsid w:val="0086363D"/>
    <w:rsid w:val="00875E19"/>
    <w:rsid w:val="008A657D"/>
    <w:rsid w:val="008C0A9B"/>
    <w:rsid w:val="008C6392"/>
    <w:rsid w:val="008E48B0"/>
    <w:rsid w:val="008E714B"/>
    <w:rsid w:val="008F64FC"/>
    <w:rsid w:val="009144AA"/>
    <w:rsid w:val="00920A6B"/>
    <w:rsid w:val="00936E63"/>
    <w:rsid w:val="00946781"/>
    <w:rsid w:val="009500E2"/>
    <w:rsid w:val="00950C7F"/>
    <w:rsid w:val="00963CA3"/>
    <w:rsid w:val="00985339"/>
    <w:rsid w:val="00987C31"/>
    <w:rsid w:val="009971C5"/>
    <w:rsid w:val="009A4B5C"/>
    <w:rsid w:val="009C0BC3"/>
    <w:rsid w:val="009D5F0B"/>
    <w:rsid w:val="009E0910"/>
    <w:rsid w:val="009F1126"/>
    <w:rsid w:val="009F4BB3"/>
    <w:rsid w:val="00A52901"/>
    <w:rsid w:val="00A52FEB"/>
    <w:rsid w:val="00A64D5E"/>
    <w:rsid w:val="00A71DAE"/>
    <w:rsid w:val="00A92369"/>
    <w:rsid w:val="00A95DC9"/>
    <w:rsid w:val="00AA1B0E"/>
    <w:rsid w:val="00AA43C1"/>
    <w:rsid w:val="00AD3606"/>
    <w:rsid w:val="00AD46FD"/>
    <w:rsid w:val="00AF4CF9"/>
    <w:rsid w:val="00B0346E"/>
    <w:rsid w:val="00B043D9"/>
    <w:rsid w:val="00B06E79"/>
    <w:rsid w:val="00B117DA"/>
    <w:rsid w:val="00B22D7A"/>
    <w:rsid w:val="00B371E9"/>
    <w:rsid w:val="00B4432F"/>
    <w:rsid w:val="00B60FB0"/>
    <w:rsid w:val="00B811E7"/>
    <w:rsid w:val="00B84EF8"/>
    <w:rsid w:val="00B867DB"/>
    <w:rsid w:val="00B9147D"/>
    <w:rsid w:val="00BA0A6F"/>
    <w:rsid w:val="00BA31FC"/>
    <w:rsid w:val="00BD6809"/>
    <w:rsid w:val="00BE4502"/>
    <w:rsid w:val="00BE4AEB"/>
    <w:rsid w:val="00BF72A0"/>
    <w:rsid w:val="00C05636"/>
    <w:rsid w:val="00C264C5"/>
    <w:rsid w:val="00C367B7"/>
    <w:rsid w:val="00C64997"/>
    <w:rsid w:val="00C82288"/>
    <w:rsid w:val="00CB09DC"/>
    <w:rsid w:val="00CE6658"/>
    <w:rsid w:val="00D0106D"/>
    <w:rsid w:val="00D03746"/>
    <w:rsid w:val="00D20DEB"/>
    <w:rsid w:val="00D23089"/>
    <w:rsid w:val="00D469F2"/>
    <w:rsid w:val="00D54BAE"/>
    <w:rsid w:val="00D57BEB"/>
    <w:rsid w:val="00D63AA5"/>
    <w:rsid w:val="00D6401F"/>
    <w:rsid w:val="00D85FE8"/>
    <w:rsid w:val="00DC5FB0"/>
    <w:rsid w:val="00DD777F"/>
    <w:rsid w:val="00DE2A6F"/>
    <w:rsid w:val="00DE4225"/>
    <w:rsid w:val="00DF0C26"/>
    <w:rsid w:val="00E10B8E"/>
    <w:rsid w:val="00E23769"/>
    <w:rsid w:val="00E2387F"/>
    <w:rsid w:val="00E310AD"/>
    <w:rsid w:val="00E544AD"/>
    <w:rsid w:val="00E601DC"/>
    <w:rsid w:val="00E6735E"/>
    <w:rsid w:val="00E74E57"/>
    <w:rsid w:val="00E80537"/>
    <w:rsid w:val="00E96397"/>
    <w:rsid w:val="00E97E64"/>
    <w:rsid w:val="00EA37E6"/>
    <w:rsid w:val="00EA7847"/>
    <w:rsid w:val="00EB3D70"/>
    <w:rsid w:val="00EC130D"/>
    <w:rsid w:val="00EC2C85"/>
    <w:rsid w:val="00ED61F1"/>
    <w:rsid w:val="00EE07DF"/>
    <w:rsid w:val="00EE1190"/>
    <w:rsid w:val="00EE5747"/>
    <w:rsid w:val="00EE679D"/>
    <w:rsid w:val="00EF2F5D"/>
    <w:rsid w:val="00F04A6F"/>
    <w:rsid w:val="00F1265B"/>
    <w:rsid w:val="00F20743"/>
    <w:rsid w:val="00F25545"/>
    <w:rsid w:val="00F34630"/>
    <w:rsid w:val="00F54365"/>
    <w:rsid w:val="00F7781E"/>
    <w:rsid w:val="00F80BF1"/>
    <w:rsid w:val="00F9138B"/>
    <w:rsid w:val="00F95961"/>
    <w:rsid w:val="00FA0D90"/>
    <w:rsid w:val="00FA773D"/>
    <w:rsid w:val="00FB78D6"/>
    <w:rsid w:val="00FC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CCD117-2363-40E3-9FE2-CE1421FA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sz w:val="16"/>
      <w:lang w:val="x-none" w:eastAsia="zh-CN"/>
    </w:rPr>
  </w:style>
  <w:style w:type="character" w:styleId="Hyperlink">
    <w:name w:val="Hyperlink"/>
    <w:basedOn w:val="DefaultParagraphFont"/>
    <w:uiPriority w:val="99"/>
    <w:rsid w:val="001F705B"/>
    <w:rPr>
      <w:color w:val="0563C1"/>
      <w:u w:val="single"/>
    </w:rPr>
  </w:style>
  <w:style w:type="character" w:styleId="CommentReference">
    <w:name w:val="annotation reference"/>
    <w:basedOn w:val="DefaultParagraphFont"/>
    <w:uiPriority w:val="99"/>
    <w:semiHidden/>
    <w:unhideWhenUsed/>
    <w:rsid w:val="004D6D71"/>
    <w:rPr>
      <w:sz w:val="16"/>
    </w:rPr>
  </w:style>
  <w:style w:type="paragraph" w:styleId="CommentText">
    <w:name w:val="annotation text"/>
    <w:basedOn w:val="Normal"/>
    <w:link w:val="CommentTextChar"/>
    <w:uiPriority w:val="99"/>
    <w:semiHidden/>
    <w:unhideWhenUsed/>
    <w:rsid w:val="004D6D71"/>
    <w:rPr>
      <w:sz w:val="20"/>
      <w:szCs w:val="20"/>
    </w:rPr>
  </w:style>
  <w:style w:type="character" w:customStyle="1" w:styleId="CommentTextChar">
    <w:name w:val="Comment Text Char"/>
    <w:basedOn w:val="DefaultParagraphFont"/>
    <w:link w:val="CommentText"/>
    <w:uiPriority w:val="99"/>
    <w:semiHidden/>
    <w:locked/>
    <w:rsid w:val="004D6D71"/>
    <w:rPr>
      <w:lang w:val="x-none" w:eastAsia="zh-CN"/>
    </w:rPr>
  </w:style>
  <w:style w:type="paragraph" w:styleId="CommentSubject">
    <w:name w:val="annotation subject"/>
    <w:basedOn w:val="CommentText"/>
    <w:next w:val="CommentText"/>
    <w:link w:val="CommentSubjectChar"/>
    <w:uiPriority w:val="99"/>
    <w:semiHidden/>
    <w:unhideWhenUsed/>
    <w:rsid w:val="004D6D71"/>
    <w:rPr>
      <w:b/>
      <w:bCs/>
    </w:rPr>
  </w:style>
  <w:style w:type="character" w:customStyle="1" w:styleId="CommentSubjectChar">
    <w:name w:val="Comment Subject Char"/>
    <w:basedOn w:val="CommentTextChar"/>
    <w:link w:val="CommentSubject"/>
    <w:uiPriority w:val="99"/>
    <w:semiHidden/>
    <w:locked/>
    <w:rsid w:val="004D6D71"/>
    <w:rPr>
      <w:b/>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iar2team</cp:lastModifiedBy>
  <cp:revision>4</cp:revision>
  <cp:lastPrinted>2017-06-22T14:22:00Z</cp:lastPrinted>
  <dcterms:created xsi:type="dcterms:W3CDTF">2017-06-22T14:22:00Z</dcterms:created>
  <dcterms:modified xsi:type="dcterms:W3CDTF">2017-06-22T14:28:00Z</dcterms:modified>
</cp:coreProperties>
</file>