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A740B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D61A0B" w:rsidP="00A740B5">
      <w:pPr>
        <w:rPr>
          <w:rStyle w:val="AIHeadline"/>
          <w:rFonts w:cs="Arial"/>
          <w:snapToGrid w:val="0"/>
          <w:sz w:val="38"/>
          <w:szCs w:val="38"/>
        </w:rPr>
      </w:pPr>
      <w:r>
        <w:rPr>
          <w:rStyle w:val="AIHeadline"/>
          <w:rFonts w:cs="Arial"/>
          <w:snapToGrid w:val="0"/>
          <w:sz w:val="38"/>
          <w:szCs w:val="38"/>
        </w:rPr>
        <w:t xml:space="preserve">UNIVERSITY </w:t>
      </w:r>
      <w:r w:rsidR="004A1506">
        <w:rPr>
          <w:rStyle w:val="AIHeadline"/>
          <w:rFonts w:cs="Arial"/>
          <w:snapToGrid w:val="0"/>
          <w:sz w:val="38"/>
          <w:szCs w:val="38"/>
        </w:rPr>
        <w:t xml:space="preserve">STUDENTS ARRESTED </w:t>
      </w:r>
      <w:r w:rsidR="00FC0C53">
        <w:rPr>
          <w:rStyle w:val="AIHeadline"/>
          <w:rFonts w:cs="Arial"/>
          <w:snapToGrid w:val="0"/>
          <w:sz w:val="38"/>
          <w:szCs w:val="38"/>
        </w:rPr>
        <w:t xml:space="preserve">AFTER </w:t>
      </w:r>
      <w:r w:rsidR="004A1506">
        <w:rPr>
          <w:rStyle w:val="AIHeadline"/>
          <w:rFonts w:cs="Arial"/>
          <w:snapToGrid w:val="0"/>
          <w:sz w:val="38"/>
          <w:szCs w:val="38"/>
        </w:rPr>
        <w:t>PROTEST</w:t>
      </w:r>
    </w:p>
    <w:p w:rsidR="0026766F" w:rsidRPr="00F95961" w:rsidRDefault="000E3087" w:rsidP="00A740B5">
      <w:pPr>
        <w:pStyle w:val="AIintropara"/>
        <w:spacing w:line="240" w:lineRule="auto"/>
        <w:rPr>
          <w:rFonts w:cs="Arial"/>
        </w:rPr>
      </w:pPr>
      <w:r>
        <w:rPr>
          <w:rFonts w:cs="Arial"/>
        </w:rPr>
        <w:t xml:space="preserve">Eight </w:t>
      </w:r>
      <w:r w:rsidR="00D61A0B">
        <w:rPr>
          <w:rFonts w:cs="Arial"/>
        </w:rPr>
        <w:t xml:space="preserve">university </w:t>
      </w:r>
      <w:r w:rsidR="004A1506">
        <w:rPr>
          <w:rFonts w:cs="Arial"/>
        </w:rPr>
        <w:t>students</w:t>
      </w:r>
      <w:r>
        <w:rPr>
          <w:rFonts w:cs="Arial"/>
        </w:rPr>
        <w:t xml:space="preserve"> and three </w:t>
      </w:r>
      <w:r w:rsidR="009A6AD7">
        <w:rPr>
          <w:rFonts w:cs="Arial"/>
        </w:rPr>
        <w:t xml:space="preserve">members of a political party’s student wing </w:t>
      </w:r>
      <w:r w:rsidR="004A1506">
        <w:rPr>
          <w:rFonts w:cs="Arial"/>
        </w:rPr>
        <w:t xml:space="preserve">in Lucknow, Uttar Pradesh have been </w:t>
      </w:r>
      <w:r w:rsidR="009A6AD7">
        <w:rPr>
          <w:rFonts w:cs="Arial"/>
        </w:rPr>
        <w:t>in detention since 7 June</w:t>
      </w:r>
      <w:r w:rsidR="0040369E">
        <w:rPr>
          <w:rFonts w:cs="Arial"/>
        </w:rPr>
        <w:t>. The</w:t>
      </w:r>
      <w:r w:rsidR="00C86DFF">
        <w:rPr>
          <w:rFonts w:cs="Arial"/>
        </w:rPr>
        <w:t xml:space="preserve"> students had </w:t>
      </w:r>
      <w:r w:rsidR="00955757">
        <w:rPr>
          <w:rFonts w:cs="Arial"/>
        </w:rPr>
        <w:t>participated i</w:t>
      </w:r>
      <w:r w:rsidR="0040369E">
        <w:rPr>
          <w:rFonts w:cs="Arial"/>
        </w:rPr>
        <w:t xml:space="preserve">n </w:t>
      </w:r>
      <w:r w:rsidR="00C86DFF">
        <w:rPr>
          <w:rFonts w:cs="Arial"/>
        </w:rPr>
        <w:t>a</w:t>
      </w:r>
      <w:r w:rsidR="0040369E">
        <w:rPr>
          <w:rFonts w:cs="Arial"/>
        </w:rPr>
        <w:t xml:space="preserve"> protest </w:t>
      </w:r>
      <w:r w:rsidR="004A1506">
        <w:rPr>
          <w:rFonts w:cs="Arial"/>
        </w:rPr>
        <w:t>against the</w:t>
      </w:r>
      <w:r w:rsidR="00FC0C53">
        <w:rPr>
          <w:rFonts w:cs="Arial"/>
        </w:rPr>
        <w:t xml:space="preserve"> </w:t>
      </w:r>
      <w:r w:rsidR="00FC0C53">
        <w:t>Lucknow University and the</w:t>
      </w:r>
      <w:r w:rsidR="004A1506">
        <w:rPr>
          <w:rFonts w:cs="Arial"/>
        </w:rPr>
        <w:t xml:space="preserve"> </w:t>
      </w:r>
      <w:r w:rsidR="009A6AD7">
        <w:rPr>
          <w:rFonts w:cs="Arial"/>
        </w:rPr>
        <w:t xml:space="preserve">state </w:t>
      </w:r>
      <w:r w:rsidR="004A1506">
        <w:rPr>
          <w:rFonts w:cs="Arial"/>
        </w:rPr>
        <w:t xml:space="preserve">Chief Minister by </w:t>
      </w:r>
      <w:r w:rsidR="00FC0C53">
        <w:rPr>
          <w:rFonts w:cs="Arial"/>
        </w:rPr>
        <w:t xml:space="preserve">carrying </w:t>
      </w:r>
      <w:r w:rsidR="004A1506">
        <w:rPr>
          <w:rFonts w:cs="Arial"/>
        </w:rPr>
        <w:t xml:space="preserve">black flags and trying to block </w:t>
      </w:r>
      <w:r w:rsidR="00955757">
        <w:t>the</w:t>
      </w:r>
      <w:r w:rsidR="00955757">
        <w:rPr>
          <w:rFonts w:cs="Arial"/>
        </w:rPr>
        <w:t xml:space="preserve"> state Chief Minister’s</w:t>
      </w:r>
      <w:r w:rsidR="004A1506">
        <w:rPr>
          <w:rFonts w:cs="Arial"/>
        </w:rPr>
        <w:t xml:space="preserve"> convoy. A local court in Lucknow</w:t>
      </w:r>
      <w:r>
        <w:rPr>
          <w:rFonts w:cs="Arial"/>
        </w:rPr>
        <w:t xml:space="preserve"> </w:t>
      </w:r>
      <w:r w:rsidR="009A6AD7">
        <w:rPr>
          <w:rFonts w:cs="Arial"/>
        </w:rPr>
        <w:t>has</w:t>
      </w:r>
      <w:r>
        <w:rPr>
          <w:rFonts w:cs="Arial"/>
        </w:rPr>
        <w:t xml:space="preserve"> </w:t>
      </w:r>
      <w:r w:rsidR="004A1506">
        <w:rPr>
          <w:rFonts w:cs="Arial"/>
        </w:rPr>
        <w:t xml:space="preserve">denied </w:t>
      </w:r>
      <w:r w:rsidR="009A6AD7">
        <w:rPr>
          <w:rFonts w:cs="Arial"/>
        </w:rPr>
        <w:t xml:space="preserve">them </w:t>
      </w:r>
      <w:r w:rsidR="004A1506">
        <w:rPr>
          <w:rFonts w:cs="Arial"/>
        </w:rPr>
        <w:t>b</w:t>
      </w:r>
      <w:r>
        <w:rPr>
          <w:rFonts w:cs="Arial"/>
        </w:rPr>
        <w:t>ail</w:t>
      </w:r>
      <w:r w:rsidR="009A6AD7">
        <w:rPr>
          <w:rFonts w:cs="Arial"/>
        </w:rPr>
        <w:t>.</w:t>
      </w:r>
    </w:p>
    <w:p w:rsidR="00C86DFF" w:rsidRPr="00955757" w:rsidRDefault="00C86DFF" w:rsidP="00A740B5">
      <w:pPr>
        <w:pStyle w:val="AIBodytext"/>
        <w:spacing w:line="240" w:lineRule="auto"/>
      </w:pPr>
      <w:r>
        <w:rPr>
          <w:rFonts w:cs="Arial"/>
        </w:rPr>
        <w:t xml:space="preserve">Eight </w:t>
      </w:r>
      <w:r w:rsidR="00FC0C53">
        <w:t xml:space="preserve">Lucknow </w:t>
      </w:r>
      <w:r>
        <w:rPr>
          <w:rFonts w:cs="Arial"/>
        </w:rPr>
        <w:t>university students</w:t>
      </w:r>
      <w:r w:rsidR="00FC0C53">
        <w:rPr>
          <w:rFonts w:cs="Arial"/>
        </w:rPr>
        <w:t xml:space="preserve"> together with</w:t>
      </w:r>
      <w:r>
        <w:rPr>
          <w:rFonts w:cs="Arial"/>
        </w:rPr>
        <w:t xml:space="preserve"> </w:t>
      </w:r>
      <w:r w:rsidR="00FC0C53" w:rsidRPr="007D5F6F">
        <w:rPr>
          <w:b/>
        </w:rPr>
        <w:t xml:space="preserve">Mahendra Yadav, Vineet Kumar Kushwah </w:t>
      </w:r>
      <w:r w:rsidR="00FC0C53" w:rsidRPr="00955757">
        <w:t>and</w:t>
      </w:r>
      <w:r w:rsidR="00FC0C53" w:rsidRPr="007D5F6F">
        <w:rPr>
          <w:b/>
        </w:rPr>
        <w:t xml:space="preserve"> Ashok Kumar Prabhat</w:t>
      </w:r>
      <w:r w:rsidR="00FC0C53">
        <w:rPr>
          <w:b/>
        </w:rPr>
        <w:t>,</w:t>
      </w:r>
      <w:r w:rsidR="00FC0C53">
        <w:rPr>
          <w:rFonts w:cs="Arial"/>
        </w:rPr>
        <w:t xml:space="preserve"> who are</w:t>
      </w:r>
      <w:r>
        <w:rPr>
          <w:rFonts w:cs="Arial"/>
        </w:rPr>
        <w:t xml:space="preserve"> members</w:t>
      </w:r>
      <w:r w:rsidR="00FC0C53">
        <w:rPr>
          <w:rFonts w:cs="Arial"/>
        </w:rPr>
        <w:t xml:space="preserve"> of the</w:t>
      </w:r>
      <w:r>
        <w:rPr>
          <w:rFonts w:cs="Arial"/>
        </w:rPr>
        <w:t xml:space="preserve"> </w:t>
      </w:r>
      <w:r>
        <w:t>Samajwadi Party</w:t>
      </w:r>
      <w:r>
        <w:rPr>
          <w:rFonts w:cs="Arial"/>
        </w:rPr>
        <w:t xml:space="preserve"> </w:t>
      </w:r>
      <w:r>
        <w:t>Chatra Sabha</w:t>
      </w:r>
      <w:r w:rsidR="00FC0C53">
        <w:t xml:space="preserve"> student wing,</w:t>
      </w:r>
      <w:r>
        <w:t xml:space="preserve"> </w:t>
      </w:r>
      <w:r w:rsidRPr="00955757">
        <w:t>were arrested and detained on 7 June.</w:t>
      </w:r>
      <w:r>
        <w:rPr>
          <w:b/>
        </w:rPr>
        <w:t xml:space="preserve"> </w:t>
      </w:r>
      <w:r>
        <w:t xml:space="preserve">The students had participated in a protest against Lucknow University for what they claimed was wasteful expenditure of university funds, and the state Chief Minister’s participation in an event organized by the university. The Samajwadi Party Chatra Sabha </w:t>
      </w:r>
      <w:r w:rsidR="00FC0C53">
        <w:t xml:space="preserve">claims that </w:t>
      </w:r>
      <w:r w:rsidR="00FC0C53" w:rsidRPr="00907662">
        <w:t>the university</w:t>
      </w:r>
      <w:r w:rsidR="00955757">
        <w:t>’s</w:t>
      </w:r>
      <w:r w:rsidR="00FC0C53" w:rsidRPr="00907662">
        <w:t xml:space="preserve"> administra</w:t>
      </w:r>
      <w:r w:rsidR="00FC0C53">
        <w:t xml:space="preserve">tion had refused to release funds for academic programmes, but funded a function to promote the newly-elected state government’s divisive politics. </w:t>
      </w:r>
      <w:r>
        <w:t xml:space="preserve">Before the event, the students carried black flags while outside the university and tried to block the </w:t>
      </w:r>
      <w:r>
        <w:rPr>
          <w:rFonts w:cs="Arial"/>
        </w:rPr>
        <w:t xml:space="preserve">state Chief Minister’s convoy. </w:t>
      </w:r>
    </w:p>
    <w:p w:rsidR="007D5F6F" w:rsidRDefault="007D5F6F" w:rsidP="00A740B5">
      <w:pPr>
        <w:pStyle w:val="AIBodytext"/>
        <w:spacing w:line="240" w:lineRule="auto"/>
      </w:pPr>
      <w:r>
        <w:t xml:space="preserve">The students </w:t>
      </w:r>
      <w:r w:rsidR="000B69EB">
        <w:t xml:space="preserve">are accused of offences including </w:t>
      </w:r>
      <w:r w:rsidRPr="007D5F6F">
        <w:t xml:space="preserve">unlawful assembly, rioting, assault or criminal force </w:t>
      </w:r>
      <w:r w:rsidR="000B69EB">
        <w:t xml:space="preserve">against </w:t>
      </w:r>
      <w:r w:rsidR="001A73EF">
        <w:t xml:space="preserve">a </w:t>
      </w:r>
      <w:r w:rsidRPr="007D5F6F">
        <w:t xml:space="preserve">public servant, </w:t>
      </w:r>
      <w:r w:rsidR="000B69EB">
        <w:t xml:space="preserve">and </w:t>
      </w:r>
      <w:r w:rsidR="00907662">
        <w:t>criminal intimidation</w:t>
      </w:r>
      <w:r>
        <w:t>. If found guilty</w:t>
      </w:r>
      <w:r w:rsidR="000B69EB">
        <w:t>,</w:t>
      </w:r>
      <w:r>
        <w:t xml:space="preserve"> they could face up to three years in prison.</w:t>
      </w:r>
      <w:r w:rsidR="00907662">
        <w:t xml:space="preserve"> On </w:t>
      </w:r>
      <w:r w:rsidR="000B69EB">
        <w:t xml:space="preserve">10 </w:t>
      </w:r>
      <w:r w:rsidR="00907662">
        <w:t xml:space="preserve">June, </w:t>
      </w:r>
      <w:r w:rsidR="000B69EB">
        <w:t xml:space="preserve">a </w:t>
      </w:r>
      <w:r w:rsidR="00907662">
        <w:t xml:space="preserve">local court </w:t>
      </w:r>
      <w:r w:rsidR="000B69EB">
        <w:t xml:space="preserve">denied them bail, stating that </w:t>
      </w:r>
      <w:r w:rsidR="00907662" w:rsidRPr="00907662">
        <w:t>the offence</w:t>
      </w:r>
      <w:r w:rsidR="000B69EB">
        <w:t>s</w:t>
      </w:r>
      <w:r w:rsidR="00907662" w:rsidRPr="00907662">
        <w:t xml:space="preserve"> </w:t>
      </w:r>
      <w:r w:rsidR="000B69EB">
        <w:t xml:space="preserve">against them were </w:t>
      </w:r>
      <w:r w:rsidR="00907662" w:rsidRPr="00907662">
        <w:t xml:space="preserve">of </w:t>
      </w:r>
      <w:r w:rsidR="000B69EB">
        <w:t xml:space="preserve">a </w:t>
      </w:r>
      <w:r w:rsidR="00907662" w:rsidRPr="00907662">
        <w:t>serious nature.</w:t>
      </w:r>
      <w:r w:rsidR="000B69EB">
        <w:t xml:space="preserve"> They have been remanded in judicial custody till 24 June.</w:t>
      </w:r>
    </w:p>
    <w:p w:rsidR="007D5F6F" w:rsidRDefault="00FC0C53" w:rsidP="00A740B5">
      <w:pPr>
        <w:pStyle w:val="AIBodytext"/>
        <w:spacing w:line="240" w:lineRule="auto"/>
      </w:pPr>
      <w:r w:rsidRPr="007D5F6F">
        <w:rPr>
          <w:b/>
        </w:rPr>
        <w:t xml:space="preserve">Satwant Singh, Nitin Raj, Pooja Shukla, Anil Kumar Yadav, Ankit Kumar Singh, Rakesh Kumar, Madhurya Singh </w:t>
      </w:r>
      <w:r w:rsidRPr="002C2C37">
        <w:t>and</w:t>
      </w:r>
      <w:r w:rsidRPr="007D5F6F">
        <w:rPr>
          <w:b/>
        </w:rPr>
        <w:t xml:space="preserve"> Apoorva Verma</w:t>
      </w:r>
      <w:r>
        <w:rPr>
          <w:b/>
        </w:rPr>
        <w:t xml:space="preserve"> </w:t>
      </w:r>
      <w:r>
        <w:t>have also been suspended by Lucknow University, where they are studying.</w:t>
      </w:r>
      <w:r w:rsidDel="00C86DFF">
        <w:t xml:space="preserve"> </w:t>
      </w:r>
    </w:p>
    <w:p w:rsidR="00A740B5" w:rsidRPr="00EB0D11" w:rsidRDefault="00A740B5" w:rsidP="00A740B5">
      <w:pPr>
        <w:pStyle w:val="AITableHeading"/>
        <w:tabs>
          <w:tab w:val="clear" w:pos="567"/>
        </w:tabs>
        <w:spacing w:before="240"/>
        <w:rPr>
          <w:rFonts w:cs="Arial"/>
        </w:rPr>
      </w:pPr>
      <w:bookmarkStart w:id="0" w:name="_GoBack"/>
      <w:bookmarkEnd w:id="0"/>
      <w:r w:rsidRPr="00EB0D11">
        <w:rPr>
          <w:rFonts w:cs="Arial"/>
          <w:bCs w:val="0"/>
        </w:rPr>
        <w:t>1)</w:t>
      </w:r>
      <w:r w:rsidRPr="00EB0D11">
        <w:rPr>
          <w:rFonts w:cs="Arial"/>
        </w:rPr>
        <w:t xml:space="preserve"> TAKE ACTION</w:t>
      </w:r>
    </w:p>
    <w:p w:rsidR="00A740B5" w:rsidRPr="00EB0D11" w:rsidRDefault="00A740B5" w:rsidP="00A740B5">
      <w:pPr>
        <w:pStyle w:val="AITableHeading"/>
        <w:tabs>
          <w:tab w:val="clear" w:pos="567"/>
        </w:tabs>
        <w:rPr>
          <w:rFonts w:cs="Arial"/>
        </w:rPr>
      </w:pPr>
      <w:r>
        <w:rPr>
          <w:rFonts w:cs="Arial"/>
        </w:rPr>
        <w:t>Write a letter, send an email, call, fax or tweet:</w:t>
      </w:r>
    </w:p>
    <w:p w:rsidR="0026766F" w:rsidRDefault="000B69EB" w:rsidP="00A740B5">
      <w:pPr>
        <w:numPr>
          <w:ilvl w:val="0"/>
          <w:numId w:val="2"/>
        </w:numPr>
        <w:rPr>
          <w:rFonts w:ascii="Arial" w:hAnsi="Arial" w:cs="Arial"/>
          <w:sz w:val="20"/>
          <w:szCs w:val="20"/>
        </w:rPr>
      </w:pPr>
      <w:r>
        <w:rPr>
          <w:rFonts w:ascii="Arial" w:hAnsi="Arial" w:cs="Arial"/>
          <w:sz w:val="20"/>
          <w:szCs w:val="20"/>
        </w:rPr>
        <w:t>I</w:t>
      </w:r>
      <w:r w:rsidR="00376629" w:rsidRPr="00376629">
        <w:rPr>
          <w:rFonts w:ascii="Arial" w:hAnsi="Arial" w:cs="Arial"/>
          <w:sz w:val="20"/>
          <w:szCs w:val="20"/>
        </w:rPr>
        <w:t xml:space="preserve">mmediately </w:t>
      </w:r>
      <w:r>
        <w:rPr>
          <w:rFonts w:ascii="Arial" w:hAnsi="Arial" w:cs="Arial"/>
          <w:sz w:val="20"/>
          <w:szCs w:val="20"/>
        </w:rPr>
        <w:t xml:space="preserve">and unconditionally </w:t>
      </w:r>
      <w:r w:rsidR="00376629" w:rsidRPr="00376629">
        <w:rPr>
          <w:rFonts w:ascii="Arial" w:hAnsi="Arial" w:cs="Arial"/>
          <w:sz w:val="20"/>
          <w:szCs w:val="20"/>
        </w:rPr>
        <w:t xml:space="preserve">release </w:t>
      </w:r>
      <w:r>
        <w:rPr>
          <w:rFonts w:ascii="Arial" w:hAnsi="Arial" w:cs="Arial"/>
          <w:sz w:val="20"/>
          <w:szCs w:val="20"/>
        </w:rPr>
        <w:t xml:space="preserve">all </w:t>
      </w:r>
      <w:r w:rsidR="00376629">
        <w:rPr>
          <w:rFonts w:ascii="Arial" w:hAnsi="Arial" w:cs="Arial"/>
          <w:sz w:val="20"/>
          <w:szCs w:val="20"/>
        </w:rPr>
        <w:t xml:space="preserve">the </w:t>
      </w:r>
      <w:r>
        <w:rPr>
          <w:rFonts w:ascii="Arial" w:hAnsi="Arial" w:cs="Arial"/>
          <w:sz w:val="20"/>
          <w:szCs w:val="20"/>
        </w:rPr>
        <w:t xml:space="preserve">arrested </w:t>
      </w:r>
      <w:r w:rsidR="00376629">
        <w:rPr>
          <w:rFonts w:ascii="Arial" w:hAnsi="Arial" w:cs="Arial"/>
          <w:sz w:val="20"/>
          <w:szCs w:val="20"/>
        </w:rPr>
        <w:t>students</w:t>
      </w:r>
      <w:r>
        <w:rPr>
          <w:rFonts w:ascii="Arial" w:hAnsi="Arial" w:cs="Arial"/>
          <w:sz w:val="20"/>
          <w:szCs w:val="20"/>
        </w:rPr>
        <w:t>,</w:t>
      </w:r>
      <w:r w:rsidR="006C4916">
        <w:rPr>
          <w:rFonts w:ascii="Arial" w:hAnsi="Arial" w:cs="Arial"/>
          <w:sz w:val="20"/>
          <w:szCs w:val="20"/>
        </w:rPr>
        <w:t xml:space="preserve"> and drop all charges</w:t>
      </w:r>
      <w:r>
        <w:rPr>
          <w:rFonts w:ascii="Arial" w:hAnsi="Arial" w:cs="Arial"/>
          <w:sz w:val="20"/>
          <w:szCs w:val="20"/>
        </w:rPr>
        <w:t xml:space="preserve"> against them</w:t>
      </w:r>
      <w:r w:rsidR="00812169">
        <w:rPr>
          <w:rFonts w:ascii="Arial" w:hAnsi="Arial" w:cs="Arial"/>
          <w:sz w:val="20"/>
          <w:szCs w:val="20"/>
        </w:rPr>
        <w:t>, as they are being detained solely for exercising their rights to freedom of expression and peaceful assembly</w:t>
      </w:r>
      <w:r w:rsidR="006C4916">
        <w:rPr>
          <w:rFonts w:ascii="Arial" w:hAnsi="Arial" w:cs="Arial"/>
          <w:sz w:val="20"/>
          <w:szCs w:val="20"/>
        </w:rPr>
        <w:t>;</w:t>
      </w:r>
    </w:p>
    <w:p w:rsidR="006C4916" w:rsidRPr="00F95961" w:rsidRDefault="000B69EB" w:rsidP="00A740B5">
      <w:pPr>
        <w:numPr>
          <w:ilvl w:val="0"/>
          <w:numId w:val="2"/>
        </w:numPr>
        <w:rPr>
          <w:rFonts w:ascii="Arial" w:hAnsi="Arial" w:cs="Arial"/>
          <w:sz w:val="20"/>
          <w:szCs w:val="20"/>
        </w:rPr>
      </w:pPr>
      <w:r>
        <w:rPr>
          <w:rFonts w:ascii="Arial" w:hAnsi="Arial" w:cs="Arial"/>
          <w:sz w:val="20"/>
          <w:szCs w:val="20"/>
        </w:rPr>
        <w:t>P</w:t>
      </w:r>
      <w:r w:rsidR="006C4916">
        <w:rPr>
          <w:rFonts w:ascii="Arial" w:hAnsi="Arial" w:cs="Arial"/>
          <w:sz w:val="20"/>
          <w:szCs w:val="20"/>
        </w:rPr>
        <w:t xml:space="preserve">ending their release, </w:t>
      </w:r>
      <w:r>
        <w:rPr>
          <w:rFonts w:ascii="Arial" w:hAnsi="Arial" w:cs="Arial"/>
          <w:sz w:val="20"/>
          <w:szCs w:val="20"/>
        </w:rPr>
        <w:t xml:space="preserve">ensure that </w:t>
      </w:r>
      <w:r w:rsidR="006C4916">
        <w:rPr>
          <w:rFonts w:ascii="Arial" w:hAnsi="Arial" w:cs="Arial"/>
          <w:sz w:val="20"/>
          <w:szCs w:val="20"/>
        </w:rPr>
        <w:t>students are</w:t>
      </w:r>
      <w:r w:rsidR="006C4916" w:rsidRPr="00376629">
        <w:rPr>
          <w:rFonts w:ascii="Arial" w:hAnsi="Arial" w:cs="Arial"/>
          <w:sz w:val="20"/>
          <w:szCs w:val="20"/>
        </w:rPr>
        <w:t xml:space="preserve"> protected from torture and other ill-treatment;</w:t>
      </w:r>
    </w:p>
    <w:p w:rsidR="006C4916" w:rsidRDefault="00562EEC" w:rsidP="00A740B5">
      <w:pPr>
        <w:numPr>
          <w:ilvl w:val="0"/>
          <w:numId w:val="2"/>
        </w:numPr>
        <w:rPr>
          <w:rFonts w:ascii="Arial" w:hAnsi="Arial" w:cs="Arial"/>
          <w:sz w:val="20"/>
          <w:szCs w:val="20"/>
        </w:rPr>
      </w:pPr>
      <w:r>
        <w:rPr>
          <w:rFonts w:ascii="Arial" w:hAnsi="Arial" w:cs="Arial"/>
          <w:sz w:val="20"/>
          <w:szCs w:val="20"/>
        </w:rPr>
        <w:t xml:space="preserve">Respect and protect the rights of all people in the state to freedom of expression and freedom of peaceful assembly. </w:t>
      </w:r>
    </w:p>
    <w:p w:rsidR="0026766F" w:rsidRPr="00F95961" w:rsidRDefault="00376629" w:rsidP="00A740B5">
      <w:pPr>
        <w:rPr>
          <w:rFonts w:ascii="Arial" w:hAnsi="Arial" w:cs="Arial"/>
          <w:sz w:val="20"/>
          <w:szCs w:val="20"/>
          <w:lang w:val="it-IT"/>
        </w:rPr>
      </w:pPr>
      <w:r>
        <w:rPr>
          <w:rFonts w:ascii="Arial" w:hAnsi="Arial" w:cs="Arial"/>
          <w:sz w:val="20"/>
          <w:szCs w:val="20"/>
        </w:rPr>
        <w:t xml:space="preserve"> </w:t>
      </w:r>
    </w:p>
    <w:p w:rsidR="0026766F" w:rsidRPr="00F95961" w:rsidRDefault="0026766F" w:rsidP="00A740B5">
      <w:pPr>
        <w:pStyle w:val="AITableHeading"/>
        <w:tabs>
          <w:tab w:val="clear" w:pos="567"/>
        </w:tabs>
        <w:rPr>
          <w:rFonts w:cs="Arial"/>
        </w:rPr>
      </w:pPr>
    </w:p>
    <w:p w:rsidR="005534BC" w:rsidRDefault="00A740B5" w:rsidP="00A740B5">
      <w:pPr>
        <w:pStyle w:val="AITableHeading"/>
        <w:tabs>
          <w:tab w:val="clear" w:pos="567"/>
        </w:tabs>
      </w:pPr>
      <w:r>
        <w:t xml:space="preserve">Contact these two officials </w:t>
      </w:r>
      <w:r>
        <w:t>before</w:t>
      </w:r>
      <w:r w:rsidR="00F9471A">
        <w:t xml:space="preserve"> </w:t>
      </w:r>
      <w:r w:rsidR="00122A82">
        <w:t>2</w:t>
      </w:r>
      <w:r w:rsidR="00FC0C53">
        <w:t>7</w:t>
      </w:r>
      <w:r w:rsidR="00122A82">
        <w:t xml:space="preserve"> </w:t>
      </w:r>
      <w:r>
        <w:t>July,</w:t>
      </w:r>
      <w:r w:rsidR="00122A82">
        <w:t xml:space="preserve"> </w:t>
      </w:r>
      <w:r w:rsidR="00F9471A">
        <w:t>2017</w:t>
      </w:r>
      <w:r w:rsidR="0026766F" w:rsidRPr="00F95961">
        <w:t>:</w:t>
      </w:r>
    </w:p>
    <w:p w:rsidR="005534BC" w:rsidRDefault="005534BC" w:rsidP="00A740B5">
      <w:pPr>
        <w:pStyle w:val="AIAddressText"/>
        <w:tabs>
          <w:tab w:val="clear" w:pos="567"/>
        </w:tabs>
        <w:spacing w:line="240" w:lineRule="auto"/>
        <w:rPr>
          <w:rFonts w:cs="Arial"/>
          <w:sz w:val="16"/>
          <w:szCs w:val="16"/>
        </w:rPr>
        <w:sectPr w:rsidR="005534BC" w:rsidSect="00A740B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122A82" w:rsidRDefault="006C4916" w:rsidP="00A740B5">
      <w:pPr>
        <w:pStyle w:val="AIAddressText"/>
        <w:tabs>
          <w:tab w:val="clear" w:pos="567"/>
        </w:tabs>
        <w:spacing w:line="240" w:lineRule="auto"/>
        <w:rPr>
          <w:rFonts w:cs="Arial"/>
          <w:sz w:val="16"/>
          <w:szCs w:val="16"/>
          <w:u w:val="single"/>
        </w:rPr>
      </w:pPr>
      <w:r w:rsidRPr="00122A82">
        <w:rPr>
          <w:rFonts w:cs="Arial"/>
          <w:sz w:val="16"/>
          <w:szCs w:val="16"/>
          <w:u w:val="single"/>
        </w:rPr>
        <w:t>Chief Minister</w:t>
      </w:r>
    </w:p>
    <w:p w:rsidR="005534BC" w:rsidRPr="005D159E" w:rsidRDefault="006C4916" w:rsidP="00A740B5">
      <w:pPr>
        <w:pStyle w:val="AIAddressText"/>
        <w:tabs>
          <w:tab w:val="clear" w:pos="567"/>
        </w:tabs>
        <w:spacing w:line="240" w:lineRule="auto"/>
        <w:rPr>
          <w:rFonts w:cs="Arial"/>
          <w:sz w:val="16"/>
          <w:szCs w:val="16"/>
        </w:rPr>
      </w:pPr>
      <w:r w:rsidRPr="006C4916">
        <w:rPr>
          <w:rFonts w:cs="Arial"/>
          <w:sz w:val="16"/>
          <w:szCs w:val="16"/>
        </w:rPr>
        <w:t>Yogi Adityanath</w:t>
      </w:r>
    </w:p>
    <w:p w:rsidR="005534BC" w:rsidRPr="00390D35" w:rsidRDefault="006C4916" w:rsidP="00A740B5">
      <w:pPr>
        <w:pStyle w:val="AIAddressText"/>
        <w:tabs>
          <w:tab w:val="clear" w:pos="567"/>
        </w:tabs>
        <w:spacing w:line="240" w:lineRule="auto"/>
      </w:pPr>
      <w:r w:rsidRPr="006C4916">
        <w:t>Chief Minister, Uttar Pradesh</w:t>
      </w:r>
    </w:p>
    <w:p w:rsidR="005534BC" w:rsidRPr="005D159E" w:rsidRDefault="006C4916" w:rsidP="00A740B5">
      <w:pPr>
        <w:pStyle w:val="AIAddressText"/>
        <w:tabs>
          <w:tab w:val="clear" w:pos="567"/>
        </w:tabs>
        <w:spacing w:line="240" w:lineRule="auto"/>
        <w:rPr>
          <w:rFonts w:cs="Arial"/>
          <w:sz w:val="16"/>
          <w:szCs w:val="16"/>
        </w:rPr>
      </w:pPr>
      <w:r w:rsidRPr="006C4916">
        <w:rPr>
          <w:rFonts w:cs="Arial"/>
          <w:sz w:val="16"/>
          <w:szCs w:val="16"/>
        </w:rPr>
        <w:t>Room No.- 306, (Third Floor)</w:t>
      </w:r>
    </w:p>
    <w:p w:rsidR="005534BC" w:rsidRDefault="006C4916" w:rsidP="00A740B5">
      <w:pPr>
        <w:pStyle w:val="AIAddressText"/>
        <w:tabs>
          <w:tab w:val="clear" w:pos="567"/>
        </w:tabs>
        <w:spacing w:line="240" w:lineRule="auto"/>
        <w:rPr>
          <w:rFonts w:cs="Arial"/>
          <w:sz w:val="16"/>
          <w:szCs w:val="16"/>
        </w:rPr>
      </w:pPr>
      <w:r w:rsidRPr="006C4916">
        <w:rPr>
          <w:rFonts w:cs="Arial"/>
          <w:sz w:val="16"/>
          <w:szCs w:val="16"/>
        </w:rPr>
        <w:t>Lal Bahadur Shastri Bhawan, Lucknow</w:t>
      </w:r>
    </w:p>
    <w:p w:rsidR="006C4916" w:rsidRPr="005D159E" w:rsidRDefault="006C4916" w:rsidP="00A740B5">
      <w:pPr>
        <w:pStyle w:val="AIAddressText"/>
        <w:tabs>
          <w:tab w:val="clear" w:pos="567"/>
        </w:tabs>
        <w:spacing w:line="240" w:lineRule="auto"/>
        <w:rPr>
          <w:rFonts w:cs="Arial"/>
          <w:sz w:val="16"/>
          <w:szCs w:val="16"/>
        </w:rPr>
      </w:pPr>
      <w:r w:rsidRPr="006C4916">
        <w:rPr>
          <w:rFonts w:cs="Arial"/>
          <w:sz w:val="16"/>
          <w:szCs w:val="16"/>
        </w:rPr>
        <w:t>Uttar Pradesh- 226001</w:t>
      </w:r>
    </w:p>
    <w:p w:rsidR="005534BC" w:rsidRPr="005D159E" w:rsidRDefault="005534BC" w:rsidP="00A740B5">
      <w:pPr>
        <w:pStyle w:val="AIAddressText"/>
        <w:tabs>
          <w:tab w:val="clear" w:pos="567"/>
        </w:tabs>
        <w:spacing w:line="240" w:lineRule="auto"/>
        <w:rPr>
          <w:rFonts w:cs="Arial"/>
          <w:sz w:val="16"/>
          <w:szCs w:val="16"/>
        </w:rPr>
      </w:pPr>
      <w:r w:rsidRPr="005D159E">
        <w:rPr>
          <w:rFonts w:cs="Arial"/>
          <w:sz w:val="16"/>
          <w:szCs w:val="16"/>
        </w:rPr>
        <w:t xml:space="preserve">Fax: </w:t>
      </w:r>
      <w:r w:rsidR="006C4916" w:rsidRPr="006C4916">
        <w:rPr>
          <w:rFonts w:cs="Arial"/>
          <w:sz w:val="16"/>
          <w:szCs w:val="16"/>
        </w:rPr>
        <w:t>+91-522-2239234</w:t>
      </w:r>
    </w:p>
    <w:p w:rsidR="005534BC" w:rsidRPr="005D159E" w:rsidRDefault="005534BC" w:rsidP="00A740B5">
      <w:pPr>
        <w:pStyle w:val="AIAddressText"/>
        <w:tabs>
          <w:tab w:val="clear" w:pos="567"/>
        </w:tabs>
        <w:spacing w:line="240" w:lineRule="auto"/>
        <w:rPr>
          <w:rFonts w:cs="Arial"/>
          <w:sz w:val="16"/>
          <w:szCs w:val="16"/>
        </w:rPr>
      </w:pPr>
      <w:r w:rsidRPr="005D159E">
        <w:rPr>
          <w:rFonts w:cs="Arial"/>
          <w:sz w:val="16"/>
          <w:szCs w:val="16"/>
        </w:rPr>
        <w:t xml:space="preserve">Email: </w:t>
      </w:r>
      <w:hyperlink r:id="rId11" w:history="1">
        <w:r w:rsidR="006C4916" w:rsidRPr="00A740B5">
          <w:rPr>
            <w:rStyle w:val="Hyperlink"/>
            <w:rFonts w:cs="Arial"/>
            <w:color w:val="000000" w:themeColor="text1"/>
            <w:sz w:val="16"/>
            <w:szCs w:val="16"/>
          </w:rPr>
          <w:t>cmup@nic.in</w:t>
        </w:r>
      </w:hyperlink>
    </w:p>
    <w:p w:rsidR="005534BC" w:rsidRPr="005D159E" w:rsidRDefault="005534BC" w:rsidP="00A740B5">
      <w:pPr>
        <w:pStyle w:val="AITableHeading"/>
        <w:tabs>
          <w:tab w:val="clear" w:pos="567"/>
        </w:tabs>
        <w:rPr>
          <w:rFonts w:cs="Arial"/>
          <w:sz w:val="16"/>
          <w:szCs w:val="16"/>
        </w:rPr>
      </w:pPr>
      <w:r w:rsidRPr="005D159E">
        <w:rPr>
          <w:rFonts w:cs="Arial"/>
          <w:sz w:val="16"/>
          <w:szCs w:val="16"/>
        </w:rPr>
        <w:t xml:space="preserve">Salutation: </w:t>
      </w:r>
      <w:r w:rsidR="006C4916">
        <w:rPr>
          <w:rFonts w:cs="Arial"/>
          <w:sz w:val="16"/>
          <w:szCs w:val="16"/>
        </w:rPr>
        <w:t>Dear Sir</w:t>
      </w:r>
    </w:p>
    <w:p w:rsidR="005534BC" w:rsidRPr="00122A82" w:rsidRDefault="005534BC" w:rsidP="00A740B5">
      <w:pPr>
        <w:pStyle w:val="AITableHeading"/>
        <w:tabs>
          <w:tab w:val="clear" w:pos="567"/>
        </w:tabs>
        <w:rPr>
          <w:rFonts w:cs="Arial"/>
          <w:sz w:val="16"/>
          <w:szCs w:val="16"/>
        </w:rPr>
      </w:pPr>
    </w:p>
    <w:p w:rsidR="00A740B5" w:rsidRPr="00A740B5" w:rsidRDefault="00A740B5" w:rsidP="007D2F8D">
      <w:pPr>
        <w:pStyle w:val="PlainText"/>
        <w:rPr>
          <w:rFonts w:ascii="Arial" w:hAnsi="Arial" w:cs="Arial"/>
          <w:sz w:val="16"/>
          <w:u w:val="single"/>
        </w:rPr>
      </w:pPr>
      <w:r w:rsidRPr="00A740B5">
        <w:rPr>
          <w:rFonts w:ascii="Arial" w:hAnsi="Arial" w:cs="Arial"/>
          <w:sz w:val="16"/>
          <w:u w:val="single"/>
        </w:rPr>
        <w:t>Ambassador H.E. Navtej Sarna</w:t>
      </w:r>
    </w:p>
    <w:p w:rsidR="00A740B5" w:rsidRPr="00A740B5" w:rsidRDefault="00A740B5" w:rsidP="007D2F8D">
      <w:pPr>
        <w:pStyle w:val="PlainText"/>
        <w:rPr>
          <w:rFonts w:ascii="Arial" w:hAnsi="Arial" w:cs="Arial"/>
          <w:sz w:val="16"/>
        </w:rPr>
      </w:pPr>
      <w:r w:rsidRPr="00A740B5">
        <w:rPr>
          <w:rFonts w:ascii="Arial" w:hAnsi="Arial" w:cs="Arial"/>
          <w:sz w:val="16"/>
        </w:rPr>
        <w:t>Embassy of India</w:t>
      </w:r>
    </w:p>
    <w:p w:rsidR="00A740B5" w:rsidRPr="00A740B5" w:rsidRDefault="00A740B5" w:rsidP="007D2F8D">
      <w:pPr>
        <w:pStyle w:val="PlainText"/>
        <w:rPr>
          <w:rFonts w:ascii="Arial" w:hAnsi="Arial" w:cs="Arial"/>
          <w:sz w:val="16"/>
        </w:rPr>
      </w:pPr>
      <w:r w:rsidRPr="00A740B5">
        <w:rPr>
          <w:rFonts w:ascii="Arial" w:hAnsi="Arial" w:cs="Arial"/>
          <w:sz w:val="16"/>
        </w:rPr>
        <w:t>2107 Massachusetts Ave. NW</w:t>
      </w:r>
    </w:p>
    <w:p w:rsidR="00A740B5" w:rsidRPr="00A740B5" w:rsidRDefault="00A740B5" w:rsidP="007D2F8D">
      <w:pPr>
        <w:pStyle w:val="PlainText"/>
        <w:rPr>
          <w:rFonts w:ascii="Arial" w:hAnsi="Arial" w:cs="Arial"/>
          <w:sz w:val="16"/>
        </w:rPr>
      </w:pPr>
      <w:r w:rsidRPr="00A740B5">
        <w:rPr>
          <w:rFonts w:ascii="Arial" w:hAnsi="Arial" w:cs="Arial"/>
          <w:sz w:val="16"/>
        </w:rPr>
        <w:t>Washington DC 20008</w:t>
      </w:r>
    </w:p>
    <w:p w:rsidR="00A740B5" w:rsidRPr="00A740B5" w:rsidRDefault="00A740B5" w:rsidP="007D2F8D">
      <w:pPr>
        <w:pStyle w:val="PlainText"/>
        <w:rPr>
          <w:rFonts w:ascii="Arial" w:hAnsi="Arial" w:cs="Arial"/>
          <w:sz w:val="16"/>
        </w:rPr>
      </w:pPr>
      <w:r w:rsidRPr="00A740B5">
        <w:rPr>
          <w:rFonts w:ascii="Arial" w:hAnsi="Arial" w:cs="Arial"/>
          <w:sz w:val="16"/>
        </w:rPr>
        <w:t>Phone: 202 939 7000</w:t>
      </w:r>
    </w:p>
    <w:p w:rsidR="00A740B5" w:rsidRPr="00A740B5" w:rsidRDefault="00A740B5" w:rsidP="007D2F8D">
      <w:pPr>
        <w:pStyle w:val="PlainText"/>
        <w:rPr>
          <w:rFonts w:ascii="Arial" w:hAnsi="Arial" w:cs="Arial"/>
          <w:sz w:val="16"/>
        </w:rPr>
      </w:pPr>
      <w:r w:rsidRPr="00A740B5">
        <w:rPr>
          <w:rFonts w:ascii="Arial" w:hAnsi="Arial" w:cs="Arial"/>
          <w:sz w:val="16"/>
        </w:rPr>
        <w:t>Fax: 202 265 4351</w:t>
      </w:r>
    </w:p>
    <w:p w:rsidR="00A740B5" w:rsidRPr="00A740B5" w:rsidRDefault="00A740B5" w:rsidP="007D2F8D">
      <w:pPr>
        <w:pStyle w:val="PlainText"/>
        <w:rPr>
          <w:rFonts w:ascii="Arial" w:hAnsi="Arial" w:cs="Arial"/>
          <w:sz w:val="16"/>
        </w:rPr>
      </w:pPr>
      <w:r w:rsidRPr="00A740B5">
        <w:rPr>
          <w:rFonts w:ascii="Arial" w:hAnsi="Arial" w:cs="Arial"/>
          <w:sz w:val="16"/>
        </w:rPr>
        <w:t xml:space="preserve">Contact Form: </w:t>
      </w:r>
      <w:hyperlink r:id="rId12" w:history="1">
        <w:r w:rsidRPr="00A740B5">
          <w:rPr>
            <w:rStyle w:val="Hyperlink"/>
            <w:rFonts w:ascii="Arial" w:hAnsi="Arial" w:cs="Arial"/>
            <w:color w:val="000000" w:themeColor="text1"/>
            <w:sz w:val="16"/>
          </w:rPr>
          <w:t>https://www.indianembassy.org/pages.php?id=15</w:t>
        </w:r>
      </w:hyperlink>
    </w:p>
    <w:p w:rsidR="00A740B5" w:rsidRPr="00A740B5" w:rsidRDefault="00A740B5" w:rsidP="007D2F8D">
      <w:pPr>
        <w:pStyle w:val="PlainText"/>
        <w:rPr>
          <w:rFonts w:ascii="Arial" w:hAnsi="Arial" w:cs="Arial"/>
          <w:sz w:val="16"/>
        </w:rPr>
      </w:pPr>
      <w:r w:rsidRPr="00A740B5">
        <w:rPr>
          <w:rFonts w:ascii="Arial" w:hAnsi="Arial" w:cs="Arial"/>
          <w:sz w:val="16"/>
        </w:rPr>
        <w:t>Twitter: @IndianEmbassyUS</w:t>
      </w:r>
    </w:p>
    <w:p w:rsidR="00A740B5" w:rsidRPr="00A740B5" w:rsidRDefault="00A740B5" w:rsidP="007D2F8D">
      <w:pPr>
        <w:pStyle w:val="PlainText"/>
        <w:rPr>
          <w:rFonts w:ascii="Arial" w:hAnsi="Arial" w:cs="Arial"/>
          <w:b/>
          <w:sz w:val="16"/>
        </w:rPr>
      </w:pPr>
      <w:r w:rsidRPr="00A740B5">
        <w:rPr>
          <w:rFonts w:ascii="Arial" w:hAnsi="Arial" w:cs="Arial"/>
          <w:b/>
          <w:sz w:val="16"/>
        </w:rPr>
        <w:t>Salutation: Dear Ambassador</w:t>
      </w:r>
    </w:p>
    <w:p w:rsidR="00A740B5" w:rsidRDefault="00A740B5" w:rsidP="00A740B5">
      <w:pPr>
        <w:pStyle w:val="AITextSmallNoLineSpacing"/>
        <w:spacing w:line="240" w:lineRule="auto"/>
        <w:rPr>
          <w:rFonts w:cs="Arial"/>
        </w:rPr>
        <w:sectPr w:rsidR="00A740B5" w:rsidSect="00A740B5">
          <w:type w:val="continuous"/>
          <w:pgSz w:w="12240" w:h="15840" w:code="1"/>
          <w:pgMar w:top="720" w:right="720" w:bottom="2160" w:left="720" w:header="0" w:footer="567" w:gutter="0"/>
          <w:cols w:num="2" w:space="567"/>
          <w:titlePg/>
          <w:docGrid w:linePitch="360"/>
        </w:sectPr>
      </w:pPr>
    </w:p>
    <w:p w:rsidR="00A740B5" w:rsidRDefault="00A740B5" w:rsidP="00A740B5">
      <w:pPr>
        <w:autoSpaceDE w:val="0"/>
        <w:autoSpaceDN w:val="0"/>
        <w:adjustRightInd w:val="0"/>
        <w:rPr>
          <w:rFonts w:ascii="Arial" w:hAnsi="Arial" w:cs="Arial"/>
          <w:b/>
          <w:color w:val="000000"/>
          <w:sz w:val="20"/>
          <w:szCs w:val="20"/>
        </w:rPr>
      </w:pPr>
    </w:p>
    <w:p w:rsidR="00A740B5" w:rsidRPr="009B1268" w:rsidRDefault="00A740B5" w:rsidP="00A740B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A740B5" w:rsidRPr="009B1268" w:rsidRDefault="00A740B5" w:rsidP="00A740B5">
      <w:pPr>
        <w:autoSpaceDE w:val="0"/>
        <w:autoSpaceDN w:val="0"/>
        <w:adjustRightInd w:val="0"/>
        <w:rPr>
          <w:rFonts w:ascii="Arial" w:hAnsi="Arial" w:cs="Arial"/>
          <w:color w:val="000000"/>
          <w:sz w:val="20"/>
          <w:szCs w:val="20"/>
        </w:rPr>
      </w:pPr>
      <w:hyperlink r:id="rId13" w:history="1">
        <w:r w:rsidRPr="00EB0D11">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145</w:t>
      </w:r>
      <w:r>
        <w:rPr>
          <w:rFonts w:ascii="Arial" w:hAnsi="Arial" w:cs="Arial"/>
          <w:i/>
          <w:iCs/>
          <w:color w:val="000000"/>
          <w:sz w:val="20"/>
          <w:szCs w:val="20"/>
        </w:rPr>
        <w:t>.17</w:t>
      </w:r>
      <w:r w:rsidRPr="009B1268">
        <w:rPr>
          <w:rFonts w:ascii="Arial" w:hAnsi="Arial" w:cs="Arial"/>
          <w:i/>
          <w:iCs/>
          <w:color w:val="000000"/>
          <w:sz w:val="20"/>
          <w:szCs w:val="20"/>
        </w:rPr>
        <w:t xml:space="preserve"> </w:t>
      </w:r>
    </w:p>
    <w:p w:rsidR="00A740B5" w:rsidRPr="00C27E96" w:rsidRDefault="00A740B5" w:rsidP="00A740B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A740B5" w:rsidRDefault="00A740B5" w:rsidP="00A740B5">
      <w:pPr>
        <w:pStyle w:val="PlainText"/>
        <w:rPr>
          <w:rFonts w:ascii="Courier New" w:hAnsi="Courier New" w:cs="Courier New"/>
        </w:rPr>
      </w:pPr>
    </w:p>
    <w:p w:rsidR="0026766F" w:rsidRPr="00F95961" w:rsidRDefault="0026766F" w:rsidP="00A740B5">
      <w:pPr>
        <w:pStyle w:val="AITextSmallNoLineSpacing"/>
        <w:spacing w:line="240" w:lineRule="auto"/>
        <w:rPr>
          <w:rFonts w:cs="Arial"/>
        </w:rPr>
      </w:pPr>
    </w:p>
    <w:p w:rsidR="00F9471A" w:rsidRPr="00F95961" w:rsidRDefault="00F9471A" w:rsidP="00A740B5">
      <w:pPr>
        <w:pStyle w:val="AIUASecondHeading"/>
        <w:spacing w:line="240" w:lineRule="auto"/>
        <w:rPr>
          <w:rFonts w:ascii="Arial" w:hAnsi="Arial" w:cs="Arial"/>
        </w:rPr>
      </w:pPr>
      <w:r w:rsidRPr="00F95961">
        <w:rPr>
          <w:rFonts w:ascii="Arial" w:hAnsi="Arial" w:cs="Arial"/>
        </w:rPr>
        <w:t>URGENT ACTION</w:t>
      </w:r>
    </w:p>
    <w:p w:rsidR="00F9471A" w:rsidRPr="000F0AF1" w:rsidRDefault="00122A82" w:rsidP="00A740B5">
      <w:pPr>
        <w:spacing w:before="120" w:after="120"/>
        <w:rPr>
          <w:rStyle w:val="AIHeadline"/>
          <w:rFonts w:cs="Arial"/>
          <w:snapToGrid w:val="0"/>
          <w:sz w:val="38"/>
          <w:szCs w:val="38"/>
        </w:rPr>
      </w:pPr>
      <w:r>
        <w:rPr>
          <w:rStyle w:val="AIHeadline"/>
          <w:rFonts w:cs="Arial"/>
          <w:snapToGrid w:val="0"/>
          <w:sz w:val="38"/>
          <w:szCs w:val="38"/>
        </w:rPr>
        <w:t xml:space="preserve">university </w:t>
      </w:r>
      <w:r w:rsidR="00F9471A">
        <w:rPr>
          <w:rStyle w:val="AIHeadline"/>
          <w:rFonts w:cs="Arial"/>
          <w:snapToGrid w:val="0"/>
          <w:sz w:val="38"/>
          <w:szCs w:val="38"/>
        </w:rPr>
        <w:t>S</w:t>
      </w:r>
      <w:r>
        <w:rPr>
          <w:rStyle w:val="AIHeadline"/>
          <w:rFonts w:cs="Arial"/>
          <w:snapToGrid w:val="0"/>
          <w:sz w:val="38"/>
          <w:szCs w:val="38"/>
        </w:rPr>
        <w:t xml:space="preserve">TUDENTS ARRESTED </w:t>
      </w:r>
      <w:r w:rsidR="00FC0C53">
        <w:rPr>
          <w:rStyle w:val="AIHeadline"/>
          <w:rFonts w:cs="Arial"/>
          <w:snapToGrid w:val="0"/>
          <w:sz w:val="38"/>
          <w:szCs w:val="38"/>
        </w:rPr>
        <w:t xml:space="preserve">AFTER </w:t>
      </w:r>
      <w:r>
        <w:rPr>
          <w:rStyle w:val="AIHeadline"/>
          <w:rFonts w:cs="Arial"/>
          <w:snapToGrid w:val="0"/>
          <w:sz w:val="38"/>
          <w:szCs w:val="38"/>
        </w:rPr>
        <w:t>PROTEST</w:t>
      </w:r>
    </w:p>
    <w:p w:rsidR="00F9471A" w:rsidRPr="00F95961" w:rsidRDefault="00F9471A" w:rsidP="00A740B5">
      <w:pPr>
        <w:pStyle w:val="Heading2"/>
        <w:spacing w:before="120" w:after="120" w:line="240" w:lineRule="auto"/>
        <w:rPr>
          <w:rFonts w:ascii="Arial" w:hAnsi="Arial" w:cs="Arial"/>
        </w:rPr>
      </w:pPr>
      <w:r w:rsidRPr="00F95961">
        <w:rPr>
          <w:rFonts w:ascii="Arial" w:hAnsi="Arial" w:cs="Arial"/>
        </w:rPr>
        <w:t>ADditional Information</w:t>
      </w:r>
    </w:p>
    <w:p w:rsidR="00562EEC" w:rsidRDefault="00562EEC" w:rsidP="00A740B5">
      <w:pPr>
        <w:pStyle w:val="AIAdditionalinformationtext"/>
        <w:tabs>
          <w:tab w:val="clear" w:pos="567"/>
        </w:tabs>
        <w:spacing w:before="120" w:after="120" w:line="240" w:lineRule="auto"/>
        <w:rPr>
          <w:rFonts w:cs="Arial"/>
        </w:rPr>
      </w:pPr>
      <w:r>
        <w:rPr>
          <w:rFonts w:cs="Arial"/>
        </w:rPr>
        <w:t xml:space="preserve">Freedom of expression in universities in India has come under increasing attack in recent years. In February 2016, three students at the Jawaharlal Nehru University, Delhi, were arrested on suspicion of sedition for allegedly chanting ‘anti-India’ slogans. In March 2016, students and faculty at the Hyderabad Central University were assaulted by police and arrested for protesting against the return of a vice-chancellor who they held responsible for the suicide of a young Dalit scholar. Several student–organized events relating to human rights issues have been cancelled by university authorities </w:t>
      </w:r>
      <w:r w:rsidR="00001ABB">
        <w:rPr>
          <w:rFonts w:cs="Arial"/>
        </w:rPr>
        <w:t xml:space="preserve">in recent months </w:t>
      </w:r>
      <w:r>
        <w:rPr>
          <w:rFonts w:cs="Arial"/>
        </w:rPr>
        <w:t xml:space="preserve">following threats </w:t>
      </w:r>
      <w:r w:rsidR="00001ABB">
        <w:rPr>
          <w:rFonts w:cs="Arial"/>
        </w:rPr>
        <w:t xml:space="preserve">and violence </w:t>
      </w:r>
      <w:r>
        <w:rPr>
          <w:rFonts w:cs="Arial"/>
        </w:rPr>
        <w:t xml:space="preserve">from </w:t>
      </w:r>
      <w:r w:rsidR="00001ABB">
        <w:rPr>
          <w:rFonts w:cs="Arial"/>
        </w:rPr>
        <w:t xml:space="preserve">the Akhil Bharatiya Vidyarthi Parishad, a </w:t>
      </w:r>
      <w:r>
        <w:rPr>
          <w:rFonts w:cs="Arial"/>
        </w:rPr>
        <w:t xml:space="preserve">student group affiliated to </w:t>
      </w:r>
      <w:r w:rsidR="00001ABB">
        <w:rPr>
          <w:rFonts w:cs="Arial"/>
        </w:rPr>
        <w:t>the Rashtriya Swayamsevak Sangh a Hindu nationalist organization.</w:t>
      </w:r>
      <w:r>
        <w:rPr>
          <w:rFonts w:cs="Arial"/>
        </w:rPr>
        <w:t xml:space="preserve"> </w:t>
      </w:r>
    </w:p>
    <w:p w:rsidR="00562EEC" w:rsidRPr="00F95961" w:rsidRDefault="00562EEC" w:rsidP="00A740B5">
      <w:pPr>
        <w:pStyle w:val="AIAdditionalinformationtext"/>
        <w:tabs>
          <w:tab w:val="clear" w:pos="567"/>
        </w:tabs>
        <w:spacing w:line="240" w:lineRule="auto"/>
        <w:rPr>
          <w:rFonts w:cs="Arial"/>
        </w:rPr>
      </w:pPr>
    </w:p>
    <w:p w:rsidR="00F9471A" w:rsidRPr="00F95961" w:rsidRDefault="00F9471A" w:rsidP="00A740B5">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w:t>
      </w:r>
      <w:r w:rsidRPr="00F9471A">
        <w:rPr>
          <w:rFonts w:ascii="Arial" w:hAnsi="Arial" w:cs="Arial"/>
          <w:sz w:val="16"/>
          <w:szCs w:val="16"/>
        </w:rPr>
        <w:t>Satwant Singh, Nitin Raj, Pooja Shukla, Anil Kumar Yadav, Ankit Kumar Singh, R</w:t>
      </w:r>
      <w:r>
        <w:rPr>
          <w:rFonts w:ascii="Arial" w:hAnsi="Arial" w:cs="Arial"/>
          <w:sz w:val="16"/>
          <w:szCs w:val="16"/>
        </w:rPr>
        <w:t xml:space="preserve">akesh Kumar, Madhurya Singh, </w:t>
      </w:r>
      <w:r w:rsidRPr="00F9471A">
        <w:rPr>
          <w:rFonts w:ascii="Arial" w:hAnsi="Arial" w:cs="Arial"/>
          <w:sz w:val="16"/>
          <w:szCs w:val="16"/>
        </w:rPr>
        <w:t>Apoorva Verma</w:t>
      </w:r>
      <w:r>
        <w:rPr>
          <w:rFonts w:ascii="Arial" w:hAnsi="Arial" w:cs="Arial"/>
          <w:sz w:val="16"/>
          <w:szCs w:val="16"/>
        </w:rPr>
        <w:t xml:space="preserve">, </w:t>
      </w:r>
      <w:r w:rsidRPr="00F9471A">
        <w:rPr>
          <w:rFonts w:ascii="Arial" w:hAnsi="Arial" w:cs="Arial"/>
          <w:sz w:val="16"/>
          <w:szCs w:val="16"/>
        </w:rPr>
        <w:t xml:space="preserve">Mahendra </w:t>
      </w:r>
      <w:r>
        <w:rPr>
          <w:rFonts w:ascii="Arial" w:hAnsi="Arial" w:cs="Arial"/>
          <w:sz w:val="16"/>
          <w:szCs w:val="16"/>
        </w:rPr>
        <w:t xml:space="preserve">Yadav, Vineet Kumar Kushwah and </w:t>
      </w:r>
      <w:r w:rsidRPr="00F9471A">
        <w:rPr>
          <w:rFonts w:ascii="Arial" w:hAnsi="Arial" w:cs="Arial"/>
          <w:sz w:val="16"/>
          <w:szCs w:val="16"/>
        </w:rPr>
        <w:t>Ashok Kumar Prabhat</w:t>
      </w:r>
    </w:p>
    <w:p w:rsidR="007819D6" w:rsidRDefault="007819D6" w:rsidP="00A740B5">
      <w:pPr>
        <w:rPr>
          <w:rFonts w:ascii="Arial" w:hAnsi="Arial" w:cs="Arial"/>
          <w:sz w:val="16"/>
          <w:szCs w:val="16"/>
        </w:rPr>
      </w:pPr>
    </w:p>
    <w:p w:rsidR="00F9471A" w:rsidRPr="00F95961" w:rsidRDefault="00F9471A" w:rsidP="00A740B5">
      <w:pPr>
        <w:rPr>
          <w:rFonts w:ascii="Arial" w:hAnsi="Arial" w:cs="Arial"/>
          <w:sz w:val="16"/>
          <w:szCs w:val="16"/>
        </w:rPr>
      </w:pPr>
      <w:r w:rsidRPr="00F95961">
        <w:rPr>
          <w:rFonts w:ascii="Arial" w:hAnsi="Arial" w:cs="Arial"/>
          <w:sz w:val="16"/>
          <w:szCs w:val="16"/>
        </w:rPr>
        <w:t>Gender m/f</w:t>
      </w:r>
      <w:r>
        <w:rPr>
          <w:rFonts w:ascii="Arial" w:hAnsi="Arial" w:cs="Arial"/>
          <w:sz w:val="16"/>
          <w:szCs w:val="16"/>
        </w:rPr>
        <w:t>: Both</w:t>
      </w:r>
    </w:p>
    <w:p w:rsidR="00F9471A" w:rsidRPr="00F95961" w:rsidRDefault="00F9471A" w:rsidP="00A740B5">
      <w:pPr>
        <w:rPr>
          <w:rFonts w:ascii="Arial" w:hAnsi="Arial" w:cs="Arial"/>
        </w:rPr>
      </w:pPr>
    </w:p>
    <w:p w:rsidR="00F9471A" w:rsidRPr="00F95961" w:rsidRDefault="00F9471A" w:rsidP="00A740B5">
      <w:pPr>
        <w:pStyle w:val="AITextSmallNoLineSpacing"/>
        <w:spacing w:line="240" w:lineRule="auto"/>
        <w:rPr>
          <w:rStyle w:val="StyleAIBodytextAsianSimSunChar"/>
          <w:rFonts w:cs="Arial"/>
          <w:sz w:val="18"/>
          <w:szCs w:val="18"/>
        </w:rPr>
        <w:sectPr w:rsidR="00F9471A" w:rsidRPr="00F95961" w:rsidSect="00A740B5">
          <w:footerReference w:type="default" r:id="rId14"/>
          <w:type w:val="continuous"/>
          <w:pgSz w:w="12240" w:h="15840" w:code="1"/>
          <w:pgMar w:top="720" w:right="720" w:bottom="2160" w:left="720" w:header="0" w:footer="567" w:gutter="0"/>
          <w:cols w:space="567"/>
          <w:titlePg/>
          <w:docGrid w:linePitch="360"/>
        </w:sectPr>
      </w:pPr>
    </w:p>
    <w:p w:rsidR="00F9471A" w:rsidRPr="00F95961" w:rsidRDefault="00F9471A" w:rsidP="00A740B5">
      <w:pPr>
        <w:pStyle w:val="AITextSmallNoLineSpacing"/>
        <w:spacing w:line="240" w:lineRule="auto"/>
        <w:jc w:val="right"/>
        <w:rPr>
          <w:rFonts w:cs="Arial"/>
          <w:sz w:val="18"/>
        </w:rPr>
      </w:pPr>
    </w:p>
    <w:p w:rsidR="00F9471A" w:rsidRPr="00F95961" w:rsidRDefault="00F9471A" w:rsidP="00A740B5">
      <w:pPr>
        <w:pStyle w:val="AITextSmallNoLineSpacing"/>
        <w:spacing w:line="240" w:lineRule="auto"/>
        <w:jc w:val="right"/>
        <w:rPr>
          <w:rFonts w:cs="Arial"/>
          <w:sz w:val="18"/>
        </w:rPr>
      </w:pPr>
    </w:p>
    <w:p w:rsidR="00F9471A" w:rsidRDefault="00F9471A" w:rsidP="00A740B5">
      <w:pPr>
        <w:rPr>
          <w:rFonts w:ascii="Arial" w:hAnsi="Arial" w:cs="Arial"/>
          <w:sz w:val="16"/>
          <w:szCs w:val="16"/>
        </w:rPr>
      </w:pPr>
      <w:r w:rsidRPr="00F95961">
        <w:rPr>
          <w:rFonts w:ascii="Arial" w:hAnsi="Arial" w:cs="Arial"/>
          <w:sz w:val="16"/>
          <w:szCs w:val="16"/>
        </w:rPr>
        <w:t xml:space="preserve">UA: </w:t>
      </w:r>
      <w:r w:rsidR="00122A82">
        <w:rPr>
          <w:rFonts w:ascii="Arial" w:hAnsi="Arial" w:cs="Arial"/>
          <w:sz w:val="16"/>
          <w:szCs w:val="16"/>
        </w:rPr>
        <w:t>145/17</w:t>
      </w:r>
      <w:r w:rsidRPr="00F95961">
        <w:rPr>
          <w:rFonts w:ascii="Arial" w:hAnsi="Arial" w:cs="Arial"/>
          <w:sz w:val="16"/>
          <w:szCs w:val="16"/>
        </w:rPr>
        <w:t xml:space="preserve"> Index: </w:t>
      </w:r>
      <w:r w:rsidR="00122A82">
        <w:rPr>
          <w:rFonts w:ascii="Arial" w:hAnsi="Arial" w:cs="Arial"/>
          <w:sz w:val="16"/>
          <w:szCs w:val="16"/>
        </w:rPr>
        <w:t>ASA 20/6516/2017</w:t>
      </w:r>
      <w:r w:rsidRPr="00F95961">
        <w:rPr>
          <w:rFonts w:ascii="Arial" w:hAnsi="Arial" w:cs="Arial"/>
          <w:sz w:val="16"/>
          <w:szCs w:val="16"/>
        </w:rPr>
        <w:t xml:space="preserve"> Issue Date:</w:t>
      </w:r>
      <w:r w:rsidR="00FC0C53">
        <w:rPr>
          <w:rFonts w:ascii="Arial" w:hAnsi="Arial" w:cs="Arial"/>
          <w:sz w:val="16"/>
          <w:szCs w:val="16"/>
        </w:rPr>
        <w:t xml:space="preserve"> </w:t>
      </w:r>
      <w:r w:rsidR="00122A82">
        <w:rPr>
          <w:rFonts w:ascii="Arial" w:hAnsi="Arial" w:cs="Arial"/>
          <w:sz w:val="16"/>
          <w:szCs w:val="16"/>
        </w:rPr>
        <w:t>1</w:t>
      </w:r>
      <w:r w:rsidR="00FC0C53">
        <w:rPr>
          <w:rFonts w:ascii="Arial" w:hAnsi="Arial" w:cs="Arial"/>
          <w:sz w:val="16"/>
          <w:szCs w:val="16"/>
        </w:rPr>
        <w:t>5</w:t>
      </w:r>
      <w:r w:rsidR="00122A82">
        <w:rPr>
          <w:rFonts w:ascii="Arial" w:hAnsi="Arial" w:cs="Arial"/>
          <w:sz w:val="16"/>
          <w:szCs w:val="16"/>
        </w:rPr>
        <w:t xml:space="preserve"> June 2017</w:t>
      </w:r>
    </w:p>
    <w:p w:rsidR="0026766F" w:rsidRPr="00FC0C53" w:rsidRDefault="0026766F" w:rsidP="00A740B5">
      <w:pPr>
        <w:rPr>
          <w:rFonts w:ascii="Arial" w:hAnsi="Arial" w:cs="Arial"/>
          <w:sz w:val="16"/>
          <w:szCs w:val="16"/>
        </w:rPr>
      </w:pPr>
    </w:p>
    <w:sectPr w:rsidR="0026766F" w:rsidRPr="00FC0C53" w:rsidSect="00A740B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801" w:rsidRDefault="007D4801">
      <w:r>
        <w:separator/>
      </w:r>
    </w:p>
  </w:endnote>
  <w:endnote w:type="continuationSeparator" w:id="0">
    <w:p w:rsidR="007D4801" w:rsidRDefault="007D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B5" w:rsidRDefault="00A740B5" w:rsidP="00A740B5"/>
  <w:p w:rsidR="00A740B5" w:rsidRDefault="00A740B5" w:rsidP="00A740B5"/>
  <w:p w:rsidR="00A740B5" w:rsidRPr="00D158C3" w:rsidRDefault="00A740B5" w:rsidP="00A740B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740B5" w:rsidRPr="00D158C3" w:rsidRDefault="00A740B5" w:rsidP="00A740B5">
    <w:pPr>
      <w:jc w:val="center"/>
      <w:rPr>
        <w:rFonts w:ascii="Arial" w:hAnsi="Arial" w:cs="Arial"/>
        <w:sz w:val="16"/>
        <w:szCs w:val="16"/>
      </w:rPr>
    </w:pPr>
    <w:r w:rsidRPr="00D158C3">
      <w:rPr>
        <w:rFonts w:ascii="Arial" w:hAnsi="Arial" w:cs="Arial"/>
        <w:sz w:val="16"/>
        <w:szCs w:val="16"/>
      </w:rPr>
      <w:t>T (212) 807- 8400 | uan@aiusa.org | www.amnestyusa.org/uan</w:t>
    </w:r>
  </w:p>
  <w:p w:rsidR="00331795" w:rsidRPr="00D0106D" w:rsidRDefault="0033179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95" w:rsidRDefault="00A740B5">
    <w:pPr>
      <w:pStyle w:val="Footer"/>
    </w:pPr>
    <w:r w:rsidRPr="000C612D">
      <w:rPr>
        <w:noProof/>
        <w:lang w:val="en-US"/>
      </w:rPr>
      <w:drawing>
        <wp:inline distT="0" distB="0" distL="0" distR="0">
          <wp:extent cx="6467475" cy="990600"/>
          <wp:effectExtent l="0" t="0" r="9525"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B5" w:rsidRDefault="00A740B5" w:rsidP="00A740B5"/>
  <w:p w:rsidR="00A740B5" w:rsidRDefault="00A740B5" w:rsidP="00A740B5"/>
  <w:p w:rsidR="00A740B5" w:rsidRPr="00D158C3" w:rsidRDefault="00A740B5" w:rsidP="00A740B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740B5" w:rsidRPr="00D158C3" w:rsidRDefault="00A740B5" w:rsidP="00A740B5">
    <w:pPr>
      <w:jc w:val="center"/>
      <w:rPr>
        <w:rFonts w:ascii="Arial" w:hAnsi="Arial" w:cs="Arial"/>
        <w:sz w:val="16"/>
        <w:szCs w:val="16"/>
      </w:rPr>
    </w:pPr>
    <w:r w:rsidRPr="00D158C3">
      <w:rPr>
        <w:rFonts w:ascii="Arial" w:hAnsi="Arial" w:cs="Arial"/>
        <w:sz w:val="16"/>
        <w:szCs w:val="16"/>
      </w:rPr>
      <w:t>T (212) 807- 8400 | uan@aiusa.org | www.amnestyusa.org/uan</w:t>
    </w:r>
  </w:p>
  <w:p w:rsidR="00A740B5" w:rsidRPr="00D0106D" w:rsidRDefault="00A740B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801" w:rsidRDefault="007D4801">
      <w:r>
        <w:separator/>
      </w:r>
    </w:p>
  </w:footnote>
  <w:footnote w:type="continuationSeparator" w:id="0">
    <w:p w:rsidR="007D4801" w:rsidRDefault="007D4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95" w:rsidRPr="00D0106D" w:rsidRDefault="0033179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95" w:rsidRDefault="00331795"/>
  <w:p w:rsidR="00331795" w:rsidRDefault="00331795"/>
  <w:p w:rsidR="00331795" w:rsidRPr="00817483" w:rsidRDefault="0033179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122A82">
      <w:rPr>
        <w:rFonts w:ascii="Amnesty Trade Gothic" w:hAnsi="Amnesty Trade Gothic"/>
        <w:sz w:val="16"/>
        <w:szCs w:val="16"/>
      </w:rPr>
      <w:t>145/17</w:t>
    </w:r>
    <w:r w:rsidR="00376629">
      <w:rPr>
        <w:rFonts w:ascii="Amnesty Trade Gothic" w:hAnsi="Amnesty Trade Gothic"/>
        <w:sz w:val="16"/>
        <w:szCs w:val="16"/>
      </w:rPr>
      <w:t xml:space="preserve"> Index: </w:t>
    </w:r>
    <w:r w:rsidR="00122A82">
      <w:rPr>
        <w:rFonts w:ascii="Amnesty Trade Gothic" w:hAnsi="Amnesty Trade Gothic"/>
        <w:sz w:val="16"/>
        <w:szCs w:val="16"/>
      </w:rPr>
      <w:t xml:space="preserve">ASA 20/6516/2017 </w:t>
    </w:r>
    <w:r w:rsidR="00376629">
      <w:rPr>
        <w:rFonts w:ascii="Amnesty Trade Gothic" w:hAnsi="Amnesty Trade Gothic"/>
        <w:sz w:val="16"/>
        <w:szCs w:val="16"/>
      </w:rPr>
      <w:t>I</w:t>
    </w:r>
    <w:r w:rsidR="00C86DFF">
      <w:rPr>
        <w:rFonts w:ascii="Amnesty Trade Gothic" w:hAnsi="Amnesty Trade Gothic"/>
        <w:sz w:val="16"/>
        <w:szCs w:val="16"/>
      </w:rPr>
      <w:t>ndia</w:t>
    </w:r>
    <w:r>
      <w:rPr>
        <w:rFonts w:ascii="Amnesty Trade Gothic" w:hAnsi="Amnesty Trade Gothic"/>
        <w:sz w:val="16"/>
        <w:szCs w:val="16"/>
      </w:rPr>
      <w:tab/>
      <w:t>Date:</w:t>
    </w:r>
    <w:r w:rsidR="00C86DFF">
      <w:rPr>
        <w:rFonts w:ascii="Amnesty Trade Gothic" w:hAnsi="Amnesty Trade Gothic"/>
        <w:sz w:val="16"/>
        <w:szCs w:val="16"/>
      </w:rPr>
      <w:t xml:space="preserve"> </w:t>
    </w:r>
    <w:r w:rsidR="00376629">
      <w:rPr>
        <w:rFonts w:ascii="Amnesty Trade Gothic" w:hAnsi="Amnesty Trade Gothic"/>
        <w:sz w:val="16"/>
        <w:szCs w:val="16"/>
      </w:rPr>
      <w:t>1</w:t>
    </w:r>
    <w:r w:rsidR="00C86DFF">
      <w:rPr>
        <w:rFonts w:ascii="Amnesty Trade Gothic" w:hAnsi="Amnesty Trade Gothic"/>
        <w:sz w:val="16"/>
        <w:szCs w:val="16"/>
      </w:rPr>
      <w:t>5</w:t>
    </w:r>
    <w:r w:rsidR="00376629">
      <w:rPr>
        <w:rFonts w:ascii="Amnesty Trade Gothic" w:hAnsi="Amnesty Trade Gothic"/>
        <w:sz w:val="16"/>
        <w:szCs w:val="16"/>
      </w:rPr>
      <w:t xml:space="preserve"> June 2017</w:t>
    </w:r>
  </w:p>
  <w:p w:rsidR="00331795" w:rsidRDefault="003317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82"/>
    <w:rsid w:val="00001ABB"/>
    <w:rsid w:val="00023EE0"/>
    <w:rsid w:val="000B23F7"/>
    <w:rsid w:val="000B69EB"/>
    <w:rsid w:val="000C5A89"/>
    <w:rsid w:val="000C612D"/>
    <w:rsid w:val="000E3087"/>
    <w:rsid w:val="000F0AF1"/>
    <w:rsid w:val="000F11B8"/>
    <w:rsid w:val="00114598"/>
    <w:rsid w:val="00122A82"/>
    <w:rsid w:val="001411BF"/>
    <w:rsid w:val="001624EA"/>
    <w:rsid w:val="001671E0"/>
    <w:rsid w:val="001933FD"/>
    <w:rsid w:val="001951FB"/>
    <w:rsid w:val="00196F3C"/>
    <w:rsid w:val="001A73EF"/>
    <w:rsid w:val="001B7B2B"/>
    <w:rsid w:val="001E0993"/>
    <w:rsid w:val="00244E75"/>
    <w:rsid w:val="002669F2"/>
    <w:rsid w:val="0026766F"/>
    <w:rsid w:val="0027166B"/>
    <w:rsid w:val="002923B7"/>
    <w:rsid w:val="002932CE"/>
    <w:rsid w:val="002C2C37"/>
    <w:rsid w:val="00310926"/>
    <w:rsid w:val="00316D72"/>
    <w:rsid w:val="00331795"/>
    <w:rsid w:val="00347243"/>
    <w:rsid w:val="00367DB6"/>
    <w:rsid w:val="00376629"/>
    <w:rsid w:val="00390D35"/>
    <w:rsid w:val="003A2A73"/>
    <w:rsid w:val="003D377A"/>
    <w:rsid w:val="0040369E"/>
    <w:rsid w:val="00415A74"/>
    <w:rsid w:val="00475586"/>
    <w:rsid w:val="00483E30"/>
    <w:rsid w:val="004A1506"/>
    <w:rsid w:val="004D19C7"/>
    <w:rsid w:val="004E6A6E"/>
    <w:rsid w:val="005040F2"/>
    <w:rsid w:val="005149A9"/>
    <w:rsid w:val="0053584A"/>
    <w:rsid w:val="005534BC"/>
    <w:rsid w:val="00562EEC"/>
    <w:rsid w:val="005A58EB"/>
    <w:rsid w:val="005C2CBA"/>
    <w:rsid w:val="005C41FB"/>
    <w:rsid w:val="005D159E"/>
    <w:rsid w:val="005E3947"/>
    <w:rsid w:val="005F0D06"/>
    <w:rsid w:val="005F29C5"/>
    <w:rsid w:val="00606C38"/>
    <w:rsid w:val="006412A2"/>
    <w:rsid w:val="006814D6"/>
    <w:rsid w:val="006820E8"/>
    <w:rsid w:val="00683AAC"/>
    <w:rsid w:val="006942ED"/>
    <w:rsid w:val="006A3F5A"/>
    <w:rsid w:val="006C2190"/>
    <w:rsid w:val="006C3DE2"/>
    <w:rsid w:val="006C4916"/>
    <w:rsid w:val="0071122F"/>
    <w:rsid w:val="007179E8"/>
    <w:rsid w:val="00736B40"/>
    <w:rsid w:val="007479B8"/>
    <w:rsid w:val="007620A6"/>
    <w:rsid w:val="0077354F"/>
    <w:rsid w:val="007819D6"/>
    <w:rsid w:val="00795D45"/>
    <w:rsid w:val="007A1959"/>
    <w:rsid w:val="007A5DA8"/>
    <w:rsid w:val="007D4801"/>
    <w:rsid w:val="007D5F6F"/>
    <w:rsid w:val="007D6ECF"/>
    <w:rsid w:val="007E0CAD"/>
    <w:rsid w:val="007E57A7"/>
    <w:rsid w:val="00812169"/>
    <w:rsid w:val="00815508"/>
    <w:rsid w:val="00817483"/>
    <w:rsid w:val="008224D0"/>
    <w:rsid w:val="008241AB"/>
    <w:rsid w:val="0086100E"/>
    <w:rsid w:val="0086363D"/>
    <w:rsid w:val="00875E19"/>
    <w:rsid w:val="008C6392"/>
    <w:rsid w:val="008E48B0"/>
    <w:rsid w:val="008F64FC"/>
    <w:rsid w:val="00907662"/>
    <w:rsid w:val="009144AA"/>
    <w:rsid w:val="00946781"/>
    <w:rsid w:val="00950C7F"/>
    <w:rsid w:val="00955757"/>
    <w:rsid w:val="00963CA3"/>
    <w:rsid w:val="00985339"/>
    <w:rsid w:val="00987C31"/>
    <w:rsid w:val="009971C5"/>
    <w:rsid w:val="009A6AD7"/>
    <w:rsid w:val="009C0BC3"/>
    <w:rsid w:val="009D5F0B"/>
    <w:rsid w:val="009E0910"/>
    <w:rsid w:val="009F4BB3"/>
    <w:rsid w:val="00A03AA4"/>
    <w:rsid w:val="00A740B5"/>
    <w:rsid w:val="00AF2262"/>
    <w:rsid w:val="00AF4CF9"/>
    <w:rsid w:val="00B043D9"/>
    <w:rsid w:val="00B06E79"/>
    <w:rsid w:val="00B22D7A"/>
    <w:rsid w:val="00B4432F"/>
    <w:rsid w:val="00B60FB0"/>
    <w:rsid w:val="00B811E7"/>
    <w:rsid w:val="00B84EF8"/>
    <w:rsid w:val="00B9147D"/>
    <w:rsid w:val="00BA31FC"/>
    <w:rsid w:val="00BE4AEB"/>
    <w:rsid w:val="00C264C5"/>
    <w:rsid w:val="00C64997"/>
    <w:rsid w:val="00C86DFF"/>
    <w:rsid w:val="00CE6658"/>
    <w:rsid w:val="00D0106D"/>
    <w:rsid w:val="00D03746"/>
    <w:rsid w:val="00D20DEB"/>
    <w:rsid w:val="00D61A0B"/>
    <w:rsid w:val="00D63AA5"/>
    <w:rsid w:val="00D6401F"/>
    <w:rsid w:val="00D85FE8"/>
    <w:rsid w:val="00DC5FB0"/>
    <w:rsid w:val="00DD777F"/>
    <w:rsid w:val="00DF0C26"/>
    <w:rsid w:val="00DF6111"/>
    <w:rsid w:val="00E23769"/>
    <w:rsid w:val="00E2387F"/>
    <w:rsid w:val="00E601DC"/>
    <w:rsid w:val="00E6735E"/>
    <w:rsid w:val="00E96397"/>
    <w:rsid w:val="00E97E64"/>
    <w:rsid w:val="00EA7847"/>
    <w:rsid w:val="00EB3D70"/>
    <w:rsid w:val="00EC130D"/>
    <w:rsid w:val="00EC2C85"/>
    <w:rsid w:val="00ED4482"/>
    <w:rsid w:val="00ED61F1"/>
    <w:rsid w:val="00F20743"/>
    <w:rsid w:val="00F25545"/>
    <w:rsid w:val="00F54365"/>
    <w:rsid w:val="00F545CE"/>
    <w:rsid w:val="00F7781E"/>
    <w:rsid w:val="00F9471A"/>
    <w:rsid w:val="00F95961"/>
    <w:rsid w:val="00FC0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19F1F2-947C-42AD-A1E9-AA592569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6A3F5A"/>
    <w:rPr>
      <w:sz w:val="18"/>
      <w:szCs w:val="18"/>
    </w:rPr>
  </w:style>
  <w:style w:type="character" w:customStyle="1" w:styleId="BalloonTextChar">
    <w:name w:val="Balloon Text Char"/>
    <w:basedOn w:val="DefaultParagraphFont"/>
    <w:link w:val="BalloonText"/>
    <w:uiPriority w:val="99"/>
    <w:locked/>
    <w:rsid w:val="006A3F5A"/>
    <w:rPr>
      <w:sz w:val="18"/>
      <w:lang w:val="en-GB" w:eastAsia="zh-CN"/>
    </w:rPr>
  </w:style>
  <w:style w:type="character" w:styleId="CommentReference">
    <w:name w:val="annotation reference"/>
    <w:basedOn w:val="DefaultParagraphFont"/>
    <w:uiPriority w:val="99"/>
    <w:rsid w:val="009A6AD7"/>
    <w:rPr>
      <w:sz w:val="16"/>
    </w:rPr>
  </w:style>
  <w:style w:type="paragraph" w:styleId="CommentText">
    <w:name w:val="annotation text"/>
    <w:basedOn w:val="Normal"/>
    <w:link w:val="CommentTextChar"/>
    <w:uiPriority w:val="99"/>
    <w:rsid w:val="009A6AD7"/>
    <w:rPr>
      <w:sz w:val="20"/>
      <w:szCs w:val="20"/>
    </w:rPr>
  </w:style>
  <w:style w:type="character" w:customStyle="1" w:styleId="CommentTextChar">
    <w:name w:val="Comment Text Char"/>
    <w:basedOn w:val="DefaultParagraphFont"/>
    <w:link w:val="CommentText"/>
    <w:uiPriority w:val="99"/>
    <w:locked/>
    <w:rsid w:val="009A6AD7"/>
    <w:rPr>
      <w:lang w:val="en-GB" w:eastAsia="zh-CN"/>
    </w:rPr>
  </w:style>
  <w:style w:type="paragraph" w:styleId="CommentSubject">
    <w:name w:val="annotation subject"/>
    <w:basedOn w:val="CommentText"/>
    <w:next w:val="CommentText"/>
    <w:link w:val="CommentSubjectChar"/>
    <w:uiPriority w:val="99"/>
    <w:rsid w:val="009A6AD7"/>
    <w:rPr>
      <w:b/>
      <w:bCs/>
    </w:rPr>
  </w:style>
  <w:style w:type="character" w:customStyle="1" w:styleId="CommentSubjectChar">
    <w:name w:val="Comment Subject Char"/>
    <w:basedOn w:val="CommentTextChar"/>
    <w:link w:val="CommentSubject"/>
    <w:uiPriority w:val="99"/>
    <w:locked/>
    <w:rsid w:val="009A6AD7"/>
    <w:rPr>
      <w:b/>
      <w:lang w:val="en-GB" w:eastAsia="zh-CN"/>
    </w:rPr>
  </w:style>
  <w:style w:type="paragraph" w:styleId="Revision">
    <w:name w:val="Revision"/>
    <w:hidden/>
    <w:uiPriority w:val="99"/>
    <w:semiHidden/>
    <w:rsid w:val="009A6AD7"/>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A740B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A740B5"/>
    <w:rPr>
      <w:rFonts w:ascii="Consolas" w:eastAsia="Calibri" w:hAnsi="Consolas"/>
      <w:sz w:val="21"/>
      <w:szCs w:val="21"/>
    </w:rPr>
  </w:style>
  <w:style w:type="character" w:styleId="Hyperlink">
    <w:name w:val="Hyperlink"/>
    <w:basedOn w:val="DefaultParagraphFont"/>
    <w:rsid w:val="00A740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768899">
      <w:marLeft w:val="0"/>
      <w:marRight w:val="0"/>
      <w:marTop w:val="0"/>
      <w:marBottom w:val="0"/>
      <w:divBdr>
        <w:top w:val="none" w:sz="0" w:space="0" w:color="auto"/>
        <w:left w:val="none" w:sz="0" w:space="0" w:color="auto"/>
        <w:bottom w:val="none" w:sz="0" w:space="0" w:color="auto"/>
        <w:right w:val="none" w:sz="0" w:space="0" w:color="auto"/>
      </w:divBdr>
      <w:divsChild>
        <w:div w:id="1537768895">
          <w:marLeft w:val="0"/>
          <w:marRight w:val="0"/>
          <w:marTop w:val="0"/>
          <w:marBottom w:val="0"/>
          <w:divBdr>
            <w:top w:val="none" w:sz="0" w:space="0" w:color="auto"/>
            <w:left w:val="none" w:sz="0" w:space="0" w:color="auto"/>
            <w:bottom w:val="none" w:sz="0" w:space="0" w:color="auto"/>
            <w:right w:val="none" w:sz="0" w:space="0" w:color="auto"/>
          </w:divBdr>
        </w:div>
        <w:div w:id="1537768896">
          <w:marLeft w:val="0"/>
          <w:marRight w:val="0"/>
          <w:marTop w:val="0"/>
          <w:marBottom w:val="0"/>
          <w:divBdr>
            <w:top w:val="none" w:sz="0" w:space="0" w:color="auto"/>
            <w:left w:val="none" w:sz="0" w:space="0" w:color="auto"/>
            <w:bottom w:val="none" w:sz="0" w:space="0" w:color="auto"/>
            <w:right w:val="none" w:sz="0" w:space="0" w:color="auto"/>
          </w:divBdr>
        </w:div>
        <w:div w:id="1537768897">
          <w:marLeft w:val="0"/>
          <w:marRight w:val="0"/>
          <w:marTop w:val="0"/>
          <w:marBottom w:val="0"/>
          <w:divBdr>
            <w:top w:val="none" w:sz="0" w:space="0" w:color="auto"/>
            <w:left w:val="none" w:sz="0" w:space="0" w:color="auto"/>
            <w:bottom w:val="none" w:sz="0" w:space="0" w:color="auto"/>
            <w:right w:val="none" w:sz="0" w:space="0" w:color="auto"/>
          </w:divBdr>
        </w:div>
        <w:div w:id="1537768898">
          <w:marLeft w:val="0"/>
          <w:marRight w:val="0"/>
          <w:marTop w:val="0"/>
          <w:marBottom w:val="0"/>
          <w:divBdr>
            <w:top w:val="none" w:sz="0" w:space="0" w:color="auto"/>
            <w:left w:val="none" w:sz="0" w:space="0" w:color="auto"/>
            <w:bottom w:val="none" w:sz="0" w:space="0" w:color="auto"/>
            <w:right w:val="none" w:sz="0" w:space="0" w:color="auto"/>
          </w:divBdr>
        </w:div>
        <w:div w:id="1537768900">
          <w:marLeft w:val="0"/>
          <w:marRight w:val="0"/>
          <w:marTop w:val="0"/>
          <w:marBottom w:val="0"/>
          <w:divBdr>
            <w:top w:val="none" w:sz="0" w:space="0" w:color="auto"/>
            <w:left w:val="none" w:sz="0" w:space="0" w:color="auto"/>
            <w:bottom w:val="none" w:sz="0" w:space="0" w:color="auto"/>
            <w:right w:val="none" w:sz="0" w:space="0" w:color="auto"/>
          </w:divBdr>
        </w:div>
        <w:div w:id="1537768901">
          <w:marLeft w:val="0"/>
          <w:marRight w:val="0"/>
          <w:marTop w:val="0"/>
          <w:marBottom w:val="0"/>
          <w:divBdr>
            <w:top w:val="none" w:sz="0" w:space="0" w:color="auto"/>
            <w:left w:val="none" w:sz="0" w:space="0" w:color="auto"/>
            <w:bottom w:val="none" w:sz="0" w:space="0" w:color="auto"/>
            <w:right w:val="none" w:sz="0" w:space="0" w:color="auto"/>
          </w:divBdr>
        </w:div>
        <w:div w:id="1537768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indianembassy.org/pages.php?id=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up@nic.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666</Words>
  <Characters>3798</Characters>
  <Application>Microsoft Office Word</Application>
  <DocSecurity>4</DocSecurity>
  <Lines>31</Lines>
  <Paragraphs>8</Paragraphs>
  <ScaleCrop>false</ScaleCrop>
  <Company>Amnesty International</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sambast</dc:creator>
  <cp:keywords/>
  <dc:description/>
  <cp:lastModifiedBy>IAR1Team</cp:lastModifiedBy>
  <cp:revision>2</cp:revision>
  <dcterms:created xsi:type="dcterms:W3CDTF">2017-06-15T12:37:00Z</dcterms:created>
  <dcterms:modified xsi:type="dcterms:W3CDTF">2017-06-15T12:37:00Z</dcterms:modified>
</cp:coreProperties>
</file>