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22A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C6ED3" w:rsidRDefault="009E5E35" w:rsidP="005C22A7">
      <w:pPr>
        <w:rPr>
          <w:rStyle w:val="AIHeadline"/>
          <w:rFonts w:cs="Arial"/>
          <w:snapToGrid w:val="0"/>
          <w:sz w:val="36"/>
          <w:szCs w:val="36"/>
        </w:rPr>
      </w:pPr>
      <w:r w:rsidRPr="00AC6ED3">
        <w:rPr>
          <w:rStyle w:val="AIHeadline"/>
          <w:rFonts w:cs="Arial"/>
          <w:snapToGrid w:val="0"/>
          <w:sz w:val="36"/>
          <w:szCs w:val="36"/>
        </w:rPr>
        <w:t>OPPOSITION POLITICIAN FACING TRUMPED UP CHARGES</w:t>
      </w:r>
    </w:p>
    <w:p w:rsidR="009A2268" w:rsidRDefault="00904ED6" w:rsidP="005C22A7">
      <w:pPr>
        <w:pStyle w:val="AIintropara"/>
        <w:spacing w:line="240" w:lineRule="auto"/>
        <w:rPr>
          <w:rFonts w:cs="Arial"/>
        </w:rPr>
      </w:pPr>
      <w:r>
        <w:rPr>
          <w:rFonts w:cs="Arial"/>
        </w:rPr>
        <w:t>O</w:t>
      </w:r>
      <w:r w:rsidR="004214AE">
        <w:rPr>
          <w:rFonts w:cs="Arial"/>
        </w:rPr>
        <w:t xml:space="preserve">pposition politician Adam Azim has been arrested </w:t>
      </w:r>
      <w:r>
        <w:rPr>
          <w:rFonts w:cs="Arial"/>
        </w:rPr>
        <w:t>and is facing</w:t>
      </w:r>
      <w:r w:rsidR="004214AE">
        <w:rPr>
          <w:rFonts w:cs="Arial"/>
        </w:rPr>
        <w:t xml:space="preserve"> trumped up ch</w:t>
      </w:r>
      <w:r w:rsidR="00B6551D">
        <w:rPr>
          <w:rFonts w:cs="Arial"/>
        </w:rPr>
        <w:t>arges in Maldives after criticiz</w:t>
      </w:r>
      <w:r w:rsidR="004214AE">
        <w:rPr>
          <w:rFonts w:cs="Arial"/>
        </w:rPr>
        <w:t>ing the government in a TV interview</w:t>
      </w:r>
      <w:r w:rsidR="009A2268">
        <w:rPr>
          <w:rFonts w:cs="Arial"/>
        </w:rPr>
        <w:t>.</w:t>
      </w:r>
      <w:r w:rsidR="004214AE">
        <w:rPr>
          <w:rFonts w:cs="Arial"/>
        </w:rPr>
        <w:t xml:space="preserve"> He is currently </w:t>
      </w:r>
      <w:r>
        <w:rPr>
          <w:rFonts w:cs="Arial"/>
        </w:rPr>
        <w:t xml:space="preserve">being </w:t>
      </w:r>
      <w:r w:rsidR="004214AE">
        <w:rPr>
          <w:rFonts w:cs="Arial"/>
        </w:rPr>
        <w:t xml:space="preserve">held </w:t>
      </w:r>
      <w:r>
        <w:rPr>
          <w:rFonts w:cs="Arial"/>
        </w:rPr>
        <w:t xml:space="preserve">at a </w:t>
      </w:r>
      <w:r w:rsidR="004214AE">
        <w:rPr>
          <w:rFonts w:cs="Arial"/>
        </w:rPr>
        <w:t>prison on Dho</w:t>
      </w:r>
      <w:r w:rsidR="009D04E0">
        <w:rPr>
          <w:rFonts w:cs="Arial"/>
        </w:rPr>
        <w:t>o</w:t>
      </w:r>
      <w:r w:rsidR="004214AE">
        <w:rPr>
          <w:rFonts w:cs="Arial"/>
        </w:rPr>
        <w:t xml:space="preserve">nidhoo Island. He </w:t>
      </w:r>
      <w:r>
        <w:rPr>
          <w:rFonts w:cs="Arial"/>
        </w:rPr>
        <w:t xml:space="preserve">risks </w:t>
      </w:r>
      <w:r w:rsidR="004214AE">
        <w:rPr>
          <w:rFonts w:cs="Arial"/>
        </w:rPr>
        <w:t xml:space="preserve">up to </w:t>
      </w:r>
      <w:r w:rsidR="00D33141">
        <w:rPr>
          <w:rFonts w:cs="Arial"/>
        </w:rPr>
        <w:t>17</w:t>
      </w:r>
      <w:r w:rsidR="004214AE">
        <w:rPr>
          <w:rFonts w:cs="Arial"/>
        </w:rPr>
        <w:t xml:space="preserve"> years in prison if he is convicted.</w:t>
      </w:r>
    </w:p>
    <w:p w:rsidR="009D04E0" w:rsidRDefault="00F5423B" w:rsidP="005C22A7">
      <w:pPr>
        <w:spacing w:after="240"/>
        <w:rPr>
          <w:rStyle w:val="StyleAIBodytextAsianSimSunChar"/>
          <w:sz w:val="20"/>
          <w:szCs w:val="20"/>
        </w:rPr>
      </w:pPr>
      <w:r>
        <w:rPr>
          <w:rStyle w:val="StyleAIBodytextAsianSimSunChar"/>
          <w:b/>
          <w:sz w:val="20"/>
          <w:szCs w:val="20"/>
        </w:rPr>
        <w:t>Adam Azim</w:t>
      </w:r>
      <w:r w:rsidR="00CE5407" w:rsidRPr="002D2B4A">
        <w:rPr>
          <w:rStyle w:val="StyleAIBodytextAsianSimSunChar"/>
          <w:sz w:val="20"/>
          <w:szCs w:val="20"/>
        </w:rPr>
        <w:t xml:space="preserve">, </w:t>
      </w:r>
      <w:r w:rsidR="00445329">
        <w:rPr>
          <w:rStyle w:val="StyleAIBodytextAsianSimSunChar"/>
          <w:sz w:val="20"/>
          <w:szCs w:val="20"/>
        </w:rPr>
        <w:t>46</w:t>
      </w:r>
      <w:r w:rsidR="00CE5407" w:rsidRPr="002D2B4A">
        <w:rPr>
          <w:rStyle w:val="StyleAIBodytextAsianSimSunChar"/>
          <w:sz w:val="20"/>
          <w:szCs w:val="20"/>
        </w:rPr>
        <w:t>,</w:t>
      </w:r>
      <w:r w:rsidR="00077929" w:rsidRPr="005E01AE">
        <w:rPr>
          <w:rStyle w:val="StyleAIBodytextAsianSimSunChar"/>
          <w:sz w:val="20"/>
          <w:szCs w:val="20"/>
        </w:rPr>
        <w:t xml:space="preserve"> is a </w:t>
      </w:r>
      <w:r>
        <w:rPr>
          <w:rStyle w:val="StyleAIBodytextAsianSimSunChar"/>
          <w:sz w:val="20"/>
          <w:szCs w:val="20"/>
        </w:rPr>
        <w:t xml:space="preserve">well-known </w:t>
      </w:r>
      <w:r w:rsidR="0057327A">
        <w:rPr>
          <w:rStyle w:val="StyleAIBodytextAsianSimSunChar"/>
          <w:sz w:val="20"/>
          <w:szCs w:val="20"/>
        </w:rPr>
        <w:t xml:space="preserve">advocate for democracy in Maldives </w:t>
      </w:r>
      <w:r w:rsidR="003E36D6">
        <w:rPr>
          <w:rStyle w:val="StyleAIBodytextAsianSimSunChar"/>
          <w:sz w:val="20"/>
          <w:szCs w:val="20"/>
        </w:rPr>
        <w:t>and a</w:t>
      </w:r>
      <w:r w:rsidR="0057327A">
        <w:rPr>
          <w:rStyle w:val="StyleAIBodytextAsianSimSunChar"/>
          <w:sz w:val="20"/>
          <w:szCs w:val="20"/>
        </w:rPr>
        <w:t xml:space="preserve"> shadow minister in </w:t>
      </w:r>
      <w:r w:rsidR="003E36D6">
        <w:rPr>
          <w:rStyle w:val="StyleAIBodytextAsianSimSunChar"/>
          <w:sz w:val="20"/>
          <w:szCs w:val="20"/>
        </w:rPr>
        <w:t>the opposition alliance</w:t>
      </w:r>
      <w:r w:rsidR="009D04E0">
        <w:rPr>
          <w:rStyle w:val="StyleAIBodytextAsianSimSunChar"/>
          <w:sz w:val="20"/>
          <w:szCs w:val="20"/>
        </w:rPr>
        <w:t>,</w:t>
      </w:r>
      <w:r w:rsidR="003E36D6">
        <w:rPr>
          <w:rStyle w:val="StyleAIBodytextAsianSimSunChar"/>
          <w:sz w:val="20"/>
          <w:szCs w:val="20"/>
        </w:rPr>
        <w:t xml:space="preserve"> Maldives United Opposition (MUO)</w:t>
      </w:r>
      <w:r w:rsidR="00052159">
        <w:rPr>
          <w:rStyle w:val="StyleAIBodytextAsianSimSunChar"/>
          <w:sz w:val="20"/>
          <w:szCs w:val="20"/>
        </w:rPr>
        <w:t xml:space="preserve">. </w:t>
      </w:r>
      <w:r w:rsidR="008C50BC">
        <w:rPr>
          <w:rStyle w:val="StyleAIBodytextAsianSimSunChar"/>
          <w:sz w:val="20"/>
          <w:szCs w:val="20"/>
        </w:rPr>
        <w:t>Shortly after his return to Maldives</w:t>
      </w:r>
      <w:r w:rsidR="00212AB2">
        <w:rPr>
          <w:rStyle w:val="StyleAIBodytextAsianSimSunChar"/>
          <w:sz w:val="20"/>
          <w:szCs w:val="20"/>
        </w:rPr>
        <w:t xml:space="preserve"> from a visit to Europe</w:t>
      </w:r>
      <w:r w:rsidR="008C50BC">
        <w:rPr>
          <w:rStyle w:val="StyleAIBodytextAsianSimSunChar"/>
          <w:sz w:val="20"/>
          <w:szCs w:val="20"/>
        </w:rPr>
        <w:t xml:space="preserve">, </w:t>
      </w:r>
      <w:r w:rsidR="003E36D6">
        <w:rPr>
          <w:rStyle w:val="StyleAIBodytextAsianSimSunChar"/>
          <w:sz w:val="20"/>
          <w:szCs w:val="20"/>
        </w:rPr>
        <w:t xml:space="preserve">Adam Azim </w:t>
      </w:r>
      <w:r w:rsidR="00904ED6">
        <w:rPr>
          <w:rStyle w:val="StyleAIBodytextAsianSimSunChar"/>
          <w:sz w:val="20"/>
          <w:szCs w:val="20"/>
        </w:rPr>
        <w:t xml:space="preserve">was interviewed </w:t>
      </w:r>
      <w:r w:rsidR="003E36D6">
        <w:rPr>
          <w:rStyle w:val="StyleAIBodytextAsianSimSunChar"/>
          <w:sz w:val="20"/>
          <w:szCs w:val="20"/>
        </w:rPr>
        <w:t xml:space="preserve">on the private TV channel </w:t>
      </w:r>
      <w:r w:rsidR="003E36D6">
        <w:rPr>
          <w:rStyle w:val="StyleAIBodytextAsianSimSunChar"/>
          <w:i/>
          <w:sz w:val="20"/>
          <w:szCs w:val="20"/>
        </w:rPr>
        <w:t xml:space="preserve">Sangu </w:t>
      </w:r>
      <w:r w:rsidR="003E36D6" w:rsidRPr="003E36D6">
        <w:rPr>
          <w:rStyle w:val="StyleAIBodytextAsianSimSunChar"/>
          <w:sz w:val="20"/>
          <w:szCs w:val="20"/>
        </w:rPr>
        <w:t>TV</w:t>
      </w:r>
      <w:r w:rsidR="003E36D6">
        <w:rPr>
          <w:rStyle w:val="StyleAIBodytextAsianSimSunChar"/>
          <w:sz w:val="20"/>
          <w:szCs w:val="20"/>
        </w:rPr>
        <w:t xml:space="preserve"> </w:t>
      </w:r>
      <w:r w:rsidR="008C50BC" w:rsidRPr="003E36D6">
        <w:rPr>
          <w:rStyle w:val="StyleAIBodytextAsianSimSunChar"/>
          <w:sz w:val="20"/>
          <w:szCs w:val="20"/>
        </w:rPr>
        <w:t>on</w:t>
      </w:r>
      <w:r w:rsidR="003444E8">
        <w:rPr>
          <w:rStyle w:val="StyleAIBodytextAsianSimSunChar"/>
          <w:sz w:val="20"/>
          <w:szCs w:val="20"/>
        </w:rPr>
        <w:t xml:space="preserve"> 8</w:t>
      </w:r>
      <w:bookmarkStart w:id="0" w:name="_GoBack"/>
      <w:bookmarkEnd w:id="0"/>
      <w:r w:rsidR="008C50BC">
        <w:rPr>
          <w:rStyle w:val="StyleAIBodytextAsianSimSunChar"/>
          <w:sz w:val="20"/>
          <w:szCs w:val="20"/>
        </w:rPr>
        <w:t xml:space="preserve"> June</w:t>
      </w:r>
      <w:r w:rsidR="00B6551D">
        <w:rPr>
          <w:rStyle w:val="StyleAIBodytextAsianSimSunChar"/>
          <w:sz w:val="20"/>
          <w:szCs w:val="20"/>
        </w:rPr>
        <w:t xml:space="preserve"> where he criticiz</w:t>
      </w:r>
      <w:r w:rsidR="003E36D6">
        <w:rPr>
          <w:rStyle w:val="StyleAIBodytextAsianSimSunChar"/>
          <w:sz w:val="20"/>
          <w:szCs w:val="20"/>
        </w:rPr>
        <w:t xml:space="preserve">ed </w:t>
      </w:r>
      <w:r w:rsidR="009F7F39">
        <w:rPr>
          <w:rStyle w:val="StyleAIBodytextAsianSimSunChar"/>
          <w:sz w:val="20"/>
          <w:szCs w:val="20"/>
        </w:rPr>
        <w:t>the lack of independence of the judiciary</w:t>
      </w:r>
      <w:r w:rsidR="00212AB2">
        <w:rPr>
          <w:rStyle w:val="StyleAIBodytextAsianSimSunChar"/>
          <w:sz w:val="20"/>
          <w:szCs w:val="20"/>
        </w:rPr>
        <w:t xml:space="preserve"> </w:t>
      </w:r>
      <w:r w:rsidR="009D1E72">
        <w:rPr>
          <w:rStyle w:val="StyleAIBodytextAsianSimSunChar"/>
          <w:sz w:val="20"/>
          <w:szCs w:val="20"/>
        </w:rPr>
        <w:t>as well as</w:t>
      </w:r>
      <w:r w:rsidR="009F7F39">
        <w:rPr>
          <w:rStyle w:val="StyleAIBodytextAsianSimSunChar"/>
          <w:sz w:val="20"/>
          <w:szCs w:val="20"/>
        </w:rPr>
        <w:t xml:space="preserve"> alleged corruption among government officials</w:t>
      </w:r>
      <w:r w:rsidR="00904ED6">
        <w:rPr>
          <w:rStyle w:val="StyleAIBodytextAsianSimSunChar"/>
          <w:sz w:val="20"/>
          <w:szCs w:val="20"/>
        </w:rPr>
        <w:t>.</w:t>
      </w:r>
      <w:r w:rsidR="003E36D6">
        <w:rPr>
          <w:rStyle w:val="StyleAIBodytextAsianSimSunChar"/>
          <w:sz w:val="20"/>
          <w:szCs w:val="20"/>
        </w:rPr>
        <w:t xml:space="preserve"> Hours after his </w:t>
      </w:r>
      <w:r w:rsidR="00904ED6">
        <w:rPr>
          <w:rStyle w:val="StyleAIBodytextAsianSimSunChar"/>
          <w:sz w:val="20"/>
          <w:szCs w:val="20"/>
        </w:rPr>
        <w:t>interview</w:t>
      </w:r>
      <w:r w:rsidR="003E36D6">
        <w:rPr>
          <w:rStyle w:val="StyleAIBodytextAsianSimSunChar"/>
          <w:sz w:val="20"/>
          <w:szCs w:val="20"/>
        </w:rPr>
        <w:t xml:space="preserve">, police arrested him </w:t>
      </w:r>
      <w:r w:rsidR="00904ED6">
        <w:rPr>
          <w:rStyle w:val="StyleAIBodytextAsianSimSunChar"/>
          <w:sz w:val="20"/>
          <w:szCs w:val="20"/>
        </w:rPr>
        <w:t>at</w:t>
      </w:r>
      <w:r w:rsidR="003E36D6">
        <w:rPr>
          <w:rStyle w:val="StyleAIBodytextAsianSimSunChar"/>
          <w:sz w:val="20"/>
          <w:szCs w:val="20"/>
        </w:rPr>
        <w:t xml:space="preserve"> his home in the capital</w:t>
      </w:r>
      <w:r w:rsidR="00904ED6">
        <w:rPr>
          <w:rStyle w:val="StyleAIBodytextAsianSimSunChar"/>
          <w:sz w:val="20"/>
          <w:szCs w:val="20"/>
        </w:rPr>
        <w:t>,</w:t>
      </w:r>
      <w:r w:rsidR="003E36D6">
        <w:rPr>
          <w:rStyle w:val="StyleAIBodytextAsianSimSunChar"/>
          <w:sz w:val="20"/>
          <w:szCs w:val="20"/>
        </w:rPr>
        <w:t xml:space="preserve"> </w:t>
      </w:r>
      <w:r w:rsidR="008C63CC" w:rsidRPr="008C63CC">
        <w:rPr>
          <w:rStyle w:val="StyleAIBodytextAsianSimSunChar"/>
          <w:sz w:val="20"/>
          <w:szCs w:val="20"/>
        </w:rPr>
        <w:t>Malé</w:t>
      </w:r>
      <w:r w:rsidR="003E36D6">
        <w:rPr>
          <w:rStyle w:val="StyleAIBodytextAsianSimSunChar"/>
          <w:sz w:val="20"/>
          <w:szCs w:val="20"/>
        </w:rPr>
        <w:t xml:space="preserve">. According to the arrest warrant, Adam Azim is </w:t>
      </w:r>
      <w:r w:rsidR="006C5DD8">
        <w:rPr>
          <w:rStyle w:val="StyleAIBodytextAsianSimSunChar"/>
          <w:sz w:val="20"/>
          <w:szCs w:val="20"/>
        </w:rPr>
        <w:t xml:space="preserve">suspected </w:t>
      </w:r>
      <w:r w:rsidR="003E36D6">
        <w:rPr>
          <w:rStyle w:val="StyleAIBodytextAsianSimSunChar"/>
          <w:sz w:val="20"/>
          <w:szCs w:val="20"/>
        </w:rPr>
        <w:t>of inciting rioting and forceful overthrow of the government</w:t>
      </w:r>
      <w:r w:rsidR="009E5E35">
        <w:rPr>
          <w:rStyle w:val="StyleAIBodytextAsianSimSunChar"/>
          <w:sz w:val="20"/>
          <w:szCs w:val="20"/>
        </w:rPr>
        <w:t xml:space="preserve"> as well as</w:t>
      </w:r>
      <w:r w:rsidR="003E36D6">
        <w:rPr>
          <w:rStyle w:val="StyleAIBodytextAsianSimSunChar"/>
          <w:sz w:val="20"/>
          <w:szCs w:val="20"/>
        </w:rPr>
        <w:t xml:space="preserve"> obstructing police officers and obstructing the administration of law (</w:t>
      </w:r>
      <w:r w:rsidR="009E5E35">
        <w:rPr>
          <w:rStyle w:val="StyleAIBodytextAsianSimSunChar"/>
          <w:sz w:val="20"/>
          <w:szCs w:val="20"/>
        </w:rPr>
        <w:t xml:space="preserve">under </w:t>
      </w:r>
      <w:r w:rsidR="003E36D6">
        <w:rPr>
          <w:rStyle w:val="StyleAIBodytextAsianSimSunChar"/>
          <w:sz w:val="20"/>
          <w:szCs w:val="20"/>
        </w:rPr>
        <w:t xml:space="preserve">Sections 532, 533 and 610 of the Penal Code). He faces up to </w:t>
      </w:r>
      <w:r w:rsidR="00D33141">
        <w:rPr>
          <w:rStyle w:val="StyleAIBodytextAsianSimSunChar"/>
          <w:sz w:val="20"/>
          <w:szCs w:val="20"/>
        </w:rPr>
        <w:t>17</w:t>
      </w:r>
      <w:r w:rsidR="003E36D6">
        <w:rPr>
          <w:rStyle w:val="StyleAIBodytextAsianSimSunChar"/>
          <w:sz w:val="20"/>
          <w:szCs w:val="20"/>
        </w:rPr>
        <w:t xml:space="preserve"> years in prison if </w:t>
      </w:r>
      <w:r w:rsidR="006C5DD8">
        <w:rPr>
          <w:rStyle w:val="StyleAIBodytextAsianSimSunChar"/>
          <w:sz w:val="20"/>
          <w:szCs w:val="20"/>
        </w:rPr>
        <w:t>charged and convicted</w:t>
      </w:r>
      <w:r w:rsidR="003E36D6">
        <w:rPr>
          <w:rStyle w:val="StyleAIBodytextAsianSimSunChar"/>
          <w:sz w:val="20"/>
          <w:szCs w:val="20"/>
        </w:rPr>
        <w:t>.</w:t>
      </w:r>
      <w:r w:rsidR="00212AB2">
        <w:rPr>
          <w:rStyle w:val="StyleAIBodytextAsianSimSunChar"/>
          <w:sz w:val="20"/>
          <w:szCs w:val="20"/>
        </w:rPr>
        <w:t xml:space="preserve"> </w:t>
      </w:r>
    </w:p>
    <w:p w:rsidR="00904ED6" w:rsidRDefault="00B6551D" w:rsidP="005C22A7">
      <w:pPr>
        <w:spacing w:after="240"/>
        <w:rPr>
          <w:rStyle w:val="StyleAIBodytextAsianSimSunChar"/>
          <w:sz w:val="20"/>
          <w:szCs w:val="20"/>
        </w:rPr>
      </w:pPr>
      <w:r>
        <w:rPr>
          <w:rStyle w:val="StyleAIBodytextAsianSimSunChar"/>
          <w:sz w:val="20"/>
          <w:szCs w:val="20"/>
        </w:rPr>
        <w:t>S</w:t>
      </w:r>
      <w:r w:rsidR="003E36D6">
        <w:rPr>
          <w:rStyle w:val="StyleAIBodytextAsianSimSunChar"/>
          <w:sz w:val="20"/>
          <w:szCs w:val="20"/>
        </w:rPr>
        <w:t>ince his arrest</w:t>
      </w:r>
      <w:r>
        <w:rPr>
          <w:rStyle w:val="StyleAIBodytextAsianSimSunChar"/>
          <w:sz w:val="20"/>
          <w:szCs w:val="20"/>
        </w:rPr>
        <w:t>,</w:t>
      </w:r>
      <w:r w:rsidR="003E36D6">
        <w:rPr>
          <w:rStyle w:val="StyleAIBodytextAsianSimSunChar"/>
          <w:sz w:val="20"/>
          <w:szCs w:val="20"/>
        </w:rPr>
        <w:t xml:space="preserve"> </w:t>
      </w:r>
      <w:r>
        <w:rPr>
          <w:rStyle w:val="StyleAIBodytextAsianSimSunChar"/>
          <w:sz w:val="20"/>
          <w:szCs w:val="20"/>
        </w:rPr>
        <w:t xml:space="preserve">Adam Azim </w:t>
      </w:r>
      <w:r w:rsidR="00443334">
        <w:rPr>
          <w:rStyle w:val="StyleAIBodytextAsianSimSunChar"/>
          <w:sz w:val="20"/>
          <w:szCs w:val="20"/>
        </w:rPr>
        <w:t xml:space="preserve">has </w:t>
      </w:r>
      <w:r w:rsidR="003E36D6">
        <w:rPr>
          <w:rStyle w:val="StyleAIBodytextAsianSimSunChar"/>
          <w:sz w:val="20"/>
          <w:szCs w:val="20"/>
        </w:rPr>
        <w:t>been moved to a prison on Dh</w:t>
      </w:r>
      <w:r w:rsidR="00947986">
        <w:rPr>
          <w:rStyle w:val="StyleAIBodytextAsianSimSunChar"/>
          <w:sz w:val="20"/>
          <w:szCs w:val="20"/>
        </w:rPr>
        <w:t>o</w:t>
      </w:r>
      <w:r w:rsidR="003E36D6">
        <w:rPr>
          <w:rStyle w:val="StyleAIBodytextAsianSimSunChar"/>
          <w:sz w:val="20"/>
          <w:szCs w:val="20"/>
        </w:rPr>
        <w:t xml:space="preserve">onidhoo Island </w:t>
      </w:r>
      <w:r w:rsidR="009D04E0">
        <w:rPr>
          <w:rStyle w:val="StyleAIBodytextAsianSimSunChar"/>
          <w:sz w:val="20"/>
          <w:szCs w:val="20"/>
        </w:rPr>
        <w:t xml:space="preserve">near </w:t>
      </w:r>
      <w:r w:rsidR="008C63CC" w:rsidRPr="008C63CC">
        <w:rPr>
          <w:rStyle w:val="StyleAIBodytextAsianSimSunChar"/>
          <w:sz w:val="20"/>
          <w:szCs w:val="20"/>
        </w:rPr>
        <w:t>Malé</w:t>
      </w:r>
      <w:r w:rsidR="003E36D6">
        <w:rPr>
          <w:rStyle w:val="StyleAIBodytextAsianSimSunChar"/>
          <w:sz w:val="20"/>
          <w:szCs w:val="20"/>
        </w:rPr>
        <w:t>, where the Criminal Court has ordered that he is kept in remand until 14 June</w:t>
      </w:r>
      <w:r w:rsidR="009E5E35">
        <w:rPr>
          <w:rStyle w:val="StyleAIBodytextAsianSimSunChar"/>
          <w:sz w:val="20"/>
          <w:szCs w:val="20"/>
        </w:rPr>
        <w:t xml:space="preserve"> when he is due for a hearing</w:t>
      </w:r>
      <w:r w:rsidR="003E36D6">
        <w:rPr>
          <w:rStyle w:val="StyleAIBodytextAsianSimSunChar"/>
          <w:sz w:val="20"/>
          <w:szCs w:val="20"/>
        </w:rPr>
        <w:t xml:space="preserve">. He has access to his legal team </w:t>
      </w:r>
      <w:r w:rsidR="009F7F39">
        <w:rPr>
          <w:rStyle w:val="StyleAIBodytextAsianSimSunChar"/>
          <w:sz w:val="20"/>
          <w:szCs w:val="20"/>
        </w:rPr>
        <w:t>and his family was able to visit him in prison on 13 June</w:t>
      </w:r>
      <w:r w:rsidR="00A1516A">
        <w:rPr>
          <w:rStyle w:val="StyleAIBodytextAsianSimSunChar"/>
          <w:sz w:val="20"/>
          <w:szCs w:val="20"/>
        </w:rPr>
        <w:t>.</w:t>
      </w:r>
      <w:r w:rsidR="0057327A">
        <w:rPr>
          <w:rStyle w:val="StyleAIBodytextAsianSimSunChar"/>
          <w:sz w:val="20"/>
          <w:szCs w:val="20"/>
        </w:rPr>
        <w:t xml:space="preserve"> </w:t>
      </w:r>
      <w:r w:rsidR="003E36D6">
        <w:rPr>
          <w:rStyle w:val="StyleAIBodytextAsianSimSunChar"/>
          <w:sz w:val="20"/>
          <w:szCs w:val="20"/>
        </w:rPr>
        <w:t xml:space="preserve">Amnesty International believes that Adam Azim has been targeted simply because he has </w:t>
      </w:r>
      <w:r w:rsidR="00A1516A">
        <w:rPr>
          <w:rStyle w:val="StyleAIBodytextAsianSimSunChar"/>
          <w:sz w:val="20"/>
          <w:szCs w:val="20"/>
        </w:rPr>
        <w:t xml:space="preserve">peacefully </w:t>
      </w:r>
      <w:r w:rsidR="003E36D6">
        <w:rPr>
          <w:rStyle w:val="StyleAIBodytextAsianSimSunChar"/>
          <w:sz w:val="20"/>
          <w:szCs w:val="20"/>
        </w:rPr>
        <w:t xml:space="preserve">exercised his </w:t>
      </w:r>
      <w:r w:rsidR="00A1516A">
        <w:rPr>
          <w:rStyle w:val="StyleAIBodytextAsianSimSunChar"/>
          <w:sz w:val="20"/>
          <w:szCs w:val="20"/>
        </w:rPr>
        <w:t>right to freedom of expression, and urges the Maldives authorities to release him immediately</w:t>
      </w:r>
      <w:r w:rsidR="00212AB2">
        <w:rPr>
          <w:rStyle w:val="StyleAIBodytextAsianSimSunChar"/>
          <w:sz w:val="20"/>
          <w:szCs w:val="20"/>
        </w:rPr>
        <w:t xml:space="preserve"> and unconditionally</w:t>
      </w:r>
      <w:r w:rsidR="00A1516A">
        <w:rPr>
          <w:rStyle w:val="StyleAIBodytextAsianSimSunChar"/>
          <w:sz w:val="20"/>
          <w:szCs w:val="20"/>
        </w:rPr>
        <w:t xml:space="preserve">. His arrest comes amid a </w:t>
      </w:r>
      <w:r w:rsidR="007F295D">
        <w:rPr>
          <w:rStyle w:val="StyleAIBodytextAsianSimSunChar"/>
          <w:sz w:val="20"/>
          <w:szCs w:val="20"/>
        </w:rPr>
        <w:t xml:space="preserve">wider </w:t>
      </w:r>
      <w:r w:rsidR="00A1516A">
        <w:rPr>
          <w:rStyle w:val="StyleAIBodytextAsianSimSunChar"/>
          <w:sz w:val="20"/>
          <w:szCs w:val="20"/>
        </w:rPr>
        <w:t xml:space="preserve">crackdown on opposition politicians, media workers and activists in Maldives, which has intensified in </w:t>
      </w:r>
      <w:r w:rsidR="007F295D">
        <w:rPr>
          <w:rStyle w:val="StyleAIBodytextAsianSimSunChar"/>
          <w:sz w:val="20"/>
          <w:szCs w:val="20"/>
        </w:rPr>
        <w:t>recent</w:t>
      </w:r>
      <w:r w:rsidR="00B10C63">
        <w:rPr>
          <w:rStyle w:val="StyleAIBodytextAsianSimSunChar"/>
          <w:sz w:val="20"/>
          <w:szCs w:val="20"/>
        </w:rPr>
        <w:t xml:space="preserve"> </w:t>
      </w:r>
      <w:r w:rsidR="00445329">
        <w:rPr>
          <w:rStyle w:val="StyleAIBodytextAsianSimSunChar"/>
          <w:sz w:val="20"/>
          <w:szCs w:val="20"/>
        </w:rPr>
        <w:t>months</w:t>
      </w:r>
      <w:r w:rsidR="00A1516A">
        <w:rPr>
          <w:rStyle w:val="StyleAIBodytextAsianSimSunChar"/>
          <w:sz w:val="20"/>
          <w:szCs w:val="20"/>
        </w:rPr>
        <w:t>.</w:t>
      </w:r>
      <w:r w:rsidR="00904ED6" w:rsidRPr="00904ED6">
        <w:rPr>
          <w:rStyle w:val="StyleAIBodytextAsianSimSunChar"/>
          <w:sz w:val="20"/>
          <w:szCs w:val="20"/>
        </w:rPr>
        <w:t xml:space="preserve"> </w:t>
      </w:r>
    </w:p>
    <w:p w:rsidR="00C60F30" w:rsidRDefault="00904ED6" w:rsidP="005C22A7">
      <w:pPr>
        <w:spacing w:after="240"/>
        <w:rPr>
          <w:rStyle w:val="StyleAIBodytextAsianSimSunChar"/>
          <w:sz w:val="20"/>
          <w:szCs w:val="20"/>
        </w:rPr>
      </w:pPr>
      <w:r>
        <w:rPr>
          <w:rStyle w:val="StyleAIBodytextAsianSimSunChar"/>
          <w:sz w:val="20"/>
          <w:szCs w:val="20"/>
        </w:rPr>
        <w:t>Adam Azim has been one of the most vocal campaigners for the release of his brother, Col</w:t>
      </w:r>
      <w:r w:rsidR="009D04E0">
        <w:rPr>
          <w:rStyle w:val="StyleAIBodytextAsianSimSunChar"/>
          <w:sz w:val="20"/>
          <w:szCs w:val="20"/>
        </w:rPr>
        <w:t>onel</w:t>
      </w:r>
      <w:r>
        <w:rPr>
          <w:rStyle w:val="StyleAIBodytextAsianSimSunChar"/>
          <w:sz w:val="20"/>
          <w:szCs w:val="20"/>
        </w:rPr>
        <w:t xml:space="preserve"> Mohamed Nazim, who was jailed in 2015 following a trial that Amnesty International, the UN Working Group on Arbitrary Detentions and other organisations have called grossly unfair. In May 2017, Adam Azim was part of an MUO delegation which visited some European countries to highlight the deteriorating human rights situation in Maldives.</w:t>
      </w:r>
    </w:p>
    <w:p w:rsidR="005C22A7" w:rsidRPr="00EB0D11" w:rsidRDefault="005C22A7" w:rsidP="005C22A7">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5C22A7" w:rsidRPr="00EB0D11" w:rsidRDefault="005C22A7" w:rsidP="005C22A7">
      <w:pPr>
        <w:pStyle w:val="AITableHeading"/>
        <w:tabs>
          <w:tab w:val="clear" w:pos="567"/>
        </w:tabs>
        <w:rPr>
          <w:rFonts w:cs="Arial"/>
        </w:rPr>
      </w:pPr>
      <w:r>
        <w:rPr>
          <w:rFonts w:cs="Arial"/>
        </w:rPr>
        <w:t>Write a letter, send an email, call, fax or tweet:</w:t>
      </w:r>
    </w:p>
    <w:p w:rsidR="00F44639" w:rsidRPr="00E229C1" w:rsidRDefault="00F44639" w:rsidP="005C22A7">
      <w:pPr>
        <w:numPr>
          <w:ilvl w:val="0"/>
          <w:numId w:val="2"/>
        </w:numPr>
        <w:tabs>
          <w:tab w:val="clear" w:pos="284"/>
        </w:tabs>
        <w:rPr>
          <w:rFonts w:ascii="Arial" w:hAnsi="Arial" w:cs="Arial"/>
          <w:sz w:val="20"/>
          <w:szCs w:val="20"/>
        </w:rPr>
      </w:pPr>
      <w:r w:rsidRPr="00E229C1">
        <w:rPr>
          <w:rFonts w:ascii="Arial" w:hAnsi="Arial" w:cs="Arial"/>
          <w:sz w:val="20"/>
          <w:szCs w:val="20"/>
        </w:rPr>
        <w:t xml:space="preserve">Calling on the </w:t>
      </w:r>
      <w:r w:rsidR="00757C8C">
        <w:rPr>
          <w:rFonts w:ascii="Arial" w:hAnsi="Arial" w:cs="Arial"/>
          <w:sz w:val="20"/>
          <w:szCs w:val="20"/>
        </w:rPr>
        <w:t xml:space="preserve">Maldives </w:t>
      </w:r>
      <w:r w:rsidR="00A37738">
        <w:rPr>
          <w:rFonts w:ascii="Arial" w:hAnsi="Arial" w:cs="Arial"/>
          <w:sz w:val="20"/>
          <w:szCs w:val="20"/>
        </w:rPr>
        <w:t xml:space="preserve">authorities </w:t>
      </w:r>
      <w:r w:rsidRPr="00E229C1">
        <w:rPr>
          <w:rFonts w:ascii="Arial" w:hAnsi="Arial" w:cs="Arial"/>
          <w:sz w:val="20"/>
          <w:szCs w:val="20"/>
        </w:rPr>
        <w:t xml:space="preserve">to immediately </w:t>
      </w:r>
      <w:r w:rsidR="008E6F04">
        <w:rPr>
          <w:rFonts w:ascii="Arial" w:hAnsi="Arial" w:cs="Arial"/>
          <w:sz w:val="20"/>
          <w:szCs w:val="20"/>
        </w:rPr>
        <w:t xml:space="preserve">and unconditionally release </w:t>
      </w:r>
      <w:r w:rsidR="00A1516A">
        <w:rPr>
          <w:rFonts w:ascii="Arial" w:hAnsi="Arial" w:cs="Arial"/>
          <w:sz w:val="20"/>
          <w:szCs w:val="20"/>
        </w:rPr>
        <w:t>Adam Azim</w:t>
      </w:r>
      <w:r w:rsidR="00757C8C">
        <w:rPr>
          <w:rFonts w:ascii="Arial" w:hAnsi="Arial" w:cs="Arial"/>
          <w:sz w:val="20"/>
          <w:szCs w:val="20"/>
        </w:rPr>
        <w:t>, and drop any criminal proceedings against him</w:t>
      </w:r>
      <w:r w:rsidRPr="00E229C1">
        <w:rPr>
          <w:rStyle w:val="StyleAIBodytextAsianSimSunChar"/>
          <w:rFonts w:cs="Arial"/>
          <w:sz w:val="20"/>
          <w:szCs w:val="20"/>
        </w:rPr>
        <w:t>;</w:t>
      </w:r>
    </w:p>
    <w:p w:rsidR="00A1516A" w:rsidRDefault="000018A8" w:rsidP="005C22A7">
      <w:pPr>
        <w:numPr>
          <w:ilvl w:val="0"/>
          <w:numId w:val="4"/>
        </w:numPr>
        <w:tabs>
          <w:tab w:val="clear" w:pos="284"/>
        </w:tabs>
        <w:rPr>
          <w:rFonts w:ascii="Arial" w:hAnsi="Arial" w:cs="Arial"/>
          <w:sz w:val="20"/>
          <w:szCs w:val="20"/>
        </w:rPr>
      </w:pPr>
      <w:r>
        <w:rPr>
          <w:rFonts w:ascii="Arial" w:hAnsi="Arial" w:cs="Arial"/>
          <w:sz w:val="20"/>
          <w:szCs w:val="20"/>
        </w:rPr>
        <w:t xml:space="preserve">Urging them to </w:t>
      </w:r>
      <w:r w:rsidR="00757C8C">
        <w:rPr>
          <w:rFonts w:ascii="Arial" w:hAnsi="Arial" w:cs="Arial"/>
          <w:sz w:val="20"/>
          <w:szCs w:val="20"/>
        </w:rPr>
        <w:t xml:space="preserve">end all </w:t>
      </w:r>
      <w:r w:rsidR="00A1516A">
        <w:rPr>
          <w:rFonts w:ascii="Arial" w:hAnsi="Arial" w:cs="Arial"/>
          <w:sz w:val="20"/>
          <w:szCs w:val="20"/>
        </w:rPr>
        <w:t>harassment of opposition politicians</w:t>
      </w:r>
      <w:r w:rsidR="00C96E36">
        <w:rPr>
          <w:rFonts w:ascii="Arial" w:hAnsi="Arial" w:cs="Arial"/>
          <w:sz w:val="20"/>
          <w:szCs w:val="20"/>
        </w:rPr>
        <w:t>, including</w:t>
      </w:r>
      <w:r w:rsidR="00A1516A">
        <w:rPr>
          <w:rFonts w:ascii="Arial" w:hAnsi="Arial" w:cs="Arial"/>
          <w:sz w:val="20"/>
          <w:szCs w:val="20"/>
        </w:rPr>
        <w:t xml:space="preserve"> through the use of arbitrary criminal charges,</w:t>
      </w:r>
      <w:r w:rsidR="00A0516C">
        <w:rPr>
          <w:rFonts w:ascii="Arial" w:hAnsi="Arial" w:cs="Arial"/>
          <w:sz w:val="20"/>
          <w:szCs w:val="20"/>
        </w:rPr>
        <w:t xml:space="preserve"> </w:t>
      </w:r>
      <w:r w:rsidR="00A1516A">
        <w:rPr>
          <w:rFonts w:ascii="Arial" w:hAnsi="Arial" w:cs="Arial"/>
          <w:sz w:val="20"/>
          <w:szCs w:val="20"/>
        </w:rPr>
        <w:t>and to drop all criminal proceedings against those who have been targeted simply because of their peaceful political activities;</w:t>
      </w:r>
    </w:p>
    <w:p w:rsidR="0026766F" w:rsidRPr="00F44639" w:rsidRDefault="004B5247" w:rsidP="005C22A7">
      <w:pPr>
        <w:numPr>
          <w:ilvl w:val="0"/>
          <w:numId w:val="4"/>
        </w:numPr>
        <w:tabs>
          <w:tab w:val="clear" w:pos="284"/>
        </w:tabs>
        <w:rPr>
          <w:rFonts w:ascii="Arial" w:hAnsi="Arial" w:cs="Arial"/>
          <w:sz w:val="20"/>
          <w:szCs w:val="20"/>
        </w:rPr>
      </w:pPr>
      <w:r>
        <w:rPr>
          <w:rFonts w:ascii="Arial" w:hAnsi="Arial" w:cs="Arial"/>
          <w:color w:val="000000"/>
          <w:sz w:val="20"/>
          <w:szCs w:val="20"/>
          <w:lang w:val="it-IT"/>
        </w:rPr>
        <w:t xml:space="preserve">Urging them to </w:t>
      </w:r>
      <w:r w:rsidR="00ED0F3C">
        <w:rPr>
          <w:rFonts w:ascii="Arial" w:hAnsi="Arial" w:cs="Arial"/>
          <w:color w:val="000000"/>
          <w:sz w:val="20"/>
          <w:szCs w:val="20"/>
          <w:lang w:val="it-IT"/>
        </w:rPr>
        <w:t>immediately end all efforts to arbitrarily restrict the work of media workers and outlets</w:t>
      </w:r>
      <w:r w:rsidR="00D562DC">
        <w:rPr>
          <w:rFonts w:ascii="Arial" w:hAnsi="Arial" w:cs="Arial"/>
          <w:color w:val="000000"/>
          <w:sz w:val="20"/>
          <w:szCs w:val="20"/>
          <w:lang w:val="it-IT"/>
        </w:rPr>
        <w:t xml:space="preserve"> through harassment or other means</w:t>
      </w:r>
      <w:r w:rsidR="00F44639" w:rsidRPr="00F44639">
        <w:rPr>
          <w:rFonts w:ascii="Arial" w:hAnsi="Arial" w:cs="Arial"/>
          <w:color w:val="000000"/>
          <w:sz w:val="20"/>
          <w:szCs w:val="20"/>
          <w:lang w:val="it-IT"/>
        </w:rPr>
        <w:t>.</w:t>
      </w:r>
    </w:p>
    <w:p w:rsidR="0026766F" w:rsidRPr="00F95961" w:rsidRDefault="0026766F" w:rsidP="005C22A7">
      <w:pPr>
        <w:pStyle w:val="AITableHeading"/>
        <w:tabs>
          <w:tab w:val="clear" w:pos="567"/>
        </w:tabs>
        <w:rPr>
          <w:rFonts w:cs="Arial"/>
        </w:rPr>
      </w:pPr>
    </w:p>
    <w:p w:rsidR="005534BC" w:rsidRPr="00EC4F2A" w:rsidRDefault="005C22A7" w:rsidP="005C22A7">
      <w:pPr>
        <w:pStyle w:val="AITableHeading"/>
        <w:tabs>
          <w:tab w:val="clear" w:pos="567"/>
        </w:tabs>
        <w:rPr>
          <w:bCs w:val="0"/>
          <w:color w:val="000000"/>
        </w:rPr>
      </w:pPr>
      <w:r>
        <w:t>Contact these two officials by</w:t>
      </w:r>
      <w:r w:rsidR="0026766F" w:rsidRPr="00EC4F2A">
        <w:rPr>
          <w:bCs w:val="0"/>
          <w:color w:val="000000"/>
        </w:rPr>
        <w:t xml:space="preserve"> </w:t>
      </w:r>
      <w:r>
        <w:rPr>
          <w:bCs w:val="0"/>
          <w:color w:val="000000"/>
        </w:rPr>
        <w:t>25 July,</w:t>
      </w:r>
      <w:r w:rsidR="00ED0F3C">
        <w:rPr>
          <w:bCs w:val="0"/>
          <w:color w:val="000000"/>
        </w:rPr>
        <w:t xml:space="preserve"> </w:t>
      </w:r>
      <w:r w:rsidR="00185E54" w:rsidRPr="00EC4F2A">
        <w:rPr>
          <w:bCs w:val="0"/>
          <w:color w:val="000000"/>
        </w:rPr>
        <w:t>2017</w:t>
      </w:r>
      <w:r w:rsidR="0026766F" w:rsidRPr="00EC4F2A">
        <w:rPr>
          <w:bCs w:val="0"/>
          <w:color w:val="000000"/>
        </w:rPr>
        <w:t>:</w:t>
      </w:r>
    </w:p>
    <w:p w:rsidR="005534BC" w:rsidRDefault="005534BC" w:rsidP="005C22A7">
      <w:pPr>
        <w:pStyle w:val="AIAddressText"/>
        <w:tabs>
          <w:tab w:val="clear" w:pos="567"/>
        </w:tabs>
        <w:spacing w:line="240" w:lineRule="auto"/>
        <w:rPr>
          <w:rFonts w:cs="Arial"/>
          <w:sz w:val="16"/>
          <w:szCs w:val="16"/>
        </w:rPr>
        <w:sectPr w:rsidR="005534BC" w:rsidSect="005C22A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7327A" w:rsidRPr="00904ED6" w:rsidRDefault="0057327A" w:rsidP="005C22A7">
      <w:pPr>
        <w:pStyle w:val="AIAddressText"/>
        <w:spacing w:line="240" w:lineRule="auto"/>
        <w:rPr>
          <w:sz w:val="16"/>
          <w:szCs w:val="16"/>
          <w:u w:val="single"/>
        </w:rPr>
      </w:pPr>
      <w:r w:rsidRPr="00904ED6">
        <w:rPr>
          <w:sz w:val="16"/>
          <w:szCs w:val="16"/>
          <w:u w:val="single"/>
        </w:rPr>
        <w:t>Minister of Home Affairs</w:t>
      </w:r>
    </w:p>
    <w:p w:rsidR="0057327A" w:rsidRPr="00904ED6" w:rsidRDefault="0057327A" w:rsidP="005C22A7">
      <w:pPr>
        <w:pStyle w:val="AIAddressText"/>
        <w:spacing w:line="240" w:lineRule="auto"/>
        <w:rPr>
          <w:sz w:val="16"/>
          <w:szCs w:val="16"/>
        </w:rPr>
      </w:pPr>
      <w:r w:rsidRPr="00904ED6">
        <w:rPr>
          <w:sz w:val="16"/>
          <w:szCs w:val="16"/>
        </w:rPr>
        <w:t>Azleen Ahmed</w:t>
      </w:r>
    </w:p>
    <w:p w:rsidR="0057327A" w:rsidRPr="00904ED6" w:rsidRDefault="0057327A" w:rsidP="005C22A7">
      <w:pPr>
        <w:pStyle w:val="AIAddressText"/>
        <w:spacing w:line="240" w:lineRule="auto"/>
        <w:rPr>
          <w:rFonts w:cs="Arial"/>
          <w:sz w:val="16"/>
          <w:szCs w:val="16"/>
        </w:rPr>
      </w:pPr>
      <w:r w:rsidRPr="00904ED6">
        <w:rPr>
          <w:sz w:val="16"/>
          <w:szCs w:val="16"/>
        </w:rPr>
        <w:t>Ministry of Home Affairs</w:t>
      </w:r>
    </w:p>
    <w:p w:rsidR="0057327A" w:rsidRPr="009E5E35" w:rsidRDefault="0057327A" w:rsidP="005C22A7">
      <w:pPr>
        <w:pStyle w:val="AIAddressText"/>
        <w:spacing w:line="240" w:lineRule="auto"/>
        <w:rPr>
          <w:sz w:val="16"/>
          <w:szCs w:val="16"/>
        </w:rPr>
      </w:pPr>
      <w:r w:rsidRPr="009E5E35">
        <w:rPr>
          <w:sz w:val="16"/>
          <w:szCs w:val="16"/>
        </w:rPr>
        <w:t xml:space="preserve">10th Floor, Velaanaage, </w:t>
      </w:r>
      <w:r w:rsidR="00D762DF" w:rsidRPr="00D762DF">
        <w:rPr>
          <w:sz w:val="16"/>
          <w:szCs w:val="16"/>
        </w:rPr>
        <w:t>Malé</w:t>
      </w:r>
      <w:r w:rsidR="00D762DF" w:rsidRPr="00D762DF" w:rsidDel="00D762DF">
        <w:rPr>
          <w:sz w:val="16"/>
          <w:szCs w:val="16"/>
        </w:rPr>
        <w:t xml:space="preserve"> </w:t>
      </w:r>
    </w:p>
    <w:p w:rsidR="0057327A" w:rsidRPr="009F7F39" w:rsidRDefault="0057327A" w:rsidP="005C22A7">
      <w:pPr>
        <w:pStyle w:val="AIAddressText"/>
        <w:spacing w:line="240" w:lineRule="auto"/>
        <w:rPr>
          <w:sz w:val="16"/>
          <w:szCs w:val="16"/>
        </w:rPr>
      </w:pPr>
      <w:r w:rsidRPr="00183700">
        <w:rPr>
          <w:sz w:val="16"/>
          <w:szCs w:val="16"/>
        </w:rPr>
        <w:t>Republic of Maldives</w:t>
      </w:r>
      <w:r w:rsidRPr="009F7F39">
        <w:rPr>
          <w:rFonts w:cs="Arial"/>
          <w:sz w:val="16"/>
          <w:szCs w:val="16"/>
        </w:rPr>
        <w:tab/>
      </w:r>
    </w:p>
    <w:p w:rsidR="0057327A" w:rsidRPr="009D1E72" w:rsidRDefault="0057327A" w:rsidP="005C22A7">
      <w:pPr>
        <w:pStyle w:val="AIAddressText"/>
        <w:spacing w:line="240" w:lineRule="auto"/>
        <w:rPr>
          <w:rFonts w:cs="Arial"/>
          <w:sz w:val="16"/>
          <w:szCs w:val="16"/>
        </w:rPr>
      </w:pPr>
      <w:r w:rsidRPr="009F7F39">
        <w:rPr>
          <w:rFonts w:cs="Arial"/>
          <w:sz w:val="16"/>
          <w:szCs w:val="16"/>
        </w:rPr>
        <w:t xml:space="preserve">Twitter: </w:t>
      </w:r>
      <w:r w:rsidRPr="00AC6ED3">
        <w:rPr>
          <w:sz w:val="16"/>
          <w:szCs w:val="16"/>
        </w:rPr>
        <w:t>@homeministrymv</w:t>
      </w:r>
    </w:p>
    <w:p w:rsidR="0057327A" w:rsidRPr="00904ED6" w:rsidRDefault="0057327A" w:rsidP="005C22A7">
      <w:pPr>
        <w:pStyle w:val="AIAddressText"/>
        <w:spacing w:line="240" w:lineRule="auto"/>
        <w:rPr>
          <w:rFonts w:cs="Arial"/>
          <w:sz w:val="16"/>
          <w:szCs w:val="16"/>
        </w:rPr>
      </w:pPr>
      <w:r w:rsidRPr="009D1E72">
        <w:rPr>
          <w:rFonts w:cs="Arial"/>
          <w:sz w:val="16"/>
          <w:szCs w:val="16"/>
        </w:rPr>
        <w:t xml:space="preserve">Email: </w:t>
      </w:r>
      <w:hyperlink r:id="rId12" w:history="1">
        <w:r w:rsidR="00904ED6" w:rsidRPr="005C22A7">
          <w:rPr>
            <w:rStyle w:val="Hyperlink"/>
            <w:color w:val="000000" w:themeColor="text1"/>
            <w:sz w:val="16"/>
            <w:szCs w:val="16"/>
          </w:rPr>
          <w:t>info@homeaffairs.gov.mv</w:t>
        </w:r>
      </w:hyperlink>
    </w:p>
    <w:p w:rsidR="00F44639" w:rsidRPr="00904ED6" w:rsidRDefault="0057327A" w:rsidP="005C22A7">
      <w:pPr>
        <w:pStyle w:val="AITableHeading"/>
        <w:rPr>
          <w:rFonts w:cs="Arial"/>
          <w:sz w:val="16"/>
          <w:szCs w:val="16"/>
          <w:lang w:val="fr-FR"/>
        </w:rPr>
      </w:pPr>
      <w:r w:rsidRPr="00AC6ED3">
        <w:rPr>
          <w:rFonts w:cs="Arial"/>
          <w:sz w:val="16"/>
          <w:szCs w:val="16"/>
        </w:rPr>
        <w:t xml:space="preserve">Salutation: </w:t>
      </w:r>
      <w:r w:rsidR="005C22A7" w:rsidRPr="00AC6ED3">
        <w:rPr>
          <w:sz w:val="16"/>
          <w:szCs w:val="16"/>
          <w:lang w:val="fr-FR"/>
        </w:rPr>
        <w:t>Honorable</w:t>
      </w:r>
      <w:r w:rsidRPr="00AC6ED3">
        <w:rPr>
          <w:sz w:val="16"/>
          <w:szCs w:val="16"/>
          <w:lang w:val="fr-FR"/>
        </w:rPr>
        <w:t xml:space="preserve"> Minister</w:t>
      </w:r>
      <w:r w:rsidR="00F44639" w:rsidRPr="00904ED6">
        <w:rPr>
          <w:sz w:val="16"/>
          <w:szCs w:val="16"/>
          <w:lang w:val="fr-FR"/>
        </w:rPr>
        <w:t xml:space="preserve"> </w:t>
      </w:r>
    </w:p>
    <w:p w:rsidR="0057327A" w:rsidRPr="009E5E35" w:rsidRDefault="0057327A" w:rsidP="005C22A7">
      <w:pPr>
        <w:pStyle w:val="AIAddressText"/>
        <w:spacing w:line="240" w:lineRule="auto"/>
        <w:rPr>
          <w:rFonts w:cs="Arial"/>
          <w:b/>
          <w:bCs/>
          <w:sz w:val="16"/>
          <w:szCs w:val="16"/>
          <w:lang w:val="fr-FR" w:eastAsia="zh-CN"/>
        </w:rPr>
      </w:pPr>
    </w:p>
    <w:p w:rsidR="005C22A7" w:rsidRPr="005C22A7" w:rsidRDefault="005C22A7" w:rsidP="00390369">
      <w:pPr>
        <w:pStyle w:val="PlainText"/>
        <w:rPr>
          <w:rFonts w:ascii="Arial" w:hAnsi="Arial" w:cs="Arial"/>
          <w:sz w:val="16"/>
          <w:u w:val="single"/>
        </w:rPr>
      </w:pPr>
      <w:r w:rsidRPr="005C22A7">
        <w:rPr>
          <w:rFonts w:ascii="Arial" w:hAnsi="Arial" w:cs="Arial"/>
          <w:sz w:val="16"/>
          <w:u w:val="single"/>
        </w:rPr>
        <w:t>H.E. Ambassador Ahmed Sareer</w:t>
      </w:r>
    </w:p>
    <w:p w:rsidR="005C22A7" w:rsidRPr="005C22A7" w:rsidRDefault="005C22A7" w:rsidP="00390369">
      <w:pPr>
        <w:pStyle w:val="PlainText"/>
        <w:rPr>
          <w:rFonts w:ascii="Arial" w:hAnsi="Arial" w:cs="Arial"/>
          <w:sz w:val="16"/>
        </w:rPr>
      </w:pPr>
      <w:r w:rsidRPr="005C22A7">
        <w:rPr>
          <w:rFonts w:ascii="Arial" w:hAnsi="Arial" w:cs="Arial"/>
          <w:sz w:val="16"/>
        </w:rPr>
        <w:t>Permanent Mission of the Republic of Maldives to the United Nations</w:t>
      </w:r>
    </w:p>
    <w:p w:rsidR="005C22A7" w:rsidRDefault="005C22A7" w:rsidP="00390369">
      <w:pPr>
        <w:pStyle w:val="PlainText"/>
        <w:rPr>
          <w:rFonts w:ascii="Arial" w:hAnsi="Arial" w:cs="Arial"/>
          <w:sz w:val="16"/>
        </w:rPr>
      </w:pPr>
      <w:r>
        <w:rPr>
          <w:rFonts w:ascii="Arial" w:hAnsi="Arial" w:cs="Arial"/>
          <w:sz w:val="16"/>
        </w:rPr>
        <w:t>800 Second Avenue</w:t>
      </w:r>
    </w:p>
    <w:p w:rsidR="005C22A7" w:rsidRPr="005C22A7" w:rsidRDefault="005C22A7" w:rsidP="00390369">
      <w:pPr>
        <w:pStyle w:val="PlainText"/>
        <w:rPr>
          <w:rFonts w:ascii="Arial" w:hAnsi="Arial" w:cs="Arial"/>
          <w:sz w:val="16"/>
        </w:rPr>
      </w:pPr>
      <w:r w:rsidRPr="005C22A7">
        <w:rPr>
          <w:rFonts w:ascii="Arial" w:hAnsi="Arial" w:cs="Arial"/>
          <w:sz w:val="16"/>
        </w:rPr>
        <w:t>Suite 400E, New York, NY 10017</w:t>
      </w:r>
    </w:p>
    <w:p w:rsidR="005C22A7" w:rsidRPr="005C22A7" w:rsidRDefault="005C22A7" w:rsidP="00390369">
      <w:pPr>
        <w:pStyle w:val="PlainText"/>
        <w:rPr>
          <w:rFonts w:ascii="Arial" w:hAnsi="Arial" w:cs="Arial"/>
          <w:sz w:val="16"/>
        </w:rPr>
      </w:pPr>
      <w:r w:rsidRPr="005C22A7">
        <w:rPr>
          <w:rFonts w:ascii="Arial" w:hAnsi="Arial" w:cs="Arial"/>
          <w:sz w:val="16"/>
        </w:rPr>
        <w:t>Fax: 1 212 661 6405</w:t>
      </w:r>
    </w:p>
    <w:p w:rsidR="005C22A7" w:rsidRPr="005C22A7" w:rsidRDefault="005C22A7" w:rsidP="00390369">
      <w:pPr>
        <w:pStyle w:val="PlainText"/>
        <w:rPr>
          <w:rFonts w:ascii="Arial" w:hAnsi="Arial" w:cs="Arial"/>
          <w:sz w:val="16"/>
        </w:rPr>
      </w:pPr>
      <w:r w:rsidRPr="005C22A7">
        <w:rPr>
          <w:rFonts w:ascii="Arial" w:hAnsi="Arial" w:cs="Arial"/>
          <w:sz w:val="16"/>
        </w:rPr>
        <w:t>Phone: 1 212 599 6194</w:t>
      </w:r>
    </w:p>
    <w:p w:rsidR="005C22A7" w:rsidRDefault="005C22A7" w:rsidP="00390369">
      <w:pPr>
        <w:pStyle w:val="PlainText"/>
        <w:rPr>
          <w:rFonts w:ascii="Arial" w:hAnsi="Arial" w:cs="Arial"/>
          <w:sz w:val="16"/>
        </w:rPr>
      </w:pPr>
      <w:r w:rsidRPr="005C22A7">
        <w:rPr>
          <w:rFonts w:ascii="Arial" w:hAnsi="Arial" w:cs="Arial"/>
          <w:sz w:val="16"/>
        </w:rPr>
        <w:t>Email:</w:t>
      </w:r>
      <w:r w:rsidRPr="005C22A7">
        <w:rPr>
          <w:rFonts w:ascii="Arial" w:hAnsi="Arial" w:cs="Arial"/>
          <w:color w:val="000000" w:themeColor="text1"/>
          <w:sz w:val="16"/>
        </w:rPr>
        <w:t xml:space="preserve"> </w:t>
      </w:r>
      <w:hyperlink r:id="rId13" w:history="1">
        <w:r w:rsidRPr="005C22A7">
          <w:rPr>
            <w:rStyle w:val="Hyperlink"/>
            <w:rFonts w:ascii="Arial" w:hAnsi="Arial" w:cs="Arial"/>
            <w:color w:val="000000" w:themeColor="text1"/>
            <w:sz w:val="16"/>
          </w:rPr>
          <w:t>info@MaldivesEmbassy.us</w:t>
        </w:r>
      </w:hyperlink>
    </w:p>
    <w:p w:rsidR="005C22A7" w:rsidRPr="005C22A7" w:rsidRDefault="005C22A7" w:rsidP="00390369">
      <w:pPr>
        <w:pStyle w:val="PlainText"/>
        <w:rPr>
          <w:rFonts w:ascii="Arial" w:hAnsi="Arial" w:cs="Arial"/>
          <w:b/>
          <w:sz w:val="16"/>
        </w:rPr>
      </w:pPr>
      <w:r>
        <w:rPr>
          <w:rFonts w:ascii="Arial" w:hAnsi="Arial" w:cs="Arial"/>
          <w:b/>
          <w:sz w:val="16"/>
        </w:rPr>
        <w:t>Salutation: Dear Am</w:t>
      </w:r>
      <w:r w:rsidRPr="005C22A7">
        <w:rPr>
          <w:rFonts w:ascii="Arial" w:hAnsi="Arial" w:cs="Arial"/>
          <w:b/>
          <w:sz w:val="16"/>
        </w:rPr>
        <w:t>bassador</w:t>
      </w:r>
    </w:p>
    <w:p w:rsidR="005C22A7" w:rsidRDefault="005C22A7" w:rsidP="005C22A7">
      <w:pPr>
        <w:pStyle w:val="AIUASecondHeading"/>
        <w:spacing w:line="240" w:lineRule="auto"/>
        <w:rPr>
          <w:rFonts w:ascii="Arial" w:hAnsi="Arial" w:cs="Arial"/>
        </w:rPr>
        <w:sectPr w:rsidR="005C22A7" w:rsidSect="005C22A7">
          <w:type w:val="continuous"/>
          <w:pgSz w:w="12240" w:h="15840" w:code="1"/>
          <w:pgMar w:top="720" w:right="720" w:bottom="2160" w:left="720" w:header="0" w:footer="567" w:gutter="0"/>
          <w:cols w:num="2" w:space="567"/>
          <w:titlePg/>
          <w:docGrid w:linePitch="360"/>
        </w:sectPr>
      </w:pPr>
    </w:p>
    <w:p w:rsidR="005C22A7" w:rsidRPr="009B1268" w:rsidRDefault="005C22A7" w:rsidP="005C22A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22A7" w:rsidRPr="009B1268" w:rsidRDefault="003444E8" w:rsidP="005C22A7">
      <w:pPr>
        <w:autoSpaceDE w:val="0"/>
        <w:autoSpaceDN w:val="0"/>
        <w:adjustRightInd w:val="0"/>
        <w:rPr>
          <w:rFonts w:ascii="Arial" w:hAnsi="Arial" w:cs="Arial"/>
          <w:color w:val="000000"/>
          <w:sz w:val="20"/>
          <w:szCs w:val="20"/>
        </w:rPr>
      </w:pPr>
      <w:hyperlink r:id="rId14" w:history="1">
        <w:r w:rsidR="005C22A7" w:rsidRPr="00EB0D11">
          <w:rPr>
            <w:rStyle w:val="Hyperlink"/>
            <w:rFonts w:ascii="Arial" w:hAnsi="Arial" w:cs="Arial"/>
            <w:sz w:val="20"/>
            <w:szCs w:val="20"/>
          </w:rPr>
          <w:t>Click here</w:t>
        </w:r>
      </w:hyperlink>
      <w:r w:rsidR="005C22A7" w:rsidRPr="009B1268">
        <w:rPr>
          <w:rFonts w:ascii="Arial" w:hAnsi="Arial" w:cs="Arial"/>
          <w:color w:val="000000"/>
          <w:sz w:val="20"/>
          <w:szCs w:val="20"/>
        </w:rPr>
        <w:t xml:space="preserve"> to let us know if you took action on this case! </w:t>
      </w:r>
      <w:r w:rsidR="005C22A7">
        <w:rPr>
          <w:rFonts w:ascii="Arial" w:hAnsi="Arial" w:cs="Arial"/>
          <w:i/>
          <w:iCs/>
          <w:color w:val="000000"/>
          <w:sz w:val="20"/>
          <w:szCs w:val="20"/>
        </w:rPr>
        <w:t>This is Urgent Action 143.17</w:t>
      </w:r>
      <w:r w:rsidR="005C22A7" w:rsidRPr="009B1268">
        <w:rPr>
          <w:rFonts w:ascii="Arial" w:hAnsi="Arial" w:cs="Arial"/>
          <w:i/>
          <w:iCs/>
          <w:color w:val="000000"/>
          <w:sz w:val="20"/>
          <w:szCs w:val="20"/>
        </w:rPr>
        <w:t xml:space="preserve"> </w:t>
      </w:r>
    </w:p>
    <w:p w:rsidR="005C22A7" w:rsidRPr="00C27E96" w:rsidRDefault="005C22A7" w:rsidP="005C22A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C22A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AC6ED3" w:rsidRDefault="009E5E35" w:rsidP="005C22A7">
      <w:pPr>
        <w:spacing w:before="120" w:after="120"/>
        <w:rPr>
          <w:rStyle w:val="AIHeadline"/>
          <w:rFonts w:cs="Arial"/>
          <w:snapToGrid w:val="0"/>
          <w:sz w:val="36"/>
          <w:szCs w:val="36"/>
        </w:rPr>
      </w:pPr>
      <w:r w:rsidRPr="00165C39">
        <w:rPr>
          <w:rStyle w:val="AIHeadline"/>
          <w:rFonts w:cs="Arial"/>
          <w:snapToGrid w:val="0"/>
          <w:sz w:val="36"/>
          <w:szCs w:val="36"/>
        </w:rPr>
        <w:t>OPPOSITION POLITICIAN FACING TRUMPED UP CHARGES</w:t>
      </w:r>
    </w:p>
    <w:p w:rsidR="0026766F" w:rsidRPr="00F95961" w:rsidRDefault="0026766F" w:rsidP="005C22A7">
      <w:pPr>
        <w:pStyle w:val="Heading2"/>
        <w:spacing w:before="120" w:after="120" w:line="240" w:lineRule="auto"/>
        <w:rPr>
          <w:rFonts w:ascii="Arial" w:hAnsi="Arial" w:cs="Arial"/>
        </w:rPr>
      </w:pPr>
      <w:r w:rsidRPr="00F95961">
        <w:rPr>
          <w:rFonts w:ascii="Arial" w:hAnsi="Arial" w:cs="Arial"/>
        </w:rPr>
        <w:t>ADditional Information</w:t>
      </w:r>
    </w:p>
    <w:p w:rsidR="00280FD0" w:rsidRDefault="00280FD0" w:rsidP="005C22A7">
      <w:pPr>
        <w:spacing w:before="120" w:after="120"/>
        <w:rPr>
          <w:rFonts w:ascii="Arial" w:hAnsi="Arial"/>
          <w:sz w:val="18"/>
          <w:szCs w:val="18"/>
          <w:lang w:eastAsia="en-US"/>
        </w:rPr>
      </w:pPr>
      <w:r>
        <w:rPr>
          <w:rFonts w:ascii="Arial" w:hAnsi="Arial"/>
          <w:sz w:val="18"/>
          <w:szCs w:val="18"/>
          <w:lang w:eastAsia="en-US"/>
        </w:rPr>
        <w:t xml:space="preserve">Adam Azim was appointed the managing director of the </w:t>
      </w:r>
      <w:r w:rsidR="00B6551D">
        <w:rPr>
          <w:rFonts w:ascii="Arial" w:hAnsi="Arial"/>
          <w:sz w:val="18"/>
          <w:szCs w:val="18"/>
          <w:lang w:eastAsia="en-US"/>
        </w:rPr>
        <w:t>State Trading Organiz</w:t>
      </w:r>
      <w:r w:rsidRPr="00280FD0">
        <w:rPr>
          <w:rFonts w:ascii="Arial" w:hAnsi="Arial"/>
          <w:sz w:val="18"/>
          <w:szCs w:val="18"/>
          <w:lang w:eastAsia="en-US"/>
        </w:rPr>
        <w:t>ation</w:t>
      </w:r>
      <w:r>
        <w:rPr>
          <w:rFonts w:ascii="Arial" w:hAnsi="Arial"/>
          <w:sz w:val="18"/>
          <w:szCs w:val="18"/>
          <w:lang w:eastAsia="en-US"/>
        </w:rPr>
        <w:t xml:space="preserve"> when President Abdulla Yameen came </w:t>
      </w:r>
      <w:r w:rsidR="009E5E35">
        <w:rPr>
          <w:rFonts w:ascii="Arial" w:hAnsi="Arial"/>
          <w:sz w:val="18"/>
          <w:szCs w:val="18"/>
          <w:lang w:eastAsia="en-US"/>
        </w:rPr>
        <w:t>in</w:t>
      </w:r>
      <w:r>
        <w:rPr>
          <w:rFonts w:ascii="Arial" w:hAnsi="Arial"/>
          <w:sz w:val="18"/>
          <w:szCs w:val="18"/>
          <w:lang w:eastAsia="en-US"/>
        </w:rPr>
        <w:t>to power in 2013, but resigned when his brother Col</w:t>
      </w:r>
      <w:r w:rsidR="009D04E0">
        <w:rPr>
          <w:rFonts w:ascii="Arial" w:hAnsi="Arial"/>
          <w:sz w:val="18"/>
          <w:szCs w:val="18"/>
          <w:lang w:eastAsia="en-US"/>
        </w:rPr>
        <w:t>onel</w:t>
      </w:r>
      <w:r>
        <w:rPr>
          <w:rFonts w:ascii="Arial" w:hAnsi="Arial"/>
          <w:sz w:val="18"/>
          <w:szCs w:val="18"/>
          <w:lang w:eastAsia="en-US"/>
        </w:rPr>
        <w:t xml:space="preserve"> Mohamed Nazim was arrested in 2015. Co</w:t>
      </w:r>
      <w:r w:rsidR="009D04E0">
        <w:rPr>
          <w:rFonts w:ascii="Arial" w:hAnsi="Arial"/>
          <w:sz w:val="18"/>
          <w:szCs w:val="18"/>
          <w:lang w:eastAsia="en-US"/>
        </w:rPr>
        <w:t>lonel</w:t>
      </w:r>
      <w:r>
        <w:rPr>
          <w:rFonts w:ascii="Arial" w:hAnsi="Arial"/>
          <w:sz w:val="18"/>
          <w:szCs w:val="18"/>
          <w:lang w:eastAsia="en-US"/>
        </w:rPr>
        <w:t xml:space="preserve"> Nazim was sentenced to 11 years in prison in March 2015</w:t>
      </w:r>
      <w:r w:rsidR="009E5E35">
        <w:rPr>
          <w:rFonts w:ascii="Arial" w:hAnsi="Arial"/>
          <w:sz w:val="18"/>
          <w:szCs w:val="18"/>
          <w:lang w:eastAsia="en-US"/>
        </w:rPr>
        <w:t xml:space="preserve">, following a grossly unfair trial, </w:t>
      </w:r>
      <w:r>
        <w:rPr>
          <w:rFonts w:ascii="Arial" w:hAnsi="Arial"/>
          <w:sz w:val="18"/>
          <w:szCs w:val="18"/>
          <w:lang w:eastAsia="en-US"/>
        </w:rPr>
        <w:t>for possessing an unlicensed weapon. Adam Azim has since been one of the most vocal campaigner’s for his brother’s release</w:t>
      </w:r>
      <w:r w:rsidR="009E5E35">
        <w:rPr>
          <w:rFonts w:ascii="Arial" w:hAnsi="Arial"/>
          <w:sz w:val="18"/>
          <w:szCs w:val="18"/>
          <w:lang w:eastAsia="en-US"/>
        </w:rPr>
        <w:t>.</w:t>
      </w:r>
      <w:r>
        <w:rPr>
          <w:rFonts w:ascii="Arial" w:hAnsi="Arial"/>
          <w:sz w:val="18"/>
          <w:szCs w:val="18"/>
          <w:lang w:eastAsia="en-US"/>
        </w:rPr>
        <w:t xml:space="preserve"> In January 2017, the UN Working Group on Arbitrary Detentions </w:t>
      </w:r>
      <w:r w:rsidR="00F73AB5">
        <w:rPr>
          <w:rFonts w:ascii="Arial" w:hAnsi="Arial"/>
          <w:sz w:val="18"/>
          <w:szCs w:val="18"/>
          <w:lang w:eastAsia="en-US"/>
        </w:rPr>
        <w:t xml:space="preserve">concluded </w:t>
      </w:r>
      <w:r>
        <w:rPr>
          <w:rFonts w:ascii="Arial" w:hAnsi="Arial"/>
          <w:sz w:val="18"/>
          <w:szCs w:val="18"/>
          <w:lang w:eastAsia="en-US"/>
        </w:rPr>
        <w:t>that Col</w:t>
      </w:r>
      <w:r w:rsidR="009D04E0">
        <w:rPr>
          <w:rFonts w:ascii="Arial" w:hAnsi="Arial"/>
          <w:sz w:val="18"/>
          <w:szCs w:val="18"/>
          <w:lang w:eastAsia="en-US"/>
        </w:rPr>
        <w:t>onel</w:t>
      </w:r>
      <w:r>
        <w:rPr>
          <w:rFonts w:ascii="Arial" w:hAnsi="Arial"/>
          <w:sz w:val="18"/>
          <w:szCs w:val="18"/>
          <w:lang w:eastAsia="en-US"/>
        </w:rPr>
        <w:t xml:space="preserve"> Nazim</w:t>
      </w:r>
      <w:r w:rsidR="00F73AB5">
        <w:rPr>
          <w:rFonts w:ascii="Arial" w:hAnsi="Arial"/>
          <w:sz w:val="18"/>
          <w:szCs w:val="18"/>
          <w:lang w:eastAsia="en-US"/>
        </w:rPr>
        <w:t xml:space="preserve"> was arbitrarily deprived of liberty as his </w:t>
      </w:r>
      <w:r>
        <w:rPr>
          <w:rFonts w:ascii="Arial" w:hAnsi="Arial"/>
          <w:sz w:val="18"/>
          <w:szCs w:val="18"/>
          <w:lang w:eastAsia="en-US"/>
        </w:rPr>
        <w:t xml:space="preserve">trial had been marked by serious flaws and did not </w:t>
      </w:r>
      <w:r w:rsidR="00F73AB5">
        <w:rPr>
          <w:rFonts w:ascii="Arial" w:hAnsi="Arial"/>
          <w:sz w:val="18"/>
          <w:szCs w:val="18"/>
          <w:lang w:eastAsia="en-US"/>
        </w:rPr>
        <w:t xml:space="preserve">meet </w:t>
      </w:r>
      <w:r>
        <w:rPr>
          <w:rFonts w:ascii="Arial" w:hAnsi="Arial"/>
          <w:sz w:val="18"/>
          <w:szCs w:val="18"/>
          <w:lang w:eastAsia="en-US"/>
        </w:rPr>
        <w:t>international standards of fairness. Although the Working Group recommended that Col</w:t>
      </w:r>
      <w:r w:rsidR="009D04E0">
        <w:rPr>
          <w:rFonts w:ascii="Arial" w:hAnsi="Arial"/>
          <w:sz w:val="18"/>
          <w:szCs w:val="18"/>
          <w:lang w:eastAsia="en-US"/>
        </w:rPr>
        <w:t>onel</w:t>
      </w:r>
      <w:r>
        <w:rPr>
          <w:rFonts w:ascii="Arial" w:hAnsi="Arial"/>
          <w:sz w:val="18"/>
          <w:szCs w:val="18"/>
          <w:lang w:eastAsia="en-US"/>
        </w:rPr>
        <w:t xml:space="preserve"> Nazim should be released immediately, he is still serving his sentence under house arrest in </w:t>
      </w:r>
      <w:r w:rsidR="001F20CB" w:rsidRPr="001F20CB">
        <w:rPr>
          <w:rFonts w:ascii="Arial" w:hAnsi="Arial"/>
          <w:sz w:val="18"/>
          <w:szCs w:val="18"/>
          <w:lang w:eastAsia="en-US"/>
        </w:rPr>
        <w:t>Malé</w:t>
      </w:r>
      <w:r>
        <w:rPr>
          <w:rFonts w:ascii="Arial" w:hAnsi="Arial"/>
          <w:sz w:val="18"/>
          <w:szCs w:val="18"/>
          <w:lang w:eastAsia="en-US"/>
        </w:rPr>
        <w:t>.</w:t>
      </w:r>
    </w:p>
    <w:p w:rsidR="00280FD0" w:rsidRDefault="00280FD0" w:rsidP="005C22A7">
      <w:pPr>
        <w:spacing w:before="240" w:after="240"/>
        <w:rPr>
          <w:rFonts w:ascii="Arial" w:hAnsi="Arial"/>
          <w:sz w:val="18"/>
          <w:szCs w:val="18"/>
          <w:lang w:eastAsia="en-US"/>
        </w:rPr>
      </w:pPr>
      <w:r>
        <w:rPr>
          <w:rFonts w:ascii="Arial" w:hAnsi="Arial"/>
          <w:sz w:val="18"/>
          <w:szCs w:val="18"/>
          <w:lang w:eastAsia="en-US"/>
        </w:rPr>
        <w:t xml:space="preserve">Adam Azim’s arrest </w:t>
      </w:r>
      <w:r w:rsidR="007B2146">
        <w:rPr>
          <w:rFonts w:ascii="Arial" w:hAnsi="Arial"/>
          <w:sz w:val="18"/>
          <w:szCs w:val="18"/>
          <w:lang w:eastAsia="en-US"/>
        </w:rPr>
        <w:t xml:space="preserve">comes amid a wider crackdown </w:t>
      </w:r>
      <w:r w:rsidR="00D42468">
        <w:rPr>
          <w:rFonts w:ascii="Arial" w:hAnsi="Arial"/>
          <w:sz w:val="18"/>
          <w:szCs w:val="18"/>
          <w:lang w:eastAsia="en-US"/>
        </w:rPr>
        <w:t xml:space="preserve">on the political opposition </w:t>
      </w:r>
      <w:r w:rsidR="00C87444">
        <w:rPr>
          <w:rFonts w:ascii="Arial" w:hAnsi="Arial"/>
          <w:sz w:val="18"/>
          <w:szCs w:val="18"/>
          <w:lang w:eastAsia="en-US"/>
        </w:rPr>
        <w:t xml:space="preserve">and activists </w:t>
      </w:r>
      <w:r w:rsidR="00D42468">
        <w:rPr>
          <w:rFonts w:ascii="Arial" w:hAnsi="Arial"/>
          <w:sz w:val="18"/>
          <w:szCs w:val="18"/>
          <w:lang w:eastAsia="en-US"/>
        </w:rPr>
        <w:t>in Maldives, which has intensified in recent months</w:t>
      </w:r>
      <w:r w:rsidR="00C87444">
        <w:rPr>
          <w:rFonts w:ascii="Arial" w:hAnsi="Arial"/>
          <w:sz w:val="18"/>
          <w:szCs w:val="18"/>
          <w:lang w:eastAsia="en-US"/>
        </w:rPr>
        <w:t xml:space="preserve"> as authorities have harassed and brought trumped up criminal charges against a number of individuals.</w:t>
      </w:r>
      <w:r w:rsidR="00D42468">
        <w:rPr>
          <w:rFonts w:ascii="Arial" w:hAnsi="Arial"/>
          <w:sz w:val="18"/>
          <w:szCs w:val="18"/>
          <w:lang w:eastAsia="en-US"/>
        </w:rPr>
        <w:t xml:space="preserve"> </w:t>
      </w:r>
      <w:r w:rsidR="001F20CB">
        <w:rPr>
          <w:rFonts w:ascii="Arial" w:hAnsi="Arial"/>
          <w:sz w:val="18"/>
          <w:szCs w:val="18"/>
          <w:lang w:eastAsia="en-US"/>
        </w:rPr>
        <w:t>In</w:t>
      </w:r>
      <w:r w:rsidR="00C87444">
        <w:rPr>
          <w:rFonts w:ascii="Arial" w:hAnsi="Arial"/>
          <w:sz w:val="18"/>
          <w:szCs w:val="18"/>
          <w:lang w:eastAsia="en-US"/>
        </w:rPr>
        <w:t xml:space="preserve"> April, for example, the leader of the opposition Jumhoree Party</w:t>
      </w:r>
      <w:r w:rsidR="009E5E35">
        <w:rPr>
          <w:rFonts w:ascii="Arial" w:hAnsi="Arial"/>
          <w:sz w:val="18"/>
          <w:szCs w:val="18"/>
          <w:lang w:eastAsia="en-US"/>
        </w:rPr>
        <w:t>,</w:t>
      </w:r>
      <w:r w:rsidR="00C87444">
        <w:rPr>
          <w:rFonts w:ascii="Arial" w:hAnsi="Arial"/>
          <w:sz w:val="18"/>
          <w:szCs w:val="18"/>
          <w:lang w:eastAsia="en-US"/>
        </w:rPr>
        <w:t xml:space="preserve"> Gasim Ibrahim was arrested on </w:t>
      </w:r>
      <w:r w:rsidR="009D04E0">
        <w:rPr>
          <w:rFonts w:ascii="Arial" w:hAnsi="Arial"/>
          <w:sz w:val="18"/>
          <w:szCs w:val="18"/>
          <w:lang w:eastAsia="en-US"/>
        </w:rPr>
        <w:t xml:space="preserve">suspicion of </w:t>
      </w:r>
      <w:r w:rsidR="00C87444">
        <w:rPr>
          <w:rFonts w:ascii="Arial" w:hAnsi="Arial"/>
          <w:sz w:val="18"/>
          <w:szCs w:val="18"/>
          <w:lang w:eastAsia="en-US"/>
        </w:rPr>
        <w:t>bribery</w:t>
      </w:r>
      <w:r w:rsidR="001F20CB">
        <w:rPr>
          <w:rFonts w:ascii="Arial" w:hAnsi="Arial"/>
          <w:sz w:val="18"/>
          <w:szCs w:val="18"/>
          <w:lang w:eastAsia="en-US"/>
        </w:rPr>
        <w:t xml:space="preserve"> and attempting to overthrow the government.</w:t>
      </w:r>
      <w:r w:rsidR="00C87444">
        <w:rPr>
          <w:rFonts w:ascii="Arial" w:hAnsi="Arial"/>
          <w:sz w:val="18"/>
          <w:szCs w:val="18"/>
          <w:lang w:eastAsia="en-US"/>
        </w:rPr>
        <w:t xml:space="preserve"> </w:t>
      </w:r>
      <w:r w:rsidR="001F20CB">
        <w:rPr>
          <w:rFonts w:ascii="Arial" w:hAnsi="Arial"/>
          <w:sz w:val="18"/>
          <w:szCs w:val="18"/>
          <w:lang w:eastAsia="en-US"/>
        </w:rPr>
        <w:t>H</w:t>
      </w:r>
      <w:r w:rsidR="00C87444">
        <w:rPr>
          <w:rFonts w:ascii="Arial" w:hAnsi="Arial"/>
          <w:sz w:val="18"/>
          <w:szCs w:val="18"/>
          <w:lang w:eastAsia="en-US"/>
        </w:rPr>
        <w:t xml:space="preserve">is legal team say </w:t>
      </w:r>
      <w:r w:rsidR="001F20CB">
        <w:rPr>
          <w:rFonts w:ascii="Arial" w:hAnsi="Arial"/>
          <w:sz w:val="18"/>
          <w:szCs w:val="18"/>
          <w:lang w:eastAsia="en-US"/>
        </w:rPr>
        <w:t xml:space="preserve">these arrests were </w:t>
      </w:r>
      <w:r w:rsidR="00C87444">
        <w:rPr>
          <w:rFonts w:ascii="Arial" w:hAnsi="Arial"/>
          <w:sz w:val="18"/>
          <w:szCs w:val="18"/>
          <w:lang w:eastAsia="en-US"/>
        </w:rPr>
        <w:t xml:space="preserve">politically motivated. </w:t>
      </w:r>
    </w:p>
    <w:p w:rsidR="009C04B8" w:rsidRPr="009C04B8" w:rsidRDefault="00AF2981" w:rsidP="005C22A7">
      <w:pPr>
        <w:spacing w:before="240" w:after="240"/>
        <w:rPr>
          <w:rFonts w:ascii="Arial" w:hAnsi="Arial" w:cs="Arial"/>
          <w:sz w:val="18"/>
          <w:szCs w:val="18"/>
        </w:rPr>
      </w:pPr>
      <w:r>
        <w:rPr>
          <w:rFonts w:ascii="Arial" w:hAnsi="Arial" w:cs="Arial"/>
          <w:sz w:val="18"/>
          <w:szCs w:val="18"/>
        </w:rPr>
        <w:t xml:space="preserve">Over the past year, </w:t>
      </w:r>
      <w:r w:rsidR="00D42468">
        <w:rPr>
          <w:rFonts w:ascii="Arial" w:hAnsi="Arial" w:cs="Arial"/>
          <w:sz w:val="18"/>
          <w:szCs w:val="18"/>
        </w:rPr>
        <w:t xml:space="preserve">restrictions on </w:t>
      </w:r>
      <w:r>
        <w:rPr>
          <w:rFonts w:ascii="Arial" w:hAnsi="Arial" w:cs="Arial"/>
          <w:sz w:val="18"/>
          <w:szCs w:val="18"/>
        </w:rPr>
        <w:t>freedom of expression in Maldives</w:t>
      </w:r>
      <w:r w:rsidR="00D42468">
        <w:rPr>
          <w:rFonts w:ascii="Arial" w:hAnsi="Arial" w:cs="Arial"/>
          <w:sz w:val="18"/>
          <w:szCs w:val="18"/>
        </w:rPr>
        <w:t xml:space="preserve"> have also increased</w:t>
      </w:r>
      <w:r>
        <w:rPr>
          <w:rFonts w:ascii="Arial" w:hAnsi="Arial" w:cs="Arial"/>
          <w:sz w:val="18"/>
          <w:szCs w:val="18"/>
        </w:rPr>
        <w:t>. In August 2016, pa</w:t>
      </w:r>
      <w:r w:rsidR="00B6551D">
        <w:rPr>
          <w:rFonts w:ascii="Arial" w:hAnsi="Arial" w:cs="Arial"/>
          <w:sz w:val="18"/>
          <w:szCs w:val="18"/>
        </w:rPr>
        <w:t>rliament passed a law criminaliz</w:t>
      </w:r>
      <w:r>
        <w:rPr>
          <w:rFonts w:ascii="Arial" w:hAnsi="Arial" w:cs="Arial"/>
          <w:sz w:val="18"/>
          <w:szCs w:val="18"/>
        </w:rPr>
        <w:t>ing defam</w:t>
      </w:r>
      <w:r w:rsidR="00B6551D">
        <w:rPr>
          <w:rFonts w:ascii="Arial" w:hAnsi="Arial" w:cs="Arial"/>
          <w:sz w:val="18"/>
          <w:szCs w:val="18"/>
        </w:rPr>
        <w:t>ation, which was widely criticiz</w:t>
      </w:r>
      <w:r>
        <w:rPr>
          <w:rFonts w:ascii="Arial" w:hAnsi="Arial" w:cs="Arial"/>
          <w:sz w:val="18"/>
          <w:szCs w:val="18"/>
        </w:rPr>
        <w:t>ed by human rights groups and media outlets as</w:t>
      </w:r>
      <w:r w:rsidR="00A1122E">
        <w:rPr>
          <w:rFonts w:ascii="Arial" w:hAnsi="Arial" w:cs="Arial"/>
          <w:sz w:val="18"/>
          <w:szCs w:val="18"/>
        </w:rPr>
        <w:t xml:space="preserve"> punishing peaceful expression and</w:t>
      </w:r>
      <w:r>
        <w:rPr>
          <w:rFonts w:ascii="Arial" w:hAnsi="Arial" w:cs="Arial"/>
          <w:sz w:val="18"/>
          <w:szCs w:val="18"/>
        </w:rPr>
        <w:t xml:space="preserve"> contributing to self-censorship. </w:t>
      </w:r>
      <w:r w:rsidR="009B689C">
        <w:rPr>
          <w:rFonts w:ascii="Arial" w:hAnsi="Arial" w:cs="Arial"/>
          <w:sz w:val="18"/>
          <w:szCs w:val="18"/>
        </w:rPr>
        <w:t xml:space="preserve">Privately owned </w:t>
      </w:r>
      <w:r w:rsidR="009B689C" w:rsidRPr="009B689C">
        <w:rPr>
          <w:rFonts w:ascii="Arial" w:hAnsi="Arial" w:cs="Arial"/>
          <w:sz w:val="18"/>
          <w:szCs w:val="18"/>
        </w:rPr>
        <w:t xml:space="preserve">media </w:t>
      </w:r>
      <w:r w:rsidR="009B689C">
        <w:rPr>
          <w:rFonts w:ascii="Arial" w:hAnsi="Arial" w:cs="Arial"/>
          <w:sz w:val="18"/>
          <w:szCs w:val="18"/>
        </w:rPr>
        <w:t xml:space="preserve">outlets </w:t>
      </w:r>
      <w:r w:rsidR="009B689C" w:rsidRPr="009B689C">
        <w:rPr>
          <w:rFonts w:ascii="Arial" w:hAnsi="Arial" w:cs="Arial"/>
          <w:sz w:val="18"/>
          <w:szCs w:val="18"/>
        </w:rPr>
        <w:t>faced harassment in the form of lawsuits and bans</w:t>
      </w:r>
      <w:r w:rsidR="009B689C">
        <w:rPr>
          <w:rFonts w:ascii="Arial" w:hAnsi="Arial" w:cs="Arial"/>
          <w:sz w:val="18"/>
          <w:szCs w:val="18"/>
        </w:rPr>
        <w:t xml:space="preserve"> in 2016</w:t>
      </w:r>
      <w:r w:rsidR="009B689C" w:rsidRPr="009B689C">
        <w:rPr>
          <w:rFonts w:ascii="Arial" w:hAnsi="Arial" w:cs="Arial"/>
          <w:sz w:val="18"/>
          <w:szCs w:val="18"/>
        </w:rPr>
        <w:t xml:space="preserve">. </w:t>
      </w:r>
      <w:r w:rsidR="009B689C">
        <w:rPr>
          <w:rFonts w:ascii="Arial" w:hAnsi="Arial" w:cs="Arial"/>
          <w:sz w:val="18"/>
          <w:szCs w:val="18"/>
        </w:rPr>
        <w:t xml:space="preserve">The news </w:t>
      </w:r>
      <w:r w:rsidR="009B689C" w:rsidRPr="009B689C">
        <w:rPr>
          <w:rFonts w:ascii="Arial" w:hAnsi="Arial" w:cs="Arial"/>
          <w:sz w:val="18"/>
          <w:szCs w:val="18"/>
        </w:rPr>
        <w:t xml:space="preserve">outlets Haveeru, DhiTV, AdduLIVE and Channel News Maldives were on occasion blocked or forced to shut down. </w:t>
      </w:r>
      <w:r w:rsidR="00D33141">
        <w:rPr>
          <w:rFonts w:ascii="Arial" w:hAnsi="Arial" w:cs="Arial"/>
          <w:sz w:val="18"/>
          <w:szCs w:val="18"/>
        </w:rPr>
        <w:t xml:space="preserve">Amnesty International has also highlighted </w:t>
      </w:r>
      <w:r w:rsidR="00F77255">
        <w:rPr>
          <w:rFonts w:ascii="Arial" w:hAnsi="Arial" w:cs="Arial"/>
          <w:sz w:val="18"/>
          <w:szCs w:val="18"/>
        </w:rPr>
        <w:t>how a number of media workers and activists were harassed and detained in March and April 2017, as criticism mounted against the government over a proposed development deal with Saudi Arabian involvement.</w:t>
      </w:r>
    </w:p>
    <w:p w:rsidR="009C04B8" w:rsidRDefault="009C04B8" w:rsidP="005C22A7">
      <w:pPr>
        <w:rPr>
          <w:rFonts w:ascii="Arial" w:hAnsi="Arial" w:cs="Arial"/>
          <w:sz w:val="16"/>
          <w:szCs w:val="16"/>
        </w:rPr>
      </w:pPr>
    </w:p>
    <w:p w:rsidR="00F44639" w:rsidRPr="00F303CD" w:rsidRDefault="00F44639" w:rsidP="005C22A7">
      <w:pPr>
        <w:rPr>
          <w:rFonts w:ascii="Arial" w:hAnsi="Arial" w:cs="Arial"/>
          <w:sz w:val="16"/>
          <w:szCs w:val="16"/>
        </w:rPr>
      </w:pPr>
      <w:r w:rsidRPr="00F303CD">
        <w:rPr>
          <w:rFonts w:ascii="Arial" w:hAnsi="Arial" w:cs="Arial"/>
          <w:sz w:val="16"/>
          <w:szCs w:val="16"/>
        </w:rPr>
        <w:t xml:space="preserve">Name: </w:t>
      </w:r>
      <w:r w:rsidR="00D42468">
        <w:rPr>
          <w:rStyle w:val="StyleAIBodytextAsianSimSunChar"/>
          <w:rFonts w:cs="Arial"/>
          <w:sz w:val="16"/>
          <w:szCs w:val="16"/>
        </w:rPr>
        <w:t>Adam Azim</w:t>
      </w:r>
    </w:p>
    <w:p w:rsidR="00F44639" w:rsidRPr="00F303CD" w:rsidRDefault="002E4684" w:rsidP="005C22A7">
      <w:pPr>
        <w:rPr>
          <w:rFonts w:ascii="Arial" w:hAnsi="Arial" w:cs="Arial"/>
          <w:sz w:val="16"/>
          <w:szCs w:val="16"/>
        </w:rPr>
      </w:pPr>
      <w:r>
        <w:rPr>
          <w:rFonts w:ascii="Arial" w:hAnsi="Arial" w:cs="Arial"/>
          <w:sz w:val="16"/>
          <w:szCs w:val="16"/>
        </w:rPr>
        <w:t>Gender m/f: m</w:t>
      </w:r>
    </w:p>
    <w:p w:rsidR="00F44639" w:rsidRPr="00F95961" w:rsidRDefault="00F44639" w:rsidP="005C22A7">
      <w:pPr>
        <w:pStyle w:val="AITextSmallNoLineSpacing"/>
        <w:spacing w:line="240" w:lineRule="auto"/>
        <w:rPr>
          <w:rStyle w:val="StyleAIBodytextAsianSimSunChar"/>
          <w:rFonts w:cs="Arial"/>
          <w:sz w:val="18"/>
          <w:szCs w:val="18"/>
        </w:rPr>
        <w:sectPr w:rsidR="00F44639" w:rsidRPr="00F95961" w:rsidSect="005C22A7">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5C22A7">
      <w:pPr>
        <w:pStyle w:val="AITextSmallNoLineSpacing"/>
        <w:spacing w:line="240" w:lineRule="auto"/>
        <w:jc w:val="right"/>
        <w:rPr>
          <w:rFonts w:cs="Arial"/>
          <w:sz w:val="18"/>
        </w:rPr>
      </w:pPr>
    </w:p>
    <w:p w:rsidR="0026766F" w:rsidRPr="00F95961" w:rsidRDefault="0026766F" w:rsidP="005C22A7">
      <w:pPr>
        <w:rPr>
          <w:rFonts w:ascii="Arial" w:hAnsi="Arial" w:cs="Arial"/>
          <w:sz w:val="16"/>
          <w:szCs w:val="16"/>
        </w:rPr>
      </w:pPr>
      <w:r w:rsidRPr="005E01AE">
        <w:rPr>
          <w:rFonts w:ascii="Arial" w:hAnsi="Arial" w:cs="Arial"/>
          <w:sz w:val="16"/>
          <w:szCs w:val="16"/>
        </w:rPr>
        <w:t xml:space="preserve">UA: </w:t>
      </w:r>
      <w:r w:rsidR="00ED6CEB">
        <w:rPr>
          <w:rFonts w:ascii="Arial" w:hAnsi="Arial" w:cs="Arial"/>
          <w:sz w:val="16"/>
          <w:szCs w:val="16"/>
        </w:rPr>
        <w:t>143</w:t>
      </w:r>
      <w:r w:rsidR="00442332">
        <w:rPr>
          <w:rFonts w:ascii="Arial" w:hAnsi="Arial" w:cs="Arial"/>
          <w:sz w:val="16"/>
          <w:szCs w:val="16"/>
        </w:rPr>
        <w:t>/17</w:t>
      </w:r>
      <w:r w:rsidR="00442332" w:rsidRPr="005E01AE">
        <w:rPr>
          <w:rFonts w:ascii="Arial" w:hAnsi="Arial" w:cs="Arial"/>
          <w:sz w:val="16"/>
          <w:szCs w:val="16"/>
        </w:rPr>
        <w:t xml:space="preserve"> </w:t>
      </w:r>
      <w:r w:rsidRPr="005E01AE">
        <w:rPr>
          <w:rFonts w:ascii="Arial" w:hAnsi="Arial" w:cs="Arial"/>
          <w:sz w:val="16"/>
          <w:szCs w:val="16"/>
        </w:rPr>
        <w:t xml:space="preserve">Index: </w:t>
      </w:r>
      <w:r w:rsidR="00ED6CEB" w:rsidRPr="00AC6ED3">
        <w:rPr>
          <w:rFonts w:ascii="Arial" w:hAnsi="Arial" w:cs="Arial"/>
          <w:sz w:val="16"/>
          <w:szCs w:val="16"/>
        </w:rPr>
        <w:t>ASA 29/6497/2017</w:t>
      </w:r>
      <w:r w:rsidR="00ED6CEB">
        <w:t xml:space="preserve"> </w:t>
      </w:r>
      <w:r w:rsidRPr="005E01AE">
        <w:rPr>
          <w:rFonts w:ascii="Arial" w:hAnsi="Arial" w:cs="Arial"/>
          <w:sz w:val="16"/>
          <w:szCs w:val="16"/>
        </w:rPr>
        <w:t xml:space="preserve">Issue Date: </w:t>
      </w:r>
      <w:r w:rsidR="00ED6CEB">
        <w:rPr>
          <w:rFonts w:ascii="Arial" w:hAnsi="Arial" w:cs="Arial"/>
          <w:sz w:val="16"/>
          <w:szCs w:val="16"/>
        </w:rPr>
        <w:t>13 June</w:t>
      </w:r>
      <w:r w:rsidR="009C04B8">
        <w:rPr>
          <w:rFonts w:ascii="Arial" w:hAnsi="Arial" w:cs="Arial"/>
          <w:sz w:val="16"/>
          <w:szCs w:val="16"/>
        </w:rPr>
        <w:t xml:space="preserve"> </w:t>
      </w:r>
      <w:r w:rsidR="00442332">
        <w:rPr>
          <w:rFonts w:ascii="Arial" w:hAnsi="Arial" w:cs="Arial"/>
          <w:sz w:val="16"/>
          <w:szCs w:val="16"/>
        </w:rPr>
        <w:t>2017</w:t>
      </w:r>
    </w:p>
    <w:sectPr w:rsidR="0026766F" w:rsidRPr="00F95961" w:rsidSect="005C22A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77" w:rsidRDefault="00845877">
      <w:r>
        <w:separator/>
      </w:r>
    </w:p>
  </w:endnote>
  <w:endnote w:type="continuationSeparator" w:id="0">
    <w:p w:rsidR="00845877" w:rsidRDefault="0084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Pr="00D0106D" w:rsidRDefault="00490BA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Default="00845877">
    <w:pPr>
      <w:pStyle w:val="Footer"/>
    </w:pPr>
    <w:r w:rsidRPr="00845877">
      <w:rPr>
        <w:noProof/>
        <w:lang w:val="en-US"/>
      </w:rPr>
      <w:drawing>
        <wp:inline distT="0" distB="0" distL="0" distR="0">
          <wp:extent cx="6466205" cy="9798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7" w:rsidRPr="00D158C3" w:rsidRDefault="005C22A7" w:rsidP="005C22A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C22A7" w:rsidRPr="00D158C3" w:rsidRDefault="005C22A7" w:rsidP="005C22A7">
    <w:pPr>
      <w:jc w:val="center"/>
      <w:rPr>
        <w:rFonts w:ascii="Arial" w:hAnsi="Arial" w:cs="Arial"/>
        <w:sz w:val="16"/>
        <w:szCs w:val="16"/>
      </w:rPr>
    </w:pPr>
    <w:r w:rsidRPr="00D158C3">
      <w:rPr>
        <w:rFonts w:ascii="Arial" w:hAnsi="Arial" w:cs="Arial"/>
        <w:sz w:val="16"/>
        <w:szCs w:val="16"/>
      </w:rPr>
      <w:t>T (212) 807- 8400 | uan@aiusa.org | www.amnestyusa.org/uan</w:t>
    </w:r>
  </w:p>
  <w:p w:rsidR="005C22A7" w:rsidRPr="00D0106D" w:rsidRDefault="005C22A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77" w:rsidRDefault="00845877">
      <w:r>
        <w:separator/>
      </w:r>
    </w:p>
  </w:footnote>
  <w:footnote w:type="continuationSeparator" w:id="0">
    <w:p w:rsidR="00845877" w:rsidRDefault="0084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Pr="00D0106D" w:rsidRDefault="00490BA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Default="00490BA8"/>
  <w:p w:rsidR="00490BA8" w:rsidRDefault="00490BA8"/>
  <w:p w:rsidR="00490BA8" w:rsidRPr="00AC6ED3" w:rsidRDefault="00490BA8" w:rsidP="00B4432F">
    <w:pPr>
      <w:tabs>
        <w:tab w:val="right" w:pos="10203"/>
      </w:tabs>
      <w:rPr>
        <w:rFonts w:ascii="Arial" w:hAnsi="Arial" w:cs="Arial"/>
      </w:rPr>
    </w:pPr>
    <w:r w:rsidRPr="00904ED6">
      <w:rPr>
        <w:rFonts w:ascii="Arial" w:hAnsi="Arial" w:cs="Arial"/>
        <w:sz w:val="16"/>
        <w:szCs w:val="16"/>
      </w:rPr>
      <w:t xml:space="preserve">UA: </w:t>
    </w:r>
    <w:r w:rsidR="00ED6CEB" w:rsidRPr="00904ED6">
      <w:rPr>
        <w:rFonts w:ascii="Arial" w:hAnsi="Arial" w:cs="Arial"/>
        <w:sz w:val="16"/>
        <w:szCs w:val="16"/>
      </w:rPr>
      <w:t>143/17</w:t>
    </w:r>
    <w:r w:rsidR="00DD2156" w:rsidRPr="00904ED6">
      <w:rPr>
        <w:rFonts w:ascii="Arial" w:hAnsi="Arial" w:cs="Arial"/>
        <w:sz w:val="16"/>
        <w:szCs w:val="16"/>
      </w:rPr>
      <w:t xml:space="preserve"> </w:t>
    </w:r>
    <w:r w:rsidRPr="00904ED6">
      <w:rPr>
        <w:rFonts w:ascii="Arial" w:hAnsi="Arial" w:cs="Arial"/>
        <w:sz w:val="16"/>
        <w:szCs w:val="16"/>
      </w:rPr>
      <w:t xml:space="preserve">Index: </w:t>
    </w:r>
    <w:r w:rsidR="00ED6CEB" w:rsidRPr="00904ED6">
      <w:rPr>
        <w:rFonts w:ascii="Arial" w:hAnsi="Arial" w:cs="Arial"/>
        <w:sz w:val="16"/>
        <w:szCs w:val="16"/>
      </w:rPr>
      <w:t>ASA 29/6497/2017</w:t>
    </w:r>
    <w:r w:rsidR="00ED6CEB" w:rsidRPr="00904ED6">
      <w:t xml:space="preserve"> </w:t>
    </w:r>
    <w:r w:rsidR="00833343" w:rsidRPr="00904ED6">
      <w:rPr>
        <w:rFonts w:ascii="Arial" w:hAnsi="Arial" w:cs="Arial"/>
        <w:sz w:val="16"/>
        <w:szCs w:val="16"/>
      </w:rPr>
      <w:t>Maldives</w:t>
    </w:r>
    <w:r w:rsidRPr="00904ED6">
      <w:rPr>
        <w:rFonts w:ascii="Arial" w:hAnsi="Arial" w:cs="Arial"/>
        <w:sz w:val="16"/>
        <w:szCs w:val="16"/>
      </w:rPr>
      <w:tab/>
      <w:t xml:space="preserve">Date: </w:t>
    </w:r>
    <w:r w:rsidR="00904ED6" w:rsidRPr="00904ED6">
      <w:rPr>
        <w:rFonts w:ascii="Arial" w:hAnsi="Arial" w:cs="Arial"/>
        <w:sz w:val="16"/>
        <w:szCs w:val="16"/>
      </w:rPr>
      <w:t>13 June</w:t>
    </w:r>
    <w:r w:rsidR="00833343" w:rsidRPr="00904ED6">
      <w:rPr>
        <w:rFonts w:ascii="Arial" w:hAnsi="Arial" w:cs="Arial"/>
        <w:sz w:val="16"/>
        <w:szCs w:val="16"/>
      </w:rPr>
      <w:t xml:space="preserve"> </w:t>
    </w:r>
    <w:r w:rsidR="00DD2156" w:rsidRPr="00904ED6">
      <w:rPr>
        <w:rFonts w:ascii="Arial" w:hAnsi="Arial" w:cs="Arial"/>
        <w:sz w:val="16"/>
        <w:szCs w:val="16"/>
      </w:rPr>
      <w:t>2017</w:t>
    </w:r>
  </w:p>
  <w:p w:rsidR="00490BA8" w:rsidRPr="00904ED6" w:rsidRDefault="00490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18A8"/>
    <w:rsid w:val="000152F0"/>
    <w:rsid w:val="00023EE0"/>
    <w:rsid w:val="00036CF6"/>
    <w:rsid w:val="00052159"/>
    <w:rsid w:val="00077929"/>
    <w:rsid w:val="00085367"/>
    <w:rsid w:val="00094021"/>
    <w:rsid w:val="000A3571"/>
    <w:rsid w:val="000A532C"/>
    <w:rsid w:val="000B23F7"/>
    <w:rsid w:val="000B7003"/>
    <w:rsid w:val="000D52E3"/>
    <w:rsid w:val="000F0AF1"/>
    <w:rsid w:val="000F11B8"/>
    <w:rsid w:val="000F5118"/>
    <w:rsid w:val="00113571"/>
    <w:rsid w:val="00114598"/>
    <w:rsid w:val="001411BF"/>
    <w:rsid w:val="001624EA"/>
    <w:rsid w:val="00165C39"/>
    <w:rsid w:val="001671E0"/>
    <w:rsid w:val="00175738"/>
    <w:rsid w:val="00177E6F"/>
    <w:rsid w:val="00183700"/>
    <w:rsid w:val="00185E54"/>
    <w:rsid w:val="001951FB"/>
    <w:rsid w:val="00196F3C"/>
    <w:rsid w:val="001A5C48"/>
    <w:rsid w:val="001B211E"/>
    <w:rsid w:val="001B7B2B"/>
    <w:rsid w:val="001E0993"/>
    <w:rsid w:val="001E0D90"/>
    <w:rsid w:val="001E2923"/>
    <w:rsid w:val="001E6381"/>
    <w:rsid w:val="001F20CB"/>
    <w:rsid w:val="001F231B"/>
    <w:rsid w:val="001F3F3F"/>
    <w:rsid w:val="00205C4D"/>
    <w:rsid w:val="00212AB2"/>
    <w:rsid w:val="00247894"/>
    <w:rsid w:val="00247A8B"/>
    <w:rsid w:val="0026766F"/>
    <w:rsid w:val="0027166B"/>
    <w:rsid w:val="00276C0C"/>
    <w:rsid w:val="00280FD0"/>
    <w:rsid w:val="002820D3"/>
    <w:rsid w:val="002923B7"/>
    <w:rsid w:val="002932CE"/>
    <w:rsid w:val="00294C0D"/>
    <w:rsid w:val="0029636F"/>
    <w:rsid w:val="002A237A"/>
    <w:rsid w:val="002A2EDE"/>
    <w:rsid w:val="002C0359"/>
    <w:rsid w:val="002C3545"/>
    <w:rsid w:val="002D2B4A"/>
    <w:rsid w:val="002E4684"/>
    <w:rsid w:val="003020E1"/>
    <w:rsid w:val="00310926"/>
    <w:rsid w:val="0031347E"/>
    <w:rsid w:val="00317B5E"/>
    <w:rsid w:val="003444E8"/>
    <w:rsid w:val="00347243"/>
    <w:rsid w:val="00360F52"/>
    <w:rsid w:val="00365B45"/>
    <w:rsid w:val="003765BB"/>
    <w:rsid w:val="00396A51"/>
    <w:rsid w:val="003A2A73"/>
    <w:rsid w:val="003B255D"/>
    <w:rsid w:val="003D1098"/>
    <w:rsid w:val="003D2157"/>
    <w:rsid w:val="003D377A"/>
    <w:rsid w:val="003D5995"/>
    <w:rsid w:val="003E1398"/>
    <w:rsid w:val="003E36D6"/>
    <w:rsid w:val="00401BCD"/>
    <w:rsid w:val="00415A74"/>
    <w:rsid w:val="004214AE"/>
    <w:rsid w:val="00422A12"/>
    <w:rsid w:val="004318BA"/>
    <w:rsid w:val="00442332"/>
    <w:rsid w:val="00443334"/>
    <w:rsid w:val="00445329"/>
    <w:rsid w:val="00461976"/>
    <w:rsid w:val="00475586"/>
    <w:rsid w:val="00483E30"/>
    <w:rsid w:val="00484973"/>
    <w:rsid w:val="00490BA8"/>
    <w:rsid w:val="00492D54"/>
    <w:rsid w:val="004B5247"/>
    <w:rsid w:val="004D19C7"/>
    <w:rsid w:val="004E6A6E"/>
    <w:rsid w:val="004F24AD"/>
    <w:rsid w:val="005040F2"/>
    <w:rsid w:val="00504520"/>
    <w:rsid w:val="005065AE"/>
    <w:rsid w:val="005149A9"/>
    <w:rsid w:val="00521356"/>
    <w:rsid w:val="00527D9F"/>
    <w:rsid w:val="00533BF0"/>
    <w:rsid w:val="00533D55"/>
    <w:rsid w:val="0053584A"/>
    <w:rsid w:val="005534BC"/>
    <w:rsid w:val="0057327A"/>
    <w:rsid w:val="00574CD2"/>
    <w:rsid w:val="005A1C8D"/>
    <w:rsid w:val="005A7030"/>
    <w:rsid w:val="005C0814"/>
    <w:rsid w:val="005C22A7"/>
    <w:rsid w:val="005C2CBA"/>
    <w:rsid w:val="005C41FB"/>
    <w:rsid w:val="005D159E"/>
    <w:rsid w:val="005E01AE"/>
    <w:rsid w:val="005E3947"/>
    <w:rsid w:val="005E580B"/>
    <w:rsid w:val="005F0C12"/>
    <w:rsid w:val="005F0D06"/>
    <w:rsid w:val="005F29C5"/>
    <w:rsid w:val="006002B4"/>
    <w:rsid w:val="00600390"/>
    <w:rsid w:val="006029F3"/>
    <w:rsid w:val="00605D22"/>
    <w:rsid w:val="00606C38"/>
    <w:rsid w:val="00617BB4"/>
    <w:rsid w:val="006568C4"/>
    <w:rsid w:val="006814D6"/>
    <w:rsid w:val="006820E8"/>
    <w:rsid w:val="006A0E24"/>
    <w:rsid w:val="006A6749"/>
    <w:rsid w:val="006C2190"/>
    <w:rsid w:val="006C3DE2"/>
    <w:rsid w:val="006C481D"/>
    <w:rsid w:val="006C5DD8"/>
    <w:rsid w:val="006D35B3"/>
    <w:rsid w:val="006D5BE8"/>
    <w:rsid w:val="006F0F76"/>
    <w:rsid w:val="007021D1"/>
    <w:rsid w:val="00713564"/>
    <w:rsid w:val="00714E84"/>
    <w:rsid w:val="007179E8"/>
    <w:rsid w:val="007210D6"/>
    <w:rsid w:val="007353BA"/>
    <w:rsid w:val="00736B40"/>
    <w:rsid w:val="00745E60"/>
    <w:rsid w:val="007479B8"/>
    <w:rsid w:val="00751522"/>
    <w:rsid w:val="0075320C"/>
    <w:rsid w:val="0075752A"/>
    <w:rsid w:val="00757C8C"/>
    <w:rsid w:val="007620A6"/>
    <w:rsid w:val="007640E3"/>
    <w:rsid w:val="0077354F"/>
    <w:rsid w:val="0077591F"/>
    <w:rsid w:val="00782AA1"/>
    <w:rsid w:val="00793738"/>
    <w:rsid w:val="00794BE4"/>
    <w:rsid w:val="00795D45"/>
    <w:rsid w:val="007A1959"/>
    <w:rsid w:val="007A5DA8"/>
    <w:rsid w:val="007B2146"/>
    <w:rsid w:val="007B7F80"/>
    <w:rsid w:val="007D7518"/>
    <w:rsid w:val="007E0CAD"/>
    <w:rsid w:val="007E57A7"/>
    <w:rsid w:val="007F295D"/>
    <w:rsid w:val="007F7AB2"/>
    <w:rsid w:val="00805E40"/>
    <w:rsid w:val="00815508"/>
    <w:rsid w:val="008161D2"/>
    <w:rsid w:val="008224D0"/>
    <w:rsid w:val="0082386B"/>
    <w:rsid w:val="008241AB"/>
    <w:rsid w:val="0083112D"/>
    <w:rsid w:val="00833343"/>
    <w:rsid w:val="008372BC"/>
    <w:rsid w:val="00845877"/>
    <w:rsid w:val="008560AA"/>
    <w:rsid w:val="0086100E"/>
    <w:rsid w:val="0086363D"/>
    <w:rsid w:val="0086629E"/>
    <w:rsid w:val="00875E19"/>
    <w:rsid w:val="008854E4"/>
    <w:rsid w:val="0088726C"/>
    <w:rsid w:val="00897B30"/>
    <w:rsid w:val="008C50BC"/>
    <w:rsid w:val="008C6392"/>
    <w:rsid w:val="008C63CC"/>
    <w:rsid w:val="008E48B0"/>
    <w:rsid w:val="008E5404"/>
    <w:rsid w:val="008E6254"/>
    <w:rsid w:val="008E6F04"/>
    <w:rsid w:val="008F50FA"/>
    <w:rsid w:val="008F64FC"/>
    <w:rsid w:val="00904ED6"/>
    <w:rsid w:val="009144AA"/>
    <w:rsid w:val="00946781"/>
    <w:rsid w:val="00947986"/>
    <w:rsid w:val="00950C7F"/>
    <w:rsid w:val="00963CA3"/>
    <w:rsid w:val="00967ECF"/>
    <w:rsid w:val="00976647"/>
    <w:rsid w:val="00985339"/>
    <w:rsid w:val="00987C31"/>
    <w:rsid w:val="009971C5"/>
    <w:rsid w:val="009A2268"/>
    <w:rsid w:val="009A3B03"/>
    <w:rsid w:val="009B0451"/>
    <w:rsid w:val="009B3223"/>
    <w:rsid w:val="009B689C"/>
    <w:rsid w:val="009C04B8"/>
    <w:rsid w:val="009C0BC3"/>
    <w:rsid w:val="009C1344"/>
    <w:rsid w:val="009D02F7"/>
    <w:rsid w:val="009D04E0"/>
    <w:rsid w:val="009D1E72"/>
    <w:rsid w:val="009D3D02"/>
    <w:rsid w:val="009D5C15"/>
    <w:rsid w:val="009D5F0B"/>
    <w:rsid w:val="009E044C"/>
    <w:rsid w:val="009E0910"/>
    <w:rsid w:val="009E5E35"/>
    <w:rsid w:val="009E6293"/>
    <w:rsid w:val="009E73F0"/>
    <w:rsid w:val="009F4BB3"/>
    <w:rsid w:val="009F7F39"/>
    <w:rsid w:val="00A0516C"/>
    <w:rsid w:val="00A1122E"/>
    <w:rsid w:val="00A1516A"/>
    <w:rsid w:val="00A167D6"/>
    <w:rsid w:val="00A241CE"/>
    <w:rsid w:val="00A37738"/>
    <w:rsid w:val="00A61D5F"/>
    <w:rsid w:val="00A73712"/>
    <w:rsid w:val="00A76895"/>
    <w:rsid w:val="00A830E9"/>
    <w:rsid w:val="00A85FDC"/>
    <w:rsid w:val="00A97E44"/>
    <w:rsid w:val="00AA2BE5"/>
    <w:rsid w:val="00AB795E"/>
    <w:rsid w:val="00AC6ED3"/>
    <w:rsid w:val="00AF2981"/>
    <w:rsid w:val="00AF4CF9"/>
    <w:rsid w:val="00B043D9"/>
    <w:rsid w:val="00B06E79"/>
    <w:rsid w:val="00B10C63"/>
    <w:rsid w:val="00B22D7A"/>
    <w:rsid w:val="00B359F5"/>
    <w:rsid w:val="00B4174A"/>
    <w:rsid w:val="00B4432F"/>
    <w:rsid w:val="00B47E56"/>
    <w:rsid w:val="00B50007"/>
    <w:rsid w:val="00B533A4"/>
    <w:rsid w:val="00B60FB0"/>
    <w:rsid w:val="00B6551D"/>
    <w:rsid w:val="00B75BAB"/>
    <w:rsid w:val="00B811E7"/>
    <w:rsid w:val="00B84247"/>
    <w:rsid w:val="00B84EF8"/>
    <w:rsid w:val="00B9147D"/>
    <w:rsid w:val="00B93882"/>
    <w:rsid w:val="00BA31FC"/>
    <w:rsid w:val="00BC42CB"/>
    <w:rsid w:val="00BD5421"/>
    <w:rsid w:val="00BD6F50"/>
    <w:rsid w:val="00BE4516"/>
    <w:rsid w:val="00BE4AEB"/>
    <w:rsid w:val="00C119E1"/>
    <w:rsid w:val="00C1500E"/>
    <w:rsid w:val="00C264C5"/>
    <w:rsid w:val="00C31689"/>
    <w:rsid w:val="00C33328"/>
    <w:rsid w:val="00C36441"/>
    <w:rsid w:val="00C57060"/>
    <w:rsid w:val="00C60F30"/>
    <w:rsid w:val="00C63D2D"/>
    <w:rsid w:val="00C64997"/>
    <w:rsid w:val="00C65BC7"/>
    <w:rsid w:val="00C67FF7"/>
    <w:rsid w:val="00C87444"/>
    <w:rsid w:val="00C96E36"/>
    <w:rsid w:val="00CC1122"/>
    <w:rsid w:val="00CE2036"/>
    <w:rsid w:val="00CE5407"/>
    <w:rsid w:val="00CE6658"/>
    <w:rsid w:val="00D0106D"/>
    <w:rsid w:val="00D02AC3"/>
    <w:rsid w:val="00D03746"/>
    <w:rsid w:val="00D03C68"/>
    <w:rsid w:val="00D20DEB"/>
    <w:rsid w:val="00D33141"/>
    <w:rsid w:val="00D40C08"/>
    <w:rsid w:val="00D42468"/>
    <w:rsid w:val="00D45F63"/>
    <w:rsid w:val="00D505EA"/>
    <w:rsid w:val="00D562DC"/>
    <w:rsid w:val="00D63AA5"/>
    <w:rsid w:val="00D63F84"/>
    <w:rsid w:val="00D6401F"/>
    <w:rsid w:val="00D712ED"/>
    <w:rsid w:val="00D762DF"/>
    <w:rsid w:val="00D85FE8"/>
    <w:rsid w:val="00DA35B8"/>
    <w:rsid w:val="00DA7602"/>
    <w:rsid w:val="00DB03D2"/>
    <w:rsid w:val="00DC03FA"/>
    <w:rsid w:val="00DC0E64"/>
    <w:rsid w:val="00DC5FB0"/>
    <w:rsid w:val="00DD2156"/>
    <w:rsid w:val="00DD777F"/>
    <w:rsid w:val="00DE1829"/>
    <w:rsid w:val="00DE5457"/>
    <w:rsid w:val="00DE5921"/>
    <w:rsid w:val="00DF0C26"/>
    <w:rsid w:val="00E229C1"/>
    <w:rsid w:val="00E23769"/>
    <w:rsid w:val="00E2387F"/>
    <w:rsid w:val="00E44B77"/>
    <w:rsid w:val="00E50906"/>
    <w:rsid w:val="00E601DC"/>
    <w:rsid w:val="00E6735E"/>
    <w:rsid w:val="00E9258B"/>
    <w:rsid w:val="00E96397"/>
    <w:rsid w:val="00E97E64"/>
    <w:rsid w:val="00EA7847"/>
    <w:rsid w:val="00EB3D70"/>
    <w:rsid w:val="00EC130D"/>
    <w:rsid w:val="00EC2C85"/>
    <w:rsid w:val="00EC4F2A"/>
    <w:rsid w:val="00EC6646"/>
    <w:rsid w:val="00ED0F3C"/>
    <w:rsid w:val="00ED3F6D"/>
    <w:rsid w:val="00ED61F1"/>
    <w:rsid w:val="00ED6CEB"/>
    <w:rsid w:val="00EE0141"/>
    <w:rsid w:val="00F059F6"/>
    <w:rsid w:val="00F170FE"/>
    <w:rsid w:val="00F20743"/>
    <w:rsid w:val="00F25545"/>
    <w:rsid w:val="00F303CD"/>
    <w:rsid w:val="00F44639"/>
    <w:rsid w:val="00F4470B"/>
    <w:rsid w:val="00F45A08"/>
    <w:rsid w:val="00F464A4"/>
    <w:rsid w:val="00F465D5"/>
    <w:rsid w:val="00F5423B"/>
    <w:rsid w:val="00F54365"/>
    <w:rsid w:val="00F73AB5"/>
    <w:rsid w:val="00F77255"/>
    <w:rsid w:val="00F7781E"/>
    <w:rsid w:val="00F85390"/>
    <w:rsid w:val="00F85B76"/>
    <w:rsid w:val="00F9331A"/>
    <w:rsid w:val="00F95961"/>
    <w:rsid w:val="00FB78F9"/>
    <w:rsid w:val="00FC16FD"/>
    <w:rsid w:val="00FF06D0"/>
    <w:rsid w:val="00FF5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92D397-EF81-420B-8DF1-02615571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semiHidden/>
    <w:unhideWhenUsed/>
    <w:qFormat/>
    <w:rsid w:val="005F0C1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character" w:customStyle="1" w:styleId="Heading5Char">
    <w:name w:val="Heading 5 Char"/>
    <w:basedOn w:val="DefaultParagraphFont"/>
    <w:link w:val="Heading5"/>
    <w:uiPriority w:val="9"/>
    <w:semiHidden/>
    <w:locked/>
    <w:rsid w:val="005F0C12"/>
    <w:rPr>
      <w:rFonts w:ascii="Calibri" w:hAnsi="Calibri"/>
      <w:b/>
      <w:i/>
      <w:sz w:val="26"/>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F44639"/>
    <w:pPr>
      <w:spacing w:before="100" w:beforeAutospacing="1" w:after="100" w:afterAutospacing="1"/>
    </w:pPr>
    <w:rPr>
      <w:lang w:eastAsia="en-GB"/>
    </w:rPr>
  </w:style>
  <w:style w:type="character" w:styleId="CommentReference">
    <w:name w:val="annotation reference"/>
    <w:basedOn w:val="DefaultParagraphFont"/>
    <w:uiPriority w:val="99"/>
    <w:rsid w:val="000A3571"/>
    <w:rPr>
      <w:sz w:val="16"/>
    </w:rPr>
  </w:style>
  <w:style w:type="paragraph" w:styleId="CommentText">
    <w:name w:val="annotation text"/>
    <w:basedOn w:val="Normal"/>
    <w:link w:val="CommentTextChar"/>
    <w:uiPriority w:val="99"/>
    <w:rsid w:val="000A3571"/>
    <w:rPr>
      <w:sz w:val="20"/>
      <w:szCs w:val="20"/>
    </w:rPr>
  </w:style>
  <w:style w:type="character" w:customStyle="1" w:styleId="CommentTextChar">
    <w:name w:val="Comment Text Char"/>
    <w:basedOn w:val="DefaultParagraphFont"/>
    <w:link w:val="CommentText"/>
    <w:uiPriority w:val="99"/>
    <w:locked/>
    <w:rsid w:val="000A3571"/>
    <w:rPr>
      <w:lang w:val="x-none" w:eastAsia="zh-CN"/>
    </w:rPr>
  </w:style>
  <w:style w:type="paragraph" w:styleId="CommentSubject">
    <w:name w:val="annotation subject"/>
    <w:basedOn w:val="CommentText"/>
    <w:next w:val="CommentText"/>
    <w:link w:val="CommentSubjectChar"/>
    <w:uiPriority w:val="99"/>
    <w:rsid w:val="000A3571"/>
    <w:rPr>
      <w:b/>
      <w:bCs/>
    </w:rPr>
  </w:style>
  <w:style w:type="character" w:customStyle="1" w:styleId="CommentSubjectChar">
    <w:name w:val="Comment Subject Char"/>
    <w:basedOn w:val="CommentTextChar"/>
    <w:link w:val="CommentSubject"/>
    <w:uiPriority w:val="99"/>
    <w:locked/>
    <w:rsid w:val="000A3571"/>
    <w:rPr>
      <w:b/>
      <w:lang w:val="x-none" w:eastAsia="zh-CN"/>
    </w:rPr>
  </w:style>
  <w:style w:type="paragraph" w:styleId="BalloonText">
    <w:name w:val="Balloon Text"/>
    <w:basedOn w:val="Normal"/>
    <w:link w:val="BalloonTextChar"/>
    <w:uiPriority w:val="99"/>
    <w:rsid w:val="000A3571"/>
    <w:rPr>
      <w:rFonts w:ascii="Segoe UI" w:hAnsi="Segoe UI" w:cs="Segoe UI"/>
      <w:sz w:val="18"/>
      <w:szCs w:val="18"/>
    </w:rPr>
  </w:style>
  <w:style w:type="character" w:customStyle="1" w:styleId="BalloonTextChar">
    <w:name w:val="Balloon Text Char"/>
    <w:basedOn w:val="DefaultParagraphFont"/>
    <w:link w:val="BalloonText"/>
    <w:uiPriority w:val="99"/>
    <w:locked/>
    <w:rsid w:val="000A3571"/>
    <w:rPr>
      <w:rFonts w:ascii="Segoe UI" w:hAnsi="Segoe UI"/>
      <w:sz w:val="18"/>
      <w:lang w:val="x-none" w:eastAsia="zh-CN"/>
    </w:rPr>
  </w:style>
  <w:style w:type="character" w:styleId="Hyperlink">
    <w:name w:val="Hyperlink"/>
    <w:basedOn w:val="DefaultParagraphFont"/>
    <w:uiPriority w:val="99"/>
    <w:unhideWhenUsed/>
    <w:rsid w:val="005A1C8D"/>
    <w:rPr>
      <w:color w:val="0000FF"/>
      <w:u w:val="single"/>
    </w:rPr>
  </w:style>
  <w:style w:type="paragraph" w:styleId="Revision">
    <w:name w:val="Revision"/>
    <w:hidden/>
    <w:uiPriority w:val="99"/>
    <w:semiHidden/>
    <w:rsid w:val="008E6F04"/>
    <w:rPr>
      <w:sz w:val="24"/>
      <w:szCs w:val="24"/>
      <w:lang w:val="en-GB" w:eastAsia="zh-CN"/>
    </w:rPr>
  </w:style>
  <w:style w:type="paragraph" w:styleId="FootnoteText">
    <w:name w:val="footnote text"/>
    <w:basedOn w:val="Normal"/>
    <w:link w:val="FootnoteTextChar"/>
    <w:uiPriority w:val="99"/>
    <w:rsid w:val="00C63D2D"/>
    <w:rPr>
      <w:sz w:val="20"/>
      <w:szCs w:val="20"/>
    </w:rPr>
  </w:style>
  <w:style w:type="character" w:customStyle="1" w:styleId="FootnoteTextChar">
    <w:name w:val="Footnote Text Char"/>
    <w:basedOn w:val="DefaultParagraphFont"/>
    <w:link w:val="FootnoteText"/>
    <w:uiPriority w:val="99"/>
    <w:locked/>
    <w:rsid w:val="00C63D2D"/>
    <w:rPr>
      <w:lang w:val="x-none" w:eastAsia="zh-CN"/>
    </w:rPr>
  </w:style>
  <w:style w:type="character" w:styleId="FootnoteReference">
    <w:name w:val="footnote reference"/>
    <w:basedOn w:val="DefaultParagraphFont"/>
    <w:uiPriority w:val="99"/>
    <w:rsid w:val="00C63D2D"/>
    <w:rPr>
      <w:vertAlign w:val="superscript"/>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C22A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C22A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9333">
      <w:marLeft w:val="0"/>
      <w:marRight w:val="0"/>
      <w:marTop w:val="0"/>
      <w:marBottom w:val="0"/>
      <w:divBdr>
        <w:top w:val="none" w:sz="0" w:space="0" w:color="auto"/>
        <w:left w:val="none" w:sz="0" w:space="0" w:color="auto"/>
        <w:bottom w:val="none" w:sz="0" w:space="0" w:color="auto"/>
        <w:right w:val="none" w:sz="0" w:space="0" w:color="auto"/>
      </w:divBdr>
    </w:div>
    <w:div w:id="1486319334">
      <w:marLeft w:val="0"/>
      <w:marRight w:val="0"/>
      <w:marTop w:val="0"/>
      <w:marBottom w:val="0"/>
      <w:divBdr>
        <w:top w:val="none" w:sz="0" w:space="0" w:color="auto"/>
        <w:left w:val="none" w:sz="0" w:space="0" w:color="auto"/>
        <w:bottom w:val="none" w:sz="0" w:space="0" w:color="auto"/>
        <w:right w:val="none" w:sz="0" w:space="0" w:color="auto"/>
      </w:divBdr>
      <w:divsChild>
        <w:div w:id="1486319325">
          <w:marLeft w:val="0"/>
          <w:marRight w:val="0"/>
          <w:marTop w:val="0"/>
          <w:marBottom w:val="0"/>
          <w:divBdr>
            <w:top w:val="none" w:sz="0" w:space="0" w:color="auto"/>
            <w:left w:val="none" w:sz="0" w:space="0" w:color="auto"/>
            <w:bottom w:val="none" w:sz="0" w:space="0" w:color="auto"/>
            <w:right w:val="none" w:sz="0" w:space="0" w:color="auto"/>
          </w:divBdr>
        </w:div>
        <w:div w:id="1486319327">
          <w:marLeft w:val="0"/>
          <w:marRight w:val="0"/>
          <w:marTop w:val="0"/>
          <w:marBottom w:val="0"/>
          <w:divBdr>
            <w:top w:val="none" w:sz="0" w:space="0" w:color="auto"/>
            <w:left w:val="none" w:sz="0" w:space="0" w:color="auto"/>
            <w:bottom w:val="none" w:sz="0" w:space="0" w:color="auto"/>
            <w:right w:val="none" w:sz="0" w:space="0" w:color="auto"/>
          </w:divBdr>
          <w:divsChild>
            <w:div w:id="1486319332">
              <w:marLeft w:val="0"/>
              <w:marRight w:val="0"/>
              <w:marTop w:val="0"/>
              <w:marBottom w:val="0"/>
              <w:divBdr>
                <w:top w:val="none" w:sz="0" w:space="0" w:color="auto"/>
                <w:left w:val="none" w:sz="0" w:space="0" w:color="auto"/>
                <w:bottom w:val="none" w:sz="0" w:space="0" w:color="auto"/>
                <w:right w:val="none" w:sz="0" w:space="0" w:color="auto"/>
              </w:divBdr>
              <w:divsChild>
                <w:div w:id="1486319326">
                  <w:marLeft w:val="0"/>
                  <w:marRight w:val="0"/>
                  <w:marTop w:val="150"/>
                  <w:marBottom w:val="0"/>
                  <w:divBdr>
                    <w:top w:val="none" w:sz="0" w:space="0" w:color="auto"/>
                    <w:left w:val="none" w:sz="0" w:space="0" w:color="auto"/>
                    <w:bottom w:val="none" w:sz="0" w:space="0" w:color="auto"/>
                    <w:right w:val="none" w:sz="0" w:space="0" w:color="auto"/>
                  </w:divBdr>
                  <w:divsChild>
                    <w:div w:id="1486319335">
                      <w:marLeft w:val="0"/>
                      <w:marRight w:val="0"/>
                      <w:marTop w:val="0"/>
                      <w:marBottom w:val="0"/>
                      <w:divBdr>
                        <w:top w:val="none" w:sz="0" w:space="0" w:color="auto"/>
                        <w:left w:val="none" w:sz="0" w:space="0" w:color="auto"/>
                        <w:bottom w:val="none" w:sz="0" w:space="0" w:color="auto"/>
                        <w:right w:val="none" w:sz="0" w:space="0" w:color="auto"/>
                      </w:divBdr>
                      <w:divsChild>
                        <w:div w:id="1486319329">
                          <w:marLeft w:val="0"/>
                          <w:marRight w:val="0"/>
                          <w:marTop w:val="0"/>
                          <w:marBottom w:val="0"/>
                          <w:divBdr>
                            <w:top w:val="none" w:sz="0" w:space="0" w:color="auto"/>
                            <w:left w:val="none" w:sz="0" w:space="0" w:color="auto"/>
                            <w:bottom w:val="none" w:sz="0" w:space="0" w:color="auto"/>
                            <w:right w:val="none" w:sz="0" w:space="0" w:color="auto"/>
                          </w:divBdr>
                          <w:divsChild>
                            <w:div w:id="1486319328">
                              <w:marLeft w:val="0"/>
                              <w:marRight w:val="0"/>
                              <w:marTop w:val="0"/>
                              <w:marBottom w:val="0"/>
                              <w:divBdr>
                                <w:top w:val="none" w:sz="0" w:space="0" w:color="auto"/>
                                <w:left w:val="none" w:sz="0" w:space="0" w:color="auto"/>
                                <w:bottom w:val="none" w:sz="0" w:space="0" w:color="auto"/>
                                <w:right w:val="none" w:sz="0" w:space="0" w:color="auto"/>
                              </w:divBdr>
                              <w:divsChild>
                                <w:div w:id="1486319330">
                                  <w:marLeft w:val="0"/>
                                  <w:marRight w:val="0"/>
                                  <w:marTop w:val="0"/>
                                  <w:marBottom w:val="0"/>
                                  <w:divBdr>
                                    <w:top w:val="none" w:sz="0" w:space="0" w:color="auto"/>
                                    <w:left w:val="none" w:sz="0" w:space="0" w:color="auto"/>
                                    <w:bottom w:val="none" w:sz="0" w:space="0" w:color="auto"/>
                                    <w:right w:val="none" w:sz="0" w:space="0" w:color="auto"/>
                                  </w:divBdr>
                                  <w:divsChild>
                                    <w:div w:id="14863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319336">
      <w:marLeft w:val="0"/>
      <w:marRight w:val="0"/>
      <w:marTop w:val="0"/>
      <w:marBottom w:val="0"/>
      <w:divBdr>
        <w:top w:val="none" w:sz="0" w:space="0" w:color="auto"/>
        <w:left w:val="none" w:sz="0" w:space="0" w:color="auto"/>
        <w:bottom w:val="none" w:sz="0" w:space="0" w:color="auto"/>
        <w:right w:val="none" w:sz="0" w:space="0" w:color="auto"/>
      </w:divBdr>
    </w:div>
    <w:div w:id="1486319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aldivesEmbass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meaffairs.gov.m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822-6795-4469-A17A-B80E035C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5114</Characters>
  <Application>Microsoft Office Word</Application>
  <DocSecurity>0</DocSecurity>
  <Lines>42</Lines>
  <Paragraphs>11</Paragraphs>
  <ScaleCrop>false</ScaleCrop>
  <Company>Amnesty International</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dcterms:created xsi:type="dcterms:W3CDTF">2017-06-13T16:01:00Z</dcterms:created>
  <dcterms:modified xsi:type="dcterms:W3CDTF">2017-06-13T16:09:00Z</dcterms:modified>
</cp:coreProperties>
</file>