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83A86">
      <w:pPr>
        <w:pStyle w:val="AIUrgentActionTopHeading"/>
        <w:tabs>
          <w:tab w:val="clear" w:pos="567"/>
        </w:tabs>
        <w:spacing w:line="240" w:lineRule="auto"/>
        <w:jc w:val="both"/>
        <w:rPr>
          <w:rFonts w:cs="Arial"/>
          <w:sz w:val="120"/>
          <w:szCs w:val="120"/>
        </w:rPr>
      </w:pPr>
      <w:r w:rsidRPr="00F95961">
        <w:rPr>
          <w:rFonts w:cs="Arial"/>
          <w:sz w:val="120"/>
          <w:szCs w:val="120"/>
        </w:rPr>
        <w:t>URGENT ACTION</w:t>
      </w:r>
    </w:p>
    <w:p w:rsidR="00B855AB" w:rsidRPr="00F44663" w:rsidRDefault="00C96AF6" w:rsidP="00583A86">
      <w:pPr>
        <w:jc w:val="both"/>
        <w:rPr>
          <w:rStyle w:val="AIHeadline"/>
          <w:rFonts w:cs="Arial"/>
          <w:snapToGrid w:val="0"/>
          <w:sz w:val="36"/>
          <w:szCs w:val="36"/>
        </w:rPr>
      </w:pPr>
      <w:r>
        <w:rPr>
          <w:rFonts w:ascii="Arial" w:hAnsi="Arial" w:cs="Arial"/>
          <w:caps/>
          <w:snapToGrid w:val="0"/>
          <w:spacing w:val="-2"/>
          <w:kern w:val="40"/>
          <w:sz w:val="36"/>
          <w:szCs w:val="36"/>
        </w:rPr>
        <w:t>eXILED jOURNALIST rEC</w:t>
      </w:r>
      <w:r w:rsidR="00B855AB" w:rsidRPr="00F44663">
        <w:rPr>
          <w:rFonts w:ascii="Arial" w:hAnsi="Arial" w:cs="Arial"/>
          <w:caps/>
          <w:snapToGrid w:val="0"/>
          <w:spacing w:val="-2"/>
          <w:kern w:val="40"/>
          <w:sz w:val="36"/>
          <w:szCs w:val="36"/>
        </w:rPr>
        <w:t>E</w:t>
      </w:r>
      <w:r>
        <w:rPr>
          <w:rFonts w:ascii="Arial" w:hAnsi="Arial" w:cs="Arial"/>
          <w:caps/>
          <w:snapToGrid w:val="0"/>
          <w:spacing w:val="-2"/>
          <w:kern w:val="40"/>
          <w:sz w:val="36"/>
          <w:szCs w:val="36"/>
        </w:rPr>
        <w:t>i</w:t>
      </w:r>
      <w:r w:rsidR="00B855AB" w:rsidRPr="00F44663">
        <w:rPr>
          <w:rFonts w:ascii="Arial" w:hAnsi="Arial" w:cs="Arial"/>
          <w:caps/>
          <w:snapToGrid w:val="0"/>
          <w:spacing w:val="-2"/>
          <w:kern w:val="40"/>
          <w:sz w:val="36"/>
          <w:szCs w:val="36"/>
        </w:rPr>
        <w:t>VING dEATH tHREATS</w:t>
      </w:r>
      <w:r w:rsidR="00D93D5A" w:rsidRPr="00F44663">
        <w:rPr>
          <w:rFonts w:ascii="Arial" w:hAnsi="Arial" w:cs="Arial"/>
          <w:caps/>
          <w:snapToGrid w:val="0"/>
          <w:spacing w:val="-2"/>
          <w:kern w:val="40"/>
          <w:sz w:val="36"/>
          <w:szCs w:val="36"/>
        </w:rPr>
        <w:t xml:space="preserve"> ONLINE</w:t>
      </w:r>
      <w:r w:rsidR="00B855AB" w:rsidRPr="00F44663">
        <w:rPr>
          <w:rFonts w:ascii="Arial" w:hAnsi="Arial" w:cs="Arial"/>
          <w:caps/>
          <w:snapToGrid w:val="0"/>
          <w:spacing w:val="-2"/>
          <w:kern w:val="40"/>
          <w:sz w:val="36"/>
          <w:szCs w:val="36"/>
        </w:rPr>
        <w:t xml:space="preserve"> </w:t>
      </w:r>
    </w:p>
    <w:p w:rsidR="00D93D5A" w:rsidRDefault="00B855AB" w:rsidP="00583A86">
      <w:pPr>
        <w:pStyle w:val="AIBodytext"/>
        <w:spacing w:line="240" w:lineRule="auto"/>
        <w:jc w:val="both"/>
        <w:rPr>
          <w:rFonts w:cs="Arial"/>
          <w:b/>
          <w:sz w:val="24"/>
          <w:szCs w:val="24"/>
        </w:rPr>
      </w:pPr>
      <w:r w:rsidRPr="00F44663">
        <w:rPr>
          <w:rFonts w:cs="Arial"/>
          <w:b/>
          <w:sz w:val="24"/>
          <w:szCs w:val="24"/>
        </w:rPr>
        <w:t xml:space="preserve">Exiled </w:t>
      </w:r>
      <w:r w:rsidR="00D93D5A">
        <w:rPr>
          <w:rFonts w:cs="Arial"/>
          <w:b/>
          <w:sz w:val="24"/>
          <w:szCs w:val="24"/>
        </w:rPr>
        <w:t>i</w:t>
      </w:r>
      <w:r w:rsidRPr="00F44663">
        <w:rPr>
          <w:rFonts w:cs="Arial"/>
          <w:b/>
          <w:sz w:val="24"/>
          <w:szCs w:val="24"/>
        </w:rPr>
        <w:t xml:space="preserve">nvestigative </w:t>
      </w:r>
      <w:r w:rsidR="00D93D5A">
        <w:rPr>
          <w:rFonts w:cs="Arial"/>
          <w:b/>
          <w:sz w:val="24"/>
          <w:szCs w:val="24"/>
        </w:rPr>
        <w:t>j</w:t>
      </w:r>
      <w:r w:rsidR="00C96AF6">
        <w:rPr>
          <w:rFonts w:cs="Arial"/>
          <w:b/>
          <w:sz w:val="24"/>
          <w:szCs w:val="24"/>
        </w:rPr>
        <w:t>ournalist Kei</w:t>
      </w:r>
      <w:r w:rsidRPr="00F44663">
        <w:rPr>
          <w:rFonts w:cs="Arial"/>
          <w:b/>
          <w:sz w:val="24"/>
          <w:szCs w:val="24"/>
        </w:rPr>
        <w:t xml:space="preserve">so Mohloboli has </w:t>
      </w:r>
      <w:r w:rsidR="00524DA6">
        <w:rPr>
          <w:rFonts w:cs="Arial"/>
          <w:b/>
          <w:sz w:val="24"/>
          <w:szCs w:val="24"/>
        </w:rPr>
        <w:t xml:space="preserve">been </w:t>
      </w:r>
      <w:r w:rsidRPr="00F44663">
        <w:rPr>
          <w:rFonts w:cs="Arial"/>
          <w:b/>
          <w:sz w:val="24"/>
          <w:szCs w:val="24"/>
        </w:rPr>
        <w:t xml:space="preserve">receiving death threats </w:t>
      </w:r>
      <w:r w:rsidR="00A923CD">
        <w:rPr>
          <w:rFonts w:cs="Arial"/>
          <w:b/>
          <w:sz w:val="24"/>
          <w:szCs w:val="24"/>
        </w:rPr>
        <w:t>and intimidation</w:t>
      </w:r>
      <w:r w:rsidRPr="00F44663">
        <w:rPr>
          <w:rFonts w:cs="Arial"/>
          <w:b/>
          <w:sz w:val="24"/>
          <w:szCs w:val="24"/>
        </w:rPr>
        <w:t xml:space="preserve"> </w:t>
      </w:r>
      <w:r w:rsidR="005C374C">
        <w:rPr>
          <w:rFonts w:cs="Arial"/>
          <w:b/>
          <w:sz w:val="24"/>
          <w:szCs w:val="24"/>
        </w:rPr>
        <w:t xml:space="preserve">online </w:t>
      </w:r>
      <w:r w:rsidRPr="00F44663">
        <w:rPr>
          <w:rFonts w:cs="Arial"/>
          <w:b/>
          <w:sz w:val="24"/>
          <w:szCs w:val="24"/>
        </w:rPr>
        <w:t xml:space="preserve">after </w:t>
      </w:r>
      <w:r w:rsidR="003F2C32">
        <w:rPr>
          <w:rFonts w:cs="Arial"/>
          <w:b/>
          <w:sz w:val="24"/>
          <w:szCs w:val="24"/>
        </w:rPr>
        <w:t>publishing</w:t>
      </w:r>
      <w:r w:rsidR="003F2C32" w:rsidRPr="00F44663">
        <w:rPr>
          <w:rFonts w:cs="Arial"/>
          <w:b/>
          <w:sz w:val="24"/>
          <w:szCs w:val="24"/>
        </w:rPr>
        <w:t xml:space="preserve"> </w:t>
      </w:r>
      <w:r w:rsidR="003F2C32">
        <w:rPr>
          <w:rFonts w:cs="Arial"/>
          <w:b/>
          <w:sz w:val="24"/>
          <w:szCs w:val="24"/>
        </w:rPr>
        <w:t xml:space="preserve">a </w:t>
      </w:r>
      <w:r w:rsidR="005C374C" w:rsidRPr="00031F85">
        <w:rPr>
          <w:rFonts w:cs="Arial"/>
          <w:b/>
          <w:sz w:val="24"/>
          <w:szCs w:val="24"/>
        </w:rPr>
        <w:t>Facebook</w:t>
      </w:r>
      <w:r w:rsidRPr="00F44663">
        <w:rPr>
          <w:rFonts w:cs="Arial"/>
          <w:b/>
          <w:sz w:val="24"/>
          <w:szCs w:val="24"/>
        </w:rPr>
        <w:t xml:space="preserve"> post. </w:t>
      </w:r>
    </w:p>
    <w:p w:rsidR="00B855AB" w:rsidRPr="00B855AB" w:rsidRDefault="00B855AB" w:rsidP="00583A86">
      <w:pPr>
        <w:pStyle w:val="AIBodytext"/>
        <w:spacing w:line="240" w:lineRule="auto"/>
        <w:jc w:val="both"/>
        <w:rPr>
          <w:rFonts w:cs="Arial"/>
        </w:rPr>
      </w:pPr>
      <w:r w:rsidRPr="00F44663">
        <w:rPr>
          <w:rFonts w:cs="Arial"/>
          <w:b/>
        </w:rPr>
        <w:t>Ke</w:t>
      </w:r>
      <w:r w:rsidR="00C96AF6">
        <w:rPr>
          <w:rFonts w:cs="Arial"/>
          <w:b/>
        </w:rPr>
        <w:t>is</w:t>
      </w:r>
      <w:r w:rsidRPr="00F44663">
        <w:rPr>
          <w:rFonts w:cs="Arial"/>
          <w:b/>
        </w:rPr>
        <w:t>o Mohloboli</w:t>
      </w:r>
      <w:r w:rsidR="00D93D5A">
        <w:rPr>
          <w:rFonts w:cs="Arial"/>
          <w:b/>
        </w:rPr>
        <w:t>,</w:t>
      </w:r>
      <w:r w:rsidRPr="00B855AB">
        <w:rPr>
          <w:rFonts w:cs="Arial"/>
        </w:rPr>
        <w:t xml:space="preserve"> an exiled Lesotho </w:t>
      </w:r>
      <w:r w:rsidR="00D93D5A">
        <w:rPr>
          <w:rFonts w:cs="Arial"/>
        </w:rPr>
        <w:t>investigative j</w:t>
      </w:r>
      <w:r w:rsidRPr="00B855AB">
        <w:rPr>
          <w:rFonts w:cs="Arial"/>
        </w:rPr>
        <w:t>ournalist</w:t>
      </w:r>
      <w:r w:rsidR="00D93D5A">
        <w:rPr>
          <w:rFonts w:cs="Arial"/>
        </w:rPr>
        <w:t>,</w:t>
      </w:r>
      <w:r w:rsidRPr="00B855AB">
        <w:rPr>
          <w:rFonts w:cs="Arial"/>
        </w:rPr>
        <w:t xml:space="preserve"> received death threats on </w:t>
      </w:r>
      <w:r w:rsidR="00D93D5A" w:rsidRPr="00B855AB">
        <w:rPr>
          <w:rFonts w:cs="Arial"/>
        </w:rPr>
        <w:t>Facebook</w:t>
      </w:r>
      <w:r w:rsidR="00D93D5A">
        <w:rPr>
          <w:rFonts w:cs="Arial"/>
        </w:rPr>
        <w:t xml:space="preserve"> on 10 June</w:t>
      </w:r>
      <w:r w:rsidR="003F2C32">
        <w:rPr>
          <w:rFonts w:cs="Arial"/>
        </w:rPr>
        <w:t xml:space="preserve">. </w:t>
      </w:r>
      <w:r w:rsidRPr="00B855AB">
        <w:rPr>
          <w:rFonts w:cs="Arial"/>
        </w:rPr>
        <w:t xml:space="preserve"> Ke</w:t>
      </w:r>
      <w:r w:rsidR="00C96AF6">
        <w:rPr>
          <w:rFonts w:cs="Arial"/>
        </w:rPr>
        <w:t>is</w:t>
      </w:r>
      <w:r w:rsidRPr="00B855AB">
        <w:rPr>
          <w:rFonts w:cs="Arial"/>
        </w:rPr>
        <w:t xml:space="preserve">o </w:t>
      </w:r>
      <w:r w:rsidR="005C374C" w:rsidRPr="00F44663">
        <w:rPr>
          <w:rFonts w:cs="Arial"/>
        </w:rPr>
        <w:t>Mohloboli</w:t>
      </w:r>
      <w:r w:rsidR="005C374C" w:rsidRPr="00B855AB">
        <w:rPr>
          <w:rFonts w:cs="Arial"/>
        </w:rPr>
        <w:t xml:space="preserve"> </w:t>
      </w:r>
      <w:r w:rsidR="003F2C32">
        <w:rPr>
          <w:rFonts w:cs="Arial"/>
        </w:rPr>
        <w:t>published a post on Facebook and a</w:t>
      </w:r>
      <w:r w:rsidRPr="00B855AB">
        <w:rPr>
          <w:rFonts w:cs="Arial"/>
        </w:rPr>
        <w:t xml:space="preserve"> </w:t>
      </w:r>
      <w:r w:rsidR="005C374C" w:rsidRPr="00B855AB">
        <w:rPr>
          <w:rFonts w:cs="Arial"/>
        </w:rPr>
        <w:t>Facebook</w:t>
      </w:r>
      <w:r w:rsidRPr="00B855AB">
        <w:rPr>
          <w:rFonts w:cs="Arial"/>
        </w:rPr>
        <w:t xml:space="preserve"> account </w:t>
      </w:r>
      <w:r w:rsidR="003F2C32">
        <w:rPr>
          <w:rFonts w:cs="Arial"/>
        </w:rPr>
        <w:t xml:space="preserve">user </w:t>
      </w:r>
      <w:r w:rsidRPr="00B855AB">
        <w:rPr>
          <w:rFonts w:cs="Arial"/>
        </w:rPr>
        <w:t xml:space="preserve">operating under the name “Lawrence Kori” </w:t>
      </w:r>
      <w:r w:rsidR="003F2C32">
        <w:rPr>
          <w:rFonts w:cs="Arial"/>
        </w:rPr>
        <w:t>commented on her post</w:t>
      </w:r>
      <w:r w:rsidRPr="00B855AB">
        <w:rPr>
          <w:rFonts w:cs="Arial"/>
        </w:rPr>
        <w:t xml:space="preserve"> threaten</w:t>
      </w:r>
      <w:r w:rsidR="003F2C32">
        <w:rPr>
          <w:rFonts w:cs="Arial"/>
        </w:rPr>
        <w:t>ing</w:t>
      </w:r>
      <w:r w:rsidRPr="00B855AB">
        <w:rPr>
          <w:rFonts w:cs="Arial"/>
        </w:rPr>
        <w:t xml:space="preserve"> </w:t>
      </w:r>
      <w:r w:rsidR="003F2C32">
        <w:rPr>
          <w:rFonts w:cs="Arial"/>
        </w:rPr>
        <w:t>her</w:t>
      </w:r>
      <w:r w:rsidR="005C374C" w:rsidRPr="00B855AB">
        <w:rPr>
          <w:rFonts w:cs="Arial"/>
        </w:rPr>
        <w:t xml:space="preserve"> </w:t>
      </w:r>
      <w:r w:rsidR="00E22E05">
        <w:rPr>
          <w:rFonts w:cs="Arial"/>
        </w:rPr>
        <w:t>and explicitly sa</w:t>
      </w:r>
      <w:r w:rsidR="003F2C32">
        <w:rPr>
          <w:rFonts w:cs="Arial"/>
        </w:rPr>
        <w:t>ying that</w:t>
      </w:r>
      <w:r w:rsidR="00E22E05">
        <w:rPr>
          <w:rFonts w:cs="Arial"/>
        </w:rPr>
        <w:t xml:space="preserve"> death </w:t>
      </w:r>
      <w:r w:rsidR="003F2C32">
        <w:rPr>
          <w:rFonts w:cs="Arial"/>
        </w:rPr>
        <w:t>was</w:t>
      </w:r>
      <w:r w:rsidR="00E22E05">
        <w:rPr>
          <w:rFonts w:cs="Arial"/>
        </w:rPr>
        <w:t xml:space="preserve"> very near to her and </w:t>
      </w:r>
      <w:r w:rsidRPr="00B855AB">
        <w:rPr>
          <w:rFonts w:cs="Arial"/>
        </w:rPr>
        <w:t xml:space="preserve">she </w:t>
      </w:r>
      <w:r w:rsidR="003F2C32">
        <w:rPr>
          <w:rFonts w:cs="Arial"/>
        </w:rPr>
        <w:t>would</w:t>
      </w:r>
      <w:r w:rsidRPr="00B855AB">
        <w:rPr>
          <w:rFonts w:cs="Arial"/>
        </w:rPr>
        <w:t xml:space="preserve"> die soon. </w:t>
      </w:r>
      <w:r w:rsidR="005C374C">
        <w:rPr>
          <w:rFonts w:cs="Arial"/>
        </w:rPr>
        <w:t xml:space="preserve">The account </w:t>
      </w:r>
      <w:r w:rsidR="005C374C" w:rsidRPr="00B855AB">
        <w:rPr>
          <w:rFonts w:cs="Arial"/>
        </w:rPr>
        <w:t>is believed to be operated by Lesotho</w:t>
      </w:r>
      <w:r w:rsidR="005C374C">
        <w:rPr>
          <w:rFonts w:cs="Arial"/>
        </w:rPr>
        <w:t>’s</w:t>
      </w:r>
      <w:r w:rsidR="005C374C" w:rsidRPr="00B855AB">
        <w:rPr>
          <w:rFonts w:cs="Arial"/>
        </w:rPr>
        <w:t xml:space="preserve"> National Security Services (NSS) </w:t>
      </w:r>
      <w:r w:rsidR="005C374C">
        <w:rPr>
          <w:rFonts w:cs="Arial"/>
        </w:rPr>
        <w:t xml:space="preserve">and is used </w:t>
      </w:r>
      <w:r w:rsidR="005C374C" w:rsidRPr="00B855AB">
        <w:rPr>
          <w:rFonts w:cs="Arial"/>
        </w:rPr>
        <w:t xml:space="preserve">to monitor </w:t>
      </w:r>
      <w:r w:rsidR="00F44663">
        <w:rPr>
          <w:rFonts w:cs="Arial"/>
        </w:rPr>
        <w:t>F</w:t>
      </w:r>
      <w:r w:rsidR="005C374C" w:rsidRPr="00B855AB">
        <w:rPr>
          <w:rFonts w:cs="Arial"/>
        </w:rPr>
        <w:t xml:space="preserve">acebook posts of people </w:t>
      </w:r>
      <w:r w:rsidR="005C374C">
        <w:rPr>
          <w:rFonts w:cs="Arial"/>
        </w:rPr>
        <w:t>considered</w:t>
      </w:r>
      <w:r w:rsidR="005C374C" w:rsidRPr="00B855AB">
        <w:rPr>
          <w:rFonts w:cs="Arial"/>
        </w:rPr>
        <w:t xml:space="preserve"> to be </w:t>
      </w:r>
      <w:r w:rsidR="005C374C" w:rsidRPr="00B855AB">
        <w:rPr>
          <w:rFonts w:cs="Arial"/>
          <w:i/>
        </w:rPr>
        <w:t>persona non grata</w:t>
      </w:r>
      <w:r w:rsidR="005C374C">
        <w:rPr>
          <w:rFonts w:cs="Arial"/>
          <w:i/>
        </w:rPr>
        <w:t>.</w:t>
      </w:r>
      <w:r w:rsidR="005C374C" w:rsidRPr="00B855AB">
        <w:rPr>
          <w:rFonts w:cs="Arial"/>
        </w:rPr>
        <w:t xml:space="preserve"> </w:t>
      </w:r>
      <w:r w:rsidRPr="00B855AB">
        <w:rPr>
          <w:rFonts w:cs="Arial"/>
        </w:rPr>
        <w:t xml:space="preserve">Sources in the </w:t>
      </w:r>
      <w:r w:rsidR="00F44663">
        <w:rPr>
          <w:rFonts w:cs="Arial"/>
        </w:rPr>
        <w:t xml:space="preserve">Lesotho </w:t>
      </w:r>
      <w:r w:rsidRPr="00B855AB">
        <w:rPr>
          <w:rFonts w:cs="Arial"/>
        </w:rPr>
        <w:t xml:space="preserve">Military Intelligence </w:t>
      </w:r>
      <w:r w:rsidR="00A67B0A">
        <w:rPr>
          <w:rFonts w:cs="Arial"/>
        </w:rPr>
        <w:t xml:space="preserve">have </w:t>
      </w:r>
      <w:r w:rsidRPr="00B855AB">
        <w:rPr>
          <w:rFonts w:cs="Arial"/>
        </w:rPr>
        <w:t>confirmed that the account is operated by the NSS and that the threats should be taken seriously.</w:t>
      </w:r>
    </w:p>
    <w:p w:rsidR="00B855AB" w:rsidRDefault="00C96AF6" w:rsidP="00583A86">
      <w:pPr>
        <w:pStyle w:val="AIBodytext"/>
        <w:spacing w:line="240" w:lineRule="auto"/>
        <w:jc w:val="both"/>
        <w:rPr>
          <w:rFonts w:cs="Arial"/>
        </w:rPr>
      </w:pPr>
      <w:r w:rsidRPr="00B855AB">
        <w:rPr>
          <w:rFonts w:cs="Arial"/>
        </w:rPr>
        <w:t>Ke</w:t>
      </w:r>
      <w:r>
        <w:rPr>
          <w:rFonts w:cs="Arial"/>
        </w:rPr>
        <w:t>is</w:t>
      </w:r>
      <w:r w:rsidRPr="00B855AB">
        <w:rPr>
          <w:rFonts w:cs="Arial"/>
        </w:rPr>
        <w:t>o</w:t>
      </w:r>
      <w:r w:rsidR="00B855AB" w:rsidRPr="00B855AB">
        <w:rPr>
          <w:rFonts w:cs="Arial"/>
        </w:rPr>
        <w:t xml:space="preserve"> Mohloboli has been extremely hesitant to report the death threats and intimidation to authorities given that she has been in exile in South Africa since July 2016. </w:t>
      </w:r>
      <w:r w:rsidRPr="00B855AB">
        <w:rPr>
          <w:rFonts w:cs="Arial"/>
        </w:rPr>
        <w:t>Ke</w:t>
      </w:r>
      <w:r>
        <w:rPr>
          <w:rFonts w:cs="Arial"/>
        </w:rPr>
        <w:t>is</w:t>
      </w:r>
      <w:r w:rsidRPr="00B855AB">
        <w:rPr>
          <w:rFonts w:cs="Arial"/>
        </w:rPr>
        <w:t>o</w:t>
      </w:r>
      <w:r w:rsidR="00031F85" w:rsidRPr="00B855AB">
        <w:rPr>
          <w:rFonts w:cs="Arial"/>
        </w:rPr>
        <w:t xml:space="preserve"> Mohloboli </w:t>
      </w:r>
      <w:r w:rsidR="00031F85">
        <w:rPr>
          <w:rFonts w:cs="Arial"/>
        </w:rPr>
        <w:t xml:space="preserve">fled Lesotho after being arbitrarily arrested and interrogated in relation to an article she published in the </w:t>
      </w:r>
      <w:r w:rsidR="00031F85" w:rsidRPr="00A60B14">
        <w:rPr>
          <w:rFonts w:cs="Arial"/>
          <w:i/>
        </w:rPr>
        <w:t>Lesotho Time</w:t>
      </w:r>
      <w:r w:rsidR="00A60B14">
        <w:rPr>
          <w:rFonts w:cs="Arial"/>
          <w:i/>
        </w:rPr>
        <w:t>s</w:t>
      </w:r>
      <w:r w:rsidR="00031F85">
        <w:rPr>
          <w:rFonts w:cs="Arial"/>
        </w:rPr>
        <w:t xml:space="preserve"> and after her editor was shot and seriously injured. </w:t>
      </w:r>
    </w:p>
    <w:p w:rsidR="00583A86" w:rsidRPr="00EB0D11" w:rsidRDefault="00583A86" w:rsidP="00583A86">
      <w:pPr>
        <w:pStyle w:val="AITableHeading"/>
        <w:tabs>
          <w:tab w:val="clear" w:pos="567"/>
        </w:tabs>
        <w:spacing w:before="240"/>
        <w:rPr>
          <w:rFonts w:cs="Arial"/>
        </w:rPr>
      </w:pPr>
      <w:r w:rsidRPr="00EB0D11">
        <w:rPr>
          <w:rFonts w:cs="Arial"/>
          <w:bCs w:val="0"/>
        </w:rPr>
        <w:t>1)</w:t>
      </w:r>
      <w:r w:rsidRPr="00EB0D11">
        <w:rPr>
          <w:rFonts w:cs="Arial"/>
        </w:rPr>
        <w:t xml:space="preserve"> TAKE ACTION</w:t>
      </w:r>
    </w:p>
    <w:p w:rsidR="00583A86" w:rsidRDefault="00583A86" w:rsidP="00583A86">
      <w:pPr>
        <w:pStyle w:val="AITableHeading"/>
        <w:tabs>
          <w:tab w:val="clear" w:pos="567"/>
        </w:tabs>
        <w:rPr>
          <w:rFonts w:cs="Arial"/>
        </w:rPr>
      </w:pPr>
      <w:r>
        <w:rPr>
          <w:rFonts w:cs="Arial"/>
        </w:rPr>
        <w:t>Write a letter, send an email, call, fax or tweet:</w:t>
      </w:r>
    </w:p>
    <w:p w:rsidR="00583A86" w:rsidRPr="00583A86" w:rsidRDefault="008F0364" w:rsidP="00583A86">
      <w:pPr>
        <w:pStyle w:val="AITableHeading"/>
        <w:numPr>
          <w:ilvl w:val="0"/>
          <w:numId w:val="6"/>
        </w:numPr>
        <w:tabs>
          <w:tab w:val="clear" w:pos="567"/>
        </w:tabs>
        <w:rPr>
          <w:rFonts w:cs="Arial"/>
          <w:b w:val="0"/>
        </w:rPr>
      </w:pPr>
      <w:r w:rsidRPr="00583A86">
        <w:rPr>
          <w:b w:val="0"/>
        </w:rPr>
        <w:t xml:space="preserve">Urging the Lesotho authorities to </w:t>
      </w:r>
      <w:r w:rsidR="00A17E76" w:rsidRPr="00583A86">
        <w:rPr>
          <w:b w:val="0"/>
        </w:rPr>
        <w:t>take immediate measures to end continuing</w:t>
      </w:r>
      <w:r w:rsidRPr="00583A86">
        <w:rPr>
          <w:b w:val="0"/>
        </w:rPr>
        <w:t xml:space="preserve"> death threats </w:t>
      </w:r>
      <w:r w:rsidR="00A17E76" w:rsidRPr="00583A86">
        <w:rPr>
          <w:b w:val="0"/>
        </w:rPr>
        <w:t xml:space="preserve">and intimidation </w:t>
      </w:r>
      <w:r w:rsidRPr="00583A86">
        <w:rPr>
          <w:b w:val="0"/>
        </w:rPr>
        <w:t>against</w:t>
      </w:r>
      <w:r w:rsidR="00B855AB" w:rsidRPr="00583A86">
        <w:rPr>
          <w:b w:val="0"/>
        </w:rPr>
        <w:t xml:space="preserve"> </w:t>
      </w:r>
      <w:r w:rsidR="00C96AF6" w:rsidRPr="00583A86">
        <w:rPr>
          <w:rFonts w:cs="Arial"/>
          <w:b w:val="0"/>
        </w:rPr>
        <w:t>Keiso</w:t>
      </w:r>
      <w:r w:rsidR="00B855AB" w:rsidRPr="00583A86">
        <w:rPr>
          <w:b w:val="0"/>
        </w:rPr>
        <w:t xml:space="preserve"> Mohloboli </w:t>
      </w:r>
      <w:r w:rsidR="00A17E76" w:rsidRPr="00583A86">
        <w:rPr>
          <w:b w:val="0"/>
        </w:rPr>
        <w:t>and to e</w:t>
      </w:r>
      <w:r w:rsidR="00C96AF6" w:rsidRPr="00583A86">
        <w:rPr>
          <w:b w:val="0"/>
        </w:rPr>
        <w:t>nsure her safety and protection</w:t>
      </w:r>
      <w:r w:rsidR="00A17E76" w:rsidRPr="00583A86">
        <w:rPr>
          <w:b w:val="0"/>
        </w:rPr>
        <w:t>;</w:t>
      </w:r>
    </w:p>
    <w:p w:rsidR="00583A86" w:rsidRPr="00583A86" w:rsidRDefault="008F0364" w:rsidP="00583A86">
      <w:pPr>
        <w:pStyle w:val="AITableHeading"/>
        <w:numPr>
          <w:ilvl w:val="0"/>
          <w:numId w:val="6"/>
        </w:numPr>
        <w:tabs>
          <w:tab w:val="clear" w:pos="567"/>
        </w:tabs>
        <w:rPr>
          <w:rFonts w:cs="Arial"/>
          <w:b w:val="0"/>
        </w:rPr>
      </w:pPr>
      <w:r w:rsidRPr="00583A86">
        <w:rPr>
          <w:b w:val="0"/>
        </w:rPr>
        <w:t>Calling on them to conduct</w:t>
      </w:r>
      <w:r w:rsidR="00B855AB" w:rsidRPr="00583A86">
        <w:rPr>
          <w:b w:val="0"/>
        </w:rPr>
        <w:t xml:space="preserve"> </w:t>
      </w:r>
      <w:r w:rsidR="00D20188" w:rsidRPr="00583A86">
        <w:rPr>
          <w:b w:val="0"/>
        </w:rPr>
        <w:t>thorough,</w:t>
      </w:r>
      <w:r w:rsidR="00B855AB" w:rsidRPr="00583A86">
        <w:rPr>
          <w:b w:val="0"/>
        </w:rPr>
        <w:t xml:space="preserve"> impartial, independent and effective investigation</w:t>
      </w:r>
      <w:r w:rsidR="00D20188" w:rsidRPr="00583A86">
        <w:rPr>
          <w:b w:val="0"/>
        </w:rPr>
        <w:t>s</w:t>
      </w:r>
      <w:r w:rsidR="00B855AB" w:rsidRPr="00583A86">
        <w:rPr>
          <w:b w:val="0"/>
        </w:rPr>
        <w:t xml:space="preserve"> into the </w:t>
      </w:r>
      <w:r w:rsidR="00D20188" w:rsidRPr="00583A86">
        <w:rPr>
          <w:b w:val="0"/>
        </w:rPr>
        <w:t xml:space="preserve">allegations of </w:t>
      </w:r>
      <w:r w:rsidR="00031F85" w:rsidRPr="00583A86">
        <w:rPr>
          <w:b w:val="0"/>
        </w:rPr>
        <w:t xml:space="preserve">death </w:t>
      </w:r>
      <w:r w:rsidR="00B855AB" w:rsidRPr="00583A86">
        <w:rPr>
          <w:b w:val="0"/>
        </w:rPr>
        <w:t xml:space="preserve">threats </w:t>
      </w:r>
      <w:r w:rsidR="00D20188" w:rsidRPr="00583A86">
        <w:rPr>
          <w:b w:val="0"/>
        </w:rPr>
        <w:t xml:space="preserve">and intimidation </w:t>
      </w:r>
      <w:r w:rsidR="00B855AB" w:rsidRPr="00583A86">
        <w:rPr>
          <w:b w:val="0"/>
        </w:rPr>
        <w:t xml:space="preserve">against </w:t>
      </w:r>
      <w:r w:rsidR="00C96AF6" w:rsidRPr="00583A86">
        <w:rPr>
          <w:rFonts w:cs="Arial"/>
          <w:b w:val="0"/>
        </w:rPr>
        <w:t>Keiso</w:t>
      </w:r>
      <w:r w:rsidR="00B855AB" w:rsidRPr="00583A86">
        <w:rPr>
          <w:b w:val="0"/>
        </w:rPr>
        <w:t xml:space="preserve"> Mohloboli and bring those </w:t>
      </w:r>
      <w:r w:rsidR="00D20188" w:rsidRPr="00583A86">
        <w:rPr>
          <w:b w:val="0"/>
        </w:rPr>
        <w:t xml:space="preserve">suspected to be </w:t>
      </w:r>
      <w:r w:rsidR="00B855AB" w:rsidRPr="00583A86">
        <w:rPr>
          <w:b w:val="0"/>
        </w:rPr>
        <w:t>responsible to justice in trials which meet international standards of fairness</w:t>
      </w:r>
      <w:r w:rsidR="00D20188" w:rsidRPr="00583A86">
        <w:rPr>
          <w:b w:val="0"/>
        </w:rPr>
        <w:t>;</w:t>
      </w:r>
    </w:p>
    <w:p w:rsidR="007D1F65" w:rsidRPr="00583A86" w:rsidRDefault="007D1F65" w:rsidP="00583A86">
      <w:pPr>
        <w:pStyle w:val="AITableHeading"/>
        <w:numPr>
          <w:ilvl w:val="0"/>
          <w:numId w:val="6"/>
        </w:numPr>
        <w:tabs>
          <w:tab w:val="clear" w:pos="567"/>
        </w:tabs>
        <w:rPr>
          <w:rFonts w:cs="Arial"/>
          <w:b w:val="0"/>
        </w:rPr>
      </w:pPr>
      <w:r w:rsidRPr="00583A86">
        <w:rPr>
          <w:b w:val="0"/>
        </w:rPr>
        <w:t>Calling on them to ensure that journalists and other media workers are able to carry out their work without fear of threats, intimidation, and harassment and guarantee the integrity of journalists and media workers against attacks or threats</w:t>
      </w:r>
      <w:r w:rsidR="00C96AF6" w:rsidRPr="00583A86">
        <w:rPr>
          <w:b w:val="0"/>
        </w:rPr>
        <w:t>.</w:t>
      </w:r>
    </w:p>
    <w:p w:rsidR="0026766F" w:rsidRPr="007D1F65" w:rsidRDefault="0026766F" w:rsidP="00583A86">
      <w:pPr>
        <w:pStyle w:val="Aufzhlung"/>
        <w:numPr>
          <w:ilvl w:val="0"/>
          <w:numId w:val="0"/>
        </w:numPr>
        <w:jc w:val="both"/>
        <w:rPr>
          <w:rFonts w:cs="Arial"/>
        </w:rPr>
      </w:pPr>
    </w:p>
    <w:p w:rsidR="005534BC" w:rsidRDefault="00583A86" w:rsidP="00583A86">
      <w:pPr>
        <w:pStyle w:val="AITableHeading"/>
        <w:tabs>
          <w:tab w:val="clear" w:pos="567"/>
        </w:tabs>
        <w:jc w:val="both"/>
      </w:pPr>
      <w:r>
        <w:t>Contact these two officials before</w:t>
      </w:r>
      <w:r w:rsidRPr="00EC4F2A">
        <w:rPr>
          <w:bCs w:val="0"/>
          <w:color w:val="000000"/>
        </w:rPr>
        <w:t xml:space="preserve"> </w:t>
      </w:r>
      <w:r w:rsidR="00D93D5A">
        <w:t>2</w:t>
      </w:r>
      <w:r w:rsidR="00C96AF6">
        <w:t>6</w:t>
      </w:r>
      <w:r>
        <w:t xml:space="preserve"> July, 2017</w:t>
      </w:r>
      <w:r w:rsidR="0026766F" w:rsidRPr="00F95961">
        <w:t>:</w:t>
      </w:r>
    </w:p>
    <w:p w:rsidR="005534BC" w:rsidRDefault="005534BC" w:rsidP="00583A86">
      <w:pPr>
        <w:pStyle w:val="AIAddressText"/>
        <w:tabs>
          <w:tab w:val="clear" w:pos="567"/>
        </w:tabs>
        <w:spacing w:line="240" w:lineRule="auto"/>
        <w:jc w:val="both"/>
        <w:rPr>
          <w:rFonts w:cs="Arial"/>
          <w:sz w:val="16"/>
          <w:szCs w:val="16"/>
        </w:rPr>
        <w:sectPr w:rsidR="005534BC" w:rsidSect="00583A8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83A86" w:rsidRDefault="00583A86" w:rsidP="00583A86">
      <w:pPr>
        <w:pStyle w:val="AIAddressText"/>
        <w:tabs>
          <w:tab w:val="clear" w:pos="567"/>
        </w:tabs>
        <w:spacing w:line="240" w:lineRule="auto"/>
        <w:jc w:val="both"/>
        <w:rPr>
          <w:rFonts w:cs="Arial"/>
          <w:sz w:val="16"/>
          <w:szCs w:val="16"/>
          <w:u w:val="single"/>
        </w:rPr>
      </w:pPr>
    </w:p>
    <w:p w:rsidR="00EC781B" w:rsidRPr="005D159E" w:rsidRDefault="00EC781B" w:rsidP="00583A86">
      <w:pPr>
        <w:pStyle w:val="AIAddressText"/>
        <w:tabs>
          <w:tab w:val="clear" w:pos="567"/>
        </w:tabs>
        <w:spacing w:line="240" w:lineRule="auto"/>
        <w:jc w:val="both"/>
        <w:rPr>
          <w:rFonts w:cs="Arial"/>
          <w:sz w:val="16"/>
          <w:szCs w:val="16"/>
          <w:u w:val="single"/>
        </w:rPr>
      </w:pPr>
      <w:r>
        <w:rPr>
          <w:rFonts w:cs="Arial"/>
          <w:sz w:val="16"/>
          <w:szCs w:val="16"/>
          <w:u w:val="single"/>
        </w:rPr>
        <w:t>The Principle Secretary for the Ministry of Defence and national Security</w:t>
      </w:r>
    </w:p>
    <w:p w:rsidR="00EC781B" w:rsidRPr="005D159E" w:rsidRDefault="00EC781B" w:rsidP="00583A86">
      <w:pPr>
        <w:pStyle w:val="AIAddressText"/>
        <w:tabs>
          <w:tab w:val="clear" w:pos="567"/>
        </w:tabs>
        <w:spacing w:line="240" w:lineRule="auto"/>
        <w:rPr>
          <w:rFonts w:cs="Arial"/>
          <w:sz w:val="16"/>
          <w:szCs w:val="16"/>
        </w:rPr>
      </w:pPr>
      <w:r>
        <w:rPr>
          <w:rFonts w:cs="Arial"/>
          <w:sz w:val="16"/>
          <w:szCs w:val="16"/>
        </w:rPr>
        <w:t xml:space="preserve">Dr Mampho </w:t>
      </w:r>
      <w:r w:rsidRPr="000B392B">
        <w:rPr>
          <w:rFonts w:cs="Arial"/>
          <w:sz w:val="16"/>
          <w:szCs w:val="16"/>
        </w:rPr>
        <w:t>Molaoa</w:t>
      </w:r>
      <w:r w:rsidRPr="005D159E">
        <w:rPr>
          <w:rFonts w:cs="Arial"/>
          <w:sz w:val="16"/>
          <w:szCs w:val="16"/>
        </w:rPr>
        <w:tab/>
      </w:r>
    </w:p>
    <w:p w:rsidR="00EC781B" w:rsidRDefault="00EC781B" w:rsidP="00583A86">
      <w:pPr>
        <w:pStyle w:val="AIAddressText"/>
        <w:tabs>
          <w:tab w:val="clear" w:pos="567"/>
        </w:tabs>
        <w:spacing w:line="240" w:lineRule="auto"/>
        <w:jc w:val="both"/>
        <w:rPr>
          <w:rFonts w:cs="Arial"/>
          <w:sz w:val="16"/>
          <w:szCs w:val="16"/>
        </w:rPr>
      </w:pPr>
      <w:r>
        <w:rPr>
          <w:rFonts w:cs="Arial"/>
          <w:sz w:val="16"/>
          <w:szCs w:val="16"/>
        </w:rPr>
        <w:t>Ministry of Defence and national Security</w:t>
      </w:r>
    </w:p>
    <w:p w:rsidR="00EC781B" w:rsidRPr="00F44663" w:rsidRDefault="00EC781B" w:rsidP="00583A86">
      <w:pPr>
        <w:pStyle w:val="AIAddressText"/>
        <w:tabs>
          <w:tab w:val="clear" w:pos="567"/>
        </w:tabs>
        <w:spacing w:line="240" w:lineRule="auto"/>
        <w:jc w:val="both"/>
      </w:pPr>
      <w:r>
        <w:rPr>
          <w:rFonts w:cs="Arial"/>
          <w:sz w:val="16"/>
          <w:szCs w:val="16"/>
        </w:rPr>
        <w:t>Along Kingsway, Opposite national Library</w:t>
      </w:r>
      <w:r w:rsidRPr="005D159E">
        <w:rPr>
          <w:rFonts w:cs="Arial"/>
          <w:sz w:val="16"/>
          <w:szCs w:val="16"/>
        </w:rPr>
        <w:tab/>
      </w:r>
    </w:p>
    <w:p w:rsidR="00EC781B" w:rsidRDefault="00EC781B" w:rsidP="00583A86">
      <w:pPr>
        <w:pStyle w:val="AIAddressText"/>
        <w:tabs>
          <w:tab w:val="clear" w:pos="567"/>
        </w:tabs>
        <w:spacing w:line="240" w:lineRule="auto"/>
        <w:jc w:val="both"/>
        <w:rPr>
          <w:rFonts w:cs="Arial"/>
          <w:sz w:val="16"/>
          <w:szCs w:val="16"/>
        </w:rPr>
      </w:pPr>
      <w:r>
        <w:rPr>
          <w:rFonts w:cs="Arial"/>
          <w:sz w:val="16"/>
          <w:szCs w:val="16"/>
        </w:rPr>
        <w:t>P/Bag A166</w:t>
      </w:r>
    </w:p>
    <w:p w:rsidR="00EC781B" w:rsidRPr="005D159E" w:rsidRDefault="00EC781B" w:rsidP="00583A86">
      <w:pPr>
        <w:pStyle w:val="AIAddressText"/>
        <w:tabs>
          <w:tab w:val="clear" w:pos="567"/>
        </w:tabs>
        <w:spacing w:line="240" w:lineRule="auto"/>
        <w:jc w:val="both"/>
        <w:rPr>
          <w:rFonts w:cs="Arial"/>
          <w:sz w:val="16"/>
          <w:szCs w:val="16"/>
        </w:rPr>
      </w:pPr>
      <w:r>
        <w:rPr>
          <w:rFonts w:cs="Arial"/>
          <w:sz w:val="16"/>
          <w:szCs w:val="16"/>
        </w:rPr>
        <w:t>Maseru 100, Lesotho</w:t>
      </w:r>
    </w:p>
    <w:p w:rsidR="00EC781B" w:rsidRPr="005D159E" w:rsidRDefault="00EC781B" w:rsidP="00583A86">
      <w:pPr>
        <w:pStyle w:val="AIAddressText"/>
        <w:tabs>
          <w:tab w:val="clear" w:pos="567"/>
        </w:tabs>
        <w:spacing w:line="240" w:lineRule="auto"/>
        <w:rPr>
          <w:rFonts w:cs="Arial"/>
          <w:sz w:val="16"/>
          <w:szCs w:val="16"/>
        </w:rPr>
      </w:pPr>
      <w:r w:rsidRPr="005D159E">
        <w:rPr>
          <w:rFonts w:cs="Arial"/>
          <w:sz w:val="16"/>
          <w:szCs w:val="16"/>
        </w:rPr>
        <w:t xml:space="preserve">Fax: </w:t>
      </w:r>
      <w:r w:rsidRPr="000B392B">
        <w:rPr>
          <w:rFonts w:cs="Arial"/>
          <w:sz w:val="16"/>
          <w:szCs w:val="16"/>
        </w:rPr>
        <w:t>+266 22-310518</w:t>
      </w:r>
    </w:p>
    <w:p w:rsidR="00583A86" w:rsidRDefault="00EC781B" w:rsidP="00583A86">
      <w:pPr>
        <w:pStyle w:val="AIAddressText"/>
        <w:tabs>
          <w:tab w:val="clear" w:pos="567"/>
        </w:tabs>
        <w:spacing w:line="240" w:lineRule="auto"/>
        <w:rPr>
          <w:rFonts w:cs="Arial"/>
          <w:sz w:val="16"/>
          <w:szCs w:val="16"/>
        </w:rPr>
      </w:pPr>
      <w:r w:rsidRPr="005D159E">
        <w:rPr>
          <w:rFonts w:cs="Arial"/>
          <w:sz w:val="16"/>
          <w:szCs w:val="16"/>
        </w:rPr>
        <w:t xml:space="preserve">Email: </w:t>
      </w:r>
      <w:hyperlink r:id="rId11" w:history="1">
        <w:r w:rsidR="00583A86" w:rsidRPr="00583A86">
          <w:rPr>
            <w:rStyle w:val="Hyperlink"/>
            <w:rFonts w:cs="Arial"/>
            <w:color w:val="000000" w:themeColor="text1"/>
            <w:sz w:val="16"/>
            <w:szCs w:val="16"/>
          </w:rPr>
          <w:t>ntebalenghae@gmail.com</w:t>
        </w:r>
      </w:hyperlink>
    </w:p>
    <w:p w:rsidR="00EC781B" w:rsidRPr="00583A86" w:rsidRDefault="00EC781B" w:rsidP="00583A86">
      <w:pPr>
        <w:pStyle w:val="AIAddressText"/>
        <w:tabs>
          <w:tab w:val="clear" w:pos="567"/>
        </w:tabs>
        <w:spacing w:line="240" w:lineRule="auto"/>
        <w:rPr>
          <w:rFonts w:cs="Arial"/>
          <w:b/>
          <w:sz w:val="16"/>
          <w:szCs w:val="16"/>
        </w:rPr>
      </w:pPr>
      <w:r w:rsidRPr="00583A86">
        <w:rPr>
          <w:rFonts w:cs="Arial"/>
          <w:b/>
          <w:sz w:val="16"/>
          <w:szCs w:val="16"/>
        </w:rPr>
        <w:t>Salutation: Dear Principle Secretary</w:t>
      </w:r>
    </w:p>
    <w:p w:rsidR="00583A86" w:rsidRDefault="00583A86" w:rsidP="00077FAC">
      <w:pPr>
        <w:pStyle w:val="PlainText"/>
        <w:rPr>
          <w:rFonts w:ascii="Arial" w:hAnsi="Arial" w:cs="Arial"/>
          <w:sz w:val="16"/>
          <w:u w:val="single"/>
        </w:rPr>
      </w:pPr>
    </w:p>
    <w:p w:rsidR="00583A86" w:rsidRPr="00583A86" w:rsidRDefault="00583A86" w:rsidP="00077FAC">
      <w:pPr>
        <w:pStyle w:val="PlainText"/>
        <w:rPr>
          <w:rFonts w:ascii="Arial" w:hAnsi="Arial" w:cs="Arial"/>
          <w:sz w:val="16"/>
          <w:u w:val="single"/>
        </w:rPr>
      </w:pPr>
      <w:r w:rsidRPr="00583A86">
        <w:rPr>
          <w:rFonts w:ascii="Arial" w:hAnsi="Arial" w:cs="Arial"/>
          <w:sz w:val="16"/>
          <w:u w:val="single"/>
        </w:rPr>
        <w:t>Ambassador Prof. Eliachim Molapi Sebatane</w:t>
      </w:r>
    </w:p>
    <w:p w:rsidR="00583A86" w:rsidRPr="00583A86" w:rsidRDefault="00583A86" w:rsidP="00077FAC">
      <w:pPr>
        <w:pStyle w:val="PlainText"/>
        <w:rPr>
          <w:rFonts w:ascii="Arial" w:hAnsi="Arial" w:cs="Arial"/>
          <w:sz w:val="16"/>
        </w:rPr>
      </w:pPr>
      <w:r w:rsidRPr="00583A86">
        <w:rPr>
          <w:rFonts w:ascii="Arial" w:hAnsi="Arial" w:cs="Arial"/>
          <w:sz w:val="16"/>
        </w:rPr>
        <w:t>Embassy of the Kingdom of Lesotho</w:t>
      </w:r>
    </w:p>
    <w:p w:rsidR="00583A86" w:rsidRPr="00583A86" w:rsidRDefault="00583A86" w:rsidP="00077FAC">
      <w:pPr>
        <w:pStyle w:val="PlainText"/>
        <w:rPr>
          <w:rFonts w:ascii="Arial" w:hAnsi="Arial" w:cs="Arial"/>
          <w:sz w:val="16"/>
        </w:rPr>
      </w:pPr>
      <w:r w:rsidRPr="00583A86">
        <w:rPr>
          <w:rFonts w:ascii="Arial" w:hAnsi="Arial" w:cs="Arial"/>
          <w:sz w:val="16"/>
        </w:rPr>
        <w:t>2511 Massachusetts Ave. NW</w:t>
      </w:r>
    </w:p>
    <w:p w:rsidR="00583A86" w:rsidRPr="00583A86" w:rsidRDefault="00583A86" w:rsidP="00077FAC">
      <w:pPr>
        <w:pStyle w:val="PlainText"/>
        <w:rPr>
          <w:rFonts w:ascii="Arial" w:hAnsi="Arial" w:cs="Arial"/>
          <w:sz w:val="16"/>
        </w:rPr>
      </w:pPr>
      <w:r w:rsidRPr="00583A86">
        <w:rPr>
          <w:rFonts w:ascii="Arial" w:hAnsi="Arial" w:cs="Arial"/>
          <w:sz w:val="16"/>
        </w:rPr>
        <w:t>Washington DC 20008</w:t>
      </w:r>
    </w:p>
    <w:p w:rsidR="00583A86" w:rsidRPr="00583A86" w:rsidRDefault="00583A86" w:rsidP="00077FAC">
      <w:pPr>
        <w:pStyle w:val="PlainText"/>
        <w:rPr>
          <w:rFonts w:ascii="Arial" w:hAnsi="Arial" w:cs="Arial"/>
          <w:sz w:val="16"/>
        </w:rPr>
      </w:pPr>
      <w:r w:rsidRPr="00583A86">
        <w:rPr>
          <w:rFonts w:ascii="Arial" w:hAnsi="Arial" w:cs="Arial"/>
          <w:sz w:val="16"/>
        </w:rPr>
        <w:t>T: 202.797.5533</w:t>
      </w:r>
    </w:p>
    <w:p w:rsidR="00583A86" w:rsidRPr="00583A86" w:rsidRDefault="00583A86" w:rsidP="00077FAC">
      <w:pPr>
        <w:pStyle w:val="PlainText"/>
        <w:rPr>
          <w:rFonts w:ascii="Arial" w:hAnsi="Arial" w:cs="Arial"/>
          <w:sz w:val="16"/>
        </w:rPr>
      </w:pPr>
      <w:r w:rsidRPr="00583A86">
        <w:rPr>
          <w:rFonts w:ascii="Arial" w:hAnsi="Arial" w:cs="Arial"/>
          <w:sz w:val="16"/>
        </w:rPr>
        <w:t>F: 202.234.6815</w:t>
      </w:r>
    </w:p>
    <w:p w:rsidR="00583A86" w:rsidRPr="00583A86" w:rsidRDefault="00583A86" w:rsidP="00077FAC">
      <w:pPr>
        <w:pStyle w:val="PlainText"/>
        <w:rPr>
          <w:rFonts w:ascii="Arial" w:hAnsi="Arial" w:cs="Arial"/>
          <w:sz w:val="16"/>
        </w:rPr>
      </w:pPr>
      <w:r w:rsidRPr="00583A86">
        <w:rPr>
          <w:rFonts w:ascii="Arial" w:hAnsi="Arial" w:cs="Arial"/>
          <w:sz w:val="16"/>
        </w:rPr>
        <w:t>Email:</w:t>
      </w:r>
      <w:r w:rsidRPr="00583A86">
        <w:rPr>
          <w:rFonts w:ascii="Arial" w:hAnsi="Arial" w:cs="Arial"/>
          <w:color w:val="000000" w:themeColor="text1"/>
          <w:sz w:val="16"/>
        </w:rPr>
        <w:t xml:space="preserve"> </w:t>
      </w:r>
      <w:hyperlink r:id="rId12" w:history="1">
        <w:r w:rsidRPr="00583A86">
          <w:rPr>
            <w:rStyle w:val="Hyperlink"/>
            <w:rFonts w:ascii="Arial" w:hAnsi="Arial" w:cs="Arial"/>
            <w:color w:val="000000" w:themeColor="text1"/>
            <w:sz w:val="16"/>
          </w:rPr>
          <w:t>lesothoembassy@verizon.net</w:t>
        </w:r>
      </w:hyperlink>
    </w:p>
    <w:p w:rsidR="00583A86" w:rsidRDefault="00583A86" w:rsidP="00077FAC">
      <w:pPr>
        <w:pStyle w:val="PlainText"/>
        <w:rPr>
          <w:rFonts w:ascii="Arial" w:hAnsi="Arial" w:cs="Arial"/>
          <w:b/>
          <w:sz w:val="16"/>
        </w:rPr>
      </w:pPr>
      <w:r w:rsidRPr="00583A86">
        <w:rPr>
          <w:rFonts w:ascii="Arial" w:hAnsi="Arial" w:cs="Arial"/>
          <w:b/>
          <w:sz w:val="16"/>
        </w:rPr>
        <w:t>Salutation: Dear Ambassador</w:t>
      </w:r>
    </w:p>
    <w:p w:rsidR="00583A86" w:rsidRDefault="00583A86" w:rsidP="00077FAC">
      <w:pPr>
        <w:pStyle w:val="PlainText"/>
        <w:rPr>
          <w:rFonts w:ascii="Arial" w:hAnsi="Arial" w:cs="Arial"/>
          <w:b/>
          <w:sz w:val="16"/>
        </w:rPr>
        <w:sectPr w:rsidR="00583A86" w:rsidSect="00583A8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2160" w:left="720" w:header="0" w:footer="567" w:gutter="0"/>
          <w:cols w:num="2" w:space="567"/>
          <w:titlePg/>
          <w:docGrid w:linePitch="360"/>
        </w:sectPr>
      </w:pPr>
    </w:p>
    <w:p w:rsidR="00583A86" w:rsidRDefault="00583A86" w:rsidP="00077FAC">
      <w:pPr>
        <w:pStyle w:val="PlainText"/>
        <w:rPr>
          <w:rFonts w:ascii="Arial" w:hAnsi="Arial" w:cs="Arial"/>
          <w:b/>
          <w:sz w:val="16"/>
        </w:rPr>
        <w:sectPr w:rsidR="00583A86" w:rsidSect="00583A86">
          <w:type w:val="continuous"/>
          <w:pgSz w:w="12240" w:h="15840" w:code="1"/>
          <w:pgMar w:top="720" w:right="720" w:bottom="2160" w:left="720" w:header="0" w:footer="567" w:gutter="0"/>
          <w:cols w:space="567"/>
          <w:titlePg/>
          <w:docGrid w:linePitch="360"/>
        </w:sectPr>
      </w:pPr>
    </w:p>
    <w:p w:rsidR="00583A86" w:rsidRDefault="00583A86" w:rsidP="00077FAC">
      <w:pPr>
        <w:pStyle w:val="PlainText"/>
        <w:rPr>
          <w:rFonts w:ascii="Arial" w:hAnsi="Arial" w:cs="Arial"/>
          <w:b/>
          <w:sz w:val="16"/>
        </w:rPr>
      </w:pPr>
    </w:p>
    <w:p w:rsidR="00583A86" w:rsidRDefault="00583A86" w:rsidP="00583A86">
      <w:pPr>
        <w:autoSpaceDE w:val="0"/>
        <w:autoSpaceDN w:val="0"/>
        <w:adjustRightInd w:val="0"/>
        <w:rPr>
          <w:rFonts w:ascii="Arial" w:hAnsi="Arial" w:cs="Arial"/>
          <w:b/>
          <w:color w:val="000000"/>
          <w:sz w:val="20"/>
          <w:szCs w:val="20"/>
        </w:rPr>
      </w:pPr>
    </w:p>
    <w:p w:rsidR="00583A86" w:rsidRDefault="00583A86" w:rsidP="00583A86">
      <w:pPr>
        <w:autoSpaceDE w:val="0"/>
        <w:autoSpaceDN w:val="0"/>
        <w:adjustRightInd w:val="0"/>
        <w:rPr>
          <w:rFonts w:ascii="Arial" w:hAnsi="Arial" w:cs="Arial"/>
          <w:b/>
          <w:color w:val="000000"/>
          <w:sz w:val="20"/>
          <w:szCs w:val="20"/>
        </w:rPr>
      </w:pPr>
    </w:p>
    <w:p w:rsidR="00583A86" w:rsidRPr="009B1268" w:rsidRDefault="00583A86" w:rsidP="00583A86">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83A86" w:rsidRPr="009B1268" w:rsidRDefault="00583A86" w:rsidP="00583A86">
      <w:pPr>
        <w:autoSpaceDE w:val="0"/>
        <w:autoSpaceDN w:val="0"/>
        <w:adjustRightInd w:val="0"/>
        <w:rPr>
          <w:rFonts w:ascii="Arial" w:hAnsi="Arial" w:cs="Arial"/>
          <w:color w:val="000000"/>
          <w:sz w:val="20"/>
          <w:szCs w:val="20"/>
        </w:rPr>
      </w:pPr>
      <w:hyperlink r:id="rId19" w:history="1">
        <w:r w:rsidRPr="00EB0D11">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142</w:t>
      </w:r>
      <w:r>
        <w:rPr>
          <w:rFonts w:ascii="Arial" w:hAnsi="Arial" w:cs="Arial"/>
          <w:i/>
          <w:iCs/>
          <w:color w:val="000000"/>
          <w:sz w:val="20"/>
          <w:szCs w:val="20"/>
        </w:rPr>
        <w:t>.17</w:t>
      </w:r>
      <w:r w:rsidRPr="009B1268">
        <w:rPr>
          <w:rFonts w:ascii="Arial" w:hAnsi="Arial" w:cs="Arial"/>
          <w:i/>
          <w:iCs/>
          <w:color w:val="000000"/>
          <w:sz w:val="20"/>
          <w:szCs w:val="20"/>
        </w:rPr>
        <w:t xml:space="preserve"> </w:t>
      </w:r>
    </w:p>
    <w:p w:rsidR="00583A86" w:rsidRPr="00C27E96" w:rsidRDefault="00583A86" w:rsidP="00583A8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83A86" w:rsidRPr="00583A86" w:rsidRDefault="00583A86" w:rsidP="00077FAC">
      <w:pPr>
        <w:pStyle w:val="PlainText"/>
        <w:rPr>
          <w:rFonts w:ascii="Arial" w:hAnsi="Arial" w:cs="Arial"/>
          <w:b/>
          <w:sz w:val="16"/>
        </w:rPr>
      </w:pPr>
    </w:p>
    <w:p w:rsidR="00583A86" w:rsidRPr="00077FAC" w:rsidRDefault="00583A86" w:rsidP="00077FAC">
      <w:pPr>
        <w:pStyle w:val="PlainText"/>
        <w:rPr>
          <w:rFonts w:ascii="Courier New" w:hAnsi="Courier New" w:cs="Courier New"/>
        </w:rPr>
      </w:pPr>
    </w:p>
    <w:p w:rsidR="0026766F" w:rsidRPr="00F95961" w:rsidRDefault="0026766F" w:rsidP="00583A86">
      <w:pPr>
        <w:pStyle w:val="AIUASecondHeading"/>
        <w:spacing w:line="240" w:lineRule="auto"/>
        <w:jc w:val="both"/>
        <w:rPr>
          <w:rFonts w:ascii="Arial" w:hAnsi="Arial" w:cs="Arial"/>
        </w:rPr>
      </w:pPr>
      <w:r w:rsidRPr="00F95961">
        <w:rPr>
          <w:rFonts w:ascii="Arial" w:hAnsi="Arial" w:cs="Arial"/>
        </w:rPr>
        <w:t>URGENT ACTION</w:t>
      </w:r>
    </w:p>
    <w:p w:rsidR="0026766F" w:rsidRPr="00F44663" w:rsidRDefault="00C96AF6" w:rsidP="00583A86">
      <w:pPr>
        <w:spacing w:before="120" w:after="120"/>
        <w:jc w:val="both"/>
        <w:rPr>
          <w:rStyle w:val="AIHeadline"/>
          <w:rFonts w:cs="Arial"/>
          <w:snapToGrid w:val="0"/>
          <w:sz w:val="36"/>
          <w:szCs w:val="36"/>
        </w:rPr>
      </w:pPr>
      <w:r>
        <w:rPr>
          <w:rFonts w:ascii="Arial" w:hAnsi="Arial" w:cs="Arial"/>
          <w:caps/>
          <w:snapToGrid w:val="0"/>
          <w:spacing w:val="-2"/>
          <w:kern w:val="40"/>
          <w:sz w:val="36"/>
          <w:szCs w:val="36"/>
        </w:rPr>
        <w:t>eXILED jOURNALIST rEC</w:t>
      </w:r>
      <w:r w:rsidR="00D93D5A" w:rsidRPr="00165C39">
        <w:rPr>
          <w:rFonts w:ascii="Arial" w:hAnsi="Arial" w:cs="Arial"/>
          <w:caps/>
          <w:snapToGrid w:val="0"/>
          <w:spacing w:val="-2"/>
          <w:kern w:val="40"/>
          <w:sz w:val="36"/>
          <w:szCs w:val="36"/>
        </w:rPr>
        <w:t>E</w:t>
      </w:r>
      <w:r>
        <w:rPr>
          <w:rFonts w:ascii="Arial" w:hAnsi="Arial" w:cs="Arial"/>
          <w:caps/>
          <w:snapToGrid w:val="0"/>
          <w:spacing w:val="-2"/>
          <w:kern w:val="40"/>
          <w:sz w:val="36"/>
          <w:szCs w:val="36"/>
        </w:rPr>
        <w:t>i</w:t>
      </w:r>
      <w:r w:rsidR="00D93D5A" w:rsidRPr="00165C39">
        <w:rPr>
          <w:rFonts w:ascii="Arial" w:hAnsi="Arial" w:cs="Arial"/>
          <w:caps/>
          <w:snapToGrid w:val="0"/>
          <w:spacing w:val="-2"/>
          <w:kern w:val="40"/>
          <w:sz w:val="36"/>
          <w:szCs w:val="36"/>
        </w:rPr>
        <w:t xml:space="preserve">VING dEATH tHREATS ONLINE </w:t>
      </w:r>
      <w:r w:rsidR="004D1185" w:rsidRPr="00B855AB">
        <w:rPr>
          <w:rFonts w:ascii="Arial" w:hAnsi="Arial" w:cs="Arial"/>
          <w:caps/>
          <w:snapToGrid w:val="0"/>
          <w:spacing w:val="-2"/>
          <w:kern w:val="40"/>
          <w:sz w:val="38"/>
          <w:szCs w:val="38"/>
        </w:rPr>
        <w:t xml:space="preserve"> </w:t>
      </w:r>
    </w:p>
    <w:p w:rsidR="0026766F" w:rsidRPr="00F95961" w:rsidRDefault="0026766F" w:rsidP="00583A86">
      <w:pPr>
        <w:pStyle w:val="Heading2"/>
        <w:spacing w:before="120" w:after="120" w:line="240" w:lineRule="auto"/>
        <w:jc w:val="both"/>
        <w:rPr>
          <w:rFonts w:ascii="Arial" w:hAnsi="Arial" w:cs="Arial"/>
        </w:rPr>
      </w:pPr>
      <w:r w:rsidRPr="00F95961">
        <w:rPr>
          <w:rFonts w:ascii="Arial" w:hAnsi="Arial" w:cs="Arial"/>
        </w:rPr>
        <w:t>ADditional Information</w:t>
      </w:r>
    </w:p>
    <w:p w:rsidR="00D93D5A" w:rsidRPr="00F44663" w:rsidRDefault="00D93D5A" w:rsidP="00583A86">
      <w:pPr>
        <w:pStyle w:val="AIBodytext"/>
        <w:spacing w:before="120" w:after="120" w:line="240" w:lineRule="auto"/>
        <w:rPr>
          <w:rFonts w:cs="Arial"/>
          <w:sz w:val="18"/>
          <w:szCs w:val="18"/>
          <w:lang w:val="en-US"/>
        </w:rPr>
      </w:pPr>
      <w:r w:rsidRPr="00F44663">
        <w:rPr>
          <w:rFonts w:cs="Arial"/>
          <w:sz w:val="18"/>
          <w:szCs w:val="18"/>
        </w:rPr>
        <w:t>Keiso Mohloboli work</w:t>
      </w:r>
      <w:r w:rsidR="005F640E">
        <w:rPr>
          <w:rFonts w:cs="Arial"/>
          <w:sz w:val="18"/>
          <w:szCs w:val="18"/>
        </w:rPr>
        <w:t xml:space="preserve">ed </w:t>
      </w:r>
      <w:r w:rsidRPr="00F44663">
        <w:rPr>
          <w:rFonts w:cs="Arial"/>
          <w:sz w:val="18"/>
          <w:szCs w:val="18"/>
        </w:rPr>
        <w:t>as a</w:t>
      </w:r>
      <w:r w:rsidR="008F0364" w:rsidRPr="00F44663">
        <w:rPr>
          <w:rFonts w:cs="Arial"/>
          <w:sz w:val="18"/>
          <w:szCs w:val="18"/>
        </w:rPr>
        <w:t>n</w:t>
      </w:r>
      <w:r w:rsidRPr="00F44663">
        <w:rPr>
          <w:rFonts w:cs="Arial"/>
          <w:sz w:val="18"/>
          <w:szCs w:val="18"/>
        </w:rPr>
        <w:t xml:space="preserve"> </w:t>
      </w:r>
      <w:r w:rsidR="008F0364" w:rsidRPr="00F44663">
        <w:rPr>
          <w:rFonts w:cs="Arial"/>
          <w:sz w:val="18"/>
          <w:szCs w:val="18"/>
        </w:rPr>
        <w:t xml:space="preserve">investigative </w:t>
      </w:r>
      <w:r w:rsidRPr="00F44663">
        <w:rPr>
          <w:rFonts w:cs="Arial"/>
          <w:sz w:val="18"/>
          <w:szCs w:val="18"/>
        </w:rPr>
        <w:t xml:space="preserve">journalist for the Lesotho Times newspaper, the only independent investigative journalism publication in the country. In Lesotho, </w:t>
      </w:r>
      <w:r w:rsidR="008C6438">
        <w:rPr>
          <w:rFonts w:cs="Arial"/>
          <w:sz w:val="18"/>
          <w:szCs w:val="18"/>
        </w:rPr>
        <w:t xml:space="preserve">the right to </w:t>
      </w:r>
      <w:r w:rsidRPr="00F44663">
        <w:rPr>
          <w:rFonts w:cs="Arial"/>
          <w:sz w:val="18"/>
          <w:szCs w:val="18"/>
        </w:rPr>
        <w:t>freedo</w:t>
      </w:r>
      <w:r w:rsidR="008F0364" w:rsidRPr="00F44663">
        <w:rPr>
          <w:rFonts w:cs="Arial"/>
          <w:sz w:val="18"/>
          <w:szCs w:val="18"/>
        </w:rPr>
        <w:t>m of expression is under attack.</w:t>
      </w:r>
      <w:r w:rsidRPr="00F44663">
        <w:rPr>
          <w:rFonts w:cs="Arial"/>
          <w:sz w:val="18"/>
          <w:szCs w:val="18"/>
        </w:rPr>
        <w:t xml:space="preserve"> </w:t>
      </w:r>
      <w:r w:rsidR="008F0364" w:rsidRPr="00F44663">
        <w:rPr>
          <w:rFonts w:cs="Arial"/>
          <w:sz w:val="18"/>
          <w:szCs w:val="18"/>
        </w:rPr>
        <w:t>J</w:t>
      </w:r>
      <w:r w:rsidRPr="00F44663">
        <w:rPr>
          <w:rFonts w:cs="Arial"/>
          <w:sz w:val="18"/>
          <w:szCs w:val="18"/>
        </w:rPr>
        <w:t xml:space="preserve">ournalists working in broadcast, print and social media in particular </w:t>
      </w:r>
      <w:r w:rsidR="008F0364" w:rsidRPr="00F44663">
        <w:rPr>
          <w:rFonts w:cs="Arial"/>
          <w:sz w:val="18"/>
          <w:szCs w:val="18"/>
          <w:lang w:val="en-US"/>
        </w:rPr>
        <w:t>are facing</w:t>
      </w:r>
      <w:r w:rsidRPr="00F44663">
        <w:rPr>
          <w:rFonts w:cs="Arial"/>
          <w:sz w:val="18"/>
          <w:szCs w:val="18"/>
          <w:lang w:val="en-US"/>
        </w:rPr>
        <w:t xml:space="preserve"> physical attacks</w:t>
      </w:r>
      <w:r w:rsidR="008F0364" w:rsidRPr="00F44663">
        <w:rPr>
          <w:rFonts w:cs="Arial"/>
          <w:sz w:val="18"/>
          <w:szCs w:val="18"/>
          <w:lang w:val="en-US"/>
        </w:rPr>
        <w:t>, arbitrary arrests</w:t>
      </w:r>
      <w:r w:rsidRPr="00F44663">
        <w:rPr>
          <w:rFonts w:cs="Arial"/>
          <w:sz w:val="18"/>
          <w:szCs w:val="18"/>
          <w:lang w:val="en-US"/>
        </w:rPr>
        <w:t xml:space="preserve"> and harassment. Lesotho has been characterized by consistent </w:t>
      </w:r>
      <w:r w:rsidR="008F0364" w:rsidRPr="00F44663">
        <w:rPr>
          <w:rFonts w:cs="Arial"/>
          <w:sz w:val="18"/>
          <w:szCs w:val="18"/>
          <w:lang w:val="en-US"/>
        </w:rPr>
        <w:t>in</w:t>
      </w:r>
      <w:r w:rsidRPr="00F44663">
        <w:rPr>
          <w:rFonts w:cs="Arial"/>
          <w:sz w:val="18"/>
          <w:szCs w:val="18"/>
          <w:lang w:val="en-US"/>
        </w:rPr>
        <w:t>security and political crises.</w:t>
      </w:r>
      <w:r w:rsidRPr="00F44663">
        <w:rPr>
          <w:rFonts w:cs="Arial"/>
          <w:sz w:val="18"/>
          <w:szCs w:val="18"/>
        </w:rPr>
        <w:br/>
      </w:r>
      <w:r w:rsidRPr="00F44663">
        <w:rPr>
          <w:rFonts w:cs="Arial"/>
          <w:sz w:val="18"/>
          <w:szCs w:val="18"/>
        </w:rPr>
        <w:br/>
      </w:r>
      <w:r w:rsidRPr="00F44663">
        <w:rPr>
          <w:rFonts w:cs="Arial"/>
          <w:sz w:val="18"/>
          <w:szCs w:val="18"/>
          <w:lang w:val="en-US"/>
        </w:rPr>
        <w:t xml:space="preserve">On 23 June 2016, after publishing an article </w:t>
      </w:r>
      <w:r w:rsidR="008F0364" w:rsidRPr="00F44663">
        <w:rPr>
          <w:rFonts w:cs="Arial"/>
          <w:sz w:val="18"/>
          <w:szCs w:val="18"/>
          <w:lang w:val="en-US"/>
        </w:rPr>
        <w:t xml:space="preserve">in the </w:t>
      </w:r>
      <w:r w:rsidR="008F0364" w:rsidRPr="00A60B14">
        <w:rPr>
          <w:rFonts w:cs="Arial"/>
          <w:i/>
          <w:sz w:val="18"/>
          <w:szCs w:val="18"/>
          <w:lang w:val="en-US"/>
        </w:rPr>
        <w:t>Lesotho Time</w:t>
      </w:r>
      <w:r w:rsidR="00A60B14">
        <w:rPr>
          <w:rFonts w:cs="Arial"/>
          <w:i/>
          <w:sz w:val="18"/>
          <w:szCs w:val="18"/>
          <w:lang w:val="en-US"/>
        </w:rPr>
        <w:t>s</w:t>
      </w:r>
      <w:r w:rsidR="008F0364" w:rsidRPr="00F44663">
        <w:rPr>
          <w:rFonts w:cs="Arial"/>
          <w:sz w:val="18"/>
          <w:szCs w:val="18"/>
          <w:lang w:val="en-US"/>
        </w:rPr>
        <w:t xml:space="preserve"> which </w:t>
      </w:r>
      <w:r w:rsidRPr="00F44663">
        <w:rPr>
          <w:rFonts w:cs="Arial"/>
          <w:sz w:val="18"/>
          <w:szCs w:val="18"/>
          <w:lang w:val="en-US"/>
        </w:rPr>
        <w:t>alleged that Lesotho Defence Force head Tlali Kamoli was to receive an exit package of R50 million, Keiso Mohloboli was interrogated at Maseru police headquarters and asked to disclose her sources. The following day she was arrested and interrogated along with the newspaper’s editor, Lloyd Mutungamiri. On 5 July</w:t>
      </w:r>
      <w:r w:rsidR="008F0364" w:rsidRPr="00F44663">
        <w:rPr>
          <w:rFonts w:cs="Arial"/>
          <w:sz w:val="18"/>
          <w:szCs w:val="18"/>
          <w:lang w:val="en-US"/>
        </w:rPr>
        <w:t xml:space="preserve"> 2016</w:t>
      </w:r>
      <w:r w:rsidRPr="00F44663">
        <w:rPr>
          <w:rFonts w:cs="Arial"/>
          <w:sz w:val="18"/>
          <w:szCs w:val="18"/>
          <w:lang w:val="en-US"/>
        </w:rPr>
        <w:t xml:space="preserve">, Lloyd Mutungamiri and </w:t>
      </w:r>
      <w:r w:rsidRPr="00F44663">
        <w:rPr>
          <w:rFonts w:cs="Arial"/>
          <w:i/>
          <w:sz w:val="18"/>
          <w:szCs w:val="18"/>
          <w:lang w:val="en-US"/>
        </w:rPr>
        <w:t>Lesotho Times</w:t>
      </w:r>
      <w:r w:rsidRPr="00F44663">
        <w:rPr>
          <w:rFonts w:cs="Arial"/>
          <w:sz w:val="18"/>
          <w:szCs w:val="18"/>
          <w:lang w:val="en-US"/>
        </w:rPr>
        <w:t xml:space="preserve"> publisher Basildon Peta were interrogated. Basildon Peta was charged with criminal defamation. The charges arose from a column that satirized Tlali Kamoli. On 9 July</w:t>
      </w:r>
      <w:r w:rsidR="008F0364" w:rsidRPr="00F44663">
        <w:rPr>
          <w:rFonts w:cs="Arial"/>
          <w:sz w:val="18"/>
          <w:szCs w:val="18"/>
          <w:lang w:val="en-US"/>
        </w:rPr>
        <w:t xml:space="preserve"> 2016</w:t>
      </w:r>
      <w:r w:rsidRPr="00F44663">
        <w:rPr>
          <w:rFonts w:cs="Arial"/>
          <w:sz w:val="18"/>
          <w:szCs w:val="18"/>
          <w:lang w:val="en-US"/>
        </w:rPr>
        <w:t>, unidentified gunmen attacked and seriously injured Lloyd Mutungamiri in his driveway. Lloyd Mutungamiri had been charged with criminal defamation in September 2014 for reporting police corruption. Keiso Mohloboli fled Lesotho, fearing for her life.</w:t>
      </w:r>
    </w:p>
    <w:p w:rsidR="0026766F" w:rsidRPr="00F95961" w:rsidRDefault="0026766F" w:rsidP="00583A86">
      <w:pPr>
        <w:jc w:val="both"/>
        <w:rPr>
          <w:rFonts w:ascii="Arial" w:hAnsi="Arial" w:cs="Arial"/>
          <w:sz w:val="16"/>
          <w:szCs w:val="16"/>
        </w:rPr>
      </w:pPr>
      <w:r w:rsidRPr="00F95961">
        <w:rPr>
          <w:rFonts w:ascii="Arial" w:hAnsi="Arial" w:cs="Arial"/>
          <w:sz w:val="16"/>
          <w:szCs w:val="16"/>
        </w:rPr>
        <w:t>Name:</w:t>
      </w:r>
      <w:r w:rsidR="00F44663">
        <w:rPr>
          <w:rFonts w:ascii="Arial" w:hAnsi="Arial" w:cs="Arial"/>
          <w:sz w:val="16"/>
          <w:szCs w:val="16"/>
        </w:rPr>
        <w:t xml:space="preserve"> Kesio Mohloboli</w:t>
      </w:r>
    </w:p>
    <w:p w:rsidR="0026766F" w:rsidRPr="00F95961" w:rsidRDefault="0026766F" w:rsidP="00583A86">
      <w:pPr>
        <w:jc w:val="both"/>
        <w:rPr>
          <w:rFonts w:ascii="Arial" w:hAnsi="Arial" w:cs="Arial"/>
          <w:sz w:val="16"/>
          <w:szCs w:val="16"/>
        </w:rPr>
      </w:pPr>
      <w:r w:rsidRPr="00F95961">
        <w:rPr>
          <w:rFonts w:ascii="Arial" w:hAnsi="Arial" w:cs="Arial"/>
          <w:sz w:val="16"/>
          <w:szCs w:val="16"/>
        </w:rPr>
        <w:t xml:space="preserve">Gender </w:t>
      </w:r>
      <w:r w:rsidR="00F44663">
        <w:rPr>
          <w:rFonts w:ascii="Arial" w:hAnsi="Arial" w:cs="Arial"/>
          <w:sz w:val="16"/>
          <w:szCs w:val="16"/>
        </w:rPr>
        <w:t>Female</w:t>
      </w:r>
    </w:p>
    <w:p w:rsidR="0026766F" w:rsidRPr="00F95961" w:rsidRDefault="0026766F" w:rsidP="00583A86">
      <w:pPr>
        <w:jc w:val="both"/>
        <w:rPr>
          <w:rFonts w:ascii="Arial" w:hAnsi="Arial" w:cs="Arial"/>
        </w:rPr>
      </w:pPr>
    </w:p>
    <w:p w:rsidR="0026766F" w:rsidRPr="00F95961" w:rsidRDefault="0026766F" w:rsidP="00583A86">
      <w:pPr>
        <w:pStyle w:val="AITextSmallNoLineSpacing"/>
        <w:spacing w:line="240" w:lineRule="auto"/>
        <w:jc w:val="both"/>
        <w:rPr>
          <w:rStyle w:val="StyleAIBodytextAsianSimSunChar"/>
          <w:rFonts w:cs="Arial"/>
          <w:sz w:val="18"/>
          <w:szCs w:val="18"/>
        </w:rPr>
        <w:sectPr w:rsidR="0026766F" w:rsidRPr="00F95961" w:rsidSect="00583A86">
          <w:footerReference w:type="default" r:id="rId20"/>
          <w:type w:val="continuous"/>
          <w:pgSz w:w="12240" w:h="15840" w:code="1"/>
          <w:pgMar w:top="720" w:right="720" w:bottom="2160" w:left="720" w:header="0" w:footer="567" w:gutter="0"/>
          <w:cols w:space="567"/>
          <w:titlePg/>
          <w:docGrid w:linePitch="360"/>
        </w:sectPr>
      </w:pPr>
    </w:p>
    <w:p w:rsidR="0026766F" w:rsidRPr="00F95961" w:rsidRDefault="0026766F" w:rsidP="00583A86">
      <w:pPr>
        <w:pStyle w:val="AITextSmallNoLineSpacing"/>
        <w:spacing w:line="240" w:lineRule="auto"/>
        <w:jc w:val="both"/>
        <w:rPr>
          <w:rFonts w:cs="Arial"/>
          <w:sz w:val="18"/>
        </w:rPr>
      </w:pPr>
    </w:p>
    <w:p w:rsidR="0026766F" w:rsidRPr="00F95961" w:rsidRDefault="0026766F" w:rsidP="00583A86">
      <w:pPr>
        <w:pStyle w:val="AITextSmallNoLineSpacing"/>
        <w:spacing w:line="240" w:lineRule="auto"/>
        <w:jc w:val="both"/>
        <w:rPr>
          <w:rFonts w:cs="Arial"/>
          <w:sz w:val="18"/>
        </w:rPr>
      </w:pPr>
    </w:p>
    <w:p w:rsidR="001624EA" w:rsidRDefault="0026766F" w:rsidP="00583A86">
      <w:pPr>
        <w:jc w:val="both"/>
        <w:rPr>
          <w:rFonts w:ascii="Arial" w:hAnsi="Arial" w:cs="Arial"/>
          <w:sz w:val="16"/>
          <w:szCs w:val="16"/>
        </w:rPr>
      </w:pPr>
      <w:r w:rsidRPr="00F95961">
        <w:rPr>
          <w:rFonts w:ascii="Arial" w:hAnsi="Arial" w:cs="Arial"/>
          <w:sz w:val="16"/>
          <w:szCs w:val="16"/>
        </w:rPr>
        <w:t xml:space="preserve">UA: </w:t>
      </w:r>
      <w:r w:rsidR="00617B8E">
        <w:rPr>
          <w:rFonts w:ascii="Arial" w:hAnsi="Arial" w:cs="Arial"/>
          <w:sz w:val="16"/>
          <w:szCs w:val="16"/>
        </w:rPr>
        <w:t>142</w:t>
      </w:r>
      <w:r w:rsidR="004D1185">
        <w:rPr>
          <w:rFonts w:ascii="Arial" w:hAnsi="Arial" w:cs="Arial"/>
          <w:sz w:val="16"/>
          <w:szCs w:val="16"/>
        </w:rPr>
        <w:t>/17</w:t>
      </w:r>
      <w:r w:rsidR="004D1185" w:rsidRPr="00F95961">
        <w:rPr>
          <w:rFonts w:ascii="Arial" w:hAnsi="Arial" w:cs="Arial"/>
          <w:sz w:val="16"/>
          <w:szCs w:val="16"/>
        </w:rPr>
        <w:t xml:space="preserve"> </w:t>
      </w:r>
      <w:r w:rsidRPr="00F95961">
        <w:rPr>
          <w:rFonts w:ascii="Arial" w:hAnsi="Arial" w:cs="Arial"/>
          <w:sz w:val="16"/>
          <w:szCs w:val="16"/>
        </w:rPr>
        <w:t xml:space="preserve">Index: </w:t>
      </w:r>
      <w:r w:rsidR="004D1185" w:rsidRPr="00F44663">
        <w:rPr>
          <w:rFonts w:ascii="Arial" w:hAnsi="Arial" w:cs="Arial"/>
          <w:sz w:val="16"/>
          <w:szCs w:val="16"/>
        </w:rPr>
        <w:t>AFR 33/6483/2017</w:t>
      </w:r>
      <w:r w:rsidRPr="00F95961">
        <w:rPr>
          <w:rFonts w:ascii="Arial" w:hAnsi="Arial" w:cs="Arial"/>
          <w:sz w:val="16"/>
          <w:szCs w:val="16"/>
        </w:rPr>
        <w:t xml:space="preserve"> Issue Date: </w:t>
      </w:r>
      <w:r w:rsidR="004D1185">
        <w:rPr>
          <w:rFonts w:ascii="Arial" w:hAnsi="Arial" w:cs="Arial"/>
          <w:sz w:val="16"/>
          <w:szCs w:val="16"/>
        </w:rPr>
        <w:t>1</w:t>
      </w:r>
      <w:r w:rsidR="00C96AF6">
        <w:rPr>
          <w:rFonts w:ascii="Arial" w:hAnsi="Arial" w:cs="Arial"/>
          <w:sz w:val="16"/>
          <w:szCs w:val="16"/>
        </w:rPr>
        <w:t>4</w:t>
      </w:r>
      <w:r w:rsidR="004D1185">
        <w:rPr>
          <w:rFonts w:ascii="Arial" w:hAnsi="Arial" w:cs="Arial"/>
          <w:sz w:val="16"/>
          <w:szCs w:val="16"/>
        </w:rPr>
        <w:t xml:space="preserve"> June 2017</w:t>
      </w:r>
      <w:bookmarkStart w:id="0" w:name="_GoBack"/>
      <w:bookmarkEnd w:id="0"/>
    </w:p>
    <w:p w:rsidR="0026766F" w:rsidRPr="00F95961" w:rsidRDefault="0026766F" w:rsidP="00583A86">
      <w:pPr>
        <w:jc w:val="both"/>
        <w:rPr>
          <w:rFonts w:ascii="Arial" w:hAnsi="Arial" w:cs="Arial"/>
          <w:sz w:val="16"/>
          <w:szCs w:val="16"/>
        </w:rPr>
      </w:pPr>
    </w:p>
    <w:sectPr w:rsidR="0026766F" w:rsidRPr="00F95961" w:rsidSect="00583A8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24E" w:rsidRDefault="00A8524E">
      <w:r>
        <w:separator/>
      </w:r>
    </w:p>
  </w:endnote>
  <w:endnote w:type="continuationSeparator" w:id="0">
    <w:p w:rsidR="00A8524E" w:rsidRDefault="00A8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83A86">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1B" w:rsidRDefault="00EC78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86" w:rsidRPr="00D158C3" w:rsidRDefault="00583A86" w:rsidP="00583A8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83A86" w:rsidRPr="00D158C3" w:rsidRDefault="00583A86" w:rsidP="00583A86">
    <w:pPr>
      <w:jc w:val="center"/>
      <w:rPr>
        <w:rFonts w:ascii="Arial" w:hAnsi="Arial" w:cs="Arial"/>
        <w:sz w:val="16"/>
        <w:szCs w:val="16"/>
      </w:rPr>
    </w:pPr>
    <w:r w:rsidRPr="00D158C3">
      <w:rPr>
        <w:rFonts w:ascii="Arial" w:hAnsi="Arial" w:cs="Arial"/>
        <w:sz w:val="16"/>
        <w:szCs w:val="16"/>
      </w:rPr>
      <w:t>T (212) 807- 8400 | uan@aiusa.org | www.amnestyusa.org/uan</w:t>
    </w:r>
  </w:p>
  <w:p w:rsidR="00EC781B" w:rsidRPr="00D0106D" w:rsidRDefault="00EC781B"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1B" w:rsidRDefault="00583A86">
    <w:pPr>
      <w:pStyle w:val="Footer"/>
    </w:pPr>
    <w:r>
      <w:rPr>
        <w:noProof/>
        <w:lang w:val="en-US"/>
      </w:rPr>
      <w:drawing>
        <wp:inline distT="0" distB="0" distL="0" distR="0">
          <wp:extent cx="6467475" cy="990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86" w:rsidRPr="00D158C3" w:rsidRDefault="00583A86" w:rsidP="00583A8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83A86" w:rsidRPr="00D158C3" w:rsidRDefault="00583A86" w:rsidP="00583A86">
    <w:pPr>
      <w:jc w:val="center"/>
      <w:rPr>
        <w:rFonts w:ascii="Arial" w:hAnsi="Arial" w:cs="Arial"/>
        <w:sz w:val="16"/>
        <w:szCs w:val="16"/>
      </w:rPr>
    </w:pPr>
    <w:r w:rsidRPr="00D158C3">
      <w:rPr>
        <w:rFonts w:ascii="Arial" w:hAnsi="Arial" w:cs="Arial"/>
        <w:sz w:val="16"/>
        <w:szCs w:val="16"/>
      </w:rPr>
      <w:t>T (212) 807- 8400 | uan@aiusa.org | www.amnestyusa.org/uan</w:t>
    </w:r>
  </w:p>
  <w:p w:rsidR="00583A86" w:rsidRPr="00D0106D" w:rsidRDefault="00583A8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24E" w:rsidRDefault="00A8524E">
      <w:r>
        <w:separator/>
      </w:r>
    </w:p>
  </w:footnote>
  <w:footnote w:type="continuationSeparator" w:id="0">
    <w:p w:rsidR="00A8524E" w:rsidRDefault="00A85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F44663" w:rsidRDefault="0026766F" w:rsidP="00B4432F">
    <w:pPr>
      <w:tabs>
        <w:tab w:val="right" w:pos="10203"/>
      </w:tabs>
      <w:rPr>
        <w:rFonts w:ascii="Arial" w:hAnsi="Arial" w:cs="Arial"/>
        <w:color w:val="FFFFFF"/>
      </w:rPr>
    </w:pPr>
    <w:r w:rsidRPr="00F44663">
      <w:rPr>
        <w:rFonts w:ascii="Arial" w:hAnsi="Arial" w:cs="Arial"/>
        <w:sz w:val="16"/>
        <w:szCs w:val="16"/>
      </w:rPr>
      <w:t>UA:</w:t>
    </w:r>
    <w:r w:rsidR="009C3B95" w:rsidRPr="00F44663">
      <w:rPr>
        <w:rFonts w:ascii="Arial" w:hAnsi="Arial" w:cs="Arial"/>
        <w:sz w:val="16"/>
        <w:szCs w:val="16"/>
      </w:rPr>
      <w:t xml:space="preserve"> </w:t>
    </w:r>
    <w:r w:rsidR="00617B8E">
      <w:rPr>
        <w:rFonts w:ascii="Arial" w:hAnsi="Arial" w:cs="Arial"/>
        <w:sz w:val="16"/>
        <w:szCs w:val="16"/>
      </w:rPr>
      <w:t>142</w:t>
    </w:r>
    <w:r w:rsidR="004D1185" w:rsidRPr="00F44663">
      <w:rPr>
        <w:rFonts w:ascii="Arial" w:hAnsi="Arial" w:cs="Arial"/>
        <w:sz w:val="16"/>
        <w:szCs w:val="16"/>
      </w:rPr>
      <w:t xml:space="preserve">/17 </w:t>
    </w:r>
    <w:r w:rsidR="009C3B95" w:rsidRPr="00F44663">
      <w:rPr>
        <w:rFonts w:ascii="Arial" w:hAnsi="Arial" w:cs="Arial"/>
        <w:sz w:val="16"/>
        <w:szCs w:val="16"/>
      </w:rPr>
      <w:t xml:space="preserve">Index: </w:t>
    </w:r>
    <w:r w:rsidR="004D1185" w:rsidRPr="004D1185">
      <w:rPr>
        <w:rFonts w:ascii="Arial" w:hAnsi="Arial" w:cs="Arial"/>
        <w:sz w:val="16"/>
        <w:szCs w:val="16"/>
      </w:rPr>
      <w:t xml:space="preserve">AFR 33/6483/2017 </w:t>
    </w:r>
    <w:r w:rsidR="004D1185" w:rsidRPr="00F44663">
      <w:rPr>
        <w:rFonts w:ascii="Arial" w:hAnsi="Arial" w:cs="Arial"/>
        <w:sz w:val="16"/>
        <w:szCs w:val="16"/>
      </w:rPr>
      <w:t>Lesotho</w:t>
    </w:r>
    <w:r w:rsidRPr="00F44663">
      <w:rPr>
        <w:rFonts w:ascii="Arial" w:hAnsi="Arial" w:cs="Arial"/>
        <w:sz w:val="16"/>
        <w:szCs w:val="16"/>
      </w:rPr>
      <w:tab/>
      <w:t xml:space="preserve">Date: </w:t>
    </w:r>
    <w:r w:rsidR="004D1185" w:rsidRPr="00F44663">
      <w:rPr>
        <w:rFonts w:ascii="Arial" w:hAnsi="Arial" w:cs="Arial"/>
        <w:sz w:val="16"/>
        <w:szCs w:val="16"/>
      </w:rPr>
      <w:t>1</w:t>
    </w:r>
    <w:r w:rsidR="00C96AF6">
      <w:rPr>
        <w:rFonts w:ascii="Arial" w:hAnsi="Arial" w:cs="Arial"/>
        <w:sz w:val="16"/>
        <w:szCs w:val="16"/>
      </w:rPr>
      <w:t>4</w:t>
    </w:r>
    <w:r w:rsidR="004D1185" w:rsidRPr="00F44663">
      <w:rPr>
        <w:rFonts w:ascii="Arial" w:hAnsi="Arial" w:cs="Arial"/>
        <w:sz w:val="16"/>
        <w:szCs w:val="16"/>
      </w:rPr>
      <w:t xml:space="preserve"> June 2017</w:t>
    </w:r>
  </w:p>
  <w:p w:rsidR="0026766F" w:rsidRDefault="002676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1B" w:rsidRDefault="00EC78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1B" w:rsidRPr="00D0106D" w:rsidRDefault="00EC781B" w:rsidP="0026766F">
    <w:pPr>
      <w:pStyle w:val="Header"/>
      <w:tabs>
        <w:tab w:val="clear" w:pos="4153"/>
        <w:tab w:val="clear" w:pos="8306"/>
      </w:tabs>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1B" w:rsidRDefault="00EC781B"/>
  <w:p w:rsidR="00EC781B" w:rsidRDefault="00EC781B"/>
  <w:p w:rsidR="00EC781B" w:rsidRPr="00817483" w:rsidRDefault="00EC781B"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Date: &lt;Date&gt;</w:t>
    </w:r>
  </w:p>
  <w:p w:rsidR="00EC781B" w:rsidRDefault="00EC78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3CC"/>
    <w:multiLevelType w:val="hybridMultilevel"/>
    <w:tmpl w:val="66A8A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9B47BB3"/>
    <w:multiLevelType w:val="hybridMultilevel"/>
    <w:tmpl w:val="9E40996A"/>
    <w:lvl w:ilvl="0" w:tplc="9FA039BC">
      <w:start w:val="1"/>
      <w:numFmt w:val="bullet"/>
      <w:pStyle w:val="Aufzhlung"/>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CD3"/>
    <w:rsid w:val="00023EE0"/>
    <w:rsid w:val="00031F85"/>
    <w:rsid w:val="00071A2C"/>
    <w:rsid w:val="000B23F7"/>
    <w:rsid w:val="000B392B"/>
    <w:rsid w:val="000F11B8"/>
    <w:rsid w:val="000F71F7"/>
    <w:rsid w:val="000F730A"/>
    <w:rsid w:val="00114598"/>
    <w:rsid w:val="001411BF"/>
    <w:rsid w:val="001624EA"/>
    <w:rsid w:val="00165C39"/>
    <w:rsid w:val="00165DFD"/>
    <w:rsid w:val="001671E0"/>
    <w:rsid w:val="00187083"/>
    <w:rsid w:val="001951FB"/>
    <w:rsid w:val="00196F3C"/>
    <w:rsid w:val="001B7B2B"/>
    <w:rsid w:val="001C6A07"/>
    <w:rsid w:val="001E0993"/>
    <w:rsid w:val="00217168"/>
    <w:rsid w:val="0026766F"/>
    <w:rsid w:val="0027166B"/>
    <w:rsid w:val="002923B7"/>
    <w:rsid w:val="002932CE"/>
    <w:rsid w:val="002975DB"/>
    <w:rsid w:val="002A1464"/>
    <w:rsid w:val="002F6C91"/>
    <w:rsid w:val="00310926"/>
    <w:rsid w:val="003206BE"/>
    <w:rsid w:val="003212CE"/>
    <w:rsid w:val="00347243"/>
    <w:rsid w:val="00361428"/>
    <w:rsid w:val="003A2A73"/>
    <w:rsid w:val="003D377A"/>
    <w:rsid w:val="003F2C32"/>
    <w:rsid w:val="003F41BF"/>
    <w:rsid w:val="00415A74"/>
    <w:rsid w:val="004342E6"/>
    <w:rsid w:val="00434B9E"/>
    <w:rsid w:val="00475586"/>
    <w:rsid w:val="00483E30"/>
    <w:rsid w:val="004A5079"/>
    <w:rsid w:val="004D1185"/>
    <w:rsid w:val="004D19C7"/>
    <w:rsid w:val="004E1389"/>
    <w:rsid w:val="004E6A6E"/>
    <w:rsid w:val="005040F2"/>
    <w:rsid w:val="005149A9"/>
    <w:rsid w:val="00524DA6"/>
    <w:rsid w:val="0053584A"/>
    <w:rsid w:val="005534BC"/>
    <w:rsid w:val="00583A86"/>
    <w:rsid w:val="005A58EB"/>
    <w:rsid w:val="005C1F17"/>
    <w:rsid w:val="005C2CBA"/>
    <w:rsid w:val="005C374C"/>
    <w:rsid w:val="005C41FB"/>
    <w:rsid w:val="005C7072"/>
    <w:rsid w:val="005D159E"/>
    <w:rsid w:val="005E3947"/>
    <w:rsid w:val="005F0CEE"/>
    <w:rsid w:val="005F0D06"/>
    <w:rsid w:val="005F29C5"/>
    <w:rsid w:val="005F640E"/>
    <w:rsid w:val="00606C38"/>
    <w:rsid w:val="006120C8"/>
    <w:rsid w:val="00617B8E"/>
    <w:rsid w:val="006814D6"/>
    <w:rsid w:val="006820E8"/>
    <w:rsid w:val="006C2190"/>
    <w:rsid w:val="006C3DE2"/>
    <w:rsid w:val="007179E8"/>
    <w:rsid w:val="00736B40"/>
    <w:rsid w:val="007479B8"/>
    <w:rsid w:val="007620A6"/>
    <w:rsid w:val="0077354F"/>
    <w:rsid w:val="00782D43"/>
    <w:rsid w:val="00795D45"/>
    <w:rsid w:val="007A1959"/>
    <w:rsid w:val="007A5DA8"/>
    <w:rsid w:val="007D1F65"/>
    <w:rsid w:val="007E0CAD"/>
    <w:rsid w:val="007E57A7"/>
    <w:rsid w:val="007F7CEA"/>
    <w:rsid w:val="007F7F76"/>
    <w:rsid w:val="00815508"/>
    <w:rsid w:val="00817483"/>
    <w:rsid w:val="008224D0"/>
    <w:rsid w:val="008241AB"/>
    <w:rsid w:val="0084427F"/>
    <w:rsid w:val="0086100E"/>
    <w:rsid w:val="0086363D"/>
    <w:rsid w:val="00875E19"/>
    <w:rsid w:val="008C6392"/>
    <w:rsid w:val="008C6438"/>
    <w:rsid w:val="008D09B6"/>
    <w:rsid w:val="008E48B0"/>
    <w:rsid w:val="008F0364"/>
    <w:rsid w:val="008F64FC"/>
    <w:rsid w:val="00901109"/>
    <w:rsid w:val="009144AA"/>
    <w:rsid w:val="00946781"/>
    <w:rsid w:val="00950C7F"/>
    <w:rsid w:val="00963CA3"/>
    <w:rsid w:val="00985339"/>
    <w:rsid w:val="00987C31"/>
    <w:rsid w:val="009971C5"/>
    <w:rsid w:val="009C0BC3"/>
    <w:rsid w:val="009C3B95"/>
    <w:rsid w:val="009D5F0B"/>
    <w:rsid w:val="009E0910"/>
    <w:rsid w:val="009F4BB3"/>
    <w:rsid w:val="00A17E76"/>
    <w:rsid w:val="00A40D8B"/>
    <w:rsid w:val="00A60B14"/>
    <w:rsid w:val="00A67B0A"/>
    <w:rsid w:val="00A725FC"/>
    <w:rsid w:val="00A8524E"/>
    <w:rsid w:val="00A923CD"/>
    <w:rsid w:val="00AB4B95"/>
    <w:rsid w:val="00AC3358"/>
    <w:rsid w:val="00AF4CF9"/>
    <w:rsid w:val="00B043D9"/>
    <w:rsid w:val="00B06E79"/>
    <w:rsid w:val="00B22D7A"/>
    <w:rsid w:val="00B23DFB"/>
    <w:rsid w:val="00B4432F"/>
    <w:rsid w:val="00B60FB0"/>
    <w:rsid w:val="00B811E7"/>
    <w:rsid w:val="00B84EF8"/>
    <w:rsid w:val="00B855AB"/>
    <w:rsid w:val="00B9147D"/>
    <w:rsid w:val="00BA31FC"/>
    <w:rsid w:val="00BC4721"/>
    <w:rsid w:val="00BE4AEB"/>
    <w:rsid w:val="00C24E60"/>
    <w:rsid w:val="00C264C5"/>
    <w:rsid w:val="00C64997"/>
    <w:rsid w:val="00C809F5"/>
    <w:rsid w:val="00C96AF6"/>
    <w:rsid w:val="00CD54D4"/>
    <w:rsid w:val="00CE6658"/>
    <w:rsid w:val="00D0106D"/>
    <w:rsid w:val="00D03746"/>
    <w:rsid w:val="00D20188"/>
    <w:rsid w:val="00D20DEB"/>
    <w:rsid w:val="00D51687"/>
    <w:rsid w:val="00D549A1"/>
    <w:rsid w:val="00D63AA5"/>
    <w:rsid w:val="00D6401F"/>
    <w:rsid w:val="00D85FE8"/>
    <w:rsid w:val="00D93D5A"/>
    <w:rsid w:val="00DC5FB0"/>
    <w:rsid w:val="00DD777F"/>
    <w:rsid w:val="00DF0C26"/>
    <w:rsid w:val="00E22E05"/>
    <w:rsid w:val="00E23769"/>
    <w:rsid w:val="00E2387F"/>
    <w:rsid w:val="00E601DC"/>
    <w:rsid w:val="00E6735E"/>
    <w:rsid w:val="00E96397"/>
    <w:rsid w:val="00E97E64"/>
    <w:rsid w:val="00EA7847"/>
    <w:rsid w:val="00EB3D70"/>
    <w:rsid w:val="00EC130D"/>
    <w:rsid w:val="00EC2C85"/>
    <w:rsid w:val="00EC781B"/>
    <w:rsid w:val="00ED0D4C"/>
    <w:rsid w:val="00ED61F1"/>
    <w:rsid w:val="00F13BE9"/>
    <w:rsid w:val="00F20743"/>
    <w:rsid w:val="00F25545"/>
    <w:rsid w:val="00F44663"/>
    <w:rsid w:val="00F54365"/>
    <w:rsid w:val="00F54D1F"/>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49C5EA-4994-4AF2-B8A5-20218034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Seitenwechsel">
    <w:name w:val="&gt;&gt; Seitenwechsel"/>
    <w:basedOn w:val="Normal"/>
    <w:link w:val="SeitenwechselCar"/>
    <w:rsid w:val="00B855AB"/>
    <w:pPr>
      <w:pageBreakBefore/>
      <w:widowControl w:val="0"/>
      <w:tabs>
        <w:tab w:val="left" w:pos="6085"/>
      </w:tabs>
      <w:spacing w:before="120" w:after="180" w:line="180" w:lineRule="exact"/>
    </w:pPr>
    <w:rPr>
      <w:rFonts w:ascii="Arial" w:hAnsi="Arial"/>
      <w:b/>
      <w:caps/>
      <w:sz w:val="18"/>
      <w:szCs w:val="18"/>
      <w:lang w:val="de-CH" w:eastAsia="de-CH"/>
    </w:rPr>
  </w:style>
  <w:style w:type="character" w:customStyle="1" w:styleId="SeitenwechselCar">
    <w:name w:val="&gt;&gt; Seitenwechsel Car"/>
    <w:link w:val="Seitenwechsel"/>
    <w:locked/>
    <w:rsid w:val="00B855AB"/>
    <w:rPr>
      <w:rFonts w:ascii="Arial" w:hAnsi="Arial"/>
      <w:b/>
      <w:caps/>
      <w:sz w:val="18"/>
      <w:lang w:val="de-CH" w:eastAsia="de-CH"/>
    </w:rPr>
  </w:style>
  <w:style w:type="paragraph" w:customStyle="1" w:styleId="Aufzhlung">
    <w:name w:val="Aufzählung"/>
    <w:basedOn w:val="Normal"/>
    <w:rsid w:val="00B855AB"/>
    <w:pPr>
      <w:numPr>
        <w:numId w:val="5"/>
      </w:numPr>
      <w:ind w:left="357" w:hanging="357"/>
    </w:pPr>
    <w:rPr>
      <w:rFonts w:ascii="Arial" w:hAnsi="Arial"/>
      <w:sz w:val="18"/>
      <w:szCs w:val="18"/>
      <w:lang w:val="fr-FR" w:eastAsia="de-CH"/>
    </w:rPr>
  </w:style>
  <w:style w:type="paragraph" w:styleId="FootnoteText">
    <w:name w:val="footnote text"/>
    <w:basedOn w:val="Normal"/>
    <w:link w:val="FootnoteTextChar"/>
    <w:uiPriority w:val="99"/>
    <w:rsid w:val="00B855AB"/>
    <w:rPr>
      <w:rFonts w:ascii="Arial" w:hAnsi="Arial"/>
      <w:sz w:val="20"/>
      <w:szCs w:val="20"/>
      <w:lang w:val="de-CH" w:eastAsia="de-CH"/>
    </w:rPr>
  </w:style>
  <w:style w:type="character" w:customStyle="1" w:styleId="FootnoteTextChar">
    <w:name w:val="Footnote Text Char"/>
    <w:basedOn w:val="DefaultParagraphFont"/>
    <w:link w:val="FootnoteText"/>
    <w:uiPriority w:val="99"/>
    <w:locked/>
    <w:rsid w:val="00B855AB"/>
    <w:rPr>
      <w:rFonts w:ascii="Arial" w:hAnsi="Arial"/>
      <w:lang w:val="de-CH" w:eastAsia="de-CH"/>
    </w:rPr>
  </w:style>
  <w:style w:type="character" w:styleId="FootnoteReference">
    <w:name w:val="footnote reference"/>
    <w:basedOn w:val="DefaultParagraphFont"/>
    <w:uiPriority w:val="99"/>
    <w:rsid w:val="00B855AB"/>
    <w:rPr>
      <w:vertAlign w:val="superscript"/>
    </w:rPr>
  </w:style>
  <w:style w:type="character" w:styleId="Hyperlink">
    <w:name w:val="Hyperlink"/>
    <w:basedOn w:val="DefaultParagraphFont"/>
    <w:uiPriority w:val="99"/>
    <w:rsid w:val="000B392B"/>
    <w:rPr>
      <w:color w:val="0563C1"/>
      <w:u w:val="single"/>
    </w:rPr>
  </w:style>
  <w:style w:type="paragraph" w:styleId="BalloonText">
    <w:name w:val="Balloon Text"/>
    <w:basedOn w:val="Normal"/>
    <w:link w:val="BalloonTextChar"/>
    <w:uiPriority w:val="99"/>
    <w:rsid w:val="004D1185"/>
    <w:rPr>
      <w:rFonts w:ascii="Segoe UI" w:hAnsi="Segoe UI" w:cs="Segoe UI"/>
      <w:sz w:val="18"/>
      <w:szCs w:val="18"/>
    </w:rPr>
  </w:style>
  <w:style w:type="character" w:customStyle="1" w:styleId="BalloonTextChar">
    <w:name w:val="Balloon Text Char"/>
    <w:basedOn w:val="DefaultParagraphFont"/>
    <w:link w:val="BalloonText"/>
    <w:uiPriority w:val="99"/>
    <w:locked/>
    <w:rsid w:val="004D1185"/>
    <w:rPr>
      <w:rFonts w:ascii="Segoe UI" w:hAnsi="Segoe UI"/>
      <w:sz w:val="18"/>
      <w:lang w:val="x-none" w:eastAsia="zh-CN"/>
    </w:rPr>
  </w:style>
  <w:style w:type="character" w:styleId="CommentReference">
    <w:name w:val="annotation reference"/>
    <w:basedOn w:val="DefaultParagraphFont"/>
    <w:uiPriority w:val="99"/>
    <w:rsid w:val="004D1185"/>
    <w:rPr>
      <w:sz w:val="16"/>
    </w:rPr>
  </w:style>
  <w:style w:type="paragraph" w:styleId="CommentText">
    <w:name w:val="annotation text"/>
    <w:basedOn w:val="Normal"/>
    <w:link w:val="CommentTextChar"/>
    <w:uiPriority w:val="99"/>
    <w:rsid w:val="004D1185"/>
    <w:rPr>
      <w:sz w:val="20"/>
      <w:szCs w:val="20"/>
    </w:rPr>
  </w:style>
  <w:style w:type="character" w:customStyle="1" w:styleId="CommentTextChar">
    <w:name w:val="Comment Text Char"/>
    <w:basedOn w:val="DefaultParagraphFont"/>
    <w:link w:val="CommentText"/>
    <w:uiPriority w:val="99"/>
    <w:locked/>
    <w:rsid w:val="004D1185"/>
    <w:rPr>
      <w:lang w:val="x-none" w:eastAsia="zh-CN"/>
    </w:rPr>
  </w:style>
  <w:style w:type="paragraph" w:styleId="CommentSubject">
    <w:name w:val="annotation subject"/>
    <w:basedOn w:val="CommentText"/>
    <w:next w:val="CommentText"/>
    <w:link w:val="CommentSubjectChar"/>
    <w:uiPriority w:val="99"/>
    <w:rsid w:val="004D1185"/>
    <w:rPr>
      <w:b/>
      <w:bCs/>
    </w:rPr>
  </w:style>
  <w:style w:type="character" w:customStyle="1" w:styleId="CommentSubjectChar">
    <w:name w:val="Comment Subject Char"/>
    <w:basedOn w:val="CommentTextChar"/>
    <w:link w:val="CommentSubject"/>
    <w:uiPriority w:val="99"/>
    <w:locked/>
    <w:rsid w:val="004D1185"/>
    <w:rPr>
      <w:b/>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83A86"/>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583A86"/>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277389">
      <w:marLeft w:val="0"/>
      <w:marRight w:val="0"/>
      <w:marTop w:val="0"/>
      <w:marBottom w:val="0"/>
      <w:divBdr>
        <w:top w:val="none" w:sz="0" w:space="0" w:color="auto"/>
        <w:left w:val="none" w:sz="0" w:space="0" w:color="auto"/>
        <w:bottom w:val="none" w:sz="0" w:space="0" w:color="auto"/>
        <w:right w:val="none" w:sz="0" w:space="0" w:color="auto"/>
      </w:divBdr>
    </w:div>
    <w:div w:id="1912277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lesothoembassy@verizon.net"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tebalenghae@gmai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docs.google.com/forms/d/e/1FAIpQLSf3RUspces4lA9Gt7Fp9GiAcojCs6fnfFOTCLli3Su6c3S8ew/viewfor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678</Words>
  <Characters>3867</Characters>
  <Application>Microsoft Office Word</Application>
  <DocSecurity>4</DocSecurity>
  <Lines>32</Lines>
  <Paragraphs>9</Paragraphs>
  <ScaleCrop>false</ScaleCrop>
  <Company>Amnesty International</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2</cp:revision>
  <dcterms:created xsi:type="dcterms:W3CDTF">2017-06-14T14:38:00Z</dcterms:created>
  <dcterms:modified xsi:type="dcterms:W3CDTF">2017-06-14T14:38:00Z</dcterms:modified>
</cp:coreProperties>
</file>