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B7550">
      <w:pPr>
        <w:pStyle w:val="AIUrgentActionTopHeading"/>
        <w:tabs>
          <w:tab w:val="clear" w:pos="567"/>
        </w:tabs>
        <w:spacing w:line="240" w:lineRule="auto"/>
        <w:rPr>
          <w:rFonts w:cs="Arial"/>
          <w:sz w:val="120"/>
          <w:szCs w:val="120"/>
        </w:rPr>
      </w:pPr>
      <w:r w:rsidRPr="00F95961">
        <w:rPr>
          <w:rFonts w:cs="Arial"/>
          <w:sz w:val="120"/>
          <w:szCs w:val="120"/>
        </w:rPr>
        <w:t>URGENT ACTION</w:t>
      </w:r>
    </w:p>
    <w:p w:rsidR="00FE611D" w:rsidRPr="000055C9" w:rsidRDefault="002B5703" w:rsidP="00CB7550">
      <w:pPr>
        <w:rPr>
          <w:rStyle w:val="AIHeadline"/>
          <w:rFonts w:cs="Arial"/>
          <w:snapToGrid w:val="0"/>
          <w:sz w:val="34"/>
          <w:szCs w:val="34"/>
        </w:rPr>
      </w:pPr>
      <w:r>
        <w:rPr>
          <w:rStyle w:val="AIHeadline"/>
          <w:rFonts w:cs="Arial"/>
          <w:sz w:val="38"/>
          <w:szCs w:val="38"/>
        </w:rPr>
        <w:t xml:space="preserve">HEALTH FEARS FOR IMPRISONED cANADIAN PASTOR </w:t>
      </w:r>
      <w:r>
        <w:rPr>
          <w:rStyle w:val="AIHeadline"/>
          <w:rFonts w:cs="Arial"/>
          <w:snapToGrid w:val="0"/>
          <w:sz w:val="34"/>
          <w:szCs w:val="34"/>
        </w:rPr>
        <w:t xml:space="preserve"> </w:t>
      </w:r>
    </w:p>
    <w:p w:rsidR="002B5703" w:rsidRDefault="002B5703" w:rsidP="00CB7550">
      <w:pPr>
        <w:pStyle w:val="AIBodytext"/>
        <w:tabs>
          <w:tab w:val="clear" w:pos="567"/>
        </w:tabs>
        <w:spacing w:line="240" w:lineRule="auto"/>
        <w:rPr>
          <w:rFonts w:cs="Arial"/>
          <w:b/>
          <w:sz w:val="24"/>
          <w:szCs w:val="24"/>
        </w:rPr>
      </w:pPr>
      <w:r w:rsidRPr="002B5703">
        <w:rPr>
          <w:rFonts w:cs="Arial"/>
          <w:b/>
          <w:sz w:val="24"/>
          <w:szCs w:val="24"/>
        </w:rPr>
        <w:t xml:space="preserve">Lim Hyeon-soo, sentenced to life in prison in hard labour in North Korea, has developed a host </w:t>
      </w:r>
      <w:r w:rsidR="005E6344">
        <w:rPr>
          <w:rFonts w:cs="Arial"/>
          <w:b/>
          <w:sz w:val="24"/>
          <w:szCs w:val="24"/>
        </w:rPr>
        <w:t xml:space="preserve">of </w:t>
      </w:r>
      <w:r w:rsidRPr="002B5703">
        <w:rPr>
          <w:rFonts w:cs="Arial"/>
          <w:b/>
          <w:sz w:val="24"/>
          <w:szCs w:val="24"/>
        </w:rPr>
        <w:t>health problems including malnutrition</w:t>
      </w:r>
      <w:r w:rsidR="00A35DAC">
        <w:rPr>
          <w:rFonts w:cs="Arial"/>
          <w:b/>
          <w:sz w:val="24"/>
          <w:szCs w:val="24"/>
        </w:rPr>
        <w:t>,</w:t>
      </w:r>
      <w:r w:rsidRPr="002B5703">
        <w:rPr>
          <w:rFonts w:cs="Arial"/>
          <w:b/>
          <w:sz w:val="24"/>
          <w:szCs w:val="24"/>
        </w:rPr>
        <w:t xml:space="preserve"> high blood pressure, arthritis, and stomach problems as a side effect of medicine that was not properly administered. Lim Hyeon-soo </w:t>
      </w:r>
      <w:r w:rsidR="002300ED">
        <w:rPr>
          <w:rFonts w:cs="Arial"/>
          <w:b/>
          <w:sz w:val="24"/>
          <w:szCs w:val="24"/>
        </w:rPr>
        <w:t>has been detained by</w:t>
      </w:r>
      <w:r w:rsidRPr="002B5703">
        <w:rPr>
          <w:rFonts w:cs="Arial"/>
          <w:b/>
          <w:sz w:val="24"/>
          <w:szCs w:val="24"/>
        </w:rPr>
        <w:t xml:space="preserve"> North Korean authorities </w:t>
      </w:r>
      <w:r w:rsidR="002300ED">
        <w:rPr>
          <w:rFonts w:cs="Arial"/>
          <w:b/>
          <w:sz w:val="24"/>
          <w:szCs w:val="24"/>
        </w:rPr>
        <w:t>allegedly for</w:t>
      </w:r>
      <w:r w:rsidRPr="002B5703">
        <w:rPr>
          <w:rFonts w:cs="Arial"/>
          <w:b/>
          <w:sz w:val="24"/>
          <w:szCs w:val="24"/>
        </w:rPr>
        <w:t xml:space="preserve"> </w:t>
      </w:r>
      <w:r w:rsidR="002300ED">
        <w:rPr>
          <w:rFonts w:cs="Arial"/>
          <w:b/>
          <w:sz w:val="24"/>
          <w:szCs w:val="24"/>
        </w:rPr>
        <w:t>“plotting</w:t>
      </w:r>
      <w:r w:rsidRPr="002B5703">
        <w:rPr>
          <w:rFonts w:cs="Arial"/>
          <w:b/>
          <w:sz w:val="24"/>
          <w:szCs w:val="24"/>
        </w:rPr>
        <w:t xml:space="preserve"> to overthrow the government</w:t>
      </w:r>
      <w:r w:rsidR="002300ED">
        <w:rPr>
          <w:rFonts w:cs="Arial"/>
          <w:b/>
          <w:sz w:val="24"/>
          <w:szCs w:val="24"/>
        </w:rPr>
        <w:t>”</w:t>
      </w:r>
      <w:r w:rsidRPr="002B5703">
        <w:rPr>
          <w:rFonts w:cs="Arial"/>
          <w:b/>
          <w:sz w:val="24"/>
          <w:szCs w:val="24"/>
        </w:rPr>
        <w:t xml:space="preserve">.   </w:t>
      </w:r>
    </w:p>
    <w:p w:rsidR="002B5703" w:rsidRDefault="002B5703" w:rsidP="00CB7550">
      <w:pPr>
        <w:pStyle w:val="AIBodytext"/>
        <w:tabs>
          <w:tab w:val="clear" w:pos="567"/>
        </w:tabs>
        <w:spacing w:after="120" w:line="240" w:lineRule="auto"/>
        <w:rPr>
          <w:rStyle w:val="StyleAIBodytextAsianSimSunChar"/>
          <w:rFonts w:cs="Arial"/>
        </w:rPr>
      </w:pPr>
      <w:r>
        <w:rPr>
          <w:rStyle w:val="StyleAIBodytextAsianSimSunChar"/>
          <w:rFonts w:cs="Arial"/>
          <w:b/>
        </w:rPr>
        <w:t>Lim Hyeon-soo</w:t>
      </w:r>
      <w:r>
        <w:rPr>
          <w:rStyle w:val="StyleAIBodytextAsianSimSunChar"/>
          <w:rFonts w:cs="Arial"/>
        </w:rPr>
        <w:t xml:space="preserve">, aged 62, is a pastor of a church in Toronto, Canada. He has made more than 100 trips to North Korea on humanitarian missions since 1997. He was convicted of “plotting to overthrow the government” </w:t>
      </w:r>
      <w:r w:rsidR="00425A76">
        <w:rPr>
          <w:rStyle w:val="StyleAIBodytextAsianSimSunChar"/>
          <w:rFonts w:cs="Arial"/>
        </w:rPr>
        <w:t xml:space="preserve">in December 2015 </w:t>
      </w:r>
      <w:r>
        <w:rPr>
          <w:rStyle w:val="StyleAIBodytextAsianSimSunChar"/>
          <w:rFonts w:cs="Arial"/>
        </w:rPr>
        <w:t xml:space="preserve">after spending almost one year in detention, and was sentenced to life in prison in hard labour. He spent the past two years in detention back and forth between a labour camp and a hospital for his health problems. </w:t>
      </w:r>
      <w:r w:rsidR="005E6344">
        <w:rPr>
          <w:rStyle w:val="StyleAIBodytextAsianSimSunChar"/>
          <w:rFonts w:cs="Arial"/>
        </w:rPr>
        <w:t xml:space="preserve">He has been suffering from weight loss and high blood pressure. He recently developed arthritis, and because the medicine was not administered properly along with meals, he is suffering from stomach problems as a side effect. </w:t>
      </w:r>
    </w:p>
    <w:p w:rsidR="002B5703" w:rsidRDefault="002B5703" w:rsidP="00CB7550">
      <w:pPr>
        <w:pStyle w:val="AIBodytext"/>
        <w:tabs>
          <w:tab w:val="clear" w:pos="567"/>
        </w:tabs>
        <w:spacing w:after="120" w:line="240" w:lineRule="auto"/>
        <w:rPr>
          <w:rStyle w:val="StyleAIBodytextAsianSimSunChar"/>
          <w:rFonts w:cs="Arial"/>
        </w:rPr>
      </w:pPr>
      <w:r>
        <w:rPr>
          <w:rStyle w:val="StyleAIBodytextAsianSimSunChar"/>
          <w:rFonts w:cs="Arial"/>
        </w:rPr>
        <w:t xml:space="preserve">Since being detained, Lim Hyeon-soo has been able to receive and send letters, and was allowed to make a direct phone call to his family in December 2016. He was likely monitored by authorities while making the phone call, and he delivered a message asking the Canadian government to negotiate with North Korea. </w:t>
      </w:r>
      <w:r w:rsidR="00E845F8">
        <w:rPr>
          <w:rStyle w:val="StyleAIBodytextAsianSimSunChar"/>
          <w:rFonts w:cs="Arial"/>
        </w:rPr>
        <w:t xml:space="preserve">In </w:t>
      </w:r>
      <w:r w:rsidR="008C2B50">
        <w:rPr>
          <w:rStyle w:val="StyleAIBodytextAsianSimSunChar"/>
          <w:rFonts w:cs="Arial"/>
        </w:rPr>
        <w:t xml:space="preserve">several other </w:t>
      </w:r>
      <w:r w:rsidR="00E845F8">
        <w:rPr>
          <w:rStyle w:val="StyleAIBodytextAsianSimSunChar"/>
          <w:rFonts w:cs="Arial"/>
        </w:rPr>
        <w:t xml:space="preserve">previous cases, North Korean authorities have allowed </w:t>
      </w:r>
      <w:r>
        <w:rPr>
          <w:rStyle w:val="StyleAIBodytextAsianSimSunChar"/>
          <w:rFonts w:cs="Arial"/>
        </w:rPr>
        <w:t>family visits to fo</w:t>
      </w:r>
      <w:r w:rsidR="005E6344">
        <w:rPr>
          <w:rStyle w:val="StyleAIBodytextAsianSimSunChar"/>
          <w:rFonts w:cs="Arial"/>
        </w:rPr>
        <w:t xml:space="preserve">reigners who have been detained. </w:t>
      </w:r>
    </w:p>
    <w:p w:rsidR="00C450B7" w:rsidRPr="00C450B7" w:rsidRDefault="002B5703" w:rsidP="00CB7550">
      <w:pPr>
        <w:pStyle w:val="AIBodytext"/>
        <w:tabs>
          <w:tab w:val="clear" w:pos="567"/>
        </w:tabs>
        <w:spacing w:after="120" w:line="240" w:lineRule="auto"/>
        <w:rPr>
          <w:rFonts w:cs="Arial"/>
          <w:bCs/>
        </w:rPr>
      </w:pPr>
      <w:r>
        <w:rPr>
          <w:rStyle w:val="StyleAIBodytextAsianSimSunChar"/>
          <w:rFonts w:cs="Arial"/>
        </w:rPr>
        <w:t xml:space="preserve">According to media reports, Canadian officials have travelled to North Korea to visit </w:t>
      </w:r>
      <w:r w:rsidR="00E845F8">
        <w:rPr>
          <w:rStyle w:val="StyleAIBodytextAsianSimSunChar"/>
          <w:rFonts w:cs="Arial"/>
        </w:rPr>
        <w:t>Lim Hyeon-soo</w:t>
      </w:r>
      <w:r>
        <w:rPr>
          <w:rStyle w:val="StyleAIBodytextAsianSimSunChar"/>
          <w:rFonts w:cs="Arial"/>
        </w:rPr>
        <w:t xml:space="preserve"> and discuss </w:t>
      </w:r>
      <w:r w:rsidR="00E845F8">
        <w:rPr>
          <w:rStyle w:val="StyleAIBodytextAsianSimSunChar"/>
          <w:rFonts w:cs="Arial"/>
        </w:rPr>
        <w:t>hi</w:t>
      </w:r>
      <w:r w:rsidR="00B027FE">
        <w:rPr>
          <w:rStyle w:val="StyleAIBodytextAsianSimSunChar"/>
          <w:rFonts w:cs="Arial"/>
        </w:rPr>
        <w:t>s</w:t>
      </w:r>
      <w:r>
        <w:rPr>
          <w:rStyle w:val="StyleAIBodytextAsianSimSunChar"/>
          <w:rFonts w:cs="Arial"/>
        </w:rPr>
        <w:t xml:space="preserve"> release, but this effort </w:t>
      </w:r>
      <w:r w:rsidR="00E845F8">
        <w:rPr>
          <w:rStyle w:val="StyleAIBodytextAsianSimSunChar"/>
          <w:rFonts w:cs="Arial"/>
        </w:rPr>
        <w:t xml:space="preserve">has </w:t>
      </w:r>
      <w:r>
        <w:rPr>
          <w:rStyle w:val="StyleAIBodytextAsianSimSunChar"/>
          <w:rFonts w:cs="Arial"/>
        </w:rPr>
        <w:t xml:space="preserve">not lead to </w:t>
      </w:r>
      <w:r w:rsidR="00B027FE">
        <w:rPr>
          <w:rStyle w:val="StyleAIBodytextAsianSimSunChar"/>
          <w:rFonts w:cs="Arial"/>
        </w:rPr>
        <w:t>the end of his detention</w:t>
      </w:r>
      <w:r>
        <w:rPr>
          <w:rStyle w:val="StyleAIBodytextAsianSimSunChar"/>
          <w:rFonts w:cs="Arial"/>
        </w:rPr>
        <w:t xml:space="preserve">. He also received a visit from </w:t>
      </w:r>
      <w:r w:rsidR="00E845F8">
        <w:rPr>
          <w:rStyle w:val="StyleAIBodytextAsianSimSunChar"/>
          <w:rFonts w:cs="Arial"/>
        </w:rPr>
        <w:t xml:space="preserve">Swedish </w:t>
      </w:r>
      <w:r>
        <w:rPr>
          <w:rStyle w:val="StyleAIBodytextAsianSimSunChar"/>
          <w:rFonts w:cs="Arial"/>
        </w:rPr>
        <w:t xml:space="preserve">diplomats </w:t>
      </w:r>
      <w:r w:rsidR="002300ED">
        <w:rPr>
          <w:rStyle w:val="StyleAIBodytextAsianSimSunChar"/>
          <w:rFonts w:cs="Arial"/>
        </w:rPr>
        <w:t xml:space="preserve">from </w:t>
      </w:r>
      <w:r>
        <w:rPr>
          <w:rStyle w:val="StyleAIBodytextAsianSimSunChar"/>
          <w:rFonts w:cs="Arial"/>
        </w:rPr>
        <w:t xml:space="preserve">the embassy in Pyongyang </w:t>
      </w:r>
      <w:r w:rsidR="002300ED">
        <w:rPr>
          <w:rStyle w:val="StyleAIBodytextAsianSimSunChar"/>
          <w:rFonts w:cs="Arial"/>
        </w:rPr>
        <w:t xml:space="preserve">in </w:t>
      </w:r>
      <w:r w:rsidR="00425A76">
        <w:rPr>
          <w:rStyle w:val="StyleAIBodytextAsianSimSunChar"/>
          <w:rFonts w:cs="Arial"/>
        </w:rPr>
        <w:t>May 2017</w:t>
      </w:r>
      <w:r>
        <w:rPr>
          <w:rStyle w:val="StyleAIBodytextAsianSimSunChar"/>
          <w:rFonts w:cs="Arial"/>
        </w:rPr>
        <w:t>. As Canada does not have diplomatic relations with North Kore</w:t>
      </w:r>
      <w:r w:rsidRPr="007B7743">
        <w:rPr>
          <w:rStyle w:val="StyleAIBodytextAsianSimSunChar"/>
          <w:rFonts w:cs="Arial"/>
        </w:rPr>
        <w:t>a, Sweden offer</w:t>
      </w:r>
      <w:r w:rsidR="002300ED" w:rsidRPr="007B7743">
        <w:rPr>
          <w:rStyle w:val="StyleAIBodytextAsianSimSunChar"/>
          <w:rFonts w:cs="Arial"/>
        </w:rPr>
        <w:t>s</w:t>
      </w:r>
      <w:r w:rsidRPr="007B7743">
        <w:rPr>
          <w:rStyle w:val="StyleAIBodytextAsianSimSunChar"/>
          <w:rFonts w:cs="Arial"/>
        </w:rPr>
        <w:t xml:space="preserve"> consu</w:t>
      </w:r>
      <w:r w:rsidR="005E6344" w:rsidRPr="007B7743">
        <w:rPr>
          <w:rStyle w:val="StyleAIBodytextAsianSimSunChar"/>
          <w:rFonts w:cs="Arial"/>
        </w:rPr>
        <w:t>lar services, and has been an important</w:t>
      </w:r>
      <w:r w:rsidRPr="007B7743">
        <w:rPr>
          <w:rStyle w:val="StyleAIBodytextAsianSimSunChar"/>
          <w:rFonts w:cs="Arial"/>
        </w:rPr>
        <w:t xml:space="preserve"> interlocutor in </w:t>
      </w:r>
      <w:r w:rsidR="002300ED" w:rsidRPr="007B7743">
        <w:rPr>
          <w:rStyle w:val="StyleAIBodytextAsianSimSunChar"/>
          <w:rFonts w:cs="Arial"/>
        </w:rPr>
        <w:t xml:space="preserve">these types of </w:t>
      </w:r>
      <w:r w:rsidRPr="007B7743">
        <w:rPr>
          <w:rStyle w:val="StyleAIBodytextAsianSimSunChar"/>
          <w:rFonts w:cs="Arial"/>
        </w:rPr>
        <w:t>case</w:t>
      </w:r>
      <w:r w:rsidR="002300ED" w:rsidRPr="007B7743">
        <w:rPr>
          <w:rStyle w:val="StyleAIBodytextAsianSimSunChar"/>
          <w:rFonts w:cs="Arial"/>
        </w:rPr>
        <w:t>s</w:t>
      </w:r>
      <w:r w:rsidR="00E845F8">
        <w:rPr>
          <w:rStyle w:val="StyleAIBodytextAsianSimSunChar"/>
          <w:rFonts w:cs="Arial"/>
        </w:rPr>
        <w:t xml:space="preserve"> previously</w:t>
      </w:r>
      <w:r w:rsidRPr="007B7743">
        <w:rPr>
          <w:rStyle w:val="StyleAIBodytextAsianSimSunChar"/>
          <w:rFonts w:cs="Arial"/>
        </w:rPr>
        <w:t>.</w:t>
      </w:r>
      <w:r>
        <w:rPr>
          <w:rStyle w:val="StyleAIBodytextAsianSimSunChar"/>
          <w:rFonts w:cs="Arial"/>
        </w:rPr>
        <w:t xml:space="preserve"> </w:t>
      </w:r>
    </w:p>
    <w:p w:rsidR="00CB7550" w:rsidRPr="00EB0D11" w:rsidRDefault="00CB7550" w:rsidP="00CB7550">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425A76" w:rsidRDefault="00CB7550" w:rsidP="00CB7550">
      <w:pPr>
        <w:pStyle w:val="AITableHeading"/>
        <w:tabs>
          <w:tab w:val="clear" w:pos="567"/>
        </w:tabs>
        <w:rPr>
          <w:rFonts w:cs="Arial"/>
        </w:rPr>
      </w:pPr>
      <w:r>
        <w:rPr>
          <w:rFonts w:cs="Arial"/>
        </w:rPr>
        <w:t>Write a letter, send an email, call, fax or tweet:</w:t>
      </w:r>
    </w:p>
    <w:p w:rsidR="00425A76" w:rsidRPr="00425A76" w:rsidRDefault="00425A76" w:rsidP="00CB7550">
      <w:pPr>
        <w:numPr>
          <w:ilvl w:val="0"/>
          <w:numId w:val="2"/>
        </w:numPr>
        <w:rPr>
          <w:rFonts w:ascii="Arial" w:hAnsi="Arial" w:cs="Arial"/>
          <w:sz w:val="20"/>
          <w:szCs w:val="20"/>
        </w:rPr>
      </w:pPr>
      <w:r>
        <w:rPr>
          <w:rFonts w:ascii="Arial" w:hAnsi="Arial" w:cs="Arial"/>
          <w:sz w:val="20"/>
          <w:szCs w:val="20"/>
        </w:rPr>
        <w:t xml:space="preserve">Urging </w:t>
      </w:r>
      <w:r w:rsidR="006B7086">
        <w:rPr>
          <w:rFonts w:ascii="Arial" w:hAnsi="Arial" w:cs="Arial"/>
          <w:sz w:val="20"/>
          <w:szCs w:val="20"/>
        </w:rPr>
        <w:t>the a</w:t>
      </w:r>
      <w:r>
        <w:rPr>
          <w:rFonts w:ascii="Arial" w:hAnsi="Arial" w:cs="Arial"/>
          <w:sz w:val="20"/>
          <w:szCs w:val="20"/>
        </w:rPr>
        <w:t>uthorities to ensure that Lim Hyeon-soo</w:t>
      </w:r>
      <w:r w:rsidR="007B7743">
        <w:rPr>
          <w:rFonts w:ascii="Arial" w:hAnsi="Arial" w:cs="Arial"/>
          <w:sz w:val="20"/>
          <w:szCs w:val="20"/>
        </w:rPr>
        <w:t xml:space="preserve"> is </w:t>
      </w:r>
      <w:r w:rsidR="00425BE8">
        <w:rPr>
          <w:rFonts w:ascii="Arial" w:hAnsi="Arial" w:cs="Arial"/>
          <w:sz w:val="20"/>
          <w:szCs w:val="20"/>
        </w:rPr>
        <w:t xml:space="preserve">not subjected to </w:t>
      </w:r>
      <w:r w:rsidR="00A90AB7">
        <w:rPr>
          <w:rFonts w:ascii="Arial" w:hAnsi="Arial" w:cs="Arial"/>
          <w:sz w:val="20"/>
          <w:szCs w:val="20"/>
        </w:rPr>
        <w:t xml:space="preserve">any </w:t>
      </w:r>
      <w:r w:rsidR="00425BE8">
        <w:rPr>
          <w:rFonts w:ascii="Arial" w:hAnsi="Arial" w:cs="Arial"/>
          <w:sz w:val="20"/>
          <w:szCs w:val="20"/>
        </w:rPr>
        <w:t xml:space="preserve">ill treatment and has </w:t>
      </w:r>
      <w:r w:rsidR="00A90AB7">
        <w:rPr>
          <w:rFonts w:ascii="Arial" w:hAnsi="Arial" w:cs="Arial"/>
          <w:sz w:val="20"/>
          <w:szCs w:val="20"/>
        </w:rPr>
        <w:t xml:space="preserve">prompt </w:t>
      </w:r>
      <w:r w:rsidR="00425BE8">
        <w:rPr>
          <w:rFonts w:ascii="Arial" w:hAnsi="Arial" w:cs="Arial"/>
          <w:sz w:val="20"/>
          <w:szCs w:val="20"/>
        </w:rPr>
        <w:t>access to</w:t>
      </w:r>
      <w:r w:rsidR="00A90AB7">
        <w:rPr>
          <w:rFonts w:ascii="Arial" w:hAnsi="Arial" w:cs="Arial"/>
          <w:sz w:val="20"/>
          <w:szCs w:val="20"/>
        </w:rPr>
        <w:t xml:space="preserve"> adequate</w:t>
      </w:r>
      <w:r w:rsidR="00425BE8">
        <w:rPr>
          <w:rFonts w:ascii="Arial" w:hAnsi="Arial" w:cs="Arial"/>
          <w:sz w:val="20"/>
          <w:szCs w:val="20"/>
        </w:rPr>
        <w:t xml:space="preserve"> nutrition and any medical treatment he requires, </w:t>
      </w:r>
      <w:r w:rsidRPr="00425A76">
        <w:rPr>
          <w:rFonts w:ascii="Arial" w:hAnsi="Arial" w:cs="Arial"/>
          <w:sz w:val="20"/>
          <w:szCs w:val="20"/>
        </w:rPr>
        <w:t>including</w:t>
      </w:r>
      <w:r>
        <w:rPr>
          <w:rFonts w:ascii="Arial" w:hAnsi="Arial" w:cs="Arial"/>
          <w:sz w:val="20"/>
          <w:szCs w:val="20"/>
        </w:rPr>
        <w:t xml:space="preserve"> outside the country</w:t>
      </w:r>
      <w:r w:rsidR="00425BE8">
        <w:rPr>
          <w:rFonts w:ascii="Arial" w:hAnsi="Arial" w:cs="Arial"/>
          <w:sz w:val="20"/>
          <w:szCs w:val="20"/>
        </w:rPr>
        <w:t xml:space="preserve"> if needed</w:t>
      </w:r>
      <w:r>
        <w:rPr>
          <w:rFonts w:ascii="Arial" w:hAnsi="Arial" w:cs="Arial"/>
          <w:sz w:val="20"/>
          <w:szCs w:val="20"/>
        </w:rPr>
        <w:t xml:space="preserve">. </w:t>
      </w:r>
    </w:p>
    <w:p w:rsidR="00DC0723" w:rsidRDefault="007B7743" w:rsidP="00CB7550">
      <w:pPr>
        <w:numPr>
          <w:ilvl w:val="0"/>
          <w:numId w:val="2"/>
        </w:numPr>
        <w:tabs>
          <w:tab w:val="num" w:pos="709"/>
        </w:tabs>
        <w:rPr>
          <w:rFonts w:ascii="Arial" w:hAnsi="Arial" w:cs="Arial"/>
          <w:sz w:val="20"/>
          <w:szCs w:val="20"/>
        </w:rPr>
      </w:pPr>
      <w:r>
        <w:rPr>
          <w:rFonts w:ascii="Arial" w:hAnsi="Arial" w:cs="Arial"/>
          <w:sz w:val="20"/>
          <w:szCs w:val="20"/>
        </w:rPr>
        <w:t>Urging the authorities to allow him regular access to his family, including through telephone calls and</w:t>
      </w:r>
      <w:r w:rsidR="006B7086">
        <w:rPr>
          <w:rFonts w:ascii="Arial" w:hAnsi="Arial" w:cs="Arial"/>
          <w:sz w:val="20"/>
          <w:szCs w:val="20"/>
        </w:rPr>
        <w:t xml:space="preserve"> arranged</w:t>
      </w:r>
      <w:r>
        <w:rPr>
          <w:rFonts w:ascii="Arial" w:hAnsi="Arial" w:cs="Arial"/>
          <w:sz w:val="20"/>
          <w:szCs w:val="20"/>
        </w:rPr>
        <w:t xml:space="preserve"> visits. </w:t>
      </w:r>
    </w:p>
    <w:p w:rsidR="002A33C9" w:rsidRPr="006B7086" w:rsidRDefault="002A33C9" w:rsidP="00CB7550">
      <w:pPr>
        <w:rPr>
          <w:rFonts w:ascii="Arial" w:hAnsi="Arial" w:cs="Arial"/>
          <w:sz w:val="20"/>
        </w:rPr>
      </w:pPr>
    </w:p>
    <w:p w:rsidR="005534BC" w:rsidRDefault="00CB7550" w:rsidP="00CB7550">
      <w:pPr>
        <w:pStyle w:val="AITableHeading"/>
        <w:tabs>
          <w:tab w:val="clear" w:pos="567"/>
        </w:tabs>
      </w:pPr>
      <w:r>
        <w:t>Contact this official</w:t>
      </w:r>
      <w:r>
        <w:t xml:space="preserve"> before</w:t>
      </w:r>
      <w:r w:rsidRPr="00EC4F2A">
        <w:rPr>
          <w:bCs w:val="0"/>
          <w:color w:val="000000"/>
        </w:rPr>
        <w:t xml:space="preserve"> </w:t>
      </w:r>
      <w:r w:rsidR="00E9260B">
        <w:t>2</w:t>
      </w:r>
      <w:r w:rsidR="00401B9D">
        <w:t>6</w:t>
      </w:r>
      <w:r>
        <w:t xml:space="preserve"> July, </w:t>
      </w:r>
      <w:r w:rsidR="00E9260B">
        <w:t>2017</w:t>
      </w:r>
      <w:r w:rsidR="00425A76" w:rsidRPr="00425A76">
        <w:t>:</w:t>
      </w:r>
    </w:p>
    <w:p w:rsidR="005534BC" w:rsidRDefault="005534BC" w:rsidP="00CB7550">
      <w:pPr>
        <w:pStyle w:val="AIAddressText"/>
        <w:tabs>
          <w:tab w:val="clear" w:pos="567"/>
        </w:tabs>
        <w:spacing w:line="240" w:lineRule="auto"/>
        <w:rPr>
          <w:rFonts w:cs="Arial"/>
          <w:sz w:val="16"/>
          <w:szCs w:val="16"/>
        </w:rPr>
        <w:sectPr w:rsidR="005534BC" w:rsidSect="00CB755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6B7086" w:rsidRPr="006B7086" w:rsidRDefault="006B7086" w:rsidP="00CB7550">
      <w:pPr>
        <w:rPr>
          <w:rFonts w:ascii="Arial" w:hAnsi="Arial" w:cs="Arial"/>
          <w:b/>
          <w:bCs/>
          <w:sz w:val="12"/>
          <w:szCs w:val="16"/>
          <w:u w:val="single"/>
          <w:lang w:eastAsia="en-US"/>
        </w:rPr>
      </w:pPr>
      <w:r w:rsidRPr="006B7086">
        <w:rPr>
          <w:rFonts w:ascii="Arial" w:hAnsi="Arial" w:cs="Arial"/>
          <w:color w:val="000000"/>
          <w:sz w:val="16"/>
          <w:szCs w:val="21"/>
          <w:u w:val="single"/>
          <w:lang w:eastAsia="en-US"/>
        </w:rPr>
        <w:t>Ambassador</w:t>
      </w:r>
    </w:p>
    <w:p w:rsidR="006B7086" w:rsidRPr="006B7086" w:rsidRDefault="006B7086" w:rsidP="00CB7550">
      <w:pPr>
        <w:rPr>
          <w:rFonts w:ascii="Arial" w:hAnsi="Arial" w:cs="Arial"/>
          <w:color w:val="000000"/>
          <w:sz w:val="16"/>
          <w:szCs w:val="21"/>
          <w:lang w:eastAsia="en-US"/>
        </w:rPr>
      </w:pPr>
      <w:r w:rsidRPr="006B7086">
        <w:rPr>
          <w:rFonts w:ascii="Arial" w:hAnsi="Arial" w:cs="Arial"/>
          <w:color w:val="000000"/>
          <w:sz w:val="16"/>
          <w:szCs w:val="21"/>
          <w:lang w:eastAsia="en-US"/>
        </w:rPr>
        <w:t>Ja Song-nam,</w:t>
      </w:r>
    </w:p>
    <w:p w:rsidR="006B7086" w:rsidRPr="006B7086" w:rsidRDefault="006B7086" w:rsidP="00CB7550">
      <w:pPr>
        <w:ind w:left="216" w:hangingChars="135" w:hanging="216"/>
        <w:rPr>
          <w:rFonts w:ascii="Arial" w:hAnsi="Arial" w:cs="Arial"/>
          <w:color w:val="000000"/>
          <w:sz w:val="16"/>
          <w:szCs w:val="21"/>
          <w:lang w:eastAsia="en-US"/>
        </w:rPr>
      </w:pPr>
      <w:r w:rsidRPr="006B7086">
        <w:rPr>
          <w:rFonts w:ascii="Arial" w:hAnsi="Arial" w:cs="Arial"/>
          <w:color w:val="000000"/>
          <w:sz w:val="16"/>
          <w:szCs w:val="21"/>
          <w:lang w:eastAsia="en-US"/>
        </w:rPr>
        <w:t xml:space="preserve">Permanent Mission of the Democratic People’s Republic of Korea to the United Nations, </w:t>
      </w:r>
    </w:p>
    <w:p w:rsidR="00425A76" w:rsidRDefault="006B7086" w:rsidP="00CB7550">
      <w:pPr>
        <w:rPr>
          <w:rFonts w:ascii="Arial" w:hAnsi="Arial" w:cs="Arial"/>
          <w:color w:val="000000"/>
          <w:sz w:val="16"/>
          <w:szCs w:val="21"/>
          <w:lang w:eastAsia="en-US"/>
        </w:rPr>
      </w:pPr>
      <w:r w:rsidRPr="006B7086">
        <w:rPr>
          <w:rFonts w:ascii="Arial" w:hAnsi="Arial" w:cs="Arial"/>
          <w:color w:val="000000"/>
          <w:sz w:val="16"/>
          <w:szCs w:val="21"/>
          <w:lang w:eastAsia="en-US"/>
        </w:rPr>
        <w:t>820 Second Ave, 13th Floor New York, NY 10017,</w:t>
      </w:r>
      <w:r>
        <w:rPr>
          <w:rFonts w:ascii="Arial" w:hAnsi="Arial" w:cs="Arial"/>
          <w:color w:val="000000"/>
          <w:sz w:val="16"/>
          <w:szCs w:val="21"/>
          <w:lang w:eastAsia="en-US"/>
        </w:rPr>
        <w:t xml:space="preserve"> </w:t>
      </w:r>
      <w:r w:rsidRPr="006B7086">
        <w:rPr>
          <w:rFonts w:ascii="Arial" w:hAnsi="Arial" w:cs="Arial"/>
          <w:color w:val="000000"/>
          <w:sz w:val="16"/>
          <w:szCs w:val="21"/>
          <w:lang w:eastAsia="en-US"/>
        </w:rPr>
        <w:t>USA</w:t>
      </w:r>
    </w:p>
    <w:p w:rsidR="006B7086" w:rsidRDefault="006B7086" w:rsidP="00CB7550">
      <w:pPr>
        <w:rPr>
          <w:rFonts w:ascii="Arial" w:eastAsia="PMingLiU" w:hAnsi="Arial" w:cs="Arial"/>
          <w:color w:val="000000"/>
          <w:sz w:val="16"/>
          <w:szCs w:val="21"/>
          <w:lang w:eastAsia="zh-HK"/>
        </w:rPr>
      </w:pPr>
      <w:r>
        <w:rPr>
          <w:rFonts w:ascii="Arial" w:eastAsia="PMingLiU" w:hAnsi="Arial" w:cs="Arial"/>
          <w:color w:val="000000"/>
          <w:sz w:val="16"/>
          <w:szCs w:val="21"/>
          <w:lang w:eastAsia="zh-HK"/>
        </w:rPr>
        <w:t>Fax: +1 212 973-3154</w:t>
      </w:r>
    </w:p>
    <w:p w:rsidR="00CB7550" w:rsidRDefault="006B7086" w:rsidP="00CB7550">
      <w:pPr>
        <w:rPr>
          <w:rFonts w:ascii="Arial" w:eastAsia="PMingLiU" w:hAnsi="Arial" w:cs="Arial"/>
          <w:sz w:val="16"/>
          <w:szCs w:val="21"/>
          <w:lang w:eastAsia="zh-HK"/>
        </w:rPr>
      </w:pPr>
      <w:r>
        <w:rPr>
          <w:rFonts w:ascii="Arial" w:eastAsia="PMingLiU" w:hAnsi="Arial" w:cs="Arial"/>
          <w:color w:val="000000"/>
          <w:sz w:val="16"/>
          <w:szCs w:val="21"/>
          <w:lang w:eastAsia="zh-HK"/>
        </w:rPr>
        <w:t xml:space="preserve">E-mail: </w:t>
      </w:r>
      <w:hyperlink r:id="rId12" w:history="1">
        <w:r w:rsidRPr="00CB7550">
          <w:rPr>
            <w:rStyle w:val="Hyperlink"/>
            <w:rFonts w:ascii="Arial" w:eastAsia="PMingLiU" w:hAnsi="Arial" w:cs="Arial"/>
            <w:color w:val="000000" w:themeColor="text1"/>
            <w:sz w:val="16"/>
            <w:szCs w:val="21"/>
            <w:lang w:eastAsia="zh-HK"/>
          </w:rPr>
          <w:t>dpr.korea@verizon.net</w:t>
        </w:r>
      </w:hyperlink>
    </w:p>
    <w:p w:rsidR="006B7086" w:rsidRPr="00CB7550" w:rsidRDefault="00CB7550" w:rsidP="00CB7550">
      <w:pPr>
        <w:rPr>
          <w:rFonts w:ascii="Arial" w:eastAsia="PMingLiU" w:hAnsi="Arial" w:cs="Arial"/>
          <w:b/>
          <w:color w:val="000000"/>
          <w:sz w:val="16"/>
          <w:szCs w:val="21"/>
          <w:lang w:eastAsia="zh-HK"/>
        </w:rPr>
      </w:pPr>
      <w:r w:rsidRPr="00CB7550">
        <w:rPr>
          <w:rFonts w:ascii="Arial" w:eastAsia="PMingLiU" w:hAnsi="Arial" w:cs="Arial"/>
          <w:b/>
          <w:sz w:val="16"/>
          <w:szCs w:val="21"/>
          <w:lang w:eastAsia="zh-HK"/>
        </w:rPr>
        <w:t>Salutation: Dear Ambassado</w:t>
      </w:r>
      <w:bookmarkStart w:id="0" w:name="_GoBack"/>
      <w:bookmarkEnd w:id="0"/>
      <w:r w:rsidRPr="00CB7550">
        <w:rPr>
          <w:rFonts w:ascii="Arial" w:eastAsia="PMingLiU" w:hAnsi="Arial" w:cs="Arial"/>
          <w:b/>
          <w:sz w:val="16"/>
          <w:szCs w:val="21"/>
          <w:lang w:eastAsia="zh-HK"/>
        </w:rPr>
        <w:t>r</w:t>
      </w:r>
      <w:r w:rsidR="006B7086" w:rsidRPr="00CB7550">
        <w:rPr>
          <w:rFonts w:ascii="Arial" w:eastAsia="PMingLiU" w:hAnsi="Arial" w:cs="Arial"/>
          <w:b/>
          <w:color w:val="000000"/>
          <w:sz w:val="16"/>
          <w:szCs w:val="21"/>
          <w:lang w:eastAsia="zh-HK"/>
        </w:rPr>
        <w:t xml:space="preserve"> </w:t>
      </w:r>
    </w:p>
    <w:p w:rsidR="006B7086" w:rsidRPr="006B7086" w:rsidRDefault="006B7086" w:rsidP="00CB7550">
      <w:pPr>
        <w:rPr>
          <w:rFonts w:ascii="Arial" w:hAnsi="Arial" w:cs="Arial"/>
          <w:b/>
          <w:bCs/>
          <w:sz w:val="12"/>
          <w:szCs w:val="16"/>
          <w:u w:val="single"/>
          <w:lang w:eastAsia="en-US"/>
        </w:rPr>
      </w:pPr>
    </w:p>
    <w:p w:rsidR="0037763F" w:rsidRPr="005E6344" w:rsidRDefault="0037763F" w:rsidP="00CB7550">
      <w:pPr>
        <w:pStyle w:val="AITableHeading"/>
        <w:rPr>
          <w:rFonts w:cs="Arial"/>
          <w:bCs w:val="0"/>
          <w:sz w:val="16"/>
          <w:szCs w:val="16"/>
          <w:lang w:eastAsia="en-US"/>
        </w:rPr>
        <w:sectPr w:rsidR="0037763F" w:rsidRPr="005E6344" w:rsidSect="00CB7550">
          <w:type w:val="continuous"/>
          <w:pgSz w:w="12240" w:h="15840" w:code="1"/>
          <w:pgMar w:top="720" w:right="720" w:bottom="2160" w:left="720" w:header="0" w:footer="567" w:gutter="0"/>
          <w:cols w:space="567"/>
          <w:titlePg/>
          <w:docGrid w:linePitch="360"/>
        </w:sectPr>
      </w:pPr>
    </w:p>
    <w:p w:rsidR="00CB7550" w:rsidRDefault="00CB7550" w:rsidP="00CB7550">
      <w:pPr>
        <w:autoSpaceDE w:val="0"/>
        <w:autoSpaceDN w:val="0"/>
        <w:adjustRightInd w:val="0"/>
        <w:rPr>
          <w:rFonts w:ascii="Arial" w:hAnsi="Arial" w:cs="Arial"/>
          <w:b/>
          <w:color w:val="000000"/>
          <w:sz w:val="20"/>
          <w:szCs w:val="20"/>
        </w:rPr>
      </w:pPr>
    </w:p>
    <w:p w:rsidR="00CB7550" w:rsidRPr="009B1268" w:rsidRDefault="00CB7550" w:rsidP="00CB755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B7550" w:rsidRPr="009B1268" w:rsidRDefault="00CB7550" w:rsidP="00CB7550">
      <w:pPr>
        <w:autoSpaceDE w:val="0"/>
        <w:autoSpaceDN w:val="0"/>
        <w:adjustRightInd w:val="0"/>
        <w:rPr>
          <w:rFonts w:ascii="Arial" w:hAnsi="Arial" w:cs="Arial"/>
          <w:color w:val="000000"/>
          <w:sz w:val="20"/>
          <w:szCs w:val="20"/>
        </w:rPr>
      </w:pPr>
      <w:hyperlink r:id="rId13"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w:t>
      </w:r>
      <w:r>
        <w:rPr>
          <w:rFonts w:ascii="Arial" w:hAnsi="Arial" w:cs="Arial"/>
          <w:i/>
          <w:iCs/>
          <w:color w:val="000000"/>
          <w:sz w:val="20"/>
          <w:szCs w:val="20"/>
        </w:rPr>
        <w:t>Action 139</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CB7550" w:rsidRPr="00C27E96" w:rsidRDefault="00CB7550" w:rsidP="00CB755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CB7550" w:rsidRDefault="00CB7550" w:rsidP="00CB7550">
      <w:pPr>
        <w:pStyle w:val="PlainText"/>
        <w:rPr>
          <w:rFonts w:ascii="Courier New" w:hAnsi="Courier New" w:cs="Courier New"/>
        </w:rPr>
      </w:pPr>
    </w:p>
    <w:p w:rsidR="0026766F" w:rsidRPr="00C450B7" w:rsidRDefault="0026766F" w:rsidP="00CB7550">
      <w:pPr>
        <w:pStyle w:val="AITableHeading"/>
        <w:rPr>
          <w:rFonts w:cs="Arial"/>
          <w:bCs w:val="0"/>
          <w:sz w:val="100"/>
          <w:szCs w:val="100"/>
          <w:lang w:eastAsia="en-US"/>
        </w:rPr>
      </w:pPr>
      <w:r w:rsidRPr="00E03A8F">
        <w:br w:type="page"/>
      </w:r>
      <w:r w:rsidRPr="00C450B7">
        <w:rPr>
          <w:rFonts w:cs="Arial"/>
          <w:sz w:val="100"/>
          <w:szCs w:val="100"/>
        </w:rPr>
        <w:lastRenderedPageBreak/>
        <w:t>URGENT ACTION</w:t>
      </w:r>
    </w:p>
    <w:p w:rsidR="0037763F" w:rsidRDefault="0037763F" w:rsidP="00CB7550">
      <w:pPr>
        <w:pStyle w:val="Heading2"/>
        <w:spacing w:before="120" w:after="120" w:line="240" w:lineRule="auto"/>
        <w:rPr>
          <w:rStyle w:val="AIHeadline"/>
          <w:rFonts w:cs="Arial"/>
          <w:b w:val="0"/>
          <w:caps/>
          <w:snapToGrid w:val="0"/>
          <w:sz w:val="34"/>
          <w:szCs w:val="34"/>
          <w:lang w:eastAsia="zh-CN"/>
        </w:rPr>
      </w:pPr>
      <w:r w:rsidRPr="0037763F">
        <w:rPr>
          <w:rStyle w:val="AIHeadline"/>
          <w:rFonts w:cs="Arial"/>
          <w:b w:val="0"/>
          <w:caps/>
          <w:snapToGrid w:val="0"/>
          <w:sz w:val="34"/>
          <w:szCs w:val="34"/>
          <w:lang w:eastAsia="zh-CN"/>
        </w:rPr>
        <w:t>HEALTH FEARS FOR IMPRISONED CANADIAN</w:t>
      </w:r>
      <w:r>
        <w:rPr>
          <w:rStyle w:val="AIHeadline"/>
          <w:rFonts w:cs="Arial"/>
          <w:b w:val="0"/>
          <w:caps/>
          <w:snapToGrid w:val="0"/>
          <w:sz w:val="34"/>
          <w:szCs w:val="34"/>
          <w:lang w:eastAsia="zh-CN"/>
        </w:rPr>
        <w:t xml:space="preserve"> PASTOR</w:t>
      </w:r>
      <w:r w:rsidRPr="0037763F">
        <w:rPr>
          <w:rStyle w:val="AIHeadline"/>
          <w:rFonts w:cs="Arial"/>
          <w:b w:val="0"/>
          <w:caps/>
          <w:snapToGrid w:val="0"/>
          <w:sz w:val="34"/>
          <w:szCs w:val="34"/>
          <w:lang w:eastAsia="zh-CN"/>
        </w:rPr>
        <w:t xml:space="preserve"> </w:t>
      </w:r>
    </w:p>
    <w:p w:rsidR="0026766F" w:rsidRPr="00F95961" w:rsidRDefault="0026766F" w:rsidP="00CB7550">
      <w:pPr>
        <w:pStyle w:val="Heading2"/>
        <w:spacing w:before="120" w:after="120" w:line="240" w:lineRule="auto"/>
        <w:rPr>
          <w:rFonts w:ascii="Arial" w:hAnsi="Arial" w:cs="Arial"/>
        </w:rPr>
      </w:pPr>
      <w:r w:rsidRPr="00F95961">
        <w:rPr>
          <w:rFonts w:ascii="Arial" w:hAnsi="Arial" w:cs="Arial"/>
        </w:rPr>
        <w:t>ADditional Information</w:t>
      </w:r>
    </w:p>
    <w:p w:rsidR="004C03E0" w:rsidRDefault="00FF003A" w:rsidP="00CB7550">
      <w:pPr>
        <w:pStyle w:val="AIAdditionalinformationtext"/>
        <w:spacing w:before="120" w:after="120" w:line="240" w:lineRule="auto"/>
      </w:pPr>
      <w:r w:rsidRPr="00FF003A">
        <w:t xml:space="preserve">The </w:t>
      </w:r>
      <w:r>
        <w:t xml:space="preserve">North Korea </w:t>
      </w:r>
      <w:r w:rsidRPr="00FF003A">
        <w:t>authorities</w:t>
      </w:r>
      <w:r>
        <w:t xml:space="preserve"> have in recent years</w:t>
      </w:r>
      <w:r w:rsidRPr="00FF003A">
        <w:t xml:space="preserve"> sentenced </w:t>
      </w:r>
      <w:r>
        <w:t>individuals</w:t>
      </w:r>
      <w:r w:rsidRPr="00FF003A">
        <w:t>, including foreign n</w:t>
      </w:r>
      <w:r>
        <w:t>ationals, to long prison terms</w:t>
      </w:r>
      <w:r w:rsidR="00176B3B">
        <w:t xml:space="preserve"> of ten years or more. The sentences were handed down </w:t>
      </w:r>
      <w:r>
        <w:t xml:space="preserve">often </w:t>
      </w:r>
      <w:r w:rsidR="00176B3B">
        <w:t>through</w:t>
      </w:r>
      <w:r>
        <w:t xml:space="preserve"> </w:t>
      </w:r>
      <w:r w:rsidRPr="00FF003A">
        <w:t>judicial proce</w:t>
      </w:r>
      <w:r>
        <w:t>dures that fa</w:t>
      </w:r>
      <w:r w:rsidRPr="00FF003A">
        <w:t>ll short of international fair trial standards.</w:t>
      </w:r>
      <w:r>
        <w:t xml:space="preserve"> Individuals have been convicted of crimes such as “subversion” and “espionage” despite the lack of evidence showing that they have been involved in activities that meet the </w:t>
      </w:r>
      <w:r w:rsidR="00425BE8">
        <w:t xml:space="preserve">international </w:t>
      </w:r>
      <w:r>
        <w:t xml:space="preserve">definition of these </w:t>
      </w:r>
      <w:r w:rsidR="00425BE8">
        <w:t>offences</w:t>
      </w:r>
      <w:r>
        <w:t xml:space="preserve">. Religious personnel have </w:t>
      </w:r>
      <w:r w:rsidR="00176B3B">
        <w:t xml:space="preserve">also </w:t>
      </w:r>
      <w:r>
        <w:t xml:space="preserve">accounted for a significant proportion of victims </w:t>
      </w:r>
      <w:r w:rsidR="00BD45C5">
        <w:t>receiving</w:t>
      </w:r>
      <w:r>
        <w:t xml:space="preserve"> these </w:t>
      </w:r>
      <w:r w:rsidR="007B421F">
        <w:t xml:space="preserve">long </w:t>
      </w:r>
      <w:r>
        <w:t>sentences</w:t>
      </w:r>
      <w:r w:rsidR="00176B3B">
        <w:t>.</w:t>
      </w:r>
      <w:r w:rsidR="004C03E0">
        <w:t xml:space="preserve"> </w:t>
      </w:r>
    </w:p>
    <w:p w:rsidR="00176B3B" w:rsidRPr="00707E30" w:rsidRDefault="00176B3B" w:rsidP="00CB7550">
      <w:pPr>
        <w:pStyle w:val="AIAdditionalinformationtext"/>
        <w:spacing w:line="240" w:lineRule="auto"/>
        <w:rPr>
          <w:rFonts w:eastAsia="PMingLiU"/>
          <w:lang w:eastAsia="zh-HK"/>
        </w:rPr>
      </w:pPr>
      <w:r>
        <w:t xml:space="preserve">Most of the individuals </w:t>
      </w:r>
      <w:r w:rsidR="00D305BC">
        <w:t xml:space="preserve">recently convicted </w:t>
      </w:r>
      <w:r>
        <w:t xml:space="preserve">received sentences </w:t>
      </w:r>
      <w:r w:rsidR="00D305BC">
        <w:t xml:space="preserve">of 15 </w:t>
      </w:r>
      <w:r w:rsidR="00BD45C5">
        <w:t>years or less</w:t>
      </w:r>
      <w:r>
        <w:t xml:space="preserve">, but Lim Hyeon-soo was one of the exceptional cases </w:t>
      </w:r>
      <w:r w:rsidR="00BD45C5">
        <w:t>receiving a</w:t>
      </w:r>
      <w:r>
        <w:t xml:space="preserve"> life</w:t>
      </w:r>
      <w:r w:rsidR="00BD45C5">
        <w:t xml:space="preserve"> sentence</w:t>
      </w:r>
      <w:r>
        <w:t xml:space="preserve">. </w:t>
      </w:r>
      <w:r>
        <w:rPr>
          <w:rFonts w:eastAsia="PMingLiU"/>
          <w:lang w:eastAsia="zh-HK"/>
        </w:rPr>
        <w:t xml:space="preserve">Many of the foreigners who were given long sentences </w:t>
      </w:r>
      <w:r w:rsidR="00425BE8">
        <w:rPr>
          <w:rFonts w:eastAsia="PMingLiU"/>
          <w:lang w:eastAsia="zh-HK"/>
        </w:rPr>
        <w:t xml:space="preserve">did </w:t>
      </w:r>
      <w:r>
        <w:rPr>
          <w:rFonts w:eastAsia="PMingLiU"/>
          <w:lang w:eastAsia="zh-HK"/>
        </w:rPr>
        <w:t xml:space="preserve">not end up serving their full prison term. The North Korean authorities have in the past released these prisoners for reasons such as the age of the prisoners, or because “the prisoner has apologized.” </w:t>
      </w:r>
    </w:p>
    <w:p w:rsidR="00707E30" w:rsidRDefault="00BD45C5" w:rsidP="00CB7550">
      <w:pPr>
        <w:pStyle w:val="AIAdditionalinformationtext"/>
        <w:spacing w:line="240" w:lineRule="auto"/>
        <w:rPr>
          <w:rFonts w:eastAsia="PMingLiU"/>
          <w:lang w:eastAsia="zh-HK"/>
        </w:rPr>
      </w:pPr>
      <w:r>
        <w:rPr>
          <w:rFonts w:eastAsia="PMingLiU"/>
          <w:lang w:eastAsia="zh-HK"/>
        </w:rPr>
        <w:t>F</w:t>
      </w:r>
      <w:r w:rsidR="004C03E0">
        <w:rPr>
          <w:rFonts w:eastAsia="PMingLiU"/>
          <w:lang w:eastAsia="zh-HK"/>
        </w:rPr>
        <w:t>oreign prisoners are</w:t>
      </w:r>
      <w:r w:rsidR="00FF003A">
        <w:rPr>
          <w:rFonts w:eastAsia="PMingLiU"/>
          <w:lang w:eastAsia="zh-HK"/>
        </w:rPr>
        <w:t xml:space="preserve"> </w:t>
      </w:r>
      <w:r w:rsidR="004C03E0">
        <w:rPr>
          <w:rFonts w:eastAsia="PMingLiU"/>
          <w:lang w:eastAsia="zh-HK"/>
        </w:rPr>
        <w:t>l</w:t>
      </w:r>
      <w:r w:rsidR="00FF003A">
        <w:rPr>
          <w:rFonts w:eastAsia="PMingLiU"/>
          <w:lang w:eastAsia="zh-HK"/>
        </w:rPr>
        <w:t xml:space="preserve">ikely to be detained </w:t>
      </w:r>
      <w:r w:rsidR="004C03E0">
        <w:rPr>
          <w:rFonts w:eastAsia="PMingLiU"/>
          <w:lang w:eastAsia="zh-HK"/>
        </w:rPr>
        <w:t xml:space="preserve">in a </w:t>
      </w:r>
      <w:r w:rsidR="00FF003A">
        <w:rPr>
          <w:rFonts w:eastAsia="PMingLiU"/>
          <w:lang w:eastAsia="zh-HK"/>
        </w:rPr>
        <w:t>separate</w:t>
      </w:r>
      <w:r w:rsidR="004C03E0">
        <w:rPr>
          <w:rFonts w:eastAsia="PMingLiU"/>
          <w:lang w:eastAsia="zh-HK"/>
        </w:rPr>
        <w:t xml:space="preserve"> facility where they have no contact with </w:t>
      </w:r>
      <w:r w:rsidR="00FF003A">
        <w:rPr>
          <w:rFonts w:eastAsia="PMingLiU"/>
          <w:lang w:eastAsia="zh-HK"/>
        </w:rPr>
        <w:t>North Korean prisoners. Imprisonmen</w:t>
      </w:r>
      <w:r w:rsidR="004C03E0">
        <w:rPr>
          <w:rFonts w:eastAsia="PMingLiU"/>
          <w:lang w:eastAsia="zh-HK"/>
        </w:rPr>
        <w:t xml:space="preserve">t comes with long hours of work and surveillance by staff in detention facilities. </w:t>
      </w:r>
      <w:r w:rsidR="007B421F">
        <w:rPr>
          <w:rFonts w:eastAsia="PMingLiU"/>
          <w:lang w:eastAsia="zh-HK"/>
        </w:rPr>
        <w:t>B</w:t>
      </w:r>
      <w:r w:rsidR="004C03E0">
        <w:rPr>
          <w:rFonts w:eastAsia="PMingLiU"/>
          <w:lang w:eastAsia="zh-HK"/>
        </w:rPr>
        <w:t xml:space="preserve">asic medical care outside the prison </w:t>
      </w:r>
      <w:r>
        <w:rPr>
          <w:rFonts w:eastAsia="PMingLiU"/>
          <w:lang w:eastAsia="zh-HK"/>
        </w:rPr>
        <w:t xml:space="preserve">has been </w:t>
      </w:r>
      <w:r w:rsidR="004C03E0">
        <w:rPr>
          <w:rFonts w:eastAsia="PMingLiU"/>
          <w:lang w:eastAsia="zh-HK"/>
        </w:rPr>
        <w:t xml:space="preserve">provided when needed. </w:t>
      </w:r>
    </w:p>
    <w:p w:rsidR="00707E30" w:rsidRDefault="00707E30" w:rsidP="00CB7550">
      <w:pPr>
        <w:pStyle w:val="AIAdditionalinformationtext"/>
        <w:spacing w:line="240" w:lineRule="auto"/>
        <w:rPr>
          <w:rFonts w:eastAsia="PMingLiU"/>
          <w:lang w:eastAsia="zh-HK"/>
        </w:rPr>
      </w:pPr>
      <w:r>
        <w:rPr>
          <w:rFonts w:eastAsia="PMingLiU"/>
          <w:lang w:eastAsia="zh-HK"/>
        </w:rPr>
        <w:t xml:space="preserve">Foreign detainees </w:t>
      </w:r>
      <w:r w:rsidR="00425BE8">
        <w:rPr>
          <w:rFonts w:eastAsia="PMingLiU"/>
          <w:lang w:eastAsia="zh-HK"/>
        </w:rPr>
        <w:t xml:space="preserve">have been </w:t>
      </w:r>
      <w:r>
        <w:rPr>
          <w:rFonts w:eastAsia="PMingLiU"/>
          <w:lang w:eastAsia="zh-HK"/>
        </w:rPr>
        <w:t>allowed to send and receive letters, and in some cases they were able to make telephone calls to their families. Calls were typically monitored, and detainees may be instructed to deliver a message to their family, typically asking the prisoner’s home government to resolve the issue through diplomatic means.</w:t>
      </w:r>
    </w:p>
    <w:p w:rsidR="00707E30" w:rsidRDefault="00707E30" w:rsidP="00CB7550">
      <w:pPr>
        <w:pStyle w:val="AIAdditionalinformationtext"/>
        <w:spacing w:line="240" w:lineRule="auto"/>
        <w:rPr>
          <w:rFonts w:eastAsia="PMingLiU"/>
          <w:lang w:eastAsia="zh-HK"/>
        </w:rPr>
      </w:pPr>
      <w:r>
        <w:rPr>
          <w:rFonts w:eastAsia="PMingLiU"/>
          <w:lang w:eastAsia="zh-HK"/>
        </w:rPr>
        <w:t xml:space="preserve">According to the </w:t>
      </w:r>
      <w:r w:rsidRPr="00707E30">
        <w:rPr>
          <w:rFonts w:eastAsia="PMingLiU"/>
          <w:lang w:eastAsia="zh-HK"/>
        </w:rPr>
        <w:t>United Nations Standard Minimum Rules for the Treatment</w:t>
      </w:r>
      <w:r>
        <w:rPr>
          <w:rFonts w:eastAsia="PMingLiU"/>
          <w:lang w:eastAsia="zh-HK"/>
        </w:rPr>
        <w:t xml:space="preserve"> </w:t>
      </w:r>
      <w:r w:rsidRPr="00707E30">
        <w:rPr>
          <w:rFonts w:eastAsia="PMingLiU"/>
          <w:lang w:eastAsia="zh-HK"/>
        </w:rPr>
        <w:t>of Prisoners (the Mandela Rules)</w:t>
      </w:r>
      <w:r>
        <w:rPr>
          <w:rFonts w:eastAsia="PMingLiU"/>
          <w:lang w:eastAsia="zh-HK"/>
        </w:rPr>
        <w:t>, p</w:t>
      </w:r>
      <w:r w:rsidRPr="00707E30">
        <w:rPr>
          <w:rFonts w:eastAsia="PMingLiU"/>
          <w:lang w:eastAsia="zh-HK"/>
        </w:rPr>
        <w:t>risoners sh</w:t>
      </w:r>
      <w:r>
        <w:rPr>
          <w:rFonts w:eastAsia="PMingLiU"/>
          <w:lang w:eastAsia="zh-HK"/>
        </w:rPr>
        <w:t>ould</w:t>
      </w:r>
      <w:r w:rsidRPr="00707E30">
        <w:rPr>
          <w:rFonts w:eastAsia="PMingLiU"/>
          <w:lang w:eastAsia="zh-HK"/>
        </w:rPr>
        <w:t xml:space="preserve"> be allowed, under necessary supervision, to communicate</w:t>
      </w:r>
      <w:r>
        <w:rPr>
          <w:rFonts w:eastAsia="PMingLiU"/>
          <w:lang w:eastAsia="zh-HK"/>
        </w:rPr>
        <w:t xml:space="preserve"> </w:t>
      </w:r>
      <w:r w:rsidRPr="00707E30">
        <w:rPr>
          <w:rFonts w:eastAsia="PMingLiU"/>
          <w:lang w:eastAsia="zh-HK"/>
        </w:rPr>
        <w:t>with their family and friends at r</w:t>
      </w:r>
      <w:r>
        <w:rPr>
          <w:rFonts w:eastAsia="PMingLiU"/>
          <w:lang w:eastAsia="zh-HK"/>
        </w:rPr>
        <w:t xml:space="preserve">egular intervals, not only through </w:t>
      </w:r>
      <w:r w:rsidRPr="00707E30">
        <w:rPr>
          <w:rFonts w:eastAsia="PMingLiU"/>
          <w:lang w:eastAsia="zh-HK"/>
        </w:rPr>
        <w:t>writ</w:t>
      </w:r>
      <w:r>
        <w:rPr>
          <w:rFonts w:eastAsia="PMingLiU"/>
          <w:lang w:eastAsia="zh-HK"/>
        </w:rPr>
        <w:t>ten correspondence</w:t>
      </w:r>
      <w:r w:rsidRPr="00707E30">
        <w:rPr>
          <w:rFonts w:eastAsia="PMingLiU"/>
          <w:lang w:eastAsia="zh-HK"/>
        </w:rPr>
        <w:t xml:space="preserve"> and </w:t>
      </w:r>
      <w:r w:rsidR="00035428">
        <w:rPr>
          <w:rFonts w:eastAsia="PMingLiU"/>
          <w:lang w:eastAsia="zh-HK"/>
        </w:rPr>
        <w:t xml:space="preserve">using </w:t>
      </w:r>
      <w:r w:rsidRPr="00707E30">
        <w:rPr>
          <w:rFonts w:eastAsia="PMingLiU"/>
          <w:lang w:eastAsia="zh-HK"/>
        </w:rPr>
        <w:t>telecommunication, electron</w:t>
      </w:r>
      <w:r>
        <w:rPr>
          <w:rFonts w:eastAsia="PMingLiU"/>
          <w:lang w:eastAsia="zh-HK"/>
        </w:rPr>
        <w:t>ic, digital</w:t>
      </w:r>
      <w:r w:rsidR="00D305BC">
        <w:rPr>
          <w:rFonts w:eastAsia="PMingLiU"/>
          <w:lang w:eastAsia="zh-HK"/>
        </w:rPr>
        <w:t xml:space="preserve"> and other</w:t>
      </w:r>
      <w:r>
        <w:rPr>
          <w:rFonts w:eastAsia="PMingLiU"/>
          <w:lang w:eastAsia="zh-HK"/>
        </w:rPr>
        <w:t xml:space="preserve"> means</w:t>
      </w:r>
      <w:r w:rsidR="00035428">
        <w:rPr>
          <w:rFonts w:eastAsia="PMingLiU"/>
          <w:lang w:eastAsia="zh-HK"/>
        </w:rPr>
        <w:t xml:space="preserve"> where available</w:t>
      </w:r>
      <w:r>
        <w:rPr>
          <w:rFonts w:eastAsia="PMingLiU"/>
          <w:lang w:eastAsia="zh-HK"/>
        </w:rPr>
        <w:t xml:space="preserve">, but also by </w:t>
      </w:r>
      <w:r w:rsidRPr="00707E30">
        <w:rPr>
          <w:rFonts w:eastAsia="PMingLiU"/>
          <w:lang w:eastAsia="zh-HK"/>
        </w:rPr>
        <w:t>receiving visits</w:t>
      </w:r>
      <w:r>
        <w:rPr>
          <w:rFonts w:eastAsia="PMingLiU"/>
          <w:lang w:eastAsia="zh-HK"/>
        </w:rPr>
        <w:t xml:space="preserve">. </w:t>
      </w:r>
    </w:p>
    <w:p w:rsidR="00707E30" w:rsidRDefault="00707E30" w:rsidP="00CB7550">
      <w:pPr>
        <w:rPr>
          <w:rFonts w:ascii="Arial" w:hAnsi="Arial" w:cs="Arial"/>
          <w:sz w:val="16"/>
          <w:szCs w:val="16"/>
        </w:rPr>
      </w:pPr>
      <w:r>
        <w:rPr>
          <w:rFonts w:ascii="Arial" w:hAnsi="Arial" w:cs="Arial"/>
          <w:sz w:val="16"/>
          <w:szCs w:val="16"/>
        </w:rPr>
        <w:t>Name: Lim Hyeon-soo</w:t>
      </w:r>
    </w:p>
    <w:p w:rsidR="00707E30" w:rsidRDefault="00707E30" w:rsidP="00CB7550">
      <w:pPr>
        <w:rPr>
          <w:rFonts w:ascii="Arial" w:hAnsi="Arial" w:cs="Arial"/>
          <w:sz w:val="16"/>
          <w:szCs w:val="16"/>
        </w:rPr>
      </w:pPr>
      <w:r>
        <w:rPr>
          <w:rFonts w:ascii="Arial" w:hAnsi="Arial" w:cs="Arial"/>
          <w:sz w:val="16"/>
          <w:szCs w:val="16"/>
        </w:rPr>
        <w:t>Gender m/f: m</w:t>
      </w:r>
    </w:p>
    <w:p w:rsidR="00176B3B" w:rsidRDefault="00176B3B" w:rsidP="00CB7550">
      <w:pPr>
        <w:rPr>
          <w:rFonts w:ascii="Arial" w:hAnsi="Arial" w:cs="Arial"/>
          <w:sz w:val="18"/>
        </w:rPr>
      </w:pPr>
    </w:p>
    <w:p w:rsidR="00176B3B" w:rsidRDefault="00176B3B" w:rsidP="00CB7550">
      <w:pPr>
        <w:pStyle w:val="AITextSmallNoLineSpacing"/>
        <w:spacing w:line="240" w:lineRule="auto"/>
        <w:jc w:val="right"/>
        <w:rPr>
          <w:rFonts w:cs="Arial"/>
          <w:sz w:val="18"/>
        </w:rPr>
      </w:pPr>
    </w:p>
    <w:p w:rsidR="00176B3B" w:rsidRDefault="00176B3B" w:rsidP="00CB7550">
      <w:pPr>
        <w:rPr>
          <w:rFonts w:ascii="Arial" w:hAnsi="Arial" w:cs="Arial"/>
          <w:sz w:val="16"/>
          <w:szCs w:val="16"/>
        </w:rPr>
      </w:pPr>
      <w:r>
        <w:rPr>
          <w:rFonts w:ascii="Arial" w:hAnsi="Arial" w:cs="Arial"/>
          <w:sz w:val="16"/>
          <w:szCs w:val="16"/>
        </w:rPr>
        <w:t xml:space="preserve">UA: </w:t>
      </w:r>
      <w:r w:rsidR="00E9260B">
        <w:rPr>
          <w:rFonts w:ascii="Arial" w:hAnsi="Arial" w:cs="Arial"/>
          <w:sz w:val="16"/>
          <w:szCs w:val="16"/>
        </w:rPr>
        <w:t>139/17</w:t>
      </w:r>
      <w:r>
        <w:rPr>
          <w:rFonts w:ascii="Arial" w:hAnsi="Arial" w:cs="Arial"/>
          <w:sz w:val="16"/>
          <w:szCs w:val="16"/>
        </w:rPr>
        <w:t xml:space="preserve"> Index: </w:t>
      </w:r>
      <w:r w:rsidR="00E9260B">
        <w:rPr>
          <w:rFonts w:ascii="Arial" w:hAnsi="Arial" w:cs="Arial"/>
          <w:sz w:val="16"/>
          <w:szCs w:val="16"/>
        </w:rPr>
        <w:t>ASA 24/6481/2017</w:t>
      </w:r>
      <w:r>
        <w:rPr>
          <w:rFonts w:ascii="Arial" w:hAnsi="Arial" w:cs="Arial"/>
          <w:sz w:val="16"/>
          <w:szCs w:val="16"/>
        </w:rPr>
        <w:t xml:space="preserve"> Issue Date: </w:t>
      </w:r>
      <w:r w:rsidR="00E9260B">
        <w:rPr>
          <w:rFonts w:ascii="Arial" w:hAnsi="Arial" w:cs="Arial"/>
          <w:sz w:val="16"/>
          <w:szCs w:val="16"/>
        </w:rPr>
        <w:t>1</w:t>
      </w:r>
      <w:r w:rsidR="00401B9D">
        <w:rPr>
          <w:rFonts w:ascii="Arial" w:hAnsi="Arial" w:cs="Arial"/>
          <w:sz w:val="16"/>
          <w:szCs w:val="16"/>
        </w:rPr>
        <w:t>4</w:t>
      </w:r>
      <w:r w:rsidR="00E9260B">
        <w:rPr>
          <w:rFonts w:ascii="Arial" w:hAnsi="Arial" w:cs="Arial"/>
          <w:sz w:val="16"/>
          <w:szCs w:val="16"/>
        </w:rPr>
        <w:t xml:space="preserve"> June 2017</w:t>
      </w:r>
    </w:p>
    <w:p w:rsidR="0026766F" w:rsidRPr="00176B3B" w:rsidRDefault="0026766F" w:rsidP="00CB7550">
      <w:pPr>
        <w:rPr>
          <w:rFonts w:ascii="Arial" w:hAnsi="Arial" w:cs="Arial"/>
          <w:sz w:val="16"/>
          <w:szCs w:val="16"/>
        </w:rPr>
      </w:pPr>
    </w:p>
    <w:sectPr w:rsidR="0026766F" w:rsidRPr="00176B3B" w:rsidSect="00CB7550">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1A" w:rsidRDefault="009F031A">
      <w:r>
        <w:separator/>
      </w:r>
    </w:p>
  </w:endnote>
  <w:endnote w:type="continuationSeparator" w:id="0">
    <w:p w:rsidR="009F031A" w:rsidRDefault="009F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67" w:rsidRPr="00D158C3" w:rsidRDefault="002C7467" w:rsidP="002C7467">
    <w:pPr>
      <w:jc w:val="center"/>
      <w:rPr>
        <w:rFonts w:ascii="Arial" w:hAnsi="Arial" w:cs="Arial"/>
        <w:sz w:val="16"/>
        <w:szCs w:val="16"/>
      </w:rPr>
    </w:pPr>
    <w:r w:rsidRPr="00D158C3">
      <w:rPr>
        <w:rFonts w:cs="Arial"/>
        <w:sz w:val="16"/>
        <w:szCs w:val="16"/>
      </w:rPr>
      <w:t xml:space="preserve">AIUSA’s Urgent Action Network | 5 Penn Plaza, New York NY 10001 </w:t>
    </w:r>
  </w:p>
  <w:p w:rsidR="002C7467" w:rsidRPr="00D158C3" w:rsidRDefault="002C7467" w:rsidP="002C7467">
    <w:pPr>
      <w:jc w:val="center"/>
      <w:rPr>
        <w:rFonts w:ascii="Arial" w:hAnsi="Arial" w:cs="Arial"/>
        <w:sz w:val="16"/>
        <w:szCs w:val="16"/>
      </w:rPr>
    </w:pPr>
    <w:r w:rsidRPr="00D158C3">
      <w:rPr>
        <w:rFonts w:cs="Arial"/>
        <w:sz w:val="16"/>
        <w:szCs w:val="16"/>
      </w:rPr>
      <w:t>T (212) 807- 8400 | uan@aiusa.org | www.amnestyusa.org/uan</w:t>
    </w:r>
  </w:p>
  <w:p w:rsidR="002C7467" w:rsidRPr="00D0106D" w:rsidRDefault="002C7467" w:rsidP="002C7467">
    <w:pPr>
      <w:pStyle w:val="Footer"/>
      <w:tabs>
        <w:tab w:val="clear" w:pos="2268"/>
        <w:tab w:val="clear" w:pos="2835"/>
        <w:tab w:val="clear" w:pos="4320"/>
        <w:tab w:val="clear" w:pos="8640"/>
      </w:tabs>
    </w:pPr>
  </w:p>
  <w:p w:rsidR="002C7467" w:rsidRPr="00D0106D" w:rsidRDefault="002C7467" w:rsidP="002C7467">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F031A">
    <w:pPr>
      <w:pStyle w:val="Footer"/>
    </w:pPr>
    <w:r w:rsidRPr="009F031A">
      <w:rPr>
        <w:noProof/>
        <w:lang w:val="en-US"/>
      </w:rPr>
      <w:drawing>
        <wp:inline distT="0" distB="0" distL="0" distR="0">
          <wp:extent cx="6467475" cy="990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550" w:rsidRPr="00D158C3" w:rsidRDefault="00CB7550" w:rsidP="00CB7550">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B7550" w:rsidRPr="00D158C3" w:rsidRDefault="00CB7550" w:rsidP="00CB7550">
    <w:pPr>
      <w:jc w:val="center"/>
      <w:rPr>
        <w:rFonts w:ascii="Arial" w:hAnsi="Arial" w:cs="Arial"/>
        <w:sz w:val="16"/>
        <w:szCs w:val="16"/>
      </w:rPr>
    </w:pPr>
    <w:r w:rsidRPr="00D158C3">
      <w:rPr>
        <w:rFonts w:ascii="Arial" w:hAnsi="Arial" w:cs="Arial"/>
        <w:sz w:val="16"/>
        <w:szCs w:val="16"/>
      </w:rPr>
      <w:t>T (212) 807- 8400 | uan@aiusa.org | www.amnestyusa.org/uan</w:t>
    </w:r>
  </w:p>
  <w:p w:rsidR="002C7467" w:rsidRPr="00D158C3" w:rsidRDefault="00176B3B" w:rsidP="002C7467">
    <w:pPr>
      <w:jc w:val="center"/>
      <w:rPr>
        <w:rFonts w:ascii="Arial" w:hAnsi="Arial" w:cs="Arial"/>
        <w:sz w:val="16"/>
        <w:szCs w:val="16"/>
      </w:rPr>
    </w:pPr>
    <w:r>
      <w:rPr>
        <w:rFonts w:cs="Arial"/>
        <w:sz w:val="16"/>
        <w:szCs w:val="16"/>
      </w:rPr>
      <w:t xml:space="preserve"> </w:t>
    </w:r>
  </w:p>
  <w:p w:rsidR="002C7467" w:rsidRPr="00D0106D" w:rsidRDefault="002C7467" w:rsidP="002C7467">
    <w:pPr>
      <w:pStyle w:val="Footer"/>
      <w:tabs>
        <w:tab w:val="clear" w:pos="2268"/>
        <w:tab w:val="clear" w:pos="2835"/>
        <w:tab w:val="clear" w:pos="4320"/>
        <w:tab w:val="clear" w:pos="8640"/>
      </w:tabs>
    </w:pPr>
  </w:p>
  <w:p w:rsidR="002C7467" w:rsidRPr="00D0106D" w:rsidRDefault="002C7467" w:rsidP="002C7467">
    <w:pPr>
      <w:pStyle w:val="Footer"/>
      <w:tabs>
        <w:tab w:val="clear" w:pos="2268"/>
        <w:tab w:val="clear" w:pos="2835"/>
        <w:tab w:val="clear" w:pos="4320"/>
        <w:tab w:val="clear" w:pos="8640"/>
      </w:tabs>
    </w:pPr>
  </w:p>
  <w:p w:rsidR="002C7467" w:rsidRPr="00D0106D" w:rsidRDefault="002C746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1A" w:rsidRDefault="009F031A">
      <w:r>
        <w:separator/>
      </w:r>
    </w:p>
  </w:footnote>
  <w:footnote w:type="continuationSeparator" w:id="0">
    <w:p w:rsidR="009F031A" w:rsidRDefault="009F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176B3B" w:rsidRDefault="00176B3B" w:rsidP="00176B3B">
    <w:pPr>
      <w:tabs>
        <w:tab w:val="right" w:pos="10203"/>
      </w:tabs>
      <w:rPr>
        <w:rFonts w:ascii="Amnesty Trade Gothic" w:hAnsi="Amnesty Trade Gothic"/>
        <w:color w:val="FFFFFF"/>
      </w:rPr>
    </w:pPr>
    <w:r>
      <w:rPr>
        <w:rFonts w:ascii="Amnesty Trade Gothic" w:hAnsi="Amnesty Trade Gothic"/>
        <w:sz w:val="16"/>
        <w:szCs w:val="16"/>
      </w:rPr>
      <w:t xml:space="preserve">UA: </w:t>
    </w:r>
    <w:r w:rsidR="00E9260B">
      <w:rPr>
        <w:rFonts w:ascii="Amnesty Trade Gothic" w:hAnsi="Amnesty Trade Gothic"/>
        <w:sz w:val="16"/>
        <w:szCs w:val="16"/>
      </w:rPr>
      <w:t>139/17</w:t>
    </w:r>
    <w:r>
      <w:rPr>
        <w:rFonts w:ascii="Amnesty Trade Gothic" w:hAnsi="Amnesty Trade Gothic"/>
        <w:sz w:val="16"/>
        <w:szCs w:val="16"/>
      </w:rPr>
      <w:t xml:space="preserve"> Index: </w:t>
    </w:r>
    <w:r w:rsidR="00E9260B">
      <w:rPr>
        <w:rFonts w:ascii="Amnesty Trade Gothic" w:hAnsi="Amnesty Trade Gothic"/>
        <w:sz w:val="16"/>
        <w:szCs w:val="16"/>
      </w:rPr>
      <w:t>ASA 24/6481/2017</w:t>
    </w:r>
    <w:r>
      <w:rPr>
        <w:rFonts w:ascii="Amnesty Trade Gothic" w:hAnsi="Amnesty Trade Gothic"/>
        <w:sz w:val="16"/>
        <w:szCs w:val="16"/>
      </w:rPr>
      <w:t xml:space="preserve"> </w:t>
    </w:r>
    <w:r w:rsidR="00E9260B">
      <w:rPr>
        <w:rFonts w:ascii="Amnesty Trade Gothic" w:hAnsi="Amnesty Trade Gothic"/>
        <w:sz w:val="16"/>
        <w:szCs w:val="16"/>
      </w:rPr>
      <w:t>North Korea</w:t>
    </w:r>
    <w:r>
      <w:rPr>
        <w:rFonts w:ascii="Amnesty Trade Gothic" w:hAnsi="Amnesty Trade Gothic"/>
        <w:sz w:val="16"/>
        <w:szCs w:val="16"/>
      </w:rPr>
      <w:tab/>
      <w:t xml:space="preserve">Date: </w:t>
    </w:r>
    <w:r w:rsidR="00E9260B">
      <w:rPr>
        <w:rFonts w:ascii="Amnesty Trade Gothic" w:hAnsi="Amnesty Trade Gothic"/>
        <w:sz w:val="16"/>
        <w:szCs w:val="16"/>
      </w:rPr>
      <w:t>1</w:t>
    </w:r>
    <w:r w:rsidR="00401B9D">
      <w:rPr>
        <w:rFonts w:ascii="Amnesty Trade Gothic" w:hAnsi="Amnesty Trade Gothic"/>
        <w:sz w:val="16"/>
        <w:szCs w:val="16"/>
      </w:rPr>
      <w:t>4</w:t>
    </w:r>
    <w:r w:rsidR="00E9260B">
      <w:rPr>
        <w:rFonts w:ascii="Amnesty Trade Gothic" w:hAnsi="Amnesty Trade Gothic"/>
        <w:sz w:val="16"/>
        <w:szCs w:val="16"/>
      </w:rPr>
      <w:t xml:space="preserve"> June 2017</w:t>
    </w:r>
  </w:p>
  <w:p w:rsidR="0026766F" w:rsidRPr="00176B3B"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7139B4"/>
    <w:multiLevelType w:val="hybridMultilevel"/>
    <w:tmpl w:val="899A4F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EE9371D"/>
    <w:multiLevelType w:val="multilevel"/>
    <w:tmpl w:val="A53A2BD4"/>
    <w:numStyleLink w:val="AIActionPoints"/>
  </w:abstractNum>
  <w:abstractNum w:abstractNumId="4" w15:restartNumberingAfterBreak="0">
    <w:nsid w:val="51BD0C89"/>
    <w:multiLevelType w:val="hybridMultilevel"/>
    <w:tmpl w:val="C0421B7C"/>
    <w:lvl w:ilvl="0" w:tplc="50FE964E">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0E3D"/>
    <w:rsid w:val="000055C9"/>
    <w:rsid w:val="00011102"/>
    <w:rsid w:val="00012E98"/>
    <w:rsid w:val="00023EE0"/>
    <w:rsid w:val="00024680"/>
    <w:rsid w:val="00035428"/>
    <w:rsid w:val="000375A1"/>
    <w:rsid w:val="00054566"/>
    <w:rsid w:val="00065131"/>
    <w:rsid w:val="000859B9"/>
    <w:rsid w:val="0009352C"/>
    <w:rsid w:val="000A4919"/>
    <w:rsid w:val="000B23F7"/>
    <w:rsid w:val="000B56C7"/>
    <w:rsid w:val="000B7003"/>
    <w:rsid w:val="000D7617"/>
    <w:rsid w:val="000E5866"/>
    <w:rsid w:val="000F11B8"/>
    <w:rsid w:val="000F1817"/>
    <w:rsid w:val="00114598"/>
    <w:rsid w:val="001411BF"/>
    <w:rsid w:val="001624EA"/>
    <w:rsid w:val="001629BF"/>
    <w:rsid w:val="00164E7B"/>
    <w:rsid w:val="001671E0"/>
    <w:rsid w:val="00175738"/>
    <w:rsid w:val="00176B3B"/>
    <w:rsid w:val="001951FB"/>
    <w:rsid w:val="00196941"/>
    <w:rsid w:val="00196F3C"/>
    <w:rsid w:val="001A7A23"/>
    <w:rsid w:val="001B1D91"/>
    <w:rsid w:val="001B7B2B"/>
    <w:rsid w:val="001C08A7"/>
    <w:rsid w:val="001D13BD"/>
    <w:rsid w:val="001D67AF"/>
    <w:rsid w:val="001E06A1"/>
    <w:rsid w:val="001E0993"/>
    <w:rsid w:val="00201FF8"/>
    <w:rsid w:val="00221A10"/>
    <w:rsid w:val="0022485C"/>
    <w:rsid w:val="002300ED"/>
    <w:rsid w:val="002635B5"/>
    <w:rsid w:val="0026766F"/>
    <w:rsid w:val="0027166B"/>
    <w:rsid w:val="002923B7"/>
    <w:rsid w:val="002932CE"/>
    <w:rsid w:val="002A33C9"/>
    <w:rsid w:val="002B5703"/>
    <w:rsid w:val="002C3E15"/>
    <w:rsid w:val="002C7467"/>
    <w:rsid w:val="002D4608"/>
    <w:rsid w:val="002F190B"/>
    <w:rsid w:val="002F1A52"/>
    <w:rsid w:val="00310926"/>
    <w:rsid w:val="003136D9"/>
    <w:rsid w:val="00314532"/>
    <w:rsid w:val="00333102"/>
    <w:rsid w:val="00347243"/>
    <w:rsid w:val="0037349B"/>
    <w:rsid w:val="0037763F"/>
    <w:rsid w:val="00392C4B"/>
    <w:rsid w:val="003A2A73"/>
    <w:rsid w:val="003C15DF"/>
    <w:rsid w:val="003C3C56"/>
    <w:rsid w:val="003C6A04"/>
    <w:rsid w:val="003D1AB8"/>
    <w:rsid w:val="003D30B5"/>
    <w:rsid w:val="003D377A"/>
    <w:rsid w:val="003E0F25"/>
    <w:rsid w:val="003E12E2"/>
    <w:rsid w:val="003F36F3"/>
    <w:rsid w:val="00401B9D"/>
    <w:rsid w:val="00412E72"/>
    <w:rsid w:val="00415A74"/>
    <w:rsid w:val="004213CD"/>
    <w:rsid w:val="00425A76"/>
    <w:rsid w:val="00425BE8"/>
    <w:rsid w:val="00440F72"/>
    <w:rsid w:val="00447130"/>
    <w:rsid w:val="0045138F"/>
    <w:rsid w:val="00454450"/>
    <w:rsid w:val="00461976"/>
    <w:rsid w:val="00475586"/>
    <w:rsid w:val="00483553"/>
    <w:rsid w:val="00483E30"/>
    <w:rsid w:val="00497994"/>
    <w:rsid w:val="004A3113"/>
    <w:rsid w:val="004A6CC5"/>
    <w:rsid w:val="004B15C4"/>
    <w:rsid w:val="004B6EFB"/>
    <w:rsid w:val="004C03E0"/>
    <w:rsid w:val="004C14D2"/>
    <w:rsid w:val="004C29CC"/>
    <w:rsid w:val="004D19C7"/>
    <w:rsid w:val="004D3870"/>
    <w:rsid w:val="004E3FFE"/>
    <w:rsid w:val="004E6A6E"/>
    <w:rsid w:val="005040F2"/>
    <w:rsid w:val="00512D75"/>
    <w:rsid w:val="005149A9"/>
    <w:rsid w:val="005226BE"/>
    <w:rsid w:val="0053584A"/>
    <w:rsid w:val="00536BB1"/>
    <w:rsid w:val="0054521E"/>
    <w:rsid w:val="0055239B"/>
    <w:rsid w:val="005534BC"/>
    <w:rsid w:val="0055674F"/>
    <w:rsid w:val="0057280C"/>
    <w:rsid w:val="00585AAB"/>
    <w:rsid w:val="00593BE1"/>
    <w:rsid w:val="005A58EB"/>
    <w:rsid w:val="005C081D"/>
    <w:rsid w:val="005C2CBA"/>
    <w:rsid w:val="005C41FB"/>
    <w:rsid w:val="005D4ED9"/>
    <w:rsid w:val="005E06CD"/>
    <w:rsid w:val="005E3947"/>
    <w:rsid w:val="005E6344"/>
    <w:rsid w:val="005E6825"/>
    <w:rsid w:val="005E7E5C"/>
    <w:rsid w:val="005F0D06"/>
    <w:rsid w:val="005F29C5"/>
    <w:rsid w:val="00606C38"/>
    <w:rsid w:val="0061758D"/>
    <w:rsid w:val="00621140"/>
    <w:rsid w:val="0062199F"/>
    <w:rsid w:val="0062250C"/>
    <w:rsid w:val="00655690"/>
    <w:rsid w:val="006814D6"/>
    <w:rsid w:val="006820E8"/>
    <w:rsid w:val="00690E15"/>
    <w:rsid w:val="00692CF9"/>
    <w:rsid w:val="006B3937"/>
    <w:rsid w:val="006B7086"/>
    <w:rsid w:val="006C2190"/>
    <w:rsid w:val="006C3DE2"/>
    <w:rsid w:val="006D2E66"/>
    <w:rsid w:val="007022D2"/>
    <w:rsid w:val="007064EC"/>
    <w:rsid w:val="00707E30"/>
    <w:rsid w:val="007143CB"/>
    <w:rsid w:val="007179E8"/>
    <w:rsid w:val="00722602"/>
    <w:rsid w:val="00725EF0"/>
    <w:rsid w:val="00730DCA"/>
    <w:rsid w:val="00736B40"/>
    <w:rsid w:val="0074154B"/>
    <w:rsid w:val="0074263D"/>
    <w:rsid w:val="007479B8"/>
    <w:rsid w:val="00755477"/>
    <w:rsid w:val="007620A6"/>
    <w:rsid w:val="0077354F"/>
    <w:rsid w:val="0079255D"/>
    <w:rsid w:val="00795D45"/>
    <w:rsid w:val="007963B5"/>
    <w:rsid w:val="007A1959"/>
    <w:rsid w:val="007A5DA8"/>
    <w:rsid w:val="007B0D2D"/>
    <w:rsid w:val="007B341F"/>
    <w:rsid w:val="007B421F"/>
    <w:rsid w:val="007B7743"/>
    <w:rsid w:val="007E0CAD"/>
    <w:rsid w:val="007E19DA"/>
    <w:rsid w:val="007E539B"/>
    <w:rsid w:val="007E57A7"/>
    <w:rsid w:val="007E64A2"/>
    <w:rsid w:val="00806C23"/>
    <w:rsid w:val="00815508"/>
    <w:rsid w:val="00817483"/>
    <w:rsid w:val="008224D0"/>
    <w:rsid w:val="008241AB"/>
    <w:rsid w:val="00830CCC"/>
    <w:rsid w:val="00852075"/>
    <w:rsid w:val="0086100E"/>
    <w:rsid w:val="00862B0C"/>
    <w:rsid w:val="0086363D"/>
    <w:rsid w:val="0086396A"/>
    <w:rsid w:val="00875E19"/>
    <w:rsid w:val="008766B1"/>
    <w:rsid w:val="008769DE"/>
    <w:rsid w:val="008A4C43"/>
    <w:rsid w:val="008C0D2E"/>
    <w:rsid w:val="008C2B50"/>
    <w:rsid w:val="008C6392"/>
    <w:rsid w:val="008C6797"/>
    <w:rsid w:val="008D44D9"/>
    <w:rsid w:val="008E48B0"/>
    <w:rsid w:val="008F0CDD"/>
    <w:rsid w:val="008F64FC"/>
    <w:rsid w:val="008F7645"/>
    <w:rsid w:val="00901155"/>
    <w:rsid w:val="009144AA"/>
    <w:rsid w:val="00935D0F"/>
    <w:rsid w:val="00946781"/>
    <w:rsid w:val="00950C7F"/>
    <w:rsid w:val="00951D1A"/>
    <w:rsid w:val="0095204A"/>
    <w:rsid w:val="00956419"/>
    <w:rsid w:val="00963CA3"/>
    <w:rsid w:val="009727F6"/>
    <w:rsid w:val="00981044"/>
    <w:rsid w:val="00985339"/>
    <w:rsid w:val="00987C31"/>
    <w:rsid w:val="009971C5"/>
    <w:rsid w:val="009A247D"/>
    <w:rsid w:val="009C0BC3"/>
    <w:rsid w:val="009D5F0B"/>
    <w:rsid w:val="009E0910"/>
    <w:rsid w:val="009E6A4E"/>
    <w:rsid w:val="009F031A"/>
    <w:rsid w:val="009F4BB3"/>
    <w:rsid w:val="00A07B3E"/>
    <w:rsid w:val="00A2439D"/>
    <w:rsid w:val="00A27139"/>
    <w:rsid w:val="00A273CB"/>
    <w:rsid w:val="00A3127D"/>
    <w:rsid w:val="00A32E9E"/>
    <w:rsid w:val="00A35DAC"/>
    <w:rsid w:val="00A4763C"/>
    <w:rsid w:val="00A64BD9"/>
    <w:rsid w:val="00A67BE1"/>
    <w:rsid w:val="00A755ED"/>
    <w:rsid w:val="00A75CDB"/>
    <w:rsid w:val="00A87ED3"/>
    <w:rsid w:val="00A90AB7"/>
    <w:rsid w:val="00AA06D4"/>
    <w:rsid w:val="00AB5753"/>
    <w:rsid w:val="00AB6B2E"/>
    <w:rsid w:val="00AC196B"/>
    <w:rsid w:val="00AD27EC"/>
    <w:rsid w:val="00AD4502"/>
    <w:rsid w:val="00AD7907"/>
    <w:rsid w:val="00AE452F"/>
    <w:rsid w:val="00AF4CF9"/>
    <w:rsid w:val="00B027FE"/>
    <w:rsid w:val="00B043D9"/>
    <w:rsid w:val="00B06E79"/>
    <w:rsid w:val="00B22D7A"/>
    <w:rsid w:val="00B307B3"/>
    <w:rsid w:val="00B36A91"/>
    <w:rsid w:val="00B4432F"/>
    <w:rsid w:val="00B464D0"/>
    <w:rsid w:val="00B60FB0"/>
    <w:rsid w:val="00B70B73"/>
    <w:rsid w:val="00B73BDC"/>
    <w:rsid w:val="00B811E7"/>
    <w:rsid w:val="00B84EF8"/>
    <w:rsid w:val="00B872FC"/>
    <w:rsid w:val="00B9147D"/>
    <w:rsid w:val="00BA31FC"/>
    <w:rsid w:val="00BB4690"/>
    <w:rsid w:val="00BB603D"/>
    <w:rsid w:val="00BC6BC1"/>
    <w:rsid w:val="00BD45C5"/>
    <w:rsid w:val="00BE4AEB"/>
    <w:rsid w:val="00BE7EAB"/>
    <w:rsid w:val="00BF3ED1"/>
    <w:rsid w:val="00C10DCB"/>
    <w:rsid w:val="00C1412C"/>
    <w:rsid w:val="00C26266"/>
    <w:rsid w:val="00C264C5"/>
    <w:rsid w:val="00C32540"/>
    <w:rsid w:val="00C349A0"/>
    <w:rsid w:val="00C450B7"/>
    <w:rsid w:val="00C454CA"/>
    <w:rsid w:val="00C61C32"/>
    <w:rsid w:val="00C62565"/>
    <w:rsid w:val="00C64997"/>
    <w:rsid w:val="00C76624"/>
    <w:rsid w:val="00CB7550"/>
    <w:rsid w:val="00CE6658"/>
    <w:rsid w:val="00CE79B0"/>
    <w:rsid w:val="00CF613E"/>
    <w:rsid w:val="00D0106D"/>
    <w:rsid w:val="00D03746"/>
    <w:rsid w:val="00D03C68"/>
    <w:rsid w:val="00D158C3"/>
    <w:rsid w:val="00D178C1"/>
    <w:rsid w:val="00D20DEB"/>
    <w:rsid w:val="00D305BC"/>
    <w:rsid w:val="00D368F9"/>
    <w:rsid w:val="00D46768"/>
    <w:rsid w:val="00D63AA5"/>
    <w:rsid w:val="00D6401F"/>
    <w:rsid w:val="00D67B58"/>
    <w:rsid w:val="00D75047"/>
    <w:rsid w:val="00D85FE8"/>
    <w:rsid w:val="00D97EBC"/>
    <w:rsid w:val="00DC0723"/>
    <w:rsid w:val="00DC5FB0"/>
    <w:rsid w:val="00DD777F"/>
    <w:rsid w:val="00DF0C26"/>
    <w:rsid w:val="00E03A8F"/>
    <w:rsid w:val="00E06286"/>
    <w:rsid w:val="00E16EB5"/>
    <w:rsid w:val="00E23769"/>
    <w:rsid w:val="00E2387F"/>
    <w:rsid w:val="00E25E4E"/>
    <w:rsid w:val="00E601DC"/>
    <w:rsid w:val="00E60B20"/>
    <w:rsid w:val="00E6735E"/>
    <w:rsid w:val="00E845F8"/>
    <w:rsid w:val="00E87630"/>
    <w:rsid w:val="00E9083C"/>
    <w:rsid w:val="00E9260B"/>
    <w:rsid w:val="00E93CE8"/>
    <w:rsid w:val="00E96397"/>
    <w:rsid w:val="00E970A3"/>
    <w:rsid w:val="00E97E64"/>
    <w:rsid w:val="00EA37C5"/>
    <w:rsid w:val="00EA7531"/>
    <w:rsid w:val="00EA7847"/>
    <w:rsid w:val="00EB3D70"/>
    <w:rsid w:val="00EB403C"/>
    <w:rsid w:val="00EC130D"/>
    <w:rsid w:val="00EC2C85"/>
    <w:rsid w:val="00EC3AFE"/>
    <w:rsid w:val="00ED61F1"/>
    <w:rsid w:val="00EE74E8"/>
    <w:rsid w:val="00F20743"/>
    <w:rsid w:val="00F23887"/>
    <w:rsid w:val="00F25545"/>
    <w:rsid w:val="00F41873"/>
    <w:rsid w:val="00F54365"/>
    <w:rsid w:val="00F54A22"/>
    <w:rsid w:val="00F76015"/>
    <w:rsid w:val="00F7781E"/>
    <w:rsid w:val="00F87337"/>
    <w:rsid w:val="00F9117F"/>
    <w:rsid w:val="00F94917"/>
    <w:rsid w:val="00F95961"/>
    <w:rsid w:val="00FB085E"/>
    <w:rsid w:val="00FE0341"/>
    <w:rsid w:val="00FE611D"/>
    <w:rsid w:val="00FE7DCF"/>
    <w:rsid w:val="00FF00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DFC4BF-9E30-4EF8-8707-9A99FF60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30DCA"/>
    <w:rPr>
      <w:rFonts w:cs="Times New Roman"/>
      <w:sz w:val="16"/>
    </w:rPr>
  </w:style>
  <w:style w:type="paragraph" w:styleId="CommentText">
    <w:name w:val="annotation text"/>
    <w:basedOn w:val="Normal"/>
    <w:link w:val="CommentTextChar"/>
    <w:uiPriority w:val="99"/>
    <w:rsid w:val="00730DCA"/>
    <w:rPr>
      <w:sz w:val="20"/>
      <w:szCs w:val="20"/>
    </w:rPr>
  </w:style>
  <w:style w:type="character" w:customStyle="1" w:styleId="CommentTextChar">
    <w:name w:val="Comment Text Char"/>
    <w:basedOn w:val="DefaultParagraphFont"/>
    <w:link w:val="CommentText"/>
    <w:uiPriority w:val="99"/>
    <w:locked/>
    <w:rsid w:val="00730DCA"/>
    <w:rPr>
      <w:rFonts w:cs="Times New Roman"/>
      <w:lang w:val="x-none" w:eastAsia="zh-CN"/>
    </w:rPr>
  </w:style>
  <w:style w:type="paragraph" w:styleId="CommentSubject">
    <w:name w:val="annotation subject"/>
    <w:basedOn w:val="CommentText"/>
    <w:next w:val="CommentText"/>
    <w:link w:val="CommentSubjectChar"/>
    <w:uiPriority w:val="99"/>
    <w:rsid w:val="00730DCA"/>
    <w:rPr>
      <w:b/>
      <w:bCs/>
    </w:rPr>
  </w:style>
  <w:style w:type="character" w:customStyle="1" w:styleId="CommentSubjectChar">
    <w:name w:val="Comment Subject Char"/>
    <w:basedOn w:val="CommentTextChar"/>
    <w:link w:val="CommentSubject"/>
    <w:uiPriority w:val="99"/>
    <w:locked/>
    <w:rsid w:val="00730DCA"/>
    <w:rPr>
      <w:rFonts w:cs="Times New Roman"/>
      <w:b/>
      <w:lang w:val="x-none" w:eastAsia="zh-CN"/>
    </w:rPr>
  </w:style>
  <w:style w:type="paragraph" w:styleId="BalloonText">
    <w:name w:val="Balloon Text"/>
    <w:basedOn w:val="Normal"/>
    <w:link w:val="BalloonTextChar"/>
    <w:uiPriority w:val="99"/>
    <w:rsid w:val="00730DCA"/>
    <w:rPr>
      <w:rFonts w:ascii="Segoe UI" w:hAnsi="Segoe UI" w:cs="Segoe UI"/>
      <w:sz w:val="18"/>
      <w:szCs w:val="18"/>
    </w:rPr>
  </w:style>
  <w:style w:type="character" w:customStyle="1" w:styleId="BalloonTextChar">
    <w:name w:val="Balloon Text Char"/>
    <w:basedOn w:val="DefaultParagraphFont"/>
    <w:link w:val="BalloonText"/>
    <w:uiPriority w:val="99"/>
    <w:locked/>
    <w:rsid w:val="00730DCA"/>
    <w:rPr>
      <w:rFonts w:ascii="Segoe UI" w:hAnsi="Segoe UI" w:cs="Times New Roman"/>
      <w:sz w:val="18"/>
      <w:lang w:val="x-none" w:eastAsia="zh-CN"/>
    </w:rPr>
  </w:style>
  <w:style w:type="paragraph" w:customStyle="1" w:styleId="Default">
    <w:name w:val="Default"/>
    <w:rsid w:val="004A6CC5"/>
    <w:pPr>
      <w:autoSpaceDE w:val="0"/>
      <w:autoSpaceDN w:val="0"/>
      <w:adjustRightInd w:val="0"/>
    </w:pPr>
    <w:rPr>
      <w:rFonts w:ascii="Arial" w:hAnsi="Arial" w:cs="Arial"/>
      <w:color w:val="000000"/>
      <w:sz w:val="24"/>
      <w:szCs w:val="24"/>
      <w:lang w:val="en-GB" w:eastAsia="en-GB"/>
    </w:rPr>
  </w:style>
  <w:style w:type="character" w:styleId="Hyperlink">
    <w:name w:val="Hyperlink"/>
    <w:basedOn w:val="DefaultParagraphFont"/>
    <w:uiPriority w:val="99"/>
    <w:rsid w:val="008F7645"/>
    <w:rPr>
      <w:rFonts w:cs="Times New Roman"/>
      <w:color w:val="0563C1"/>
      <w:u w:val="single"/>
    </w:rPr>
  </w:style>
  <w:style w:type="character" w:customStyle="1" w:styleId="apple-converted-space">
    <w:name w:val="apple-converted-space"/>
    <w:rsid w:val="008C0D2E"/>
  </w:style>
  <w:style w:type="paragraph" w:styleId="Revision">
    <w:name w:val="Revision"/>
    <w:hidden/>
    <w:uiPriority w:val="99"/>
    <w:semiHidden/>
    <w:rsid w:val="0037349B"/>
    <w:rPr>
      <w:sz w:val="24"/>
      <w:szCs w:val="24"/>
      <w:lang w:val="en-GB" w:eastAsia="zh-CN"/>
    </w:rPr>
  </w:style>
  <w:style w:type="paragraph" w:styleId="NormalWeb">
    <w:name w:val="Normal (Web)"/>
    <w:basedOn w:val="Normal"/>
    <w:uiPriority w:val="99"/>
    <w:unhideWhenUsed/>
    <w:rsid w:val="00065131"/>
    <w:pPr>
      <w:spacing w:before="100" w:beforeAutospacing="1" w:after="100" w:afterAutospacing="1"/>
    </w:pPr>
    <w:rPr>
      <w:lang w:eastAsia="en-GB"/>
    </w:rPr>
  </w:style>
  <w:style w:type="character" w:styleId="FollowedHyperlink">
    <w:name w:val="FollowedHyperlink"/>
    <w:basedOn w:val="DefaultParagraphFont"/>
    <w:uiPriority w:val="99"/>
    <w:rsid w:val="005C081D"/>
    <w:rPr>
      <w:rFonts w:cs="Times New Roman"/>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B755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B755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67456">
      <w:marLeft w:val="0"/>
      <w:marRight w:val="0"/>
      <w:marTop w:val="0"/>
      <w:marBottom w:val="0"/>
      <w:divBdr>
        <w:top w:val="none" w:sz="0" w:space="0" w:color="auto"/>
        <w:left w:val="none" w:sz="0" w:space="0" w:color="auto"/>
        <w:bottom w:val="none" w:sz="0" w:space="0" w:color="auto"/>
        <w:right w:val="none" w:sz="0" w:space="0" w:color="auto"/>
      </w:divBdr>
    </w:div>
    <w:div w:id="921567457">
      <w:marLeft w:val="0"/>
      <w:marRight w:val="0"/>
      <w:marTop w:val="0"/>
      <w:marBottom w:val="0"/>
      <w:divBdr>
        <w:top w:val="none" w:sz="0" w:space="0" w:color="auto"/>
        <w:left w:val="none" w:sz="0" w:space="0" w:color="auto"/>
        <w:bottom w:val="none" w:sz="0" w:space="0" w:color="auto"/>
        <w:right w:val="none" w:sz="0" w:space="0" w:color="auto"/>
      </w:divBdr>
    </w:div>
    <w:div w:id="921567458">
      <w:marLeft w:val="0"/>
      <w:marRight w:val="0"/>
      <w:marTop w:val="0"/>
      <w:marBottom w:val="0"/>
      <w:divBdr>
        <w:top w:val="none" w:sz="0" w:space="0" w:color="auto"/>
        <w:left w:val="none" w:sz="0" w:space="0" w:color="auto"/>
        <w:bottom w:val="none" w:sz="0" w:space="0" w:color="auto"/>
        <w:right w:val="none" w:sz="0" w:space="0" w:color="auto"/>
      </w:divBdr>
    </w:div>
    <w:div w:id="921567459">
      <w:marLeft w:val="0"/>
      <w:marRight w:val="0"/>
      <w:marTop w:val="0"/>
      <w:marBottom w:val="0"/>
      <w:divBdr>
        <w:top w:val="none" w:sz="0" w:space="0" w:color="auto"/>
        <w:left w:val="none" w:sz="0" w:space="0" w:color="auto"/>
        <w:bottom w:val="none" w:sz="0" w:space="0" w:color="auto"/>
        <w:right w:val="none" w:sz="0" w:space="0" w:color="auto"/>
      </w:divBdr>
    </w:div>
    <w:div w:id="921567460">
      <w:marLeft w:val="0"/>
      <w:marRight w:val="0"/>
      <w:marTop w:val="0"/>
      <w:marBottom w:val="0"/>
      <w:divBdr>
        <w:top w:val="none" w:sz="0" w:space="0" w:color="auto"/>
        <w:left w:val="none" w:sz="0" w:space="0" w:color="auto"/>
        <w:bottom w:val="none" w:sz="0" w:space="0" w:color="auto"/>
        <w:right w:val="none" w:sz="0" w:space="0" w:color="auto"/>
      </w:divBdr>
    </w:div>
    <w:div w:id="921567461">
      <w:marLeft w:val="0"/>
      <w:marRight w:val="0"/>
      <w:marTop w:val="0"/>
      <w:marBottom w:val="0"/>
      <w:divBdr>
        <w:top w:val="none" w:sz="0" w:space="0" w:color="auto"/>
        <w:left w:val="none" w:sz="0" w:space="0" w:color="auto"/>
        <w:bottom w:val="none" w:sz="0" w:space="0" w:color="auto"/>
        <w:right w:val="none" w:sz="0" w:space="0" w:color="auto"/>
      </w:divBdr>
    </w:div>
    <w:div w:id="921567462">
      <w:marLeft w:val="0"/>
      <w:marRight w:val="0"/>
      <w:marTop w:val="0"/>
      <w:marBottom w:val="0"/>
      <w:divBdr>
        <w:top w:val="none" w:sz="0" w:space="0" w:color="auto"/>
        <w:left w:val="none" w:sz="0" w:space="0" w:color="auto"/>
        <w:bottom w:val="none" w:sz="0" w:space="0" w:color="auto"/>
        <w:right w:val="none" w:sz="0" w:space="0" w:color="auto"/>
      </w:divBdr>
    </w:div>
    <w:div w:id="921567463">
      <w:marLeft w:val="0"/>
      <w:marRight w:val="0"/>
      <w:marTop w:val="0"/>
      <w:marBottom w:val="0"/>
      <w:divBdr>
        <w:top w:val="none" w:sz="0" w:space="0" w:color="auto"/>
        <w:left w:val="none" w:sz="0" w:space="0" w:color="auto"/>
        <w:bottom w:val="none" w:sz="0" w:space="0" w:color="auto"/>
        <w:right w:val="none" w:sz="0" w:space="0" w:color="auto"/>
      </w:divBdr>
    </w:div>
    <w:div w:id="921567464">
      <w:marLeft w:val="0"/>
      <w:marRight w:val="0"/>
      <w:marTop w:val="0"/>
      <w:marBottom w:val="0"/>
      <w:divBdr>
        <w:top w:val="none" w:sz="0" w:space="0" w:color="auto"/>
        <w:left w:val="none" w:sz="0" w:space="0" w:color="auto"/>
        <w:bottom w:val="none" w:sz="0" w:space="0" w:color="auto"/>
        <w:right w:val="none" w:sz="0" w:space="0" w:color="auto"/>
      </w:divBdr>
    </w:div>
    <w:div w:id="921567465">
      <w:marLeft w:val="0"/>
      <w:marRight w:val="0"/>
      <w:marTop w:val="0"/>
      <w:marBottom w:val="0"/>
      <w:divBdr>
        <w:top w:val="none" w:sz="0" w:space="0" w:color="auto"/>
        <w:left w:val="none" w:sz="0" w:space="0" w:color="auto"/>
        <w:bottom w:val="none" w:sz="0" w:space="0" w:color="auto"/>
        <w:right w:val="none" w:sz="0" w:space="0" w:color="auto"/>
      </w:divBdr>
    </w:div>
    <w:div w:id="921567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korea@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5986-0E1E-467F-9740-A72011AA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796</Words>
  <Characters>4543</Characters>
  <Application>Microsoft Office Word</Application>
  <DocSecurity>4</DocSecurity>
  <Lines>37</Lines>
  <Paragraphs>10</Paragraphs>
  <ScaleCrop>false</ScaleCrop>
  <Company>Amnesty International</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2</cp:revision>
  <cp:lastPrinted>2017-06-09T18:00:00Z</cp:lastPrinted>
  <dcterms:created xsi:type="dcterms:W3CDTF">2017-06-14T13:22:00Z</dcterms:created>
  <dcterms:modified xsi:type="dcterms:W3CDTF">2017-06-14T13:22:00Z</dcterms:modified>
</cp:coreProperties>
</file>