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55F1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85252F" w:rsidP="00355F1E">
      <w:pPr>
        <w:rPr>
          <w:rStyle w:val="AIHeadline"/>
          <w:rFonts w:cs="Arial"/>
          <w:snapToGrid w:val="0"/>
          <w:sz w:val="38"/>
          <w:szCs w:val="38"/>
        </w:rPr>
      </w:pPr>
      <w:r>
        <w:rPr>
          <w:rStyle w:val="AIHeadline"/>
          <w:rFonts w:cs="Arial"/>
          <w:snapToGrid w:val="0"/>
          <w:sz w:val="38"/>
          <w:szCs w:val="38"/>
        </w:rPr>
        <w:t xml:space="preserve">activists </w:t>
      </w:r>
      <w:r w:rsidR="00DB4370">
        <w:rPr>
          <w:rStyle w:val="AIHeadline"/>
          <w:rFonts w:cs="Arial"/>
          <w:snapToGrid w:val="0"/>
          <w:sz w:val="38"/>
          <w:szCs w:val="38"/>
        </w:rPr>
        <w:t>HELD UNDER ADMINISTRATIVE DETENTION</w:t>
      </w:r>
    </w:p>
    <w:p w:rsidR="0085252F" w:rsidRDefault="0085252F" w:rsidP="00355F1E">
      <w:pPr>
        <w:pStyle w:val="AIintropara"/>
        <w:spacing w:line="240" w:lineRule="auto"/>
        <w:rPr>
          <w:rFonts w:cs="Arial"/>
        </w:rPr>
      </w:pPr>
      <w:r w:rsidRPr="0085252F">
        <w:rPr>
          <w:rFonts w:cs="Arial"/>
        </w:rPr>
        <w:t>G Thirumurugan Gandhi, D Arun Kumar, M T</w:t>
      </w:r>
      <w:r w:rsidR="00DF5E3E">
        <w:rPr>
          <w:rFonts w:cs="Arial"/>
        </w:rPr>
        <w:t>ys</w:t>
      </w:r>
      <w:r>
        <w:rPr>
          <w:rFonts w:cs="Arial"/>
        </w:rPr>
        <w:t xml:space="preserve">on, and </w:t>
      </w:r>
      <w:r w:rsidR="00DF5E3E">
        <w:rPr>
          <w:rFonts w:cs="Arial"/>
        </w:rPr>
        <w:t>Ilamaran</w:t>
      </w:r>
      <w:r>
        <w:rPr>
          <w:rFonts w:cs="Arial"/>
        </w:rPr>
        <w:t xml:space="preserve"> </w:t>
      </w:r>
      <w:r w:rsidR="002372E9">
        <w:rPr>
          <w:rFonts w:cs="Arial"/>
        </w:rPr>
        <w:t xml:space="preserve">were arrested on 21 May 2017 for </w:t>
      </w:r>
      <w:r w:rsidR="00577032">
        <w:rPr>
          <w:rFonts w:cs="Arial"/>
        </w:rPr>
        <w:t xml:space="preserve">attempting to stage a </w:t>
      </w:r>
      <w:r w:rsidR="00123D83">
        <w:rPr>
          <w:rFonts w:cs="Arial"/>
        </w:rPr>
        <w:t xml:space="preserve">peaceful </w:t>
      </w:r>
      <w:r w:rsidR="00577032">
        <w:rPr>
          <w:rFonts w:cs="Arial"/>
        </w:rPr>
        <w:t xml:space="preserve">memorial for </w:t>
      </w:r>
      <w:r w:rsidR="00577032" w:rsidRPr="00577032">
        <w:rPr>
          <w:rFonts w:cs="Arial"/>
        </w:rPr>
        <w:t>Tamils killed in the final stages of the civil war in Sri Lanka</w:t>
      </w:r>
      <w:r w:rsidR="00123D83">
        <w:rPr>
          <w:rFonts w:cs="Arial"/>
        </w:rPr>
        <w:t xml:space="preserve">. </w:t>
      </w:r>
      <w:r w:rsidR="002372E9">
        <w:rPr>
          <w:rFonts w:cs="Arial"/>
        </w:rPr>
        <w:t>Currently detained under a Tamil Nadu administrative detention law, t</w:t>
      </w:r>
      <w:r>
        <w:rPr>
          <w:rFonts w:cs="Arial"/>
        </w:rPr>
        <w:t xml:space="preserve">hey </w:t>
      </w:r>
      <w:r w:rsidR="00123D83">
        <w:rPr>
          <w:rFonts w:cs="Arial"/>
        </w:rPr>
        <w:t xml:space="preserve">are at risk of being </w:t>
      </w:r>
      <w:r w:rsidR="002372E9">
        <w:rPr>
          <w:rFonts w:cs="Arial"/>
        </w:rPr>
        <w:t xml:space="preserve">held </w:t>
      </w:r>
      <w:r w:rsidRPr="0085252F">
        <w:rPr>
          <w:rFonts w:cs="Arial"/>
        </w:rPr>
        <w:t>without charge or trial</w:t>
      </w:r>
      <w:r w:rsidR="00B50340">
        <w:rPr>
          <w:rFonts w:cs="Arial"/>
        </w:rPr>
        <w:t xml:space="preserve"> for 12 months.</w:t>
      </w:r>
    </w:p>
    <w:p w:rsidR="00BE6C42" w:rsidRPr="00867B77" w:rsidRDefault="002372E9" w:rsidP="00355F1E">
      <w:pPr>
        <w:pStyle w:val="AIBodytext"/>
        <w:tabs>
          <w:tab w:val="clear" w:pos="567"/>
        </w:tabs>
        <w:spacing w:line="240" w:lineRule="auto"/>
        <w:rPr>
          <w:rStyle w:val="StyleAIBodytextAsianSimSunChar"/>
          <w:rFonts w:cs="Arial"/>
        </w:rPr>
      </w:pPr>
      <w:r w:rsidRPr="00867B77">
        <w:rPr>
          <w:rFonts w:cs="Arial"/>
          <w:b/>
        </w:rPr>
        <w:t xml:space="preserve">G Thirumurugan Gandhi, D Arun Kumar, M Tyson, </w:t>
      </w:r>
      <w:r w:rsidRPr="00867B77">
        <w:rPr>
          <w:rFonts w:cs="Arial"/>
        </w:rPr>
        <w:t>and</w:t>
      </w:r>
      <w:r w:rsidRPr="00867B77">
        <w:rPr>
          <w:rFonts w:cs="Arial"/>
          <w:b/>
        </w:rPr>
        <w:t xml:space="preserve"> Ilamaran</w:t>
      </w:r>
      <w:r w:rsidRPr="00867B77">
        <w:rPr>
          <w:rFonts w:cs="Arial"/>
        </w:rPr>
        <w:t xml:space="preserve"> </w:t>
      </w:r>
      <w:r w:rsidR="00E5404B" w:rsidRPr="00867B77">
        <w:rPr>
          <w:rStyle w:val="StyleAIBodytextAsianSimSunChar"/>
          <w:rFonts w:cs="Arial"/>
        </w:rPr>
        <w:t>were arrested in Chennai</w:t>
      </w:r>
      <w:r w:rsidRPr="00867B77">
        <w:rPr>
          <w:rStyle w:val="StyleAIBodytextAsianSimSunChar"/>
          <w:rFonts w:cs="Arial"/>
        </w:rPr>
        <w:t>, capital of Tamil Nadu State in South India,</w:t>
      </w:r>
      <w:r w:rsidR="00E5404B" w:rsidRPr="00867B77">
        <w:rPr>
          <w:rStyle w:val="StyleAIBodytextAsianSimSunChar"/>
          <w:rFonts w:cs="Arial"/>
        </w:rPr>
        <w:t xml:space="preserve"> on 21 May</w:t>
      </w:r>
      <w:r w:rsidRPr="00867B77">
        <w:rPr>
          <w:rStyle w:val="StyleAIBodytextAsianSimSunChar"/>
          <w:rFonts w:cs="Arial"/>
        </w:rPr>
        <w:t xml:space="preserve"> 2017</w:t>
      </w:r>
      <w:r w:rsidR="00E5404B" w:rsidRPr="00867B77">
        <w:rPr>
          <w:rStyle w:val="StyleAIBodytextAsianSimSunChar"/>
          <w:rFonts w:cs="Arial"/>
        </w:rPr>
        <w:t xml:space="preserve"> </w:t>
      </w:r>
      <w:r w:rsidRPr="00867B77">
        <w:rPr>
          <w:rStyle w:val="StyleAIBodytextAsianSimSunChar"/>
          <w:rFonts w:cs="Arial"/>
        </w:rPr>
        <w:t xml:space="preserve">after they attempted to stage a </w:t>
      </w:r>
      <w:r w:rsidR="007D3F74" w:rsidRPr="00867B77">
        <w:rPr>
          <w:rStyle w:val="StyleAIBodytextAsianSimSunChar"/>
          <w:rFonts w:cs="Arial"/>
        </w:rPr>
        <w:t xml:space="preserve">memorial </w:t>
      </w:r>
      <w:r w:rsidR="00577032" w:rsidRPr="00867B77">
        <w:rPr>
          <w:rStyle w:val="StyleAIBodytextAsianSimSunChar"/>
          <w:rFonts w:cs="Arial"/>
        </w:rPr>
        <w:t>o</w:t>
      </w:r>
      <w:r w:rsidRPr="00867B77">
        <w:rPr>
          <w:rStyle w:val="StyleAIBodytextAsianSimSunChar"/>
          <w:rFonts w:cs="Arial"/>
        </w:rPr>
        <w:t xml:space="preserve">n a beach in memory of Tamils killed in the final stages of the civil war in Sri Lanka. They were subsequently remanded in judicial custody </w:t>
      </w:r>
      <w:r w:rsidR="00E5404B" w:rsidRPr="00867B77">
        <w:rPr>
          <w:rStyle w:val="StyleAIBodytextAsianSimSunChar"/>
          <w:rFonts w:cs="Arial"/>
        </w:rPr>
        <w:t>on suspicion of offences including ‘rioting’ and ‘criminal intimidation’.</w:t>
      </w:r>
    </w:p>
    <w:p w:rsidR="00E5404B" w:rsidRPr="00867B77" w:rsidRDefault="00E5404B" w:rsidP="00355F1E">
      <w:pPr>
        <w:pStyle w:val="AIBodytext"/>
        <w:tabs>
          <w:tab w:val="clear" w:pos="567"/>
        </w:tabs>
        <w:spacing w:line="240" w:lineRule="auto"/>
        <w:rPr>
          <w:rStyle w:val="StyleAIBodytextAsianSimSunChar"/>
          <w:rFonts w:cs="Arial"/>
        </w:rPr>
      </w:pPr>
      <w:r w:rsidRPr="00867B77">
        <w:rPr>
          <w:rStyle w:val="StyleAIBodytextAsianSimSunChar"/>
          <w:rFonts w:cs="Arial"/>
        </w:rPr>
        <w:t>On 29 May</w:t>
      </w:r>
      <w:r w:rsidR="002D6698" w:rsidRPr="00867B77">
        <w:rPr>
          <w:rStyle w:val="StyleAIBodytextAsianSimSunChar"/>
          <w:rFonts w:cs="Arial"/>
        </w:rPr>
        <w:t xml:space="preserve"> 2017</w:t>
      </w:r>
      <w:r w:rsidRPr="00867B77">
        <w:rPr>
          <w:rStyle w:val="StyleAIBodytextAsianSimSunChar"/>
          <w:rFonts w:cs="Arial"/>
        </w:rPr>
        <w:t xml:space="preserve">, the </w:t>
      </w:r>
      <w:r w:rsidR="00653BED" w:rsidRPr="00867B77">
        <w:rPr>
          <w:rStyle w:val="StyleAIBodytextAsianSimSunChar"/>
          <w:rFonts w:cs="Arial"/>
        </w:rPr>
        <w:t xml:space="preserve">Chennai police said </w:t>
      </w:r>
      <w:r w:rsidRPr="00867B77">
        <w:rPr>
          <w:rStyle w:val="StyleAIBodytextAsianSimSunChar"/>
          <w:rFonts w:cs="Arial"/>
        </w:rPr>
        <w:t xml:space="preserve">that the men were being detained under an administrative detention law called the Tamil Nadu </w:t>
      </w:r>
      <w:r w:rsidR="00CD3FAF" w:rsidRPr="00867B77">
        <w:rPr>
          <w:rStyle w:val="akn-shorttitle"/>
        </w:rPr>
        <w:t>Prevention Of Dangerous Activities Of Bootleggers, Cyber Law Offenders, Drug Offenders, Forest Offenders, Immoral Traffic Offenders, Sand Offenders, Sexual Offenders, Slum</w:t>
      </w:r>
      <w:r w:rsidR="00CD3FAF" w:rsidRPr="00867B77">
        <w:rPr>
          <w:rStyle w:val="akn-shorttitle"/>
        </w:rPr>
        <w:softHyphen/>
        <w:t xml:space="preserve"> Grabbers and Video Pirates Act </w:t>
      </w:r>
      <w:r w:rsidRPr="00867B77">
        <w:rPr>
          <w:rStyle w:val="StyleAIBodytextAsianSimSunChar"/>
          <w:rFonts w:cs="Arial"/>
        </w:rPr>
        <w:t xml:space="preserve">- popularly referred to as the Tamil Nadu Goondas Act. The Act is a ‘preventive detention’ law that allows authorities to detain </w:t>
      </w:r>
      <w:r w:rsidR="00CD3FAF" w:rsidRPr="00867B77">
        <w:rPr>
          <w:rStyle w:val="StyleAIBodytextAsianSimSunChar"/>
          <w:rFonts w:cs="Arial"/>
        </w:rPr>
        <w:t xml:space="preserve">an </w:t>
      </w:r>
      <w:r w:rsidRPr="00867B77">
        <w:rPr>
          <w:rStyle w:val="StyleAIBodytextAsianSimSunChar"/>
          <w:rFonts w:cs="Arial"/>
        </w:rPr>
        <w:t>individu</w:t>
      </w:r>
      <w:r w:rsidR="00CD3FAF" w:rsidRPr="00867B77">
        <w:rPr>
          <w:rStyle w:val="StyleAIBodytextAsianSimSunChar"/>
          <w:rFonts w:cs="Arial"/>
        </w:rPr>
        <w:t>al</w:t>
      </w:r>
      <w:r w:rsidRPr="00867B77">
        <w:rPr>
          <w:rStyle w:val="StyleAIBodytextAsianSimSunChar"/>
          <w:rFonts w:cs="Arial"/>
        </w:rPr>
        <w:t xml:space="preserve"> by executive order, denying them fair trial safeguards, to </w:t>
      </w:r>
      <w:r w:rsidR="00066642" w:rsidRPr="00867B77">
        <w:rPr>
          <w:rStyle w:val="StyleAIBodytextAsianSimSunChar"/>
          <w:rFonts w:cs="Arial"/>
        </w:rPr>
        <w:t>‘</w:t>
      </w:r>
      <w:r w:rsidRPr="00867B77">
        <w:rPr>
          <w:rStyle w:val="StyleAIBodytextAsianSimSunChar"/>
          <w:rFonts w:cs="Arial"/>
        </w:rPr>
        <w:t xml:space="preserve">prevent </w:t>
      </w:r>
      <w:r w:rsidR="00CD3FAF" w:rsidRPr="00867B77">
        <w:rPr>
          <w:rStyle w:val="StyleAIBodytextAsianSimSunChar"/>
          <w:rFonts w:cs="Arial"/>
        </w:rPr>
        <w:t xml:space="preserve">him </w:t>
      </w:r>
      <w:r w:rsidRPr="00867B77">
        <w:rPr>
          <w:rStyle w:val="StyleAIBodytextAsianSimSunChar"/>
          <w:rFonts w:cs="Arial"/>
        </w:rPr>
        <w:t>from acting in any manner prejudicial to the maintenance of public order</w:t>
      </w:r>
      <w:r w:rsidR="00066642" w:rsidRPr="00867B77">
        <w:rPr>
          <w:rStyle w:val="StyleAIBodytextAsianSimSunChar"/>
          <w:rFonts w:cs="Arial"/>
        </w:rPr>
        <w:t>’</w:t>
      </w:r>
      <w:r w:rsidRPr="00867B77">
        <w:rPr>
          <w:rStyle w:val="StyleAIBodytextAsianSimSunChar"/>
          <w:rFonts w:cs="Arial"/>
        </w:rPr>
        <w:t xml:space="preserve">. </w:t>
      </w:r>
      <w:r w:rsidR="002D6698" w:rsidRPr="00867B77">
        <w:rPr>
          <w:rStyle w:val="StyleAIBodytextAsianSimSunChar"/>
          <w:rFonts w:cs="Arial"/>
        </w:rPr>
        <w:t xml:space="preserve">According to </w:t>
      </w:r>
      <w:r w:rsidR="002D6698" w:rsidRPr="00867B77">
        <w:rPr>
          <w:rFonts w:cs="Arial"/>
        </w:rPr>
        <w:t xml:space="preserve">G Thirumurugan’s advocate, </w:t>
      </w:r>
      <w:r w:rsidR="002D6698" w:rsidRPr="00867B77">
        <w:rPr>
          <w:rStyle w:val="StyleAIBodytextAsianSimSunChar"/>
          <w:rFonts w:cs="Arial"/>
        </w:rPr>
        <w:t>the police have not yet made available the executive order under which the men were detained.</w:t>
      </w:r>
    </w:p>
    <w:p w:rsidR="00BE6C42" w:rsidRPr="00867B77" w:rsidRDefault="00577032" w:rsidP="00355F1E">
      <w:pPr>
        <w:pStyle w:val="AIBodytext"/>
        <w:tabs>
          <w:tab w:val="clear" w:pos="567"/>
        </w:tabs>
        <w:spacing w:line="240" w:lineRule="auto"/>
        <w:rPr>
          <w:rStyle w:val="StyleAIBodytextAsianSimSunChar"/>
          <w:rFonts w:cs="Arial"/>
        </w:rPr>
      </w:pPr>
      <w:r w:rsidRPr="00867B77">
        <w:rPr>
          <w:rStyle w:val="StyleAIBodytextAsianSimSunChar"/>
          <w:rFonts w:cs="Arial"/>
        </w:rPr>
        <w:t>At the same</w:t>
      </w:r>
      <w:r w:rsidR="002D6698" w:rsidRPr="00867B77">
        <w:rPr>
          <w:rStyle w:val="StyleAIBodytextAsianSimSunChar"/>
          <w:rFonts w:cs="Arial"/>
        </w:rPr>
        <w:t xml:space="preserve"> </w:t>
      </w:r>
      <w:r w:rsidR="00E5404B" w:rsidRPr="00867B77">
        <w:rPr>
          <w:rStyle w:val="StyleAIBodytextAsianSimSunChar"/>
          <w:rFonts w:cs="Arial"/>
        </w:rPr>
        <w:t xml:space="preserve">press </w:t>
      </w:r>
      <w:r w:rsidRPr="00867B77">
        <w:rPr>
          <w:rStyle w:val="StyleAIBodytextAsianSimSunChar"/>
          <w:rFonts w:cs="Arial"/>
        </w:rPr>
        <w:t xml:space="preserve">conference </w:t>
      </w:r>
      <w:r w:rsidR="007D3F74" w:rsidRPr="00867B77">
        <w:rPr>
          <w:rStyle w:val="StyleAIBodytextAsianSimSunChar"/>
          <w:rFonts w:cs="Arial"/>
        </w:rPr>
        <w:t xml:space="preserve">on </w:t>
      </w:r>
      <w:r w:rsidR="003524B1" w:rsidRPr="00867B77">
        <w:rPr>
          <w:rStyle w:val="StyleAIBodytextAsianSimSunChar"/>
          <w:rFonts w:cs="Arial"/>
        </w:rPr>
        <w:t xml:space="preserve">29 </w:t>
      </w:r>
      <w:r w:rsidR="007D3F74" w:rsidRPr="00867B77">
        <w:rPr>
          <w:rStyle w:val="StyleAIBodytextAsianSimSunChar"/>
          <w:rFonts w:cs="Arial"/>
        </w:rPr>
        <w:t xml:space="preserve">May </w:t>
      </w:r>
      <w:r w:rsidR="003524B1" w:rsidRPr="00867B77">
        <w:rPr>
          <w:rStyle w:val="StyleAIBodytextAsianSimSunChar"/>
          <w:rFonts w:cs="Arial"/>
        </w:rPr>
        <w:t>2017</w:t>
      </w:r>
      <w:r w:rsidR="002D6698" w:rsidRPr="00867B77">
        <w:rPr>
          <w:rStyle w:val="StyleAIBodytextAsianSimSunChar"/>
          <w:rFonts w:cs="Arial"/>
        </w:rPr>
        <w:t>,</w:t>
      </w:r>
      <w:r w:rsidR="00E5404B" w:rsidRPr="00867B77">
        <w:rPr>
          <w:rStyle w:val="StyleAIBodytextAsianSimSunChar"/>
          <w:rFonts w:cs="Arial"/>
        </w:rPr>
        <w:t xml:space="preserve"> </w:t>
      </w:r>
      <w:r w:rsidRPr="00867B77">
        <w:rPr>
          <w:rStyle w:val="StyleAIBodytextAsianSimSunChar"/>
          <w:rFonts w:cs="Arial"/>
        </w:rPr>
        <w:t>the police said that</w:t>
      </w:r>
      <w:r w:rsidR="00680E66" w:rsidRPr="00867B77">
        <w:rPr>
          <w:rStyle w:val="StyleAIBodytextAsianSimSunChar"/>
          <w:rFonts w:cs="Arial"/>
        </w:rPr>
        <w:t xml:space="preserve"> the</w:t>
      </w:r>
      <w:r w:rsidR="00653BED" w:rsidRPr="00867B77">
        <w:rPr>
          <w:rStyle w:val="StyleAIBodytextAsianSimSunChar"/>
          <w:rFonts w:cs="Arial"/>
        </w:rPr>
        <w:t xml:space="preserve"> </w:t>
      </w:r>
      <w:r w:rsidR="00E5404B" w:rsidRPr="00867B77">
        <w:rPr>
          <w:rStyle w:val="StyleAIBodytextAsianSimSunChar"/>
          <w:rFonts w:cs="Arial"/>
        </w:rPr>
        <w:t>activists</w:t>
      </w:r>
      <w:r w:rsidR="00653BED" w:rsidRPr="00867B77">
        <w:rPr>
          <w:rStyle w:val="StyleAIBodytextAsianSimSunChar"/>
          <w:rFonts w:cs="Arial"/>
        </w:rPr>
        <w:t xml:space="preserve"> did not have permission to hold </w:t>
      </w:r>
      <w:r w:rsidR="00E50546" w:rsidRPr="00867B77">
        <w:rPr>
          <w:rStyle w:val="StyleAIBodytextAsianSimSunChar"/>
          <w:rFonts w:cs="Arial"/>
        </w:rPr>
        <w:t xml:space="preserve">a </w:t>
      </w:r>
      <w:r w:rsidR="00653BED" w:rsidRPr="00867B77">
        <w:rPr>
          <w:rStyle w:val="StyleAIBodytextAsianSimSunChar"/>
          <w:rFonts w:cs="Arial"/>
        </w:rPr>
        <w:t xml:space="preserve">protest </w:t>
      </w:r>
      <w:r w:rsidR="00E50546" w:rsidRPr="00867B77">
        <w:rPr>
          <w:rStyle w:val="StyleAIBodytextAsianSimSunChar"/>
          <w:rFonts w:cs="Arial"/>
        </w:rPr>
        <w:t>on the</w:t>
      </w:r>
      <w:r w:rsidR="00653BED" w:rsidRPr="00867B77">
        <w:rPr>
          <w:rStyle w:val="StyleAIBodytextAsianSimSunChar"/>
          <w:rFonts w:cs="Arial"/>
        </w:rPr>
        <w:t xml:space="preserve"> beach</w:t>
      </w:r>
      <w:r w:rsidR="00E5404B" w:rsidRPr="00867B77">
        <w:rPr>
          <w:rStyle w:val="StyleAIBodytextAsianSimSunChar"/>
          <w:rFonts w:cs="Arial"/>
        </w:rPr>
        <w:t xml:space="preserve">, and </w:t>
      </w:r>
      <w:r w:rsidR="0086512F" w:rsidRPr="00867B77">
        <w:rPr>
          <w:rStyle w:val="StyleAIBodytextAsianSimSunChar"/>
          <w:rFonts w:cs="Arial"/>
        </w:rPr>
        <w:t>the</w:t>
      </w:r>
      <w:r w:rsidR="00E5404B" w:rsidRPr="00867B77">
        <w:rPr>
          <w:rStyle w:val="StyleAIBodytextAsianSimSunChar"/>
          <w:rFonts w:cs="Arial"/>
        </w:rPr>
        <w:t>y</w:t>
      </w:r>
      <w:r w:rsidR="0086512F" w:rsidRPr="00867B77">
        <w:rPr>
          <w:rStyle w:val="StyleAIBodytextAsianSimSunChar"/>
          <w:rFonts w:cs="Arial"/>
        </w:rPr>
        <w:t xml:space="preserve"> </w:t>
      </w:r>
      <w:r w:rsidR="00E50546" w:rsidRPr="00867B77">
        <w:rPr>
          <w:rStyle w:val="StyleAIBodytextAsianSimSunChar"/>
          <w:rFonts w:cs="Arial"/>
        </w:rPr>
        <w:t xml:space="preserve">had </w:t>
      </w:r>
      <w:r w:rsidR="0086512F" w:rsidRPr="00867B77">
        <w:rPr>
          <w:rStyle w:val="StyleAIBodytextAsianSimSunChar"/>
          <w:rFonts w:cs="Arial"/>
        </w:rPr>
        <w:t xml:space="preserve">been detained for indulging in </w:t>
      </w:r>
      <w:r w:rsidR="00066642" w:rsidRPr="00867B77">
        <w:rPr>
          <w:rStyle w:val="StyleAIBodytextAsianSimSunChar"/>
          <w:rFonts w:cs="Arial"/>
        </w:rPr>
        <w:t>‘</w:t>
      </w:r>
      <w:r w:rsidR="0086512F" w:rsidRPr="00867B77">
        <w:rPr>
          <w:rStyle w:val="StyleAIBodytextAsianSimSunChar"/>
          <w:rFonts w:cs="Arial"/>
        </w:rPr>
        <w:t>criminal activities</w:t>
      </w:r>
      <w:r w:rsidR="00066642" w:rsidRPr="00867B77">
        <w:rPr>
          <w:rStyle w:val="StyleAIBodytextAsianSimSunChar"/>
          <w:rFonts w:cs="Arial"/>
        </w:rPr>
        <w:t>’</w:t>
      </w:r>
      <w:r w:rsidR="0086512F" w:rsidRPr="00867B77">
        <w:rPr>
          <w:rStyle w:val="StyleAIBodytextAsianSimSunChar"/>
          <w:rFonts w:cs="Arial"/>
        </w:rPr>
        <w:t xml:space="preserve"> and </w:t>
      </w:r>
      <w:r w:rsidR="00066642" w:rsidRPr="00867B77">
        <w:rPr>
          <w:rStyle w:val="StyleAIBodytextAsianSimSunChar"/>
          <w:rFonts w:cs="Arial"/>
        </w:rPr>
        <w:t>‘</w:t>
      </w:r>
      <w:r w:rsidR="0086512F" w:rsidRPr="00867B77">
        <w:rPr>
          <w:rStyle w:val="StyleAIBodytextAsianSimSunChar"/>
          <w:rFonts w:cs="Arial"/>
        </w:rPr>
        <w:t>disturbing public peace</w:t>
      </w:r>
      <w:r w:rsidR="00066642" w:rsidRPr="00867B77">
        <w:rPr>
          <w:rStyle w:val="StyleAIBodytextAsianSimSunChar"/>
          <w:rFonts w:cs="Arial"/>
        </w:rPr>
        <w:t>’</w:t>
      </w:r>
      <w:r w:rsidR="0086512F" w:rsidRPr="00867B77">
        <w:rPr>
          <w:rStyle w:val="StyleAIBodytextAsianSimSunChar"/>
          <w:rFonts w:cs="Arial"/>
        </w:rPr>
        <w:t>.</w:t>
      </w:r>
      <w:r w:rsidR="00E50546" w:rsidRPr="00867B77">
        <w:rPr>
          <w:rStyle w:val="StyleAIBodytextAsianSimSunChar"/>
          <w:rFonts w:cs="Arial"/>
        </w:rPr>
        <w:t xml:space="preserve"> The police also told journalists that the four arrested men had several criminal cases registered against them.</w:t>
      </w:r>
      <w:r w:rsidR="00BE6C42" w:rsidRPr="00867B77">
        <w:rPr>
          <w:rStyle w:val="StyleAIBodytextAsianSimSunChar"/>
          <w:rFonts w:cs="Arial"/>
        </w:rPr>
        <w:t xml:space="preserve"> </w:t>
      </w:r>
    </w:p>
    <w:p w:rsidR="00076819" w:rsidRPr="00867B77" w:rsidRDefault="002D6698" w:rsidP="00355F1E">
      <w:pPr>
        <w:pStyle w:val="AIBodytext"/>
        <w:tabs>
          <w:tab w:val="clear" w:pos="567"/>
        </w:tabs>
        <w:spacing w:line="240" w:lineRule="auto"/>
        <w:rPr>
          <w:rStyle w:val="StyleAIBodytextAsianSimSunChar"/>
          <w:rFonts w:cs="Arial"/>
        </w:rPr>
      </w:pPr>
      <w:r w:rsidRPr="00867B77">
        <w:rPr>
          <w:rStyle w:val="StyleAIBodytextAsianSimSunChar"/>
          <w:rFonts w:cs="Arial"/>
        </w:rPr>
        <w:t xml:space="preserve">G </w:t>
      </w:r>
      <w:r w:rsidR="0086512F" w:rsidRPr="00867B77">
        <w:rPr>
          <w:rStyle w:val="StyleAIBodytextAsianSimSunChar"/>
          <w:rFonts w:cs="Arial"/>
        </w:rPr>
        <w:t>Thirumurugan’s advocate</w:t>
      </w:r>
      <w:r w:rsidRPr="00867B77">
        <w:rPr>
          <w:rStyle w:val="StyleAIBodytextAsianSimSunChar"/>
          <w:rFonts w:cs="Arial"/>
        </w:rPr>
        <w:t xml:space="preserve"> </w:t>
      </w:r>
      <w:r w:rsidR="00680E66" w:rsidRPr="00867B77">
        <w:rPr>
          <w:rStyle w:val="StyleAIBodytextAsianSimSunChar"/>
          <w:rFonts w:cs="Arial"/>
        </w:rPr>
        <w:t>claims that</w:t>
      </w:r>
      <w:r w:rsidR="00E50546" w:rsidRPr="00867B77">
        <w:rPr>
          <w:rStyle w:val="StyleAIBodytextAsianSimSunChar"/>
          <w:rFonts w:cs="Arial"/>
        </w:rPr>
        <w:t xml:space="preserve"> </w:t>
      </w:r>
      <w:r w:rsidR="0086512F" w:rsidRPr="00867B77">
        <w:rPr>
          <w:rStyle w:val="StyleAIBodytextAsianSimSunChar"/>
          <w:rFonts w:cs="Arial"/>
        </w:rPr>
        <w:t xml:space="preserve">the </w:t>
      </w:r>
      <w:r w:rsidR="00E5404B" w:rsidRPr="00867B77">
        <w:rPr>
          <w:rStyle w:val="StyleAIBodytextAsianSimSunChar"/>
          <w:rFonts w:cs="Arial"/>
        </w:rPr>
        <w:t xml:space="preserve">men </w:t>
      </w:r>
      <w:r w:rsidRPr="00867B77">
        <w:rPr>
          <w:rStyle w:val="StyleAIBodytextAsianSimSunChar"/>
          <w:rFonts w:cs="Arial"/>
        </w:rPr>
        <w:t xml:space="preserve">are </w:t>
      </w:r>
      <w:r w:rsidR="00E5404B" w:rsidRPr="00867B77">
        <w:rPr>
          <w:rStyle w:val="StyleAIBodytextAsianSimSunChar"/>
          <w:rFonts w:cs="Arial"/>
        </w:rPr>
        <w:t xml:space="preserve">being targeted for holding demonstrations against state policies. According </w:t>
      </w:r>
      <w:r w:rsidR="00076819" w:rsidRPr="00867B77">
        <w:rPr>
          <w:rStyle w:val="StyleAIBodytextAsianSimSunChar"/>
          <w:rFonts w:cs="Arial"/>
        </w:rPr>
        <w:t xml:space="preserve">to </w:t>
      </w:r>
      <w:r w:rsidR="00BE6C42" w:rsidRPr="00867B77">
        <w:rPr>
          <w:rStyle w:val="StyleAIBodytextAsianSimSunChar"/>
          <w:rFonts w:cs="Arial"/>
        </w:rPr>
        <w:t>government data</w:t>
      </w:r>
      <w:r w:rsidR="00B50340" w:rsidRPr="00867B77">
        <w:rPr>
          <w:rStyle w:val="StyleAIBodytextAsianSimSunChar"/>
          <w:rFonts w:cs="Arial"/>
        </w:rPr>
        <w:t xml:space="preserve">, the </w:t>
      </w:r>
      <w:r w:rsidR="00076819" w:rsidRPr="00867B77">
        <w:rPr>
          <w:rStyle w:val="StyleAIBodytextAsianSimSunChar"/>
          <w:rFonts w:cs="Arial"/>
        </w:rPr>
        <w:t xml:space="preserve">Tamil Nadu </w:t>
      </w:r>
      <w:r w:rsidR="00B50340" w:rsidRPr="00867B77">
        <w:rPr>
          <w:rStyle w:val="StyleAIBodytextAsianSimSunChar"/>
          <w:rFonts w:cs="Arial"/>
        </w:rPr>
        <w:t xml:space="preserve">police detained </w:t>
      </w:r>
      <w:r w:rsidR="00076819" w:rsidRPr="00867B77">
        <w:rPr>
          <w:rStyle w:val="StyleAIBodytextAsianSimSunChar"/>
          <w:rFonts w:cs="Arial"/>
        </w:rPr>
        <w:t xml:space="preserve">more than 1250 people in 2015 under preventive detention laws. </w:t>
      </w:r>
    </w:p>
    <w:p w:rsidR="00355F1E" w:rsidRPr="008116B8" w:rsidRDefault="00355F1E" w:rsidP="00355F1E">
      <w:pPr>
        <w:rPr>
          <w:rFonts w:ascii="Arial" w:eastAsia="Calibri" w:hAnsi="Arial" w:cs="Arial"/>
          <w:b/>
          <w:sz w:val="20"/>
          <w:szCs w:val="20"/>
        </w:rPr>
      </w:pPr>
      <w:r w:rsidRPr="008116B8">
        <w:rPr>
          <w:rFonts w:ascii="Arial" w:eastAsia="Calibri" w:hAnsi="Arial" w:cs="Arial"/>
          <w:b/>
          <w:sz w:val="20"/>
          <w:szCs w:val="20"/>
        </w:rPr>
        <w:t>1) TAKE ACTION</w:t>
      </w:r>
    </w:p>
    <w:p w:rsidR="00355F1E" w:rsidRPr="008116B8" w:rsidRDefault="00355F1E" w:rsidP="00355F1E">
      <w:pPr>
        <w:rPr>
          <w:rFonts w:ascii="Arial" w:eastAsia="Calibri" w:hAnsi="Arial" w:cs="Arial"/>
          <w:b/>
          <w:sz w:val="20"/>
          <w:szCs w:val="20"/>
        </w:rPr>
      </w:pPr>
      <w:r w:rsidRPr="008116B8">
        <w:rPr>
          <w:rFonts w:ascii="Arial" w:eastAsia="Calibri" w:hAnsi="Arial" w:cs="Arial"/>
          <w:b/>
          <w:sz w:val="20"/>
          <w:szCs w:val="20"/>
        </w:rPr>
        <w:t>Write a letter, send an email, call, fax or tweet:</w:t>
      </w:r>
    </w:p>
    <w:p w:rsidR="00C00402" w:rsidRPr="00867B77" w:rsidRDefault="00C00402" w:rsidP="00355F1E">
      <w:pPr>
        <w:rPr>
          <w:rFonts w:ascii="Arial" w:eastAsia="PMingLiU" w:hAnsi="Arial" w:cs="Arial"/>
          <w:sz w:val="20"/>
          <w:szCs w:val="20"/>
          <w:lang w:eastAsia="zh-TW"/>
        </w:rPr>
      </w:pPr>
      <w:r w:rsidRPr="00867B77">
        <w:rPr>
          <w:rFonts w:ascii="Arial" w:eastAsia="PMingLiU" w:hAnsi="Arial" w:cs="Arial"/>
          <w:color w:val="999999"/>
          <w:sz w:val="20"/>
          <w:szCs w:val="20"/>
          <w:lang w:eastAsia="zh-TW"/>
        </w:rPr>
        <w:t xml:space="preserve">   </w:t>
      </w:r>
      <w:r w:rsidRPr="00867B77">
        <w:rPr>
          <w:rFonts w:ascii="Arial" w:eastAsia="PMingLiU" w:hAnsi="Arial" w:cs="Arial"/>
          <w:sz w:val="20"/>
          <w:szCs w:val="20"/>
          <w:lang w:eastAsia="zh-TW"/>
        </w:rPr>
        <w:t>Release G Thirumurugan Gandhi, D Arun Kumar, M Tyson, and Ilamaran from administrative detention or charge them with recognizable criminal offenses, and guarantee them a fair trial which meets international standards;</w:t>
      </w:r>
    </w:p>
    <w:p w:rsidR="00C00402" w:rsidRPr="00867B77" w:rsidRDefault="00C00402" w:rsidP="00355F1E">
      <w:pPr>
        <w:rPr>
          <w:rFonts w:ascii="Arial" w:eastAsia="PMingLiU" w:hAnsi="Arial" w:cs="Arial"/>
          <w:sz w:val="20"/>
          <w:szCs w:val="20"/>
          <w:lang w:eastAsia="zh-TW"/>
        </w:rPr>
      </w:pPr>
      <w:r w:rsidRPr="00867B77">
        <w:rPr>
          <w:rFonts w:ascii="Arial" w:eastAsia="PMingLiU" w:hAnsi="Arial" w:cs="Arial"/>
          <w:color w:val="999999"/>
          <w:sz w:val="20"/>
          <w:szCs w:val="20"/>
          <w:lang w:eastAsia="zh-TW"/>
        </w:rPr>
        <w:t xml:space="preserve">   </w:t>
      </w:r>
      <w:r w:rsidRPr="00867B77">
        <w:rPr>
          <w:rFonts w:ascii="Arial" w:eastAsia="PMingLiU" w:hAnsi="Arial" w:cs="Arial"/>
          <w:sz w:val="20"/>
          <w:szCs w:val="20"/>
          <w:lang w:eastAsia="zh-TW"/>
        </w:rPr>
        <w:t xml:space="preserve">Drop all charges against the men relating to peaceful </w:t>
      </w:r>
      <w:r w:rsidR="009A34F3" w:rsidRPr="00867B77">
        <w:rPr>
          <w:rFonts w:ascii="Arial" w:eastAsia="PMingLiU" w:hAnsi="Arial" w:cs="Arial"/>
          <w:sz w:val="20"/>
          <w:szCs w:val="20"/>
          <w:lang w:eastAsia="zh-TW"/>
        </w:rPr>
        <w:t>demonstrations</w:t>
      </w:r>
      <w:r w:rsidRPr="00867B77">
        <w:rPr>
          <w:rFonts w:ascii="Arial" w:eastAsia="PMingLiU" w:hAnsi="Arial" w:cs="Arial"/>
          <w:sz w:val="20"/>
          <w:szCs w:val="20"/>
          <w:lang w:eastAsia="zh-TW"/>
        </w:rPr>
        <w:t xml:space="preserve"> they had organized or participated in;</w:t>
      </w:r>
    </w:p>
    <w:p w:rsidR="00C00402" w:rsidRPr="00867B77" w:rsidRDefault="00C00402" w:rsidP="00355F1E">
      <w:pPr>
        <w:rPr>
          <w:rFonts w:ascii="Arial" w:eastAsia="PMingLiU" w:hAnsi="Arial" w:cs="Arial"/>
          <w:sz w:val="20"/>
          <w:szCs w:val="20"/>
          <w:lang w:eastAsia="zh-TW"/>
        </w:rPr>
      </w:pPr>
      <w:r w:rsidRPr="00867B77">
        <w:rPr>
          <w:rFonts w:ascii="Arial" w:eastAsia="PMingLiU" w:hAnsi="Arial" w:cs="Arial"/>
          <w:color w:val="999999"/>
          <w:sz w:val="20"/>
          <w:szCs w:val="20"/>
          <w:lang w:eastAsia="zh-TW"/>
        </w:rPr>
        <w:t xml:space="preserve">   </w:t>
      </w:r>
      <w:r w:rsidRPr="00867B77">
        <w:rPr>
          <w:rFonts w:ascii="Arial" w:eastAsia="PMingLiU" w:hAnsi="Arial" w:cs="Arial"/>
          <w:sz w:val="20"/>
          <w:szCs w:val="20"/>
          <w:lang w:eastAsia="zh-TW"/>
        </w:rPr>
        <w:t>End the use of administrative detention under the Tamil Nadu Goondas Act or any other legislation, and repeal all laws that facilitate the use of administrative detention;</w:t>
      </w:r>
    </w:p>
    <w:p w:rsidR="0026766F" w:rsidRPr="00355F1E" w:rsidRDefault="0026766F" w:rsidP="00355F1E">
      <w:pPr>
        <w:pStyle w:val="AITableHeading"/>
        <w:tabs>
          <w:tab w:val="clear" w:pos="567"/>
        </w:tabs>
        <w:rPr>
          <w:rFonts w:cs="Arial"/>
          <w:sz w:val="18"/>
          <w:szCs w:val="18"/>
        </w:rPr>
      </w:pPr>
    </w:p>
    <w:p w:rsidR="005534BC" w:rsidRPr="00143F07" w:rsidRDefault="00355F1E" w:rsidP="00355F1E">
      <w:pPr>
        <w:pStyle w:val="AITableHeading"/>
        <w:tabs>
          <w:tab w:val="clear" w:pos="567"/>
        </w:tabs>
        <w:sectPr w:rsidR="005534BC" w:rsidRPr="00143F07" w:rsidSect="00355F1E">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t xml:space="preserve">Contact these two officials by </w:t>
      </w:r>
      <w:r w:rsidR="002372E9">
        <w:t xml:space="preserve">14 </w:t>
      </w:r>
      <w:r>
        <w:t xml:space="preserve">July, </w:t>
      </w:r>
      <w:r w:rsidR="00076819">
        <w:t>2017</w:t>
      </w:r>
      <w:r w:rsidR="0026766F" w:rsidRPr="00F95961">
        <w:t>:</w:t>
      </w:r>
    </w:p>
    <w:p w:rsidR="005534BC" w:rsidRPr="009A34F3" w:rsidRDefault="00143F07" w:rsidP="00355F1E">
      <w:pPr>
        <w:pStyle w:val="AIAddressText"/>
        <w:tabs>
          <w:tab w:val="clear" w:pos="567"/>
        </w:tabs>
        <w:spacing w:line="240" w:lineRule="auto"/>
        <w:rPr>
          <w:rFonts w:cs="Arial"/>
          <w:sz w:val="16"/>
          <w:szCs w:val="16"/>
          <w:u w:val="single"/>
        </w:rPr>
      </w:pPr>
      <w:r w:rsidRPr="009A34F3">
        <w:rPr>
          <w:rFonts w:cs="Arial"/>
          <w:sz w:val="16"/>
          <w:szCs w:val="16"/>
          <w:u w:val="single"/>
        </w:rPr>
        <w:t>Chief Minister of Tamil Nadu</w:t>
      </w:r>
    </w:p>
    <w:p w:rsidR="005534BC" w:rsidRPr="009A34F3" w:rsidRDefault="00143F07" w:rsidP="00355F1E">
      <w:pPr>
        <w:pStyle w:val="AIAddressText"/>
        <w:tabs>
          <w:tab w:val="clear" w:pos="567"/>
        </w:tabs>
        <w:spacing w:line="240" w:lineRule="auto"/>
        <w:rPr>
          <w:rFonts w:cs="Arial"/>
          <w:sz w:val="16"/>
          <w:szCs w:val="16"/>
        </w:rPr>
      </w:pPr>
      <w:r w:rsidRPr="009A34F3">
        <w:rPr>
          <w:rFonts w:cs="Arial"/>
          <w:sz w:val="16"/>
          <w:szCs w:val="16"/>
        </w:rPr>
        <w:t>Edappadi K Palaniswami</w:t>
      </w:r>
      <w:r w:rsidR="005534BC" w:rsidRPr="009A34F3">
        <w:rPr>
          <w:rFonts w:cs="Arial"/>
          <w:sz w:val="16"/>
          <w:szCs w:val="16"/>
        </w:rPr>
        <w:tab/>
      </w:r>
    </w:p>
    <w:p w:rsidR="005534BC" w:rsidRPr="009A34F3" w:rsidRDefault="00143F07" w:rsidP="00355F1E">
      <w:pPr>
        <w:pStyle w:val="AIAddressText"/>
        <w:tabs>
          <w:tab w:val="clear" w:pos="567"/>
        </w:tabs>
        <w:spacing w:line="240" w:lineRule="auto"/>
        <w:rPr>
          <w:rFonts w:cs="Arial"/>
          <w:sz w:val="16"/>
          <w:szCs w:val="16"/>
        </w:rPr>
      </w:pPr>
      <w:r w:rsidRPr="009A34F3">
        <w:rPr>
          <w:rFonts w:cs="Arial"/>
          <w:sz w:val="16"/>
          <w:szCs w:val="16"/>
        </w:rPr>
        <w:t>Chief Minister's Office Secretariat, Chennai 600009, Tamil Nadu, India</w:t>
      </w:r>
      <w:r w:rsidR="005534BC" w:rsidRPr="009A34F3">
        <w:rPr>
          <w:rFonts w:cs="Arial"/>
          <w:sz w:val="16"/>
          <w:szCs w:val="16"/>
        </w:rPr>
        <w:tab/>
      </w:r>
    </w:p>
    <w:p w:rsidR="00143F07" w:rsidRPr="009A34F3" w:rsidRDefault="005534BC" w:rsidP="00355F1E">
      <w:pPr>
        <w:pStyle w:val="AIAddressText"/>
        <w:spacing w:line="240" w:lineRule="auto"/>
        <w:rPr>
          <w:rFonts w:cs="Arial"/>
          <w:sz w:val="16"/>
          <w:szCs w:val="16"/>
        </w:rPr>
      </w:pPr>
      <w:r w:rsidRPr="009A34F3">
        <w:rPr>
          <w:rFonts w:cs="Arial"/>
          <w:sz w:val="16"/>
          <w:szCs w:val="16"/>
        </w:rPr>
        <w:t xml:space="preserve">Email: </w:t>
      </w:r>
      <w:hyperlink r:id="rId11" w:history="1">
        <w:r w:rsidR="00C86B84" w:rsidRPr="00355F1E">
          <w:rPr>
            <w:rStyle w:val="Hyperlink"/>
            <w:color w:val="000000" w:themeColor="text1"/>
            <w:sz w:val="16"/>
            <w:szCs w:val="16"/>
          </w:rPr>
          <w:t>cmsec@tn.gov.in</w:t>
        </w:r>
      </w:hyperlink>
      <w:r w:rsidR="00C86B84">
        <w:rPr>
          <w:rFonts w:cs="Arial"/>
          <w:sz w:val="16"/>
          <w:szCs w:val="16"/>
        </w:rPr>
        <w:t xml:space="preserve"> or</w:t>
      </w:r>
      <w:r w:rsidR="00143F07" w:rsidRPr="009A34F3">
        <w:rPr>
          <w:rFonts w:cs="Arial"/>
          <w:sz w:val="16"/>
          <w:szCs w:val="16"/>
        </w:rPr>
        <w:t xml:space="preserve"> </w:t>
      </w:r>
    </w:p>
    <w:p w:rsidR="00143F07" w:rsidRPr="00355F1E" w:rsidRDefault="00867B77" w:rsidP="00355F1E">
      <w:pPr>
        <w:pStyle w:val="AIAddressText"/>
        <w:tabs>
          <w:tab w:val="clear" w:pos="567"/>
        </w:tabs>
        <w:spacing w:line="240" w:lineRule="auto"/>
        <w:rPr>
          <w:rFonts w:cs="Arial"/>
          <w:color w:val="000000" w:themeColor="text1"/>
          <w:sz w:val="16"/>
          <w:szCs w:val="16"/>
        </w:rPr>
      </w:pPr>
      <w:hyperlink r:id="rId12" w:history="1">
        <w:r w:rsidR="00DB4370" w:rsidRPr="00355F1E">
          <w:rPr>
            <w:rStyle w:val="Hyperlink"/>
            <w:color w:val="000000" w:themeColor="text1"/>
            <w:sz w:val="16"/>
            <w:szCs w:val="16"/>
          </w:rPr>
          <w:t>cmcell@tn.gov.in</w:t>
        </w:r>
      </w:hyperlink>
    </w:p>
    <w:p w:rsidR="00AA5AC3" w:rsidRPr="009A34F3" w:rsidRDefault="00AA5AC3" w:rsidP="00355F1E">
      <w:pPr>
        <w:pStyle w:val="AIAddressText"/>
        <w:tabs>
          <w:tab w:val="clear" w:pos="567"/>
        </w:tabs>
        <w:spacing w:line="240" w:lineRule="auto"/>
        <w:rPr>
          <w:rFonts w:cs="Arial"/>
          <w:sz w:val="16"/>
          <w:szCs w:val="16"/>
        </w:rPr>
      </w:pPr>
      <w:r w:rsidRPr="009A34F3">
        <w:rPr>
          <w:rFonts w:cs="Arial"/>
          <w:sz w:val="16"/>
          <w:szCs w:val="16"/>
        </w:rPr>
        <w:t>Fax: +91 44 25670930</w:t>
      </w:r>
    </w:p>
    <w:p w:rsidR="00355F1E" w:rsidRDefault="00C20AFF" w:rsidP="00355F1E">
      <w:pPr>
        <w:pStyle w:val="AIAddressText"/>
        <w:spacing w:line="240" w:lineRule="auto"/>
        <w:rPr>
          <w:rFonts w:cs="Arial"/>
          <w:b/>
          <w:sz w:val="16"/>
          <w:szCs w:val="16"/>
        </w:rPr>
      </w:pPr>
      <w:r w:rsidRPr="009A34F3">
        <w:rPr>
          <w:rFonts w:cs="Arial"/>
          <w:b/>
          <w:sz w:val="16"/>
          <w:szCs w:val="16"/>
        </w:rPr>
        <w:t>Salutation: Dear Chief Minister</w:t>
      </w:r>
    </w:p>
    <w:p w:rsidR="00355F1E" w:rsidRDefault="00355F1E" w:rsidP="00355F1E">
      <w:pPr>
        <w:pStyle w:val="AIAddressText"/>
        <w:spacing w:line="240" w:lineRule="auto"/>
        <w:rPr>
          <w:rFonts w:cs="Arial"/>
          <w:b/>
          <w:sz w:val="16"/>
          <w:szCs w:val="16"/>
        </w:rPr>
      </w:pPr>
    </w:p>
    <w:p w:rsidR="00355F1E" w:rsidRPr="00355F1E" w:rsidRDefault="00355F1E" w:rsidP="00F702A7">
      <w:pPr>
        <w:pStyle w:val="PlainText"/>
        <w:rPr>
          <w:rFonts w:ascii="Arial" w:hAnsi="Arial" w:cs="Arial"/>
          <w:sz w:val="16"/>
          <w:u w:val="single"/>
        </w:rPr>
      </w:pPr>
      <w:r w:rsidRPr="00355F1E">
        <w:rPr>
          <w:rFonts w:ascii="Arial" w:hAnsi="Arial" w:cs="Arial"/>
          <w:sz w:val="16"/>
          <w:u w:val="single"/>
        </w:rPr>
        <w:t>Ambassador H.E. Navtej Sarna, Embassy of India</w:t>
      </w:r>
    </w:p>
    <w:p w:rsidR="00355F1E" w:rsidRPr="00355F1E" w:rsidRDefault="00355F1E" w:rsidP="00F702A7">
      <w:pPr>
        <w:pStyle w:val="PlainText"/>
        <w:rPr>
          <w:rFonts w:ascii="Arial" w:hAnsi="Arial" w:cs="Arial"/>
          <w:sz w:val="16"/>
        </w:rPr>
      </w:pPr>
      <w:r w:rsidRPr="00355F1E">
        <w:rPr>
          <w:rFonts w:ascii="Arial" w:hAnsi="Arial" w:cs="Arial"/>
          <w:sz w:val="16"/>
        </w:rPr>
        <w:t>2107 Massachusetts Ave. NW, Washington DC 20008</w:t>
      </w:r>
    </w:p>
    <w:p w:rsidR="00355F1E" w:rsidRPr="00355F1E" w:rsidRDefault="00355F1E" w:rsidP="00F702A7">
      <w:pPr>
        <w:pStyle w:val="PlainText"/>
        <w:rPr>
          <w:rFonts w:ascii="Arial" w:hAnsi="Arial" w:cs="Arial"/>
          <w:sz w:val="16"/>
        </w:rPr>
      </w:pPr>
      <w:r w:rsidRPr="00355F1E">
        <w:rPr>
          <w:rFonts w:ascii="Arial" w:hAnsi="Arial" w:cs="Arial"/>
          <w:sz w:val="16"/>
        </w:rPr>
        <w:t>Phone: 202 939 7000</w:t>
      </w:r>
    </w:p>
    <w:p w:rsidR="00355F1E" w:rsidRPr="00355F1E" w:rsidRDefault="00355F1E" w:rsidP="00F702A7">
      <w:pPr>
        <w:pStyle w:val="PlainText"/>
        <w:rPr>
          <w:rFonts w:ascii="Arial" w:hAnsi="Arial" w:cs="Arial"/>
          <w:sz w:val="16"/>
        </w:rPr>
      </w:pPr>
      <w:r w:rsidRPr="00355F1E">
        <w:rPr>
          <w:rFonts w:ascii="Arial" w:hAnsi="Arial" w:cs="Arial"/>
          <w:sz w:val="16"/>
        </w:rPr>
        <w:t>Fax: 202 265 4351</w:t>
      </w:r>
    </w:p>
    <w:p w:rsidR="00355F1E" w:rsidRPr="00867B77" w:rsidRDefault="00355F1E" w:rsidP="00F702A7">
      <w:pPr>
        <w:pStyle w:val="PlainText"/>
        <w:rPr>
          <w:rFonts w:ascii="Arial" w:hAnsi="Arial" w:cs="Arial"/>
          <w:sz w:val="16"/>
        </w:rPr>
      </w:pPr>
      <w:r w:rsidRPr="00355F1E">
        <w:rPr>
          <w:rFonts w:ascii="Arial" w:hAnsi="Arial" w:cs="Arial"/>
          <w:sz w:val="16"/>
        </w:rPr>
        <w:t xml:space="preserve">Contact Form: </w:t>
      </w:r>
      <w:hyperlink r:id="rId13" w:history="1">
        <w:r w:rsidRPr="00867B77">
          <w:rPr>
            <w:rStyle w:val="Hyperlink"/>
            <w:rFonts w:ascii="Arial" w:hAnsi="Arial" w:cs="Arial"/>
            <w:color w:val="auto"/>
            <w:sz w:val="16"/>
          </w:rPr>
          <w:t>https://www.indianembassy.org/pages.php?id=15</w:t>
        </w:r>
      </w:hyperlink>
    </w:p>
    <w:p w:rsidR="00355F1E" w:rsidRPr="00867B77" w:rsidRDefault="00355F1E" w:rsidP="00F702A7">
      <w:pPr>
        <w:pStyle w:val="PlainText"/>
        <w:rPr>
          <w:rFonts w:ascii="Arial" w:hAnsi="Arial" w:cs="Arial"/>
          <w:sz w:val="16"/>
        </w:rPr>
      </w:pPr>
      <w:r w:rsidRPr="00867B77">
        <w:rPr>
          <w:rFonts w:ascii="Arial" w:hAnsi="Arial" w:cs="Arial"/>
          <w:sz w:val="16"/>
        </w:rPr>
        <w:t>Twitter: @IndianEmbassyUS</w:t>
      </w:r>
    </w:p>
    <w:p w:rsidR="00355F1E" w:rsidRPr="00867B77" w:rsidRDefault="00867B77" w:rsidP="00867B77">
      <w:pPr>
        <w:pStyle w:val="PlainText"/>
        <w:rPr>
          <w:rFonts w:ascii="Arial" w:hAnsi="Arial" w:cs="Arial"/>
          <w:b/>
          <w:sz w:val="16"/>
        </w:rPr>
        <w:sectPr w:rsidR="00355F1E" w:rsidRPr="00867B77" w:rsidSect="00355F1E">
          <w:type w:val="continuous"/>
          <w:pgSz w:w="12240" w:h="15840" w:code="1"/>
          <w:pgMar w:top="720" w:right="720" w:bottom="2160" w:left="720" w:header="0" w:footer="567" w:gutter="0"/>
          <w:cols w:num="2" w:space="567"/>
          <w:titlePg/>
          <w:docGrid w:linePitch="360"/>
        </w:sectPr>
      </w:pPr>
      <w:r>
        <w:rPr>
          <w:rFonts w:ascii="Arial" w:hAnsi="Arial" w:cs="Arial"/>
          <w:b/>
          <w:sz w:val="16"/>
        </w:rPr>
        <w:t>Salutation: Dear Ambassador</w:t>
      </w:r>
    </w:p>
    <w:p w:rsidR="00355F1E" w:rsidRPr="009B1268" w:rsidRDefault="00355F1E" w:rsidP="00355F1E">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55F1E" w:rsidRPr="009B1268" w:rsidRDefault="00867B77" w:rsidP="00355F1E">
      <w:pPr>
        <w:autoSpaceDE w:val="0"/>
        <w:autoSpaceDN w:val="0"/>
        <w:adjustRightInd w:val="0"/>
        <w:rPr>
          <w:rFonts w:ascii="Arial" w:hAnsi="Arial" w:cs="Arial"/>
          <w:color w:val="000000"/>
          <w:sz w:val="20"/>
          <w:szCs w:val="20"/>
        </w:rPr>
      </w:pPr>
      <w:hyperlink r:id="rId14" w:history="1">
        <w:r w:rsidR="00355F1E" w:rsidRPr="001542D9">
          <w:rPr>
            <w:rStyle w:val="Hyperlink"/>
            <w:rFonts w:ascii="Arial" w:hAnsi="Arial" w:cs="Arial"/>
            <w:sz w:val="20"/>
            <w:szCs w:val="20"/>
          </w:rPr>
          <w:t>Click here</w:t>
        </w:r>
      </w:hyperlink>
      <w:r w:rsidR="00355F1E" w:rsidRPr="009B1268">
        <w:rPr>
          <w:rFonts w:ascii="Arial" w:hAnsi="Arial" w:cs="Arial"/>
          <w:color w:val="000000"/>
          <w:sz w:val="20"/>
          <w:szCs w:val="20"/>
        </w:rPr>
        <w:t xml:space="preserve"> to let us know if you took action on this case! </w:t>
      </w:r>
      <w:r w:rsidR="00355F1E" w:rsidRPr="009B1268">
        <w:rPr>
          <w:rFonts w:ascii="Arial" w:hAnsi="Arial" w:cs="Arial"/>
          <w:i/>
          <w:iCs/>
          <w:color w:val="000000"/>
          <w:sz w:val="20"/>
          <w:szCs w:val="20"/>
        </w:rPr>
        <w:t xml:space="preserve">This is Urgent Action </w:t>
      </w:r>
      <w:r w:rsidR="00355F1E">
        <w:rPr>
          <w:rFonts w:ascii="Arial" w:hAnsi="Arial" w:cs="Arial"/>
          <w:i/>
          <w:iCs/>
          <w:color w:val="000000"/>
          <w:sz w:val="20"/>
          <w:szCs w:val="20"/>
        </w:rPr>
        <w:t>128.17</w:t>
      </w:r>
      <w:r w:rsidR="00355F1E" w:rsidRPr="009B1268">
        <w:rPr>
          <w:rFonts w:ascii="Arial" w:hAnsi="Arial" w:cs="Arial"/>
          <w:i/>
          <w:iCs/>
          <w:color w:val="000000"/>
          <w:sz w:val="20"/>
          <w:szCs w:val="20"/>
        </w:rPr>
        <w:t xml:space="preserve"> </w:t>
      </w:r>
    </w:p>
    <w:p w:rsidR="0026766F" w:rsidRPr="00867B77" w:rsidRDefault="00355F1E" w:rsidP="00867B7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355F1E">
      <w:pPr>
        <w:pStyle w:val="AIUASecondHeading"/>
        <w:spacing w:line="240" w:lineRule="auto"/>
        <w:rPr>
          <w:rFonts w:ascii="Arial" w:hAnsi="Arial" w:cs="Arial"/>
        </w:rPr>
      </w:pPr>
      <w:r w:rsidRPr="00F95961">
        <w:rPr>
          <w:rFonts w:ascii="Arial" w:hAnsi="Arial" w:cs="Arial"/>
        </w:rPr>
        <w:lastRenderedPageBreak/>
        <w:t>URGENT AC</w:t>
      </w:r>
      <w:bookmarkStart w:id="0" w:name="_GoBack"/>
      <w:bookmarkEnd w:id="0"/>
      <w:r w:rsidRPr="00F95961">
        <w:rPr>
          <w:rFonts w:ascii="Arial" w:hAnsi="Arial" w:cs="Arial"/>
        </w:rPr>
        <w:t>TION</w:t>
      </w:r>
    </w:p>
    <w:p w:rsidR="0026766F" w:rsidRPr="000F0AF1" w:rsidRDefault="00DB4370" w:rsidP="00355F1E">
      <w:pPr>
        <w:spacing w:before="120" w:after="120"/>
        <w:rPr>
          <w:rStyle w:val="AIHeadline"/>
          <w:rFonts w:cs="Arial"/>
          <w:snapToGrid w:val="0"/>
          <w:sz w:val="38"/>
          <w:szCs w:val="38"/>
        </w:rPr>
      </w:pPr>
      <w:r w:rsidRPr="00DB4370">
        <w:rPr>
          <w:rFonts w:ascii="Arial" w:hAnsi="Arial" w:cs="Arial"/>
          <w:caps/>
          <w:snapToGrid w:val="0"/>
          <w:spacing w:val="-2"/>
          <w:kern w:val="40"/>
          <w:sz w:val="38"/>
          <w:szCs w:val="38"/>
        </w:rPr>
        <w:t>activists HELD UNDER ADMINISTRATIVE DETENTION</w:t>
      </w:r>
    </w:p>
    <w:p w:rsidR="0026766F" w:rsidRPr="00F95961" w:rsidRDefault="0026766F" w:rsidP="00355F1E">
      <w:pPr>
        <w:pStyle w:val="Heading2"/>
        <w:spacing w:before="120" w:after="120" w:line="240" w:lineRule="auto"/>
        <w:rPr>
          <w:rFonts w:ascii="Arial" w:hAnsi="Arial" w:cs="Arial"/>
        </w:rPr>
      </w:pPr>
      <w:r w:rsidRPr="00F95961">
        <w:rPr>
          <w:rFonts w:ascii="Arial" w:hAnsi="Arial" w:cs="Arial"/>
        </w:rPr>
        <w:t>ADditional Information</w:t>
      </w:r>
    </w:p>
    <w:p w:rsidR="00796627" w:rsidRDefault="002D6698" w:rsidP="00355F1E">
      <w:pPr>
        <w:pStyle w:val="AIAdditionalinformationtext"/>
        <w:tabs>
          <w:tab w:val="clear" w:pos="567"/>
        </w:tabs>
        <w:spacing w:before="120" w:after="120" w:line="240" w:lineRule="auto"/>
        <w:rPr>
          <w:rStyle w:val="StyleAIBodytextAsianSimSunChar"/>
          <w:rFonts w:cs="Arial"/>
        </w:rPr>
      </w:pPr>
      <w:r>
        <w:rPr>
          <w:rFonts w:cs="Arial"/>
        </w:rPr>
        <w:t xml:space="preserve">In relation to the other charges pending against </w:t>
      </w:r>
      <w:r w:rsidR="00577032" w:rsidRPr="00577032">
        <w:rPr>
          <w:rFonts w:cs="Arial"/>
        </w:rPr>
        <w:t>G Thirumurugan Gandhi, D Arun Kumar, M Tyson, and Ilamaran</w:t>
      </w:r>
      <w:r>
        <w:rPr>
          <w:rFonts w:cs="Arial"/>
        </w:rPr>
        <w:t xml:space="preserve">, </w:t>
      </w:r>
      <w:r w:rsidRPr="002D6698">
        <w:rPr>
          <w:rFonts w:cs="Arial"/>
        </w:rPr>
        <w:t xml:space="preserve">the men were brought before a different magistrate </w:t>
      </w:r>
      <w:r>
        <w:rPr>
          <w:rFonts w:cs="Arial"/>
        </w:rPr>
        <w:t>on 31 May 2017 for</w:t>
      </w:r>
      <w:r w:rsidRPr="002D6698">
        <w:rPr>
          <w:rFonts w:cs="Arial"/>
        </w:rPr>
        <w:t xml:space="preserve"> a peaceful protest </w:t>
      </w:r>
      <w:r>
        <w:rPr>
          <w:rFonts w:cs="Arial"/>
        </w:rPr>
        <w:t xml:space="preserve">regarding </w:t>
      </w:r>
      <w:r w:rsidRPr="002D6698">
        <w:rPr>
          <w:rFonts w:cs="Arial"/>
        </w:rPr>
        <w:t>an inter-state water sharing dispute they had conducted in September 2016.</w:t>
      </w:r>
      <w:r>
        <w:rPr>
          <w:rFonts w:cs="Arial"/>
        </w:rPr>
        <w:t xml:space="preserve"> In addition, o</w:t>
      </w:r>
      <w:r w:rsidRPr="002D6698">
        <w:rPr>
          <w:rFonts w:cs="Arial"/>
        </w:rPr>
        <w:t>n 1 June</w:t>
      </w:r>
      <w:r>
        <w:rPr>
          <w:rFonts w:cs="Arial"/>
        </w:rPr>
        <w:t xml:space="preserve"> 2017</w:t>
      </w:r>
      <w:r w:rsidRPr="002D6698">
        <w:rPr>
          <w:rFonts w:cs="Arial"/>
        </w:rPr>
        <w:t xml:space="preserve">, they were brought before a third magistrate in relation to a protest in November 2016 on the central government’s decision to ban certain high-denomination currency notes. </w:t>
      </w:r>
      <w:r w:rsidR="00680E66">
        <w:rPr>
          <w:rStyle w:val="StyleAIBodytextAsianSimSunChar"/>
          <w:rFonts w:cs="Arial"/>
        </w:rPr>
        <w:t xml:space="preserve">The activists have all been remanded in judicial custody until 14 June 2017.  </w:t>
      </w:r>
    </w:p>
    <w:p w:rsidR="0026766F" w:rsidRPr="00F95961" w:rsidRDefault="00796627" w:rsidP="00355F1E">
      <w:pPr>
        <w:pStyle w:val="AIAdditionalinformationtext"/>
        <w:spacing w:line="240" w:lineRule="auto"/>
        <w:rPr>
          <w:rFonts w:cs="Arial"/>
        </w:rPr>
      </w:pPr>
      <w:r w:rsidRPr="00796627">
        <w:rPr>
          <w:rFonts w:cs="Arial"/>
        </w:rPr>
        <w:t xml:space="preserve">The continuing use of administrative detention laws in India to lock up persons without charge or trial violates the rights of both suspects and victims of human rights abuses. In 2015, Tamil Nadu state made the most arrests under these administrative detention laws. National Crime Records Bureau data show that as many as 1,268 suspects, including 21 women, were detained under the law in 2015. Human rights activists in the state have accused the government of using the act to silence those who are critical about the state. </w:t>
      </w:r>
    </w:p>
    <w:p w:rsidR="0026766F" w:rsidRPr="00F95961" w:rsidRDefault="0026766F" w:rsidP="00355F1E">
      <w:pPr>
        <w:rPr>
          <w:rFonts w:ascii="Arial" w:hAnsi="Arial" w:cs="Arial"/>
          <w:sz w:val="16"/>
          <w:szCs w:val="16"/>
        </w:rPr>
      </w:pPr>
      <w:r w:rsidRPr="00F95961">
        <w:rPr>
          <w:rFonts w:ascii="Arial" w:hAnsi="Arial" w:cs="Arial"/>
          <w:sz w:val="16"/>
          <w:szCs w:val="16"/>
        </w:rPr>
        <w:t>Name:</w:t>
      </w:r>
      <w:r w:rsidR="00DB4370" w:rsidRPr="00DB4370">
        <w:rPr>
          <w:rFonts w:ascii="Arial" w:hAnsi="Arial" w:cs="Arial"/>
          <w:sz w:val="20"/>
          <w:szCs w:val="20"/>
        </w:rPr>
        <w:t xml:space="preserve"> </w:t>
      </w:r>
      <w:r w:rsidR="00DB4370" w:rsidRPr="00DB4370">
        <w:rPr>
          <w:rFonts w:ascii="Arial" w:hAnsi="Arial" w:cs="Arial"/>
          <w:sz w:val="16"/>
          <w:szCs w:val="16"/>
        </w:rPr>
        <w:t>G Thirumurugan Gandhi, D Arun Kumar, M Tyson, and Ilamaran</w:t>
      </w:r>
    </w:p>
    <w:p w:rsidR="0026766F" w:rsidRPr="00F95961" w:rsidRDefault="0026766F" w:rsidP="00355F1E">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372E9">
        <w:rPr>
          <w:rFonts w:ascii="Arial" w:hAnsi="Arial" w:cs="Arial"/>
          <w:sz w:val="16"/>
          <w:szCs w:val="16"/>
        </w:rPr>
        <w:t xml:space="preserve"> male</w:t>
      </w:r>
    </w:p>
    <w:p w:rsidR="0026766F" w:rsidRPr="00F95961" w:rsidRDefault="0026766F" w:rsidP="00355F1E">
      <w:pPr>
        <w:rPr>
          <w:rFonts w:ascii="Arial" w:hAnsi="Arial" w:cs="Arial"/>
        </w:rPr>
      </w:pPr>
    </w:p>
    <w:p w:rsidR="0026766F" w:rsidRPr="00F95961" w:rsidRDefault="0026766F" w:rsidP="00355F1E">
      <w:pPr>
        <w:pStyle w:val="AITextSmallNoLineSpacing"/>
        <w:spacing w:line="240" w:lineRule="auto"/>
        <w:rPr>
          <w:rStyle w:val="StyleAIBodytextAsianSimSunChar"/>
          <w:rFonts w:cs="Arial"/>
          <w:sz w:val="18"/>
          <w:szCs w:val="18"/>
        </w:rPr>
        <w:sectPr w:rsidR="0026766F" w:rsidRPr="00F95961" w:rsidSect="00355F1E">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355F1E">
      <w:pPr>
        <w:pStyle w:val="AITextSmallNoLineSpacing"/>
        <w:spacing w:line="240" w:lineRule="auto"/>
        <w:jc w:val="right"/>
        <w:rPr>
          <w:rFonts w:cs="Arial"/>
          <w:sz w:val="18"/>
        </w:rPr>
      </w:pPr>
    </w:p>
    <w:p w:rsidR="002372E9" w:rsidRPr="00817483" w:rsidRDefault="002372E9" w:rsidP="00355F1E">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128/17 Index: </w:t>
      </w:r>
      <w:r w:rsidRPr="002D4E11">
        <w:rPr>
          <w:rFonts w:ascii="Amnesty Trade Gothic" w:hAnsi="Amnesty Trade Gothic"/>
          <w:bCs/>
          <w:sz w:val="16"/>
          <w:szCs w:val="16"/>
        </w:rPr>
        <w:t>ASA 20/6409/2017</w:t>
      </w:r>
      <w:r>
        <w:rPr>
          <w:rFonts w:ascii="Amnesty Trade Gothic" w:hAnsi="Amnesty Trade Gothic"/>
          <w:sz w:val="16"/>
          <w:szCs w:val="16"/>
        </w:rPr>
        <w:t xml:space="preserve"> Issue Date: 2 June 2017</w:t>
      </w:r>
    </w:p>
    <w:p w:rsidR="0026766F" w:rsidRPr="00F95961" w:rsidRDefault="0026766F" w:rsidP="00355F1E">
      <w:pPr>
        <w:rPr>
          <w:rFonts w:ascii="Arial" w:hAnsi="Arial" w:cs="Arial"/>
          <w:sz w:val="16"/>
          <w:szCs w:val="16"/>
        </w:rPr>
      </w:pPr>
    </w:p>
    <w:sectPr w:rsidR="0026766F" w:rsidRPr="00F95961" w:rsidSect="00355F1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416" w:rsidRDefault="00FC1416">
      <w:r>
        <w:separator/>
      </w:r>
    </w:p>
  </w:endnote>
  <w:endnote w:type="continuationSeparator" w:id="0">
    <w:p w:rsidR="00FC1416" w:rsidRDefault="00FC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F1E" w:rsidRPr="00D0106D" w:rsidRDefault="00355F1E" w:rsidP="00355F1E">
    <w:pPr>
      <w:pStyle w:val="Header"/>
      <w:tabs>
        <w:tab w:val="clear" w:pos="4153"/>
        <w:tab w:val="clear" w:pos="8306"/>
      </w:tabs>
      <w:rPr>
        <w:szCs w:val="16"/>
      </w:rPr>
    </w:pPr>
  </w:p>
  <w:p w:rsidR="00355F1E" w:rsidRDefault="00355F1E" w:rsidP="00355F1E"/>
  <w:p w:rsidR="00355F1E" w:rsidRPr="00D158C3" w:rsidRDefault="00355F1E" w:rsidP="00355F1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55F1E" w:rsidRPr="00D158C3" w:rsidRDefault="00355F1E" w:rsidP="00355F1E">
    <w:pPr>
      <w:jc w:val="center"/>
      <w:rPr>
        <w:rFonts w:ascii="Arial" w:hAnsi="Arial" w:cs="Arial"/>
        <w:sz w:val="16"/>
        <w:szCs w:val="16"/>
      </w:rPr>
    </w:pPr>
    <w:r w:rsidRPr="00D158C3">
      <w:rPr>
        <w:rFonts w:ascii="Arial" w:hAnsi="Arial" w:cs="Arial"/>
        <w:sz w:val="16"/>
        <w:szCs w:val="16"/>
      </w:rPr>
      <w:t>T (212) 807- 8400 | uan@aiusa.org | www.amnestyusa.org/uan</w:t>
    </w:r>
  </w:p>
  <w:p w:rsidR="00F3333D" w:rsidRPr="00D0106D" w:rsidRDefault="00F3333D"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33D" w:rsidRDefault="00FC1416">
    <w:pPr>
      <w:pStyle w:val="Footer"/>
    </w:pPr>
    <w:r w:rsidRPr="00373D7D">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F1E" w:rsidRPr="00D0106D" w:rsidRDefault="00355F1E" w:rsidP="00355F1E">
    <w:pPr>
      <w:pStyle w:val="Header"/>
      <w:tabs>
        <w:tab w:val="clear" w:pos="4153"/>
        <w:tab w:val="clear" w:pos="8306"/>
      </w:tabs>
      <w:rPr>
        <w:szCs w:val="16"/>
      </w:rPr>
    </w:pPr>
  </w:p>
  <w:p w:rsidR="00355F1E" w:rsidRDefault="00355F1E" w:rsidP="00355F1E"/>
  <w:p w:rsidR="00355F1E" w:rsidRPr="00D158C3" w:rsidRDefault="00355F1E" w:rsidP="00355F1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55F1E" w:rsidRPr="00D158C3" w:rsidRDefault="00355F1E" w:rsidP="00355F1E">
    <w:pPr>
      <w:jc w:val="center"/>
      <w:rPr>
        <w:rFonts w:ascii="Arial" w:hAnsi="Arial" w:cs="Arial"/>
        <w:sz w:val="16"/>
        <w:szCs w:val="16"/>
      </w:rPr>
    </w:pPr>
    <w:r w:rsidRPr="00D158C3">
      <w:rPr>
        <w:rFonts w:ascii="Arial" w:hAnsi="Arial" w:cs="Arial"/>
        <w:sz w:val="16"/>
        <w:szCs w:val="16"/>
      </w:rPr>
      <w:t>T (212) 807- 8400 | uan@aiusa.org | www.amnestyusa.org/uan</w:t>
    </w:r>
  </w:p>
  <w:p w:rsidR="00355F1E" w:rsidRPr="00D0106D" w:rsidRDefault="00355F1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416" w:rsidRDefault="00FC1416">
      <w:r>
        <w:separator/>
      </w:r>
    </w:p>
  </w:footnote>
  <w:footnote w:type="continuationSeparator" w:id="0">
    <w:p w:rsidR="00FC1416" w:rsidRDefault="00FC1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33D" w:rsidRPr="00D0106D" w:rsidRDefault="00F3333D"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33D" w:rsidRDefault="00F3333D"/>
  <w:p w:rsidR="00F3333D" w:rsidRDefault="00F3333D"/>
  <w:p w:rsidR="00F3333D" w:rsidRPr="00817483" w:rsidRDefault="00F3333D"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2372E9">
      <w:rPr>
        <w:rFonts w:ascii="Amnesty Trade Gothic" w:hAnsi="Amnesty Trade Gothic"/>
        <w:sz w:val="16"/>
        <w:szCs w:val="16"/>
      </w:rPr>
      <w:t xml:space="preserve">128/17 </w:t>
    </w:r>
    <w:r>
      <w:rPr>
        <w:rFonts w:ascii="Amnesty Trade Gothic" w:hAnsi="Amnesty Trade Gothic"/>
        <w:sz w:val="16"/>
        <w:szCs w:val="16"/>
      </w:rPr>
      <w:t xml:space="preserve">Index: </w:t>
    </w:r>
    <w:r w:rsidR="002372E9" w:rsidRPr="009A34F3">
      <w:rPr>
        <w:rFonts w:ascii="Amnesty Trade Gothic" w:hAnsi="Amnesty Trade Gothic"/>
        <w:bCs/>
        <w:sz w:val="16"/>
        <w:szCs w:val="16"/>
      </w:rPr>
      <w:t>ASA 20/6409/2017</w:t>
    </w:r>
    <w:r w:rsidR="002372E9">
      <w:rPr>
        <w:rFonts w:ascii="Amnesty Trade Gothic" w:hAnsi="Amnesty Trade Gothic"/>
        <w:sz w:val="16"/>
        <w:szCs w:val="16"/>
      </w:rPr>
      <w:t xml:space="preserve"> India </w:t>
    </w:r>
    <w:r>
      <w:rPr>
        <w:rFonts w:ascii="Amnesty Trade Gothic" w:hAnsi="Amnesty Trade Gothic"/>
        <w:sz w:val="16"/>
        <w:szCs w:val="16"/>
      </w:rPr>
      <w:tab/>
      <w:t xml:space="preserve">Date: </w:t>
    </w:r>
    <w:r w:rsidR="00AA5AC3">
      <w:rPr>
        <w:rFonts w:ascii="Amnesty Trade Gothic" w:hAnsi="Amnesty Trade Gothic"/>
        <w:sz w:val="16"/>
        <w:szCs w:val="16"/>
      </w:rPr>
      <w:t>2</w:t>
    </w:r>
    <w:r w:rsidR="002372E9">
      <w:rPr>
        <w:rFonts w:ascii="Amnesty Trade Gothic" w:hAnsi="Amnesty Trade Gothic"/>
        <w:sz w:val="16"/>
        <w:szCs w:val="16"/>
      </w:rPr>
      <w:t xml:space="preserve"> </w:t>
    </w:r>
    <w:r w:rsidR="00AA5AC3">
      <w:rPr>
        <w:rFonts w:ascii="Amnesty Trade Gothic" w:hAnsi="Amnesty Trade Gothic"/>
        <w:sz w:val="16"/>
        <w:szCs w:val="16"/>
      </w:rPr>
      <w:t>June</w:t>
    </w:r>
    <w:r w:rsidR="002372E9">
      <w:rPr>
        <w:rFonts w:ascii="Amnesty Trade Gothic" w:hAnsi="Amnesty Trade Gothic"/>
        <w:sz w:val="16"/>
        <w:szCs w:val="16"/>
      </w:rPr>
      <w:t xml:space="preserve"> </w:t>
    </w:r>
    <w:r w:rsidR="00AA5AC3">
      <w:rPr>
        <w:rFonts w:ascii="Amnesty Trade Gothic" w:hAnsi="Amnesty Trade Gothic"/>
        <w:sz w:val="16"/>
        <w:szCs w:val="16"/>
      </w:rPr>
      <w:t>2017</w:t>
    </w:r>
  </w:p>
  <w:p w:rsidR="00F3333D" w:rsidRDefault="00F333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82"/>
    <w:rsid w:val="00023EE0"/>
    <w:rsid w:val="00045D50"/>
    <w:rsid w:val="00066642"/>
    <w:rsid w:val="00076819"/>
    <w:rsid w:val="000B23F7"/>
    <w:rsid w:val="000F0AF1"/>
    <w:rsid w:val="000F11B8"/>
    <w:rsid w:val="00114598"/>
    <w:rsid w:val="00123D83"/>
    <w:rsid w:val="001411BF"/>
    <w:rsid w:val="00143F07"/>
    <w:rsid w:val="001624EA"/>
    <w:rsid w:val="001671E0"/>
    <w:rsid w:val="001951FB"/>
    <w:rsid w:val="00196F3C"/>
    <w:rsid w:val="001B7B2B"/>
    <w:rsid w:val="001E0993"/>
    <w:rsid w:val="001E1104"/>
    <w:rsid w:val="001E126F"/>
    <w:rsid w:val="00226420"/>
    <w:rsid w:val="002372E9"/>
    <w:rsid w:val="0026766F"/>
    <w:rsid w:val="0027166B"/>
    <w:rsid w:val="002923B7"/>
    <w:rsid w:val="002932CE"/>
    <w:rsid w:val="002D4E11"/>
    <w:rsid w:val="002D6698"/>
    <w:rsid w:val="00310926"/>
    <w:rsid w:val="00316D72"/>
    <w:rsid w:val="0033591E"/>
    <w:rsid w:val="00347243"/>
    <w:rsid w:val="003524B1"/>
    <w:rsid w:val="00355F1E"/>
    <w:rsid w:val="00373D7D"/>
    <w:rsid w:val="003A2A73"/>
    <w:rsid w:val="003D377A"/>
    <w:rsid w:val="00415A74"/>
    <w:rsid w:val="00475586"/>
    <w:rsid w:val="00483E30"/>
    <w:rsid w:val="004A28E1"/>
    <w:rsid w:val="004D19C7"/>
    <w:rsid w:val="004E6A6E"/>
    <w:rsid w:val="00500219"/>
    <w:rsid w:val="005040F2"/>
    <w:rsid w:val="005149A9"/>
    <w:rsid w:val="0053584A"/>
    <w:rsid w:val="005534BC"/>
    <w:rsid w:val="00577032"/>
    <w:rsid w:val="005A54D3"/>
    <w:rsid w:val="005A58EB"/>
    <w:rsid w:val="005C2CBA"/>
    <w:rsid w:val="005C41FB"/>
    <w:rsid w:val="005C621F"/>
    <w:rsid w:val="005E3947"/>
    <w:rsid w:val="005F0D06"/>
    <w:rsid w:val="005F29C5"/>
    <w:rsid w:val="00606C38"/>
    <w:rsid w:val="00653BED"/>
    <w:rsid w:val="00666D72"/>
    <w:rsid w:val="00680E66"/>
    <w:rsid w:val="006814D6"/>
    <w:rsid w:val="006820E8"/>
    <w:rsid w:val="00683AAC"/>
    <w:rsid w:val="006C2190"/>
    <w:rsid w:val="006C3DE2"/>
    <w:rsid w:val="0071122F"/>
    <w:rsid w:val="007179E8"/>
    <w:rsid w:val="00736B40"/>
    <w:rsid w:val="007479B8"/>
    <w:rsid w:val="007620A6"/>
    <w:rsid w:val="007655BB"/>
    <w:rsid w:val="0077354F"/>
    <w:rsid w:val="00795D45"/>
    <w:rsid w:val="00796627"/>
    <w:rsid w:val="007A1959"/>
    <w:rsid w:val="007A5DA8"/>
    <w:rsid w:val="007D3F74"/>
    <w:rsid w:val="007E0CAD"/>
    <w:rsid w:val="007E57A7"/>
    <w:rsid w:val="00815508"/>
    <w:rsid w:val="00817483"/>
    <w:rsid w:val="008224D0"/>
    <w:rsid w:val="008241AB"/>
    <w:rsid w:val="008311BA"/>
    <w:rsid w:val="0085252F"/>
    <w:rsid w:val="0086100E"/>
    <w:rsid w:val="0086363D"/>
    <w:rsid w:val="0086512F"/>
    <w:rsid w:val="00867B77"/>
    <w:rsid w:val="00875E19"/>
    <w:rsid w:val="008C6392"/>
    <w:rsid w:val="008E48B0"/>
    <w:rsid w:val="008F64FC"/>
    <w:rsid w:val="00901421"/>
    <w:rsid w:val="00913EB0"/>
    <w:rsid w:val="009144AA"/>
    <w:rsid w:val="00946781"/>
    <w:rsid w:val="00950C7F"/>
    <w:rsid w:val="00963CA3"/>
    <w:rsid w:val="00985339"/>
    <w:rsid w:val="00987C31"/>
    <w:rsid w:val="009971C5"/>
    <w:rsid w:val="009A34F3"/>
    <w:rsid w:val="009C0BC3"/>
    <w:rsid w:val="009D5F0B"/>
    <w:rsid w:val="009E0910"/>
    <w:rsid w:val="009F4BB3"/>
    <w:rsid w:val="00AA5AC3"/>
    <w:rsid w:val="00AF4CF9"/>
    <w:rsid w:val="00B043D9"/>
    <w:rsid w:val="00B06E79"/>
    <w:rsid w:val="00B22D7A"/>
    <w:rsid w:val="00B4432F"/>
    <w:rsid w:val="00B50340"/>
    <w:rsid w:val="00B60FB0"/>
    <w:rsid w:val="00B811E7"/>
    <w:rsid w:val="00B84EF8"/>
    <w:rsid w:val="00B9147D"/>
    <w:rsid w:val="00BA31FC"/>
    <w:rsid w:val="00BE221A"/>
    <w:rsid w:val="00BE4AEB"/>
    <w:rsid w:val="00BE5B57"/>
    <w:rsid w:val="00BE6C42"/>
    <w:rsid w:val="00C00402"/>
    <w:rsid w:val="00C20AFF"/>
    <w:rsid w:val="00C264C5"/>
    <w:rsid w:val="00C64997"/>
    <w:rsid w:val="00C86B84"/>
    <w:rsid w:val="00CD03B6"/>
    <w:rsid w:val="00CD3FAF"/>
    <w:rsid w:val="00CE6658"/>
    <w:rsid w:val="00D0106D"/>
    <w:rsid w:val="00D03746"/>
    <w:rsid w:val="00D16A8B"/>
    <w:rsid w:val="00D20DEB"/>
    <w:rsid w:val="00D50D38"/>
    <w:rsid w:val="00D63AA5"/>
    <w:rsid w:val="00D6401F"/>
    <w:rsid w:val="00D85FE8"/>
    <w:rsid w:val="00DB4370"/>
    <w:rsid w:val="00DC5FB0"/>
    <w:rsid w:val="00DD137B"/>
    <w:rsid w:val="00DD777F"/>
    <w:rsid w:val="00DF0C26"/>
    <w:rsid w:val="00DF5E3E"/>
    <w:rsid w:val="00E23769"/>
    <w:rsid w:val="00E2387F"/>
    <w:rsid w:val="00E50546"/>
    <w:rsid w:val="00E5404B"/>
    <w:rsid w:val="00E601DC"/>
    <w:rsid w:val="00E6735E"/>
    <w:rsid w:val="00E96397"/>
    <w:rsid w:val="00E97E64"/>
    <w:rsid w:val="00EA7847"/>
    <w:rsid w:val="00EB3D70"/>
    <w:rsid w:val="00EC130D"/>
    <w:rsid w:val="00EC2C85"/>
    <w:rsid w:val="00ED4482"/>
    <w:rsid w:val="00ED61F1"/>
    <w:rsid w:val="00F20743"/>
    <w:rsid w:val="00F25545"/>
    <w:rsid w:val="00F3333D"/>
    <w:rsid w:val="00F54365"/>
    <w:rsid w:val="00F545CE"/>
    <w:rsid w:val="00F7781E"/>
    <w:rsid w:val="00F95961"/>
    <w:rsid w:val="00FC14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1EAEDE-53C0-413F-971E-8D6541A9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143F07"/>
    <w:rPr>
      <w:rFonts w:cs="Times New Roman"/>
      <w:color w:val="0563C1" w:themeColor="hyperlink"/>
      <w:u w:val="single"/>
    </w:rPr>
  </w:style>
  <w:style w:type="character" w:styleId="CommentReference">
    <w:name w:val="annotation reference"/>
    <w:basedOn w:val="DefaultParagraphFont"/>
    <w:uiPriority w:val="99"/>
    <w:rsid w:val="00B50340"/>
    <w:rPr>
      <w:rFonts w:cs="Times New Roman"/>
      <w:sz w:val="16"/>
      <w:szCs w:val="16"/>
    </w:rPr>
  </w:style>
  <w:style w:type="paragraph" w:styleId="CommentText">
    <w:name w:val="annotation text"/>
    <w:basedOn w:val="Normal"/>
    <w:link w:val="CommentTextChar"/>
    <w:uiPriority w:val="99"/>
    <w:rsid w:val="00B50340"/>
    <w:rPr>
      <w:sz w:val="20"/>
      <w:szCs w:val="20"/>
    </w:rPr>
  </w:style>
  <w:style w:type="character" w:customStyle="1" w:styleId="CommentTextChar">
    <w:name w:val="Comment Text Char"/>
    <w:basedOn w:val="DefaultParagraphFont"/>
    <w:link w:val="CommentText"/>
    <w:uiPriority w:val="99"/>
    <w:locked/>
    <w:rsid w:val="00B50340"/>
    <w:rPr>
      <w:rFonts w:cs="Times New Roman"/>
      <w:lang w:val="en-GB" w:eastAsia="zh-CN"/>
    </w:rPr>
  </w:style>
  <w:style w:type="paragraph" w:styleId="CommentSubject">
    <w:name w:val="annotation subject"/>
    <w:basedOn w:val="CommentText"/>
    <w:next w:val="CommentText"/>
    <w:link w:val="CommentSubjectChar"/>
    <w:uiPriority w:val="99"/>
    <w:rsid w:val="00B50340"/>
    <w:rPr>
      <w:b/>
      <w:bCs/>
    </w:rPr>
  </w:style>
  <w:style w:type="character" w:customStyle="1" w:styleId="CommentSubjectChar">
    <w:name w:val="Comment Subject Char"/>
    <w:basedOn w:val="CommentTextChar"/>
    <w:link w:val="CommentSubject"/>
    <w:uiPriority w:val="99"/>
    <w:locked/>
    <w:rsid w:val="00B50340"/>
    <w:rPr>
      <w:rFonts w:cs="Times New Roman"/>
      <w:b/>
      <w:bCs/>
      <w:lang w:val="en-GB" w:eastAsia="zh-CN"/>
    </w:rPr>
  </w:style>
  <w:style w:type="paragraph" w:styleId="BalloonText">
    <w:name w:val="Balloon Text"/>
    <w:basedOn w:val="Normal"/>
    <w:link w:val="BalloonTextChar"/>
    <w:uiPriority w:val="99"/>
    <w:rsid w:val="00B50340"/>
    <w:rPr>
      <w:rFonts w:ascii="Segoe UI" w:hAnsi="Segoe UI" w:cs="Segoe UI"/>
      <w:sz w:val="18"/>
      <w:szCs w:val="18"/>
    </w:rPr>
  </w:style>
  <w:style w:type="character" w:customStyle="1" w:styleId="BalloonTextChar">
    <w:name w:val="Balloon Text Char"/>
    <w:basedOn w:val="DefaultParagraphFont"/>
    <w:link w:val="BalloonText"/>
    <w:uiPriority w:val="99"/>
    <w:locked/>
    <w:rsid w:val="00B50340"/>
    <w:rPr>
      <w:rFonts w:ascii="Segoe UI" w:hAnsi="Segoe UI" w:cs="Segoe UI"/>
      <w:sz w:val="18"/>
      <w:szCs w:val="18"/>
      <w:lang w:val="en-GB" w:eastAsia="zh-CN"/>
    </w:rPr>
  </w:style>
  <w:style w:type="character" w:customStyle="1" w:styleId="akn-shorttitle">
    <w:name w:val="akn-shorttitle"/>
    <w:basedOn w:val="DefaultParagraphFont"/>
    <w:rsid w:val="00CD3FAF"/>
    <w:rPr>
      <w:rFonts w:cs="Times New Roma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55F1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55F1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50751">
      <w:marLeft w:val="0"/>
      <w:marRight w:val="0"/>
      <w:marTop w:val="0"/>
      <w:marBottom w:val="0"/>
      <w:divBdr>
        <w:top w:val="none" w:sz="0" w:space="0" w:color="auto"/>
        <w:left w:val="none" w:sz="0" w:space="0" w:color="auto"/>
        <w:bottom w:val="none" w:sz="0" w:space="0" w:color="auto"/>
        <w:right w:val="none" w:sz="0" w:space="0" w:color="auto"/>
      </w:divBdr>
    </w:div>
    <w:div w:id="17577507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ndianembassy.org/pages.php?id=1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mcell@tn.gov.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sec@tn.gov.i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5</TotalTime>
  <Pages>2</Pages>
  <Words>768</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sambast</dc:creator>
  <cp:keywords/>
  <dc:description/>
  <cp:lastModifiedBy>iar2team</cp:lastModifiedBy>
  <cp:revision>3</cp:revision>
  <dcterms:created xsi:type="dcterms:W3CDTF">2017-06-02T14:04:00Z</dcterms:created>
  <dcterms:modified xsi:type="dcterms:W3CDTF">2017-06-02T15:02:00Z</dcterms:modified>
</cp:coreProperties>
</file>