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77AE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87E45" w:rsidP="00A77AE5">
      <w:pPr>
        <w:rPr>
          <w:rStyle w:val="AIHeadline"/>
          <w:rFonts w:cs="Arial"/>
          <w:snapToGrid w:val="0"/>
          <w:sz w:val="38"/>
          <w:szCs w:val="38"/>
        </w:rPr>
      </w:pPr>
      <w:r w:rsidRPr="00F87E45">
        <w:rPr>
          <w:rFonts w:ascii="Arial" w:hAnsi="Arial" w:cs="Arial"/>
          <w:caps/>
          <w:snapToGrid w:val="0"/>
          <w:spacing w:val="-2"/>
          <w:kern w:val="40"/>
          <w:sz w:val="38"/>
          <w:szCs w:val="38"/>
        </w:rPr>
        <w:t xml:space="preserve">TWO </w:t>
      </w:r>
      <w:r>
        <w:rPr>
          <w:rStyle w:val="AIHeadline"/>
          <w:rFonts w:cs="Arial"/>
          <w:snapToGrid w:val="0"/>
          <w:sz w:val="38"/>
          <w:szCs w:val="38"/>
        </w:rPr>
        <w:t>Sudanese activists at risk of deportation</w:t>
      </w:r>
    </w:p>
    <w:p w:rsidR="0026766F" w:rsidRPr="00F95961" w:rsidRDefault="00AD5D45" w:rsidP="00A77AE5">
      <w:pPr>
        <w:pStyle w:val="AIintropara"/>
        <w:spacing w:after="120" w:line="240" w:lineRule="auto"/>
        <w:rPr>
          <w:rFonts w:cs="Arial"/>
        </w:rPr>
      </w:pPr>
      <w:r>
        <w:rPr>
          <w:rFonts w:cs="Arial"/>
        </w:rPr>
        <w:t xml:space="preserve">Sudanese activists </w:t>
      </w:r>
      <w:r w:rsidR="00DD2EFD" w:rsidRPr="00DD2EFD">
        <w:rPr>
          <w:rFonts w:cs="Arial"/>
        </w:rPr>
        <w:t xml:space="preserve">Elgassim Mohamed Seed Ahmed and Elwaleed Imam Hassan Taha </w:t>
      </w:r>
      <w:r w:rsidR="00DD2EFD">
        <w:rPr>
          <w:rFonts w:cs="Arial"/>
        </w:rPr>
        <w:t xml:space="preserve">are at imminent risk of deportation </w:t>
      </w:r>
      <w:r w:rsidR="00211E72">
        <w:rPr>
          <w:rFonts w:cs="Arial"/>
        </w:rPr>
        <w:t xml:space="preserve">from Saudi Arabia </w:t>
      </w:r>
      <w:r w:rsidR="00DD2EFD">
        <w:rPr>
          <w:rFonts w:cs="Arial"/>
        </w:rPr>
        <w:t>to Sudan</w:t>
      </w:r>
      <w:r w:rsidR="00211E72">
        <w:rPr>
          <w:rFonts w:cs="Arial"/>
        </w:rPr>
        <w:t xml:space="preserve">, where they would be at </w:t>
      </w:r>
      <w:r w:rsidR="002400B0">
        <w:rPr>
          <w:rFonts w:cs="Arial"/>
        </w:rPr>
        <w:t>risk of torture and other ill-treatment</w:t>
      </w:r>
      <w:r w:rsidR="00DD2EFD">
        <w:rPr>
          <w:rFonts w:cs="Arial"/>
        </w:rPr>
        <w:t xml:space="preserve">. </w:t>
      </w:r>
      <w:r w:rsidR="00211E72">
        <w:rPr>
          <w:rFonts w:cs="Arial"/>
        </w:rPr>
        <w:t>The two activists have been</w:t>
      </w:r>
      <w:r w:rsidR="00DD2EFD">
        <w:rPr>
          <w:rFonts w:cs="Arial"/>
        </w:rPr>
        <w:t xml:space="preserve"> </w:t>
      </w:r>
      <w:r>
        <w:rPr>
          <w:rFonts w:cs="Arial"/>
        </w:rPr>
        <w:t>detained</w:t>
      </w:r>
      <w:r w:rsidR="00211E72">
        <w:rPr>
          <w:rFonts w:cs="Arial"/>
        </w:rPr>
        <w:t xml:space="preserve"> in Saudi Arabia</w:t>
      </w:r>
      <w:r>
        <w:rPr>
          <w:rFonts w:cs="Arial"/>
        </w:rPr>
        <w:t xml:space="preserve"> without charge or trial since 21 December</w:t>
      </w:r>
      <w:r w:rsidR="00DD2EFD">
        <w:rPr>
          <w:rFonts w:cs="Arial"/>
        </w:rPr>
        <w:t xml:space="preserve"> 2016</w:t>
      </w:r>
      <w:r w:rsidR="002400B0">
        <w:rPr>
          <w:rFonts w:cs="Arial"/>
        </w:rPr>
        <w:t xml:space="preserve">. </w:t>
      </w:r>
      <w:r w:rsidR="00C472AC">
        <w:rPr>
          <w:rFonts w:cs="Arial"/>
        </w:rPr>
        <w:t>They are prisoners of conscience.</w:t>
      </w:r>
    </w:p>
    <w:p w:rsidR="0014471F" w:rsidRPr="00AC7BCF" w:rsidRDefault="00E43E5A" w:rsidP="00A77AE5">
      <w:pPr>
        <w:pStyle w:val="AIBodytext"/>
        <w:tabs>
          <w:tab w:val="clear" w:pos="567"/>
        </w:tabs>
        <w:spacing w:after="120" w:line="240" w:lineRule="auto"/>
        <w:rPr>
          <w:rStyle w:val="StyleAIBodytextAsianSimSunChar"/>
          <w:rFonts w:cs="Arial"/>
        </w:rPr>
      </w:pPr>
      <w:r>
        <w:rPr>
          <w:rStyle w:val="StyleAIBodytextAsianSimSunChar"/>
          <w:rFonts w:cs="Arial"/>
        </w:rPr>
        <w:t xml:space="preserve">According to information provided to Amnesty International, </w:t>
      </w:r>
      <w:r w:rsidR="002F53B5" w:rsidRPr="002F53B5">
        <w:rPr>
          <w:rStyle w:val="StyleAIBodytextAsianSimSunChar"/>
          <w:rFonts w:cs="Arial"/>
          <w:b/>
          <w:bCs/>
        </w:rPr>
        <w:t>Elgassim Mohamed Seed Ahmed</w:t>
      </w:r>
      <w:r w:rsidR="002F53B5">
        <w:rPr>
          <w:rStyle w:val="StyleAIBodytextAsianSimSunChar"/>
          <w:rFonts w:cs="Arial"/>
        </w:rPr>
        <w:t xml:space="preserve"> and </w:t>
      </w:r>
      <w:r w:rsidR="002F53B5" w:rsidRPr="002F53B5">
        <w:rPr>
          <w:rStyle w:val="StyleAIBodytextAsianSimSunChar"/>
          <w:rFonts w:cs="Arial"/>
          <w:b/>
          <w:bCs/>
        </w:rPr>
        <w:t>Elwaleed Imam Hassan Taha</w:t>
      </w:r>
      <w:r w:rsidR="002F53B5">
        <w:rPr>
          <w:rStyle w:val="StyleAIBodytextAsianSimSunChar"/>
          <w:rFonts w:cs="Arial"/>
        </w:rPr>
        <w:t xml:space="preserve"> were called for questioning</w:t>
      </w:r>
      <w:r w:rsidR="00211E72">
        <w:rPr>
          <w:rStyle w:val="StyleAIBodytextAsianSimSunChar"/>
          <w:rFonts w:cs="Arial"/>
        </w:rPr>
        <w:t xml:space="preserve"> by the prison authorities</w:t>
      </w:r>
      <w:r w:rsidR="002F53B5">
        <w:rPr>
          <w:rStyle w:val="StyleAIBodytextAsianSimSunChar"/>
          <w:rFonts w:cs="Arial"/>
        </w:rPr>
        <w:t xml:space="preserve"> </w:t>
      </w:r>
      <w:r w:rsidR="0090012F">
        <w:rPr>
          <w:rStyle w:val="StyleAIBodytextAsianSimSunChar"/>
          <w:rFonts w:cs="Arial"/>
        </w:rPr>
        <w:t xml:space="preserve">on 5 June </w:t>
      </w:r>
      <w:r w:rsidR="00E51F0B">
        <w:rPr>
          <w:rStyle w:val="StyleAIBodytextAsianSimSunChar"/>
          <w:rFonts w:cs="Arial"/>
        </w:rPr>
        <w:t xml:space="preserve">in </w:t>
      </w:r>
      <w:r w:rsidR="002F53B5">
        <w:rPr>
          <w:rStyle w:val="StyleAIBodytextAsianSimSunChar"/>
          <w:rFonts w:cs="Arial"/>
        </w:rPr>
        <w:t>al-Ha’ir Prison</w:t>
      </w:r>
      <w:r w:rsidR="007D084B">
        <w:rPr>
          <w:rStyle w:val="StyleAIBodytextAsianSimSunChar"/>
          <w:rFonts w:cs="Arial"/>
        </w:rPr>
        <w:t xml:space="preserve"> in</w:t>
      </w:r>
      <w:r w:rsidR="00E51F0B">
        <w:rPr>
          <w:rStyle w:val="StyleAIBodytextAsianSimSunChar"/>
          <w:rFonts w:cs="Arial"/>
        </w:rPr>
        <w:t xml:space="preserve"> Riyadh, the </w:t>
      </w:r>
      <w:r w:rsidR="002F53B5">
        <w:rPr>
          <w:rStyle w:val="StyleAIBodytextAsianSimSunChar"/>
          <w:rFonts w:cs="Arial"/>
        </w:rPr>
        <w:t>Saudi Arabian capital</w:t>
      </w:r>
      <w:r w:rsidR="00C472AC">
        <w:rPr>
          <w:rStyle w:val="StyleAIBodytextAsianSimSunChar"/>
          <w:rFonts w:cs="Arial"/>
        </w:rPr>
        <w:t>,</w:t>
      </w:r>
      <w:r w:rsidR="0090012F">
        <w:rPr>
          <w:rStyle w:val="StyleAIBodytextAsianSimSunChar"/>
          <w:rFonts w:cs="Arial"/>
        </w:rPr>
        <w:t xml:space="preserve"> where they </w:t>
      </w:r>
      <w:r w:rsidR="00C77198">
        <w:rPr>
          <w:rStyle w:val="StyleAIBodytextAsianSimSunChar"/>
          <w:rFonts w:cs="Arial"/>
        </w:rPr>
        <w:t>have been</w:t>
      </w:r>
      <w:r w:rsidR="00E51F0B">
        <w:rPr>
          <w:rStyle w:val="StyleAIBodytextAsianSimSunChar"/>
          <w:rFonts w:cs="Arial"/>
        </w:rPr>
        <w:t xml:space="preserve"> detained</w:t>
      </w:r>
      <w:r w:rsidR="00C77198">
        <w:rPr>
          <w:rStyle w:val="StyleAIBodytextAsianSimSunChar"/>
          <w:rFonts w:cs="Arial"/>
        </w:rPr>
        <w:t xml:space="preserve"> since 21 December 2016</w:t>
      </w:r>
      <w:r w:rsidR="007D084B">
        <w:rPr>
          <w:rStyle w:val="StyleAIBodytextAsianSimSunChar"/>
          <w:rFonts w:cs="Arial"/>
        </w:rPr>
        <w:t xml:space="preserve">. </w:t>
      </w:r>
      <w:r w:rsidR="002F53B5">
        <w:rPr>
          <w:rStyle w:val="StyleAIBodytextAsianSimSunChar"/>
          <w:rFonts w:cs="Arial"/>
        </w:rPr>
        <w:t xml:space="preserve">They were </w:t>
      </w:r>
      <w:r w:rsidR="00C3646C">
        <w:rPr>
          <w:rStyle w:val="StyleAIBodytextAsianSimSunChar"/>
          <w:rFonts w:cs="Arial"/>
        </w:rPr>
        <w:t xml:space="preserve">questioned </w:t>
      </w:r>
      <w:r w:rsidR="008C477E">
        <w:rPr>
          <w:rStyle w:val="StyleAIBodytextAsianSimSunChar"/>
          <w:rFonts w:cs="Arial"/>
        </w:rPr>
        <w:t xml:space="preserve">in two separate cells </w:t>
      </w:r>
      <w:r w:rsidR="00C3646C">
        <w:rPr>
          <w:rStyle w:val="StyleAIBodytextAsianSimSunChar"/>
          <w:rFonts w:cs="Arial"/>
        </w:rPr>
        <w:t>while blindfolded and handcuffed</w:t>
      </w:r>
      <w:r w:rsidR="00F37449">
        <w:rPr>
          <w:rStyle w:val="StyleAIBodytextAsianSimSunChar"/>
          <w:rFonts w:cs="Arial"/>
        </w:rPr>
        <w:t xml:space="preserve"> </w:t>
      </w:r>
      <w:r w:rsidR="002F53B5">
        <w:rPr>
          <w:rStyle w:val="StyleAIBodytextAsianSimSunChar"/>
          <w:rFonts w:cs="Arial"/>
        </w:rPr>
        <w:t xml:space="preserve">about who sponsors their </w:t>
      </w:r>
      <w:r w:rsidR="0090012F">
        <w:rPr>
          <w:rStyle w:val="StyleAIBodytextAsianSimSunChar"/>
          <w:rFonts w:cs="Arial"/>
        </w:rPr>
        <w:t xml:space="preserve">own and </w:t>
      </w:r>
      <w:r w:rsidR="008C477E">
        <w:rPr>
          <w:rStyle w:val="StyleAIBodytextAsianSimSunChar"/>
          <w:rFonts w:cs="Arial"/>
        </w:rPr>
        <w:t xml:space="preserve">their </w:t>
      </w:r>
      <w:r w:rsidR="0090012F">
        <w:rPr>
          <w:rStyle w:val="StyleAIBodytextAsianSimSunChar"/>
          <w:rFonts w:cs="Arial"/>
        </w:rPr>
        <w:t xml:space="preserve">family’s </w:t>
      </w:r>
      <w:r w:rsidR="002F53B5">
        <w:rPr>
          <w:rStyle w:val="StyleAIBodytextAsianSimSunChar"/>
          <w:rFonts w:cs="Arial"/>
        </w:rPr>
        <w:t>residency in Saudi Arabia</w:t>
      </w:r>
      <w:r w:rsidR="00C472AC">
        <w:rPr>
          <w:rStyle w:val="StyleAIBodytextAsianSimSunChar"/>
          <w:rFonts w:cs="Arial"/>
        </w:rPr>
        <w:t>;</w:t>
      </w:r>
      <w:r w:rsidR="002F53B5">
        <w:rPr>
          <w:rStyle w:val="StyleAIBodytextAsianSimSunChar"/>
          <w:rFonts w:cs="Arial"/>
        </w:rPr>
        <w:t xml:space="preserve"> whether </w:t>
      </w:r>
      <w:r w:rsidR="00C3646C">
        <w:rPr>
          <w:rStyle w:val="StyleAIBodytextAsianSimSunChar"/>
          <w:rFonts w:cs="Arial"/>
        </w:rPr>
        <w:t xml:space="preserve">they owe </w:t>
      </w:r>
      <w:r w:rsidR="00C472AC">
        <w:rPr>
          <w:rStyle w:val="StyleAIBodytextAsianSimSunChar"/>
          <w:rFonts w:cs="Arial"/>
        </w:rPr>
        <w:t xml:space="preserve">or are owed </w:t>
      </w:r>
      <w:r w:rsidR="00C3646C">
        <w:rPr>
          <w:rStyle w:val="StyleAIBodytextAsianSimSunChar"/>
          <w:rFonts w:cs="Arial"/>
        </w:rPr>
        <w:t>any deb</w:t>
      </w:r>
      <w:r w:rsidR="001862E9">
        <w:rPr>
          <w:rStyle w:val="StyleAIBodytextAsianSimSunChar"/>
          <w:rFonts w:cs="Arial"/>
        </w:rPr>
        <w:t>ts</w:t>
      </w:r>
      <w:r w:rsidR="008C477E">
        <w:rPr>
          <w:rStyle w:val="StyleAIBodytextAsianSimSunChar"/>
          <w:rFonts w:cs="Arial"/>
        </w:rPr>
        <w:t xml:space="preserve"> by</w:t>
      </w:r>
      <w:r w:rsidR="001862E9">
        <w:rPr>
          <w:rStyle w:val="StyleAIBodytextAsianSimSunChar"/>
          <w:rFonts w:cs="Arial"/>
        </w:rPr>
        <w:t xml:space="preserve"> anyone</w:t>
      </w:r>
      <w:r w:rsidR="00C472AC">
        <w:rPr>
          <w:rStyle w:val="StyleAIBodytextAsianSimSunChar"/>
          <w:rFonts w:cs="Arial"/>
        </w:rPr>
        <w:t xml:space="preserve">; </w:t>
      </w:r>
      <w:r w:rsidR="00C3646C">
        <w:rPr>
          <w:rStyle w:val="StyleAIBodytextAsianSimSunChar"/>
          <w:rFonts w:cs="Arial"/>
        </w:rPr>
        <w:t xml:space="preserve">and whether they </w:t>
      </w:r>
      <w:r w:rsidR="00FB06BC">
        <w:rPr>
          <w:rStyle w:val="StyleAIBodytextAsianSimSunChar"/>
          <w:rFonts w:cs="Arial"/>
        </w:rPr>
        <w:t>own property in Saudi Arabia. They were also asked to delegate a Power of Attorney to a family member in Saudi Arabia</w:t>
      </w:r>
      <w:r w:rsidR="00C77198">
        <w:rPr>
          <w:rStyle w:val="StyleAIBodytextAsianSimSunChar"/>
          <w:rFonts w:cs="Arial"/>
        </w:rPr>
        <w:t xml:space="preserve"> in order to </w:t>
      </w:r>
      <w:r w:rsidR="00322D3B">
        <w:rPr>
          <w:rStyle w:val="StyleAIBodytextAsianSimSunChar"/>
          <w:rFonts w:cs="Arial"/>
        </w:rPr>
        <w:t>manage</w:t>
      </w:r>
      <w:r w:rsidR="00C77198">
        <w:rPr>
          <w:rStyle w:val="StyleAIBodytextAsianSimSunChar"/>
          <w:rFonts w:cs="Arial"/>
        </w:rPr>
        <w:t xml:space="preserve"> their </w:t>
      </w:r>
      <w:r w:rsidR="00322D3B">
        <w:rPr>
          <w:rStyle w:val="StyleAIBodytextAsianSimSunChar"/>
          <w:rFonts w:cs="Arial"/>
        </w:rPr>
        <w:t>properties</w:t>
      </w:r>
      <w:r w:rsidR="00C77198">
        <w:rPr>
          <w:rStyle w:val="StyleAIBodytextAsianSimSunChar"/>
          <w:rFonts w:cs="Arial"/>
        </w:rPr>
        <w:t xml:space="preserve"> in the country</w:t>
      </w:r>
      <w:r w:rsidR="0090012F">
        <w:rPr>
          <w:rStyle w:val="StyleAIBodytextAsianSimSunChar"/>
          <w:rFonts w:cs="Arial"/>
        </w:rPr>
        <w:t xml:space="preserve">. </w:t>
      </w:r>
      <w:r w:rsidR="00FD795F">
        <w:rPr>
          <w:rStyle w:val="StyleAIBodytextAsianSimSunChar"/>
          <w:rFonts w:cs="Arial"/>
        </w:rPr>
        <w:t xml:space="preserve">On 7 June, the passports of the two men </w:t>
      </w:r>
      <w:r w:rsidR="00C77198">
        <w:rPr>
          <w:rStyle w:val="StyleAIBodytextAsianSimSunChar"/>
          <w:rFonts w:cs="Arial"/>
        </w:rPr>
        <w:t>were apparently</w:t>
      </w:r>
      <w:r w:rsidR="00FD795F">
        <w:rPr>
          <w:rStyle w:val="StyleAIBodytextAsianSimSunChar"/>
          <w:rFonts w:cs="Arial"/>
        </w:rPr>
        <w:t xml:space="preserve"> collected </w:t>
      </w:r>
      <w:r w:rsidR="00322D3B">
        <w:rPr>
          <w:rStyle w:val="StyleAIBodytextAsianSimSunChar"/>
          <w:rFonts w:cs="Arial"/>
        </w:rPr>
        <w:t>from their workplace by officials believed to be from the Ministry of Interior.</w:t>
      </w:r>
      <w:r w:rsidR="00DB414A">
        <w:rPr>
          <w:rStyle w:val="StyleAIBodytextAsianSimSunChar"/>
          <w:rFonts w:cs="Arial"/>
        </w:rPr>
        <w:t xml:space="preserve"> They have had no legal representation</w:t>
      </w:r>
      <w:r w:rsidR="00DB414A">
        <w:t>.</w:t>
      </w:r>
    </w:p>
    <w:p w:rsidR="008F5291" w:rsidRDefault="0014471F" w:rsidP="00A77AE5">
      <w:pPr>
        <w:pStyle w:val="AIBodytext"/>
        <w:tabs>
          <w:tab w:val="clear" w:pos="567"/>
        </w:tabs>
        <w:spacing w:after="120" w:line="240" w:lineRule="auto"/>
        <w:rPr>
          <w:rStyle w:val="StyleAIBodytextAsianSimSunChar"/>
          <w:rFonts w:cs="Arial"/>
        </w:rPr>
      </w:pPr>
      <w:r>
        <w:rPr>
          <w:rStyle w:val="StyleAIBodytextAsianSimSunChar"/>
          <w:rFonts w:cs="Arial"/>
        </w:rPr>
        <w:t xml:space="preserve">Both men </w:t>
      </w:r>
      <w:r w:rsidR="002A20EE">
        <w:rPr>
          <w:rStyle w:val="StyleAIBodytextAsianSimSunChar"/>
          <w:rFonts w:cs="Arial"/>
        </w:rPr>
        <w:t>had</w:t>
      </w:r>
      <w:r>
        <w:rPr>
          <w:rStyle w:val="StyleAIBodytextAsianSimSunChar"/>
          <w:rFonts w:cs="Arial"/>
        </w:rPr>
        <w:t xml:space="preserve"> last </w:t>
      </w:r>
      <w:r w:rsidR="002A20EE">
        <w:rPr>
          <w:rStyle w:val="StyleAIBodytextAsianSimSunChar"/>
          <w:rFonts w:cs="Arial"/>
        </w:rPr>
        <w:t xml:space="preserve">been </w:t>
      </w:r>
      <w:r>
        <w:rPr>
          <w:rStyle w:val="StyleAIBodytextAsianSimSunChar"/>
          <w:rFonts w:cs="Arial"/>
        </w:rPr>
        <w:t>interrogated in March</w:t>
      </w:r>
      <w:r w:rsidR="00FE5B21">
        <w:rPr>
          <w:rStyle w:val="StyleAIBodytextAsianSimSunChar"/>
          <w:rFonts w:cs="Arial"/>
        </w:rPr>
        <w:t xml:space="preserve"> 2017</w:t>
      </w:r>
      <w:r>
        <w:rPr>
          <w:rStyle w:val="StyleAIBodytextAsianSimSunChar"/>
          <w:rFonts w:cs="Arial"/>
        </w:rPr>
        <w:t xml:space="preserve">, when they were told by prison authorities that they are being detained and interrogated at the behest of the Sudanese authorities. The </w:t>
      </w:r>
      <w:r w:rsidRPr="006407C5">
        <w:rPr>
          <w:rStyle w:val="StyleAIBodytextAsianSimSunChar"/>
          <w:rFonts w:cs="Arial"/>
        </w:rPr>
        <w:t>security officers from the General Directorate of Investigations (</w:t>
      </w:r>
      <w:r>
        <w:rPr>
          <w:rStyle w:val="StyleAIBodytextAsianSimSunChar"/>
          <w:rFonts w:cs="Arial"/>
        </w:rPr>
        <w:t>GDI, or</w:t>
      </w:r>
      <w:r w:rsidRPr="006407C5">
        <w:rPr>
          <w:rStyle w:val="StyleAIBodytextAsianSimSunChar"/>
          <w:rFonts w:cs="Arial"/>
        </w:rPr>
        <w:t xml:space="preserve"> </w:t>
      </w:r>
      <w:r w:rsidRPr="00A773A5">
        <w:rPr>
          <w:rStyle w:val="StyleAIBodytextAsianSimSunChar"/>
          <w:rFonts w:cs="Arial"/>
          <w:i/>
          <w:iCs/>
        </w:rPr>
        <w:t>al-Mabahith</w:t>
      </w:r>
      <w:r w:rsidRPr="006407C5">
        <w:rPr>
          <w:rStyle w:val="StyleAIBodytextAsianSimSunChar"/>
          <w:rFonts w:cs="Arial"/>
        </w:rPr>
        <w:t>)</w:t>
      </w:r>
      <w:r>
        <w:rPr>
          <w:rStyle w:val="StyleAIBodytextAsianSimSunChar"/>
          <w:rFonts w:cs="Arial"/>
        </w:rPr>
        <w:t xml:space="preserve"> told </w:t>
      </w:r>
      <w:r w:rsidR="00881B9C">
        <w:rPr>
          <w:rStyle w:val="StyleAIBodytextAsianSimSunChar"/>
          <w:rFonts w:cs="Arial"/>
        </w:rPr>
        <w:t xml:space="preserve">them </w:t>
      </w:r>
      <w:r>
        <w:rPr>
          <w:rStyle w:val="StyleAIBodytextAsianSimSunChar"/>
          <w:rFonts w:cs="Arial"/>
        </w:rPr>
        <w:t xml:space="preserve">that </w:t>
      </w:r>
      <w:r w:rsidRPr="00BC1C48">
        <w:rPr>
          <w:rStyle w:val="StyleAIBodytextAsianSimSunChar"/>
          <w:rFonts w:cs="Arial"/>
        </w:rPr>
        <w:t xml:space="preserve">they </w:t>
      </w:r>
      <w:r>
        <w:rPr>
          <w:rStyle w:val="StyleAIBodytextAsianSimSunChar"/>
          <w:rFonts w:cs="Arial"/>
        </w:rPr>
        <w:t>were</w:t>
      </w:r>
      <w:r w:rsidRPr="009B0CE6">
        <w:rPr>
          <w:rStyle w:val="StyleAIBodytextAsianSimSunChar"/>
          <w:rFonts w:cs="Arial"/>
        </w:rPr>
        <w:t xml:space="preserve"> now awaiting trial, after which they could face imprisonment or deportation</w:t>
      </w:r>
      <w:r>
        <w:rPr>
          <w:rStyle w:val="StyleAIBodytextAsianSimSunChar"/>
          <w:rFonts w:cs="Arial"/>
        </w:rPr>
        <w:t xml:space="preserve"> to Sudan</w:t>
      </w:r>
      <w:r w:rsidRPr="009B0CE6">
        <w:rPr>
          <w:rStyle w:val="StyleAIBodytextAsianSimSunChar"/>
          <w:rFonts w:cs="Arial"/>
        </w:rPr>
        <w:t>.</w:t>
      </w:r>
      <w:r w:rsidR="00322D3B">
        <w:rPr>
          <w:rStyle w:val="StyleAIBodytextAsianSimSunChar"/>
          <w:rFonts w:cs="Arial"/>
        </w:rPr>
        <w:t xml:space="preserve"> </w:t>
      </w:r>
      <w:r w:rsidR="00BC1C48">
        <w:rPr>
          <w:rStyle w:val="StyleAIBodytextAsianSimSunChar"/>
          <w:rFonts w:cs="Arial"/>
        </w:rPr>
        <w:t>The</w:t>
      </w:r>
      <w:r w:rsidR="00322D3B">
        <w:rPr>
          <w:rStyle w:val="StyleAIBodytextAsianSimSunChar"/>
          <w:rFonts w:cs="Arial"/>
        </w:rPr>
        <w:t xml:space="preserve"> content of the </w:t>
      </w:r>
      <w:r>
        <w:rPr>
          <w:rStyle w:val="StyleAIBodytextAsianSimSunChar"/>
          <w:rFonts w:cs="Arial"/>
        </w:rPr>
        <w:t xml:space="preserve">recent questioning </w:t>
      </w:r>
      <w:r w:rsidR="00532248">
        <w:rPr>
          <w:rStyle w:val="StyleAIBodytextAsianSimSunChar"/>
          <w:rFonts w:cs="Arial"/>
        </w:rPr>
        <w:t xml:space="preserve">and ill-treatment they faced </w:t>
      </w:r>
      <w:r w:rsidR="003D3CB6">
        <w:rPr>
          <w:rStyle w:val="StyleAIBodytextAsianSimSunChar"/>
          <w:rFonts w:cs="Arial"/>
        </w:rPr>
        <w:t>on 5 June</w:t>
      </w:r>
      <w:r w:rsidR="00322D3B">
        <w:rPr>
          <w:rStyle w:val="StyleAIBodytextAsianSimSunChar"/>
          <w:rFonts w:cs="Arial"/>
        </w:rPr>
        <w:t xml:space="preserve">, coupled with the collection of their passports </w:t>
      </w:r>
      <w:r w:rsidR="00BC1C48">
        <w:rPr>
          <w:rStyle w:val="StyleAIBodytextAsianSimSunChar"/>
          <w:rFonts w:cs="Arial"/>
        </w:rPr>
        <w:t xml:space="preserve">raise fears that the authorities are preparing for their deportation to Sudan, where they would be at risk of </w:t>
      </w:r>
      <w:r w:rsidR="00C77198">
        <w:rPr>
          <w:rStyle w:val="StyleAIBodytextAsianSimSunChar"/>
          <w:rFonts w:cs="Arial"/>
        </w:rPr>
        <w:t xml:space="preserve">additional arbitrary </w:t>
      </w:r>
      <w:r w:rsidR="00BC1C48">
        <w:rPr>
          <w:rStyle w:val="StyleAIBodytextAsianSimSunChar"/>
          <w:rFonts w:cs="Arial"/>
        </w:rPr>
        <w:t>detention, torture and other ill-treatment.</w:t>
      </w:r>
    </w:p>
    <w:p w:rsidR="00FB06BC" w:rsidRPr="001862E9" w:rsidRDefault="006407C5" w:rsidP="00A77AE5">
      <w:pPr>
        <w:pStyle w:val="AIBodytext"/>
        <w:tabs>
          <w:tab w:val="clear" w:pos="567"/>
        </w:tabs>
        <w:spacing w:after="120" w:line="240" w:lineRule="auto"/>
        <w:rPr>
          <w:rFonts w:cs="Arial"/>
        </w:rPr>
      </w:pPr>
      <w:r>
        <w:rPr>
          <w:rStyle w:val="StyleAIBodytextAsianSimSunChar"/>
          <w:rFonts w:cs="Arial"/>
        </w:rPr>
        <w:t xml:space="preserve">Elgassim </w:t>
      </w:r>
      <w:r w:rsidRPr="006407C5">
        <w:rPr>
          <w:rStyle w:val="StyleAIBodytextAsianSimSunChar"/>
          <w:rFonts w:cs="Arial"/>
        </w:rPr>
        <w:t xml:space="preserve">Seed Ahmed and Elwaleed Imam have been detained without charge </w:t>
      </w:r>
      <w:r w:rsidR="00C472AC">
        <w:rPr>
          <w:rStyle w:val="StyleAIBodytextAsianSimSunChar"/>
          <w:rFonts w:cs="Arial"/>
        </w:rPr>
        <w:t>in al-</w:t>
      </w:r>
      <w:r w:rsidR="00F42387">
        <w:rPr>
          <w:rStyle w:val="StyleAIBodytextAsianSimSunChar"/>
          <w:rFonts w:cs="Arial"/>
        </w:rPr>
        <w:t>H</w:t>
      </w:r>
      <w:r w:rsidR="00C472AC">
        <w:rPr>
          <w:rStyle w:val="StyleAIBodytextAsianSimSunChar"/>
          <w:rFonts w:cs="Arial"/>
        </w:rPr>
        <w:t xml:space="preserve">a’ir Prison </w:t>
      </w:r>
      <w:r w:rsidRPr="006407C5">
        <w:rPr>
          <w:rStyle w:val="StyleAIBodytextAsianSimSunChar"/>
          <w:rFonts w:cs="Arial"/>
        </w:rPr>
        <w:t xml:space="preserve">since their arrest on 21 December 2016. </w:t>
      </w:r>
      <w:r w:rsidR="00881B9C">
        <w:rPr>
          <w:rStyle w:val="StyleAIBodytextAsianSimSunChar"/>
          <w:rFonts w:cs="Arial"/>
        </w:rPr>
        <w:t xml:space="preserve">They were </w:t>
      </w:r>
      <w:r w:rsidR="00F37449">
        <w:rPr>
          <w:rStyle w:val="StyleAIBodytextAsianSimSunChar"/>
          <w:rFonts w:cs="Arial"/>
        </w:rPr>
        <w:t>i</w:t>
      </w:r>
      <w:r w:rsidR="006E6D3C">
        <w:rPr>
          <w:rStyle w:val="StyleAIBodytextAsianSimSunChar"/>
          <w:rFonts w:cs="Arial"/>
        </w:rPr>
        <w:t>nterrogated</w:t>
      </w:r>
      <w:r w:rsidR="0014471F">
        <w:rPr>
          <w:rStyle w:val="StyleAIBodytextAsianSimSunChar"/>
          <w:rFonts w:cs="Arial"/>
        </w:rPr>
        <w:t xml:space="preserve"> around eight times</w:t>
      </w:r>
      <w:r w:rsidRPr="006407C5">
        <w:rPr>
          <w:rStyle w:val="StyleAIBodytextAsianSimSunChar"/>
          <w:rFonts w:cs="Arial"/>
        </w:rPr>
        <w:t xml:space="preserve"> mostly about their social media activism following their support </w:t>
      </w:r>
      <w:r w:rsidR="00F37449" w:rsidRPr="006407C5">
        <w:rPr>
          <w:rStyle w:val="StyleAIBodytextAsianSimSunChar"/>
          <w:rFonts w:cs="Arial"/>
        </w:rPr>
        <w:t>of the civil disobedience protest in Sudan in December 2016</w:t>
      </w:r>
      <w:r w:rsidR="00F37449">
        <w:rPr>
          <w:rStyle w:val="StyleAIBodytextAsianSimSunChar"/>
          <w:rFonts w:cs="Arial"/>
        </w:rPr>
        <w:t xml:space="preserve"> </w:t>
      </w:r>
      <w:r w:rsidR="002A42C5" w:rsidRPr="006407C5">
        <w:rPr>
          <w:rStyle w:val="StyleAIBodytextAsianSimSunChar"/>
          <w:rFonts w:cs="Arial"/>
        </w:rPr>
        <w:t>on Facebook</w:t>
      </w:r>
      <w:r w:rsidR="002A42C5">
        <w:rPr>
          <w:rStyle w:val="StyleAIBodytextAsianSimSunChar"/>
          <w:rFonts w:cs="Arial"/>
        </w:rPr>
        <w:t>.</w:t>
      </w:r>
    </w:p>
    <w:p w:rsidR="00A77AE5" w:rsidRDefault="00A77AE5" w:rsidP="00A77AE5">
      <w:pPr>
        <w:pStyle w:val="AITableHeading"/>
        <w:tabs>
          <w:tab w:val="clear" w:pos="567"/>
        </w:tabs>
        <w:rPr>
          <w:rFonts w:cs="Arial"/>
        </w:rPr>
      </w:pPr>
      <w:r w:rsidRPr="003D1141">
        <w:rPr>
          <w:rFonts w:cs="Arial"/>
          <w:bCs w:val="0"/>
        </w:rPr>
        <w:t>1)</w:t>
      </w:r>
      <w:r w:rsidRPr="003D1141">
        <w:rPr>
          <w:rFonts w:cs="Arial"/>
        </w:rPr>
        <w:t xml:space="preserve"> </w:t>
      </w:r>
      <w:r>
        <w:rPr>
          <w:rFonts w:cs="Arial"/>
        </w:rPr>
        <w:t>TAKE ACTION</w:t>
      </w:r>
    </w:p>
    <w:p w:rsidR="0026766F" w:rsidRPr="00F95961" w:rsidRDefault="00A77AE5" w:rsidP="00A77AE5">
      <w:pPr>
        <w:pStyle w:val="AITableHeading"/>
        <w:tabs>
          <w:tab w:val="clear" w:pos="567"/>
        </w:tabs>
        <w:rPr>
          <w:rFonts w:cs="Arial"/>
        </w:rPr>
      </w:pPr>
      <w:r>
        <w:rPr>
          <w:rFonts w:cs="Arial"/>
        </w:rPr>
        <w:t>Write a letter, send an email, call, fax or tweet:</w:t>
      </w:r>
    </w:p>
    <w:p w:rsidR="006407C5" w:rsidRPr="00E4565B" w:rsidRDefault="006407C5" w:rsidP="00A77AE5">
      <w:pPr>
        <w:numPr>
          <w:ilvl w:val="0"/>
          <w:numId w:val="4"/>
        </w:numPr>
        <w:rPr>
          <w:rFonts w:ascii="Arial" w:hAnsi="Arial" w:cs="Arial"/>
          <w:sz w:val="20"/>
          <w:szCs w:val="20"/>
        </w:rPr>
      </w:pPr>
      <w:r w:rsidRPr="00824840">
        <w:rPr>
          <w:rFonts w:ascii="Arial" w:hAnsi="Arial" w:cs="Arial"/>
          <w:sz w:val="20"/>
          <w:szCs w:val="20"/>
        </w:rPr>
        <w:t>Calling on the Saudi Arabian authorities to</w:t>
      </w:r>
      <w:r w:rsidRPr="00E4565B">
        <w:rPr>
          <w:rFonts w:ascii="Arial" w:hAnsi="Arial" w:cs="Arial"/>
          <w:sz w:val="20"/>
          <w:szCs w:val="20"/>
        </w:rPr>
        <w:t xml:space="preserve"> release </w:t>
      </w:r>
      <w:r w:rsidRPr="00824840">
        <w:rPr>
          <w:rFonts w:ascii="Arial" w:hAnsi="Arial" w:cs="Arial"/>
          <w:sz w:val="20"/>
          <w:szCs w:val="20"/>
        </w:rPr>
        <w:t>Elgassim Seed Ahmed and Elwaleed Imam</w:t>
      </w:r>
      <w:r w:rsidRPr="00E4565B">
        <w:rPr>
          <w:rFonts w:ascii="Arial" w:hAnsi="Arial" w:cs="Arial"/>
          <w:sz w:val="20"/>
          <w:szCs w:val="20"/>
        </w:rPr>
        <w:t xml:space="preserve"> </w:t>
      </w:r>
      <w:r w:rsidRPr="00E4565B">
        <w:rPr>
          <w:rFonts w:ascii="Arial" w:hAnsi="Arial" w:cs="Arial"/>
          <w:bCs/>
          <w:sz w:val="20"/>
          <w:szCs w:val="20"/>
          <w:lang w:val="en-US"/>
        </w:rPr>
        <w:t>immediately and unconditionally</w:t>
      </w:r>
      <w:r>
        <w:rPr>
          <w:rFonts w:ascii="Arial" w:hAnsi="Arial" w:cs="Arial"/>
          <w:bCs/>
          <w:sz w:val="20"/>
          <w:szCs w:val="20"/>
          <w:lang w:val="en-US"/>
        </w:rPr>
        <w:t>, as they are prisoners of conscience detained solely for the peaceful exercise of their right to freedom of expression;</w:t>
      </w:r>
    </w:p>
    <w:p w:rsidR="0026766F" w:rsidRPr="00A773A5" w:rsidRDefault="006407C5" w:rsidP="00A77AE5">
      <w:pPr>
        <w:pStyle w:val="Default"/>
        <w:numPr>
          <w:ilvl w:val="0"/>
          <w:numId w:val="4"/>
        </w:numPr>
        <w:spacing w:after="120"/>
      </w:pPr>
      <w:r w:rsidRPr="003859D4">
        <w:rPr>
          <w:sz w:val="20"/>
          <w:szCs w:val="20"/>
        </w:rPr>
        <w:t>Urging them, in accordance with the</w:t>
      </w:r>
      <w:r>
        <w:rPr>
          <w:sz w:val="20"/>
          <w:szCs w:val="20"/>
        </w:rPr>
        <w:t>ir</w:t>
      </w:r>
      <w:r w:rsidRPr="003859D4">
        <w:rPr>
          <w:sz w:val="20"/>
          <w:szCs w:val="20"/>
        </w:rPr>
        <w:t xml:space="preserve"> </w:t>
      </w:r>
      <w:r>
        <w:rPr>
          <w:sz w:val="20"/>
          <w:szCs w:val="20"/>
        </w:rPr>
        <w:t xml:space="preserve">obligations under </w:t>
      </w:r>
      <w:r w:rsidRPr="003859D4">
        <w:rPr>
          <w:sz w:val="20"/>
          <w:szCs w:val="20"/>
        </w:rPr>
        <w:t>international</w:t>
      </w:r>
      <w:r>
        <w:rPr>
          <w:sz w:val="20"/>
          <w:szCs w:val="20"/>
        </w:rPr>
        <w:t xml:space="preserve"> law,</w:t>
      </w:r>
      <w:r w:rsidRPr="003859D4">
        <w:rPr>
          <w:sz w:val="20"/>
          <w:szCs w:val="20"/>
        </w:rPr>
        <w:t xml:space="preserve"> to not deport</w:t>
      </w:r>
      <w:r w:rsidR="009E760F">
        <w:rPr>
          <w:sz w:val="20"/>
          <w:szCs w:val="20"/>
        </w:rPr>
        <w:t xml:space="preserve"> the two men</w:t>
      </w:r>
      <w:r w:rsidRPr="003859D4">
        <w:rPr>
          <w:sz w:val="20"/>
          <w:szCs w:val="20"/>
        </w:rPr>
        <w:t xml:space="preserve"> to Sudan, where there is a </w:t>
      </w:r>
      <w:r w:rsidR="009E760F">
        <w:rPr>
          <w:sz w:val="20"/>
          <w:szCs w:val="20"/>
        </w:rPr>
        <w:t xml:space="preserve">real </w:t>
      </w:r>
      <w:r w:rsidRPr="003859D4">
        <w:rPr>
          <w:sz w:val="20"/>
          <w:szCs w:val="20"/>
        </w:rPr>
        <w:t xml:space="preserve">risk </w:t>
      </w:r>
      <w:r>
        <w:rPr>
          <w:sz w:val="20"/>
          <w:szCs w:val="20"/>
        </w:rPr>
        <w:t>they would be</w:t>
      </w:r>
      <w:r w:rsidRPr="003859D4">
        <w:rPr>
          <w:sz w:val="20"/>
          <w:szCs w:val="20"/>
        </w:rPr>
        <w:t xml:space="preserve"> subjected to torture and other ill-treatment</w:t>
      </w:r>
      <w:r>
        <w:rPr>
          <w:sz w:val="20"/>
          <w:szCs w:val="20"/>
        </w:rPr>
        <w:t>.</w:t>
      </w:r>
    </w:p>
    <w:p w:rsidR="005534BC" w:rsidRPr="00C04DE5" w:rsidRDefault="00A77AE5" w:rsidP="00A77AE5">
      <w:pPr>
        <w:pStyle w:val="AITableHeading"/>
        <w:tabs>
          <w:tab w:val="clear" w:pos="567"/>
        </w:tabs>
        <w:sectPr w:rsidR="005534BC" w:rsidRPr="00C04DE5" w:rsidSect="00A77AE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t>Contact these two officials by</w:t>
      </w:r>
      <w:r w:rsidR="0026766F">
        <w:t xml:space="preserve"> </w:t>
      </w:r>
      <w:r w:rsidR="003A117A">
        <w:t>20</w:t>
      </w:r>
      <w:r>
        <w:t xml:space="preserve"> July,</w:t>
      </w:r>
      <w:r w:rsidR="00DD2EFD">
        <w:t xml:space="preserve"> 2017</w:t>
      </w:r>
      <w:r w:rsidR="0026766F" w:rsidRPr="00F95961">
        <w:t>:</w:t>
      </w:r>
    </w:p>
    <w:p w:rsidR="00A77AE5" w:rsidRPr="003D1141" w:rsidRDefault="00A77AE5" w:rsidP="00A77AE5">
      <w:pPr>
        <w:tabs>
          <w:tab w:val="left" w:pos="567"/>
        </w:tabs>
        <w:rPr>
          <w:rFonts w:ascii="Arial" w:hAnsi="Arial" w:cs="Arial"/>
          <w:sz w:val="16"/>
          <w:szCs w:val="16"/>
          <w:u w:val="single"/>
        </w:rPr>
      </w:pPr>
      <w:r w:rsidRPr="003D1141">
        <w:rPr>
          <w:rFonts w:ascii="Arial" w:hAnsi="Arial" w:cs="Arial"/>
          <w:sz w:val="16"/>
          <w:szCs w:val="16"/>
          <w:u w:val="single"/>
        </w:rPr>
        <w:t>King and Prime Minister</w:t>
      </w:r>
    </w:p>
    <w:p w:rsidR="00A77AE5" w:rsidRPr="003D1141" w:rsidRDefault="00A77AE5" w:rsidP="00A77AE5">
      <w:pPr>
        <w:rPr>
          <w:rFonts w:ascii="Arial" w:hAnsi="Arial" w:cs="Arial"/>
          <w:sz w:val="16"/>
          <w:szCs w:val="16"/>
        </w:rPr>
      </w:pPr>
      <w:r w:rsidRPr="003D1141">
        <w:rPr>
          <w:rFonts w:ascii="Arial" w:hAnsi="Arial" w:cs="Arial"/>
          <w:sz w:val="16"/>
          <w:szCs w:val="16"/>
        </w:rPr>
        <w:t>His Majesty Salman bin Abdul Aziz Al Saud</w:t>
      </w:r>
    </w:p>
    <w:p w:rsidR="00A77AE5" w:rsidRPr="003D1141" w:rsidRDefault="00A77AE5" w:rsidP="00A77AE5">
      <w:pPr>
        <w:rPr>
          <w:rFonts w:ascii="Arial" w:hAnsi="Arial" w:cs="Arial"/>
          <w:sz w:val="16"/>
          <w:szCs w:val="16"/>
        </w:rPr>
      </w:pPr>
      <w:r w:rsidRPr="003D1141">
        <w:rPr>
          <w:rFonts w:ascii="Arial" w:hAnsi="Arial" w:cs="Arial"/>
          <w:sz w:val="16"/>
          <w:szCs w:val="16"/>
        </w:rPr>
        <w:t>The Custodian of the two Holy Mosques</w:t>
      </w:r>
    </w:p>
    <w:p w:rsidR="00A77AE5" w:rsidRPr="003D1141" w:rsidRDefault="00A77AE5" w:rsidP="00A77AE5">
      <w:pPr>
        <w:rPr>
          <w:rFonts w:ascii="Arial" w:hAnsi="Arial" w:cs="Arial"/>
          <w:sz w:val="16"/>
          <w:szCs w:val="16"/>
        </w:rPr>
      </w:pPr>
      <w:r w:rsidRPr="003D1141">
        <w:rPr>
          <w:rFonts w:ascii="Arial" w:hAnsi="Arial" w:cs="Arial"/>
          <w:sz w:val="16"/>
          <w:szCs w:val="16"/>
        </w:rPr>
        <w:t>Office of His Majesty the King</w:t>
      </w:r>
    </w:p>
    <w:p w:rsidR="00A77AE5" w:rsidRPr="003D1141" w:rsidRDefault="00A77AE5" w:rsidP="00A77AE5">
      <w:pPr>
        <w:rPr>
          <w:rFonts w:ascii="Arial" w:hAnsi="Arial" w:cs="Arial"/>
          <w:sz w:val="16"/>
          <w:szCs w:val="16"/>
        </w:rPr>
      </w:pPr>
      <w:r w:rsidRPr="003D1141">
        <w:rPr>
          <w:rFonts w:ascii="Arial" w:hAnsi="Arial" w:cs="Arial"/>
          <w:sz w:val="16"/>
          <w:szCs w:val="16"/>
        </w:rPr>
        <w:t>Royal Court, Riyadh</w:t>
      </w:r>
    </w:p>
    <w:p w:rsidR="00A77AE5" w:rsidRPr="003D1141" w:rsidRDefault="00A77AE5" w:rsidP="00A77AE5">
      <w:pPr>
        <w:rPr>
          <w:rFonts w:ascii="Arial" w:hAnsi="Arial" w:cs="Arial"/>
          <w:sz w:val="16"/>
          <w:szCs w:val="16"/>
        </w:rPr>
      </w:pPr>
      <w:r w:rsidRPr="003D1141">
        <w:rPr>
          <w:rFonts w:ascii="Arial" w:hAnsi="Arial" w:cs="Arial"/>
          <w:sz w:val="16"/>
          <w:szCs w:val="16"/>
        </w:rPr>
        <w:t>Kingdom of Saudi Arabia</w:t>
      </w:r>
    </w:p>
    <w:p w:rsidR="00A77AE5" w:rsidRPr="003D1141" w:rsidRDefault="00A77AE5" w:rsidP="00A77AE5">
      <w:pPr>
        <w:rPr>
          <w:rFonts w:ascii="Arial" w:hAnsi="Arial" w:cs="Arial"/>
          <w:sz w:val="16"/>
          <w:szCs w:val="16"/>
        </w:rPr>
      </w:pPr>
      <w:r w:rsidRPr="003D1141">
        <w:rPr>
          <w:rFonts w:ascii="Arial" w:hAnsi="Arial" w:cs="Arial"/>
          <w:sz w:val="16"/>
          <w:szCs w:val="16"/>
        </w:rPr>
        <w:t xml:space="preserve">Fax: +966 11 403 3125 </w:t>
      </w:r>
    </w:p>
    <w:p w:rsidR="00A77AE5" w:rsidRPr="003D1141" w:rsidRDefault="00A77AE5" w:rsidP="00A77AE5">
      <w:pPr>
        <w:rPr>
          <w:rFonts w:ascii="Arial" w:hAnsi="Arial" w:cs="Arial"/>
          <w:sz w:val="16"/>
          <w:szCs w:val="16"/>
        </w:rPr>
      </w:pPr>
      <w:r w:rsidRPr="003D1141">
        <w:rPr>
          <w:rFonts w:ascii="Arial" w:hAnsi="Arial" w:cs="Arial"/>
          <w:sz w:val="16"/>
          <w:szCs w:val="16"/>
        </w:rPr>
        <w:t>Twitter: @KingSalman</w:t>
      </w:r>
    </w:p>
    <w:p w:rsidR="00A77AE5" w:rsidRPr="003D1141" w:rsidRDefault="00A77AE5" w:rsidP="00A77AE5">
      <w:pPr>
        <w:rPr>
          <w:rFonts w:ascii="Arial" w:hAnsi="Arial" w:cs="Arial"/>
          <w:b/>
          <w:sz w:val="16"/>
          <w:szCs w:val="16"/>
        </w:rPr>
      </w:pPr>
      <w:r w:rsidRPr="003D1141">
        <w:rPr>
          <w:rFonts w:ascii="Arial" w:hAnsi="Arial" w:cs="Arial"/>
          <w:b/>
          <w:sz w:val="16"/>
          <w:szCs w:val="16"/>
        </w:rPr>
        <w:t>Salutation: Your Majesty</w:t>
      </w:r>
    </w:p>
    <w:p w:rsidR="00A77AE5" w:rsidRPr="003D1141" w:rsidRDefault="00A77AE5" w:rsidP="00A77AE5">
      <w:pPr>
        <w:rPr>
          <w:rFonts w:ascii="Arial" w:hAnsi="Arial" w:cs="Arial"/>
          <w:sz w:val="16"/>
          <w:szCs w:val="16"/>
          <w:u w:val="single"/>
        </w:rPr>
      </w:pPr>
      <w:r w:rsidRPr="003D1141">
        <w:rPr>
          <w:rFonts w:ascii="Arial" w:hAnsi="Arial" w:cs="Arial"/>
          <w:sz w:val="16"/>
          <w:szCs w:val="16"/>
          <w:u w:val="single"/>
        </w:rPr>
        <w:t>Ambassador Khalid bin Salman bin Abdulaziz Al Saud, Royal Embassy of Saudi Arabia</w:t>
      </w:r>
    </w:p>
    <w:p w:rsidR="00A77AE5" w:rsidRPr="003D1141" w:rsidRDefault="00A77AE5" w:rsidP="00A77AE5">
      <w:pPr>
        <w:rPr>
          <w:rFonts w:ascii="Arial" w:hAnsi="Arial" w:cs="Arial"/>
          <w:sz w:val="16"/>
          <w:szCs w:val="16"/>
        </w:rPr>
      </w:pPr>
      <w:r w:rsidRPr="003D1141">
        <w:rPr>
          <w:rFonts w:ascii="Arial" w:hAnsi="Arial" w:cs="Arial"/>
          <w:sz w:val="16"/>
          <w:szCs w:val="16"/>
        </w:rPr>
        <w:t xml:space="preserve">601 New Hampshire Ave. NW </w:t>
      </w:r>
    </w:p>
    <w:p w:rsidR="00A77AE5" w:rsidRPr="003D1141" w:rsidRDefault="00A77AE5" w:rsidP="00A77AE5">
      <w:pPr>
        <w:rPr>
          <w:rFonts w:ascii="Arial" w:hAnsi="Arial" w:cs="Arial"/>
          <w:sz w:val="16"/>
          <w:szCs w:val="16"/>
        </w:rPr>
      </w:pPr>
      <w:r w:rsidRPr="003D1141">
        <w:rPr>
          <w:rFonts w:ascii="Arial" w:hAnsi="Arial" w:cs="Arial"/>
          <w:sz w:val="16"/>
          <w:szCs w:val="16"/>
        </w:rPr>
        <w:t>Washington DC 20037</w:t>
      </w:r>
    </w:p>
    <w:p w:rsidR="00A77AE5" w:rsidRPr="003D1141" w:rsidRDefault="00A77AE5" w:rsidP="00A77AE5">
      <w:pPr>
        <w:rPr>
          <w:rFonts w:ascii="Arial" w:hAnsi="Arial" w:cs="Arial"/>
          <w:sz w:val="16"/>
          <w:szCs w:val="16"/>
        </w:rPr>
      </w:pPr>
      <w:r w:rsidRPr="003D1141">
        <w:rPr>
          <w:rFonts w:ascii="Arial" w:hAnsi="Arial" w:cs="Arial"/>
          <w:sz w:val="16"/>
          <w:szCs w:val="16"/>
        </w:rPr>
        <w:t xml:space="preserve">Fax: 1 202 944 5983  </w:t>
      </w:r>
    </w:p>
    <w:p w:rsidR="00A77AE5" w:rsidRPr="003D1141" w:rsidRDefault="00A77AE5" w:rsidP="00A77AE5">
      <w:pPr>
        <w:rPr>
          <w:rFonts w:ascii="Arial" w:hAnsi="Arial" w:cs="Arial"/>
          <w:sz w:val="16"/>
          <w:szCs w:val="16"/>
        </w:rPr>
      </w:pPr>
      <w:r w:rsidRPr="003D1141">
        <w:rPr>
          <w:rFonts w:ascii="Arial" w:hAnsi="Arial" w:cs="Arial"/>
          <w:sz w:val="16"/>
          <w:szCs w:val="16"/>
        </w:rPr>
        <w:t xml:space="preserve">Phone: 1 202 342 3800  </w:t>
      </w:r>
    </w:p>
    <w:p w:rsidR="00A77AE5" w:rsidRPr="003D1141" w:rsidRDefault="00A77AE5" w:rsidP="00A77AE5">
      <w:pPr>
        <w:rPr>
          <w:rFonts w:ascii="Arial" w:hAnsi="Arial" w:cs="Arial"/>
          <w:sz w:val="16"/>
          <w:szCs w:val="16"/>
        </w:rPr>
      </w:pPr>
      <w:r w:rsidRPr="003D1141">
        <w:rPr>
          <w:rFonts w:ascii="Arial" w:hAnsi="Arial" w:cs="Arial"/>
          <w:sz w:val="16"/>
          <w:szCs w:val="16"/>
        </w:rPr>
        <w:t xml:space="preserve">Email: </w:t>
      </w:r>
      <w:hyperlink r:id="rId11" w:history="1">
        <w:r w:rsidRPr="003D1141">
          <w:rPr>
            <w:rStyle w:val="Hyperlink"/>
            <w:rFonts w:ascii="Arial" w:hAnsi="Arial" w:cs="Arial"/>
            <w:sz w:val="16"/>
            <w:szCs w:val="16"/>
          </w:rPr>
          <w:t>info@saudiembassy.net</w:t>
        </w:r>
      </w:hyperlink>
    </w:p>
    <w:p w:rsidR="00A77AE5" w:rsidRPr="003D1141" w:rsidRDefault="00A77AE5" w:rsidP="00A77AE5">
      <w:pPr>
        <w:rPr>
          <w:rFonts w:ascii="Arial" w:hAnsi="Arial" w:cs="Arial"/>
          <w:b/>
          <w:sz w:val="16"/>
          <w:szCs w:val="16"/>
        </w:rPr>
      </w:pPr>
      <w:r w:rsidRPr="003D1141">
        <w:rPr>
          <w:rFonts w:ascii="Arial" w:hAnsi="Arial" w:cs="Arial"/>
          <w:b/>
          <w:sz w:val="16"/>
          <w:szCs w:val="16"/>
        </w:rPr>
        <w:t>Salutation: Dear Ambassador</w:t>
      </w:r>
    </w:p>
    <w:p w:rsidR="00A77AE5" w:rsidRPr="003D1141" w:rsidRDefault="00A77AE5" w:rsidP="00A77AE5">
      <w:pPr>
        <w:rPr>
          <w:rFonts w:ascii="Arial" w:hAnsi="Arial" w:cs="Arial"/>
          <w:b/>
          <w:color w:val="000000"/>
          <w:sz w:val="16"/>
          <w:szCs w:val="16"/>
        </w:rPr>
        <w:sectPr w:rsidR="00A77AE5" w:rsidRPr="003D1141" w:rsidSect="003D1141">
          <w:type w:val="continuous"/>
          <w:pgSz w:w="12240" w:h="15840" w:code="1"/>
          <w:pgMar w:top="720" w:right="720" w:bottom="2160" w:left="720" w:header="0" w:footer="567" w:gutter="0"/>
          <w:cols w:num="2" w:space="567"/>
          <w:titlePg/>
          <w:docGrid w:linePitch="360"/>
        </w:sectPr>
      </w:pPr>
    </w:p>
    <w:p w:rsidR="00A77AE5" w:rsidRPr="00A77AE5" w:rsidRDefault="00A77AE5" w:rsidP="00A77AE5">
      <w:pPr>
        <w:pStyle w:val="AIAddressText"/>
        <w:spacing w:line="240" w:lineRule="auto"/>
        <w:rPr>
          <w:sz w:val="12"/>
          <w:szCs w:val="12"/>
          <w:u w:val="single"/>
        </w:rPr>
      </w:pPr>
    </w:p>
    <w:p w:rsidR="00A77AE5" w:rsidRPr="009B1268" w:rsidRDefault="00A77AE5" w:rsidP="00A77AE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77AE5" w:rsidRPr="009B1268" w:rsidRDefault="00A77AE5" w:rsidP="00A77AE5">
      <w:pPr>
        <w:autoSpaceDE w:val="0"/>
        <w:autoSpaceDN w:val="0"/>
        <w:adjustRightInd w:val="0"/>
        <w:rPr>
          <w:rFonts w:ascii="Arial" w:hAnsi="Arial" w:cs="Arial"/>
          <w:color w:val="000000"/>
          <w:sz w:val="20"/>
          <w:szCs w:val="20"/>
        </w:rPr>
      </w:pPr>
      <w:hyperlink r:id="rId12" w:history="1">
        <w:r w:rsidRPr="003D114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9</w:t>
      </w:r>
      <w:r>
        <w:rPr>
          <w:rFonts w:ascii="Arial" w:hAnsi="Arial" w:cs="Arial"/>
          <w:i/>
          <w:iCs/>
          <w:color w:val="000000"/>
          <w:sz w:val="20"/>
          <w:szCs w:val="20"/>
        </w:rPr>
        <w:t>.17</w:t>
      </w:r>
    </w:p>
    <w:p w:rsidR="00A77AE5" w:rsidRPr="00C27E96" w:rsidRDefault="00A77AE5" w:rsidP="00A77AE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A77AE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F87E45" w:rsidP="00A77AE5">
      <w:pPr>
        <w:rPr>
          <w:rStyle w:val="AIHeadline"/>
          <w:rFonts w:cs="Arial"/>
          <w:snapToGrid w:val="0"/>
          <w:sz w:val="38"/>
          <w:szCs w:val="38"/>
        </w:rPr>
      </w:pPr>
      <w:r>
        <w:rPr>
          <w:rStyle w:val="AIHeadline"/>
          <w:rFonts w:cs="Arial"/>
          <w:snapToGrid w:val="0"/>
          <w:sz w:val="38"/>
          <w:szCs w:val="38"/>
        </w:rPr>
        <w:t xml:space="preserve">TWO </w:t>
      </w:r>
      <w:r w:rsidRPr="00F87E45">
        <w:rPr>
          <w:rStyle w:val="AIHeadline"/>
          <w:rFonts w:cs="Arial"/>
          <w:snapToGrid w:val="0"/>
          <w:sz w:val="38"/>
          <w:szCs w:val="38"/>
        </w:rPr>
        <w:t>SUDANESE ACTIVISTS AT RISK OF DEPORTATION</w:t>
      </w:r>
    </w:p>
    <w:p w:rsidR="0026766F" w:rsidRPr="00F95961" w:rsidRDefault="0026766F" w:rsidP="00A77AE5">
      <w:pPr>
        <w:pStyle w:val="Heading2"/>
        <w:spacing w:before="120" w:after="120" w:line="240" w:lineRule="auto"/>
        <w:rPr>
          <w:rFonts w:ascii="Arial" w:hAnsi="Arial" w:cs="Arial"/>
        </w:rPr>
      </w:pPr>
      <w:r w:rsidRPr="00F95961">
        <w:rPr>
          <w:rFonts w:ascii="Arial" w:hAnsi="Arial" w:cs="Arial"/>
        </w:rPr>
        <w:t>ADditional Information</w:t>
      </w:r>
    </w:p>
    <w:p w:rsidR="00A773A5" w:rsidRPr="00A773A5" w:rsidRDefault="001862E9" w:rsidP="00A77AE5">
      <w:pPr>
        <w:pStyle w:val="AIAdditionalinformationtext"/>
        <w:spacing w:line="240" w:lineRule="auto"/>
      </w:pPr>
      <w:r w:rsidRPr="001862E9">
        <w:t xml:space="preserve">Elgassim Seed Ahmed has lived in Saudi Arabia since 1998 </w:t>
      </w:r>
      <w:r w:rsidR="002C1F9C">
        <w:t xml:space="preserve">and </w:t>
      </w:r>
      <w:r w:rsidRPr="001862E9">
        <w:t xml:space="preserve">Elwaleed Imam since 2013. Both men work in a supply company in Riyadh. </w:t>
      </w:r>
      <w:r w:rsidR="00A773A5" w:rsidRPr="00A773A5">
        <w:t>Elgassim Seed Ahmed is the founder of a public Facebook group called ‘The tragedy of the military and Kiezan governance in Sudan’, which according to the family used to be critical of the Sudanese government but has -- since Elgassim Seed Ahmed’s arrest -- been hacked. Elwaleed Imam is a member of the group. On 19 December 2016</w:t>
      </w:r>
      <w:r w:rsidR="002C1F9C">
        <w:t>,</w:t>
      </w:r>
      <w:r w:rsidR="00A773A5" w:rsidRPr="00A773A5">
        <w:t xml:space="preserve"> both men supported on social media a day of civil disobedience in Sudan, in protest against new economic austerity measures imposed by the government.</w:t>
      </w:r>
    </w:p>
    <w:p w:rsidR="001862E9" w:rsidRDefault="002C1F9C" w:rsidP="00A77AE5">
      <w:pPr>
        <w:pStyle w:val="AIAdditionalinformationtext"/>
        <w:spacing w:line="240" w:lineRule="auto"/>
      </w:pPr>
      <w:r>
        <w:t>O</w:t>
      </w:r>
      <w:r w:rsidRPr="001862E9">
        <w:t>n 21 December 2016</w:t>
      </w:r>
      <w:r>
        <w:t>,</w:t>
      </w:r>
      <w:r w:rsidRPr="001862E9">
        <w:t xml:space="preserve"> </w:t>
      </w:r>
      <w:r>
        <w:t>b</w:t>
      </w:r>
      <w:r w:rsidR="00A773A5">
        <w:t>oth men</w:t>
      </w:r>
      <w:r w:rsidR="001862E9" w:rsidRPr="001862E9">
        <w:t xml:space="preserve"> were arrested outside their workplace at about 5pm by security officers dressed in civilian clothing. They were driven to their respective homes, which</w:t>
      </w:r>
      <w:r>
        <w:t xml:space="preserve"> w</w:t>
      </w:r>
      <w:r w:rsidR="00AB226B">
        <w:t>ere</w:t>
      </w:r>
      <w:r w:rsidR="001862E9" w:rsidRPr="001862E9">
        <w:t xml:space="preserve"> </w:t>
      </w:r>
      <w:r w:rsidRPr="001862E9">
        <w:t>then searched</w:t>
      </w:r>
      <w:r>
        <w:t xml:space="preserve"> by</w:t>
      </w:r>
      <w:r w:rsidRPr="001862E9">
        <w:t xml:space="preserve"> </w:t>
      </w:r>
      <w:r w:rsidR="001862E9" w:rsidRPr="001862E9">
        <w:t xml:space="preserve">the officers. </w:t>
      </w:r>
      <w:r>
        <w:t>Upon arrest, t</w:t>
      </w:r>
      <w:r w:rsidR="001862E9" w:rsidRPr="001862E9">
        <w:t xml:space="preserve">he officers told Elgassim Seed Ahmed’s family that they were from the Ministry of Interior’s Security Division and that he would be released by midnight. </w:t>
      </w:r>
      <w:r>
        <w:t>They showed n</w:t>
      </w:r>
      <w:r w:rsidR="001862E9" w:rsidRPr="001862E9">
        <w:t xml:space="preserve">o arrest or search warrant to the families for either men. </w:t>
      </w:r>
      <w:r w:rsidR="00BC1C48" w:rsidRPr="00A773A5">
        <w:rPr>
          <w:rStyle w:val="StyleAIBodytextAsianSimSunChar"/>
          <w:rFonts w:cs="Arial"/>
        </w:rPr>
        <w:t xml:space="preserve">Both men were held incommunicado from the date of their arrest until 13 February, when their families were allowed to visit them for the first time. However, they remained in solitary confinement until 6 March when they were finally </w:t>
      </w:r>
      <w:r w:rsidR="00BC1C48">
        <w:rPr>
          <w:rStyle w:val="StyleAIBodytextAsianSimSunChar"/>
          <w:rFonts w:cs="Arial"/>
        </w:rPr>
        <w:t xml:space="preserve">both moved </w:t>
      </w:r>
      <w:r w:rsidR="00BC1C48" w:rsidRPr="00A773A5">
        <w:rPr>
          <w:rStyle w:val="StyleAIBodytextAsianSimSunChar"/>
          <w:rFonts w:cs="Arial"/>
        </w:rPr>
        <w:t xml:space="preserve">to </w:t>
      </w:r>
      <w:r w:rsidR="00BC1C48">
        <w:rPr>
          <w:rStyle w:val="StyleAIBodytextAsianSimSunChar"/>
          <w:rFonts w:cs="Arial"/>
        </w:rPr>
        <w:t>the same</w:t>
      </w:r>
      <w:r w:rsidR="00BC1C48" w:rsidRPr="00A773A5">
        <w:rPr>
          <w:rStyle w:val="StyleAIBodytextAsianSimSunChar"/>
          <w:rFonts w:cs="Arial"/>
        </w:rPr>
        <w:t xml:space="preserve"> cell. </w:t>
      </w:r>
      <w:r w:rsidR="00DB414A">
        <w:rPr>
          <w:rStyle w:val="StyleAIBodytextAsianSimSunChar"/>
          <w:rFonts w:cs="Arial"/>
        </w:rPr>
        <w:t>They have had no access to legal representation since the time of their arrest.</w:t>
      </w:r>
    </w:p>
    <w:p w:rsidR="001862E9" w:rsidRDefault="00A773A5" w:rsidP="00A77AE5">
      <w:pPr>
        <w:pStyle w:val="AIAdditionalinformationtext"/>
        <w:spacing w:line="240" w:lineRule="auto"/>
      </w:pPr>
      <w:r>
        <w:t xml:space="preserve">Amnesty International has </w:t>
      </w:r>
      <w:r w:rsidR="001862E9" w:rsidRPr="00EC7A50">
        <w:t>documented the detention of another Sudanese national</w:t>
      </w:r>
      <w:r w:rsidR="001862E9">
        <w:t xml:space="preserve"> and political activist</w:t>
      </w:r>
      <w:r w:rsidR="001862E9" w:rsidRPr="00EC7A50">
        <w:t xml:space="preserve"> residing in Saudi Arabia</w:t>
      </w:r>
      <w:r w:rsidR="000C56BC">
        <w:t xml:space="preserve">. See Amnesty International's Urgent Action: Sudanese political activist held incommunicado, 28 February 2017 </w:t>
      </w:r>
      <w:r w:rsidR="001862E9">
        <w:t>(</w:t>
      </w:r>
      <w:r w:rsidR="000C56BC" w:rsidRPr="00650BC3">
        <w:t>https://www.amnesty.org/en/documents/mde23/5779/2017/en/</w:t>
      </w:r>
      <w:r w:rsidR="001862E9" w:rsidRPr="00B25800">
        <w:t>)</w:t>
      </w:r>
      <w:r w:rsidR="000C56BC">
        <w:t xml:space="preserve">. </w:t>
      </w:r>
      <w:r w:rsidR="000C56BC" w:rsidRPr="00EC7A50">
        <w:t>Alaa Aldin Dafalla al-Difana</w:t>
      </w:r>
      <w:r w:rsidR="000C56BC">
        <w:t xml:space="preserve"> is </w:t>
      </w:r>
      <w:r w:rsidR="001862E9">
        <w:t>a</w:t>
      </w:r>
      <w:r w:rsidR="001862E9" w:rsidRPr="00EC7A50">
        <w:t xml:space="preserve"> 44 year old father of six and an employee</w:t>
      </w:r>
      <w:r w:rsidR="001862E9">
        <w:t xml:space="preserve"> at a driving school in Mecca, w</w:t>
      </w:r>
      <w:r w:rsidR="001862E9" w:rsidRPr="00EC7A50">
        <w:t xml:space="preserve">estern Saudi Arabia. </w:t>
      </w:r>
      <w:r w:rsidR="000C56BC">
        <w:t>He</w:t>
      </w:r>
      <w:r w:rsidR="001862E9" w:rsidRPr="00EC7A50">
        <w:t xml:space="preserve"> was arrested at around 9am on 26 December 2016 by four security force officers from the Ministry of Interior in his apartment in Mecca. They searched his home and car and confiscated his phone and documents, without an arrest or search warrant. Alaa Aldin al-Difana is a </w:t>
      </w:r>
      <w:r w:rsidR="001862E9">
        <w:t xml:space="preserve">journalist, </w:t>
      </w:r>
      <w:r w:rsidR="001862E9" w:rsidRPr="00EC7A50">
        <w:t>lo</w:t>
      </w:r>
      <w:r w:rsidR="001862E9">
        <w:t>ng-standing opposition activist and a member of the National Umma Party (</w:t>
      </w:r>
      <w:r w:rsidR="001862E9" w:rsidRPr="00EC7A50">
        <w:t>Hizb al-Umma al-Qawmi</w:t>
      </w:r>
      <w:r w:rsidR="001862E9">
        <w:t>)</w:t>
      </w:r>
      <w:r w:rsidR="001862E9" w:rsidRPr="00EC7A50">
        <w:t xml:space="preserve"> </w:t>
      </w:r>
      <w:r w:rsidR="001862E9">
        <w:t>in Sudan, an opposition political party</w:t>
      </w:r>
      <w:r w:rsidR="001862E9" w:rsidRPr="00EC7A50">
        <w:t>.</w:t>
      </w:r>
      <w:r w:rsidR="001862E9">
        <w:t xml:space="preserve"> </w:t>
      </w:r>
      <w:r w:rsidR="001862E9" w:rsidRPr="00EC7A50">
        <w:t xml:space="preserve">Most recently, Alaa Aldin al-Difana showed his support for the November and December 2016 civil disobedience </w:t>
      </w:r>
      <w:r w:rsidR="001862E9">
        <w:t xml:space="preserve">campaign </w:t>
      </w:r>
      <w:r w:rsidR="001862E9" w:rsidRPr="00EC7A50">
        <w:t>in Sudan on his Facebook page. It appears that he is being detained in r</w:t>
      </w:r>
      <w:r w:rsidR="00C04DE5">
        <w:t>elation to his online activism.</w:t>
      </w:r>
    </w:p>
    <w:p w:rsidR="001862E9" w:rsidRDefault="00A773A5" w:rsidP="00A77AE5">
      <w:pPr>
        <w:pStyle w:val="AIAdditionalinformationtext"/>
        <w:spacing w:line="240" w:lineRule="auto"/>
      </w:pPr>
      <w:r>
        <w:t>Amnesty International has also documented dozens of cases and received numerous reports on the Sudanese National Intelligence and Security Services (NISS) crackdown on activities of anti-government political activists, human rights defenders and civil society activists in 2016 and early 2017. In November 2016, at least 23 members of Sudan’s political opposition parties were arrested by the NISS. These arrests were a response to sporadic protests by activists and members of the political opposition against the rise in fuel, electricity, transport, food, and medicine costs in Sudan. Political activists also called for a three-day nationwide strike in November, followed by one day in December which were widely supported. Although some were released without charge during December 2016 and early January 2017, at least 10 activists and human rights defenders still remain detained without charge, and many have been subjected to torture or other forms of ill-treatment.</w:t>
      </w:r>
    </w:p>
    <w:p w:rsidR="006026B1" w:rsidRPr="008C2B54" w:rsidRDefault="005B2704" w:rsidP="00A77AE5">
      <w:pPr>
        <w:pStyle w:val="AIAdditionalinformationtext"/>
        <w:spacing w:line="240" w:lineRule="auto"/>
      </w:pPr>
      <w:r>
        <w:t>Under the principles of non-refoulement Saudi Arabia</w:t>
      </w:r>
      <w:r w:rsidR="00374284">
        <w:t xml:space="preserve"> is</w:t>
      </w:r>
      <w:r>
        <w:t xml:space="preserve"> prohibited</w:t>
      </w:r>
      <w:r w:rsidRPr="005B2704">
        <w:t xml:space="preserve"> </w:t>
      </w:r>
      <w:r>
        <w:t>from</w:t>
      </w:r>
      <w:r w:rsidRPr="005B2704">
        <w:t xml:space="preserve"> transfer</w:t>
      </w:r>
      <w:r>
        <w:t>ring</w:t>
      </w:r>
      <w:r w:rsidRPr="005B2704">
        <w:t xml:space="preserve"> individuals to another country or jurisdiction where they would face a real risk of serious human rights violations or abuses.</w:t>
      </w:r>
      <w:r>
        <w:t xml:space="preserve"> The principle of non-refoulement has the</w:t>
      </w:r>
      <w:r w:rsidRPr="005B2704">
        <w:t xml:space="preserve"> status of c</w:t>
      </w:r>
      <w:r>
        <w:t>ustomary international law making</w:t>
      </w:r>
      <w:r w:rsidRPr="005B2704">
        <w:t xml:space="preserve"> it binding upon all states, even those who have not ratified the relevant treaties.</w:t>
      </w:r>
      <w:r w:rsidR="00AB226B">
        <w:t xml:space="preserve"> Saudi Arabia is also prohibited, as a state party to the Convention Against</w:t>
      </w:r>
      <w:bookmarkStart w:id="0" w:name="_GoBack"/>
      <w:bookmarkEnd w:id="0"/>
      <w:r w:rsidR="00AB226B">
        <w:t xml:space="preserve"> Torture, from returning people to states where</w:t>
      </w:r>
      <w:r w:rsidR="00AB226B" w:rsidRPr="00AB226B">
        <w:rPr>
          <w:lang w:val="en-US"/>
        </w:rPr>
        <w:t xml:space="preserve"> there are substantia</w:t>
      </w:r>
      <w:r w:rsidR="00AB226B">
        <w:rPr>
          <w:lang w:val="en-US"/>
        </w:rPr>
        <w:t xml:space="preserve">l grounds for believing that they </w:t>
      </w:r>
      <w:r w:rsidR="00AB226B" w:rsidRPr="00AB226B">
        <w:rPr>
          <w:lang w:val="en-US"/>
        </w:rPr>
        <w:t>would be in danger of being subjected to torture</w:t>
      </w:r>
      <w:r w:rsidR="00AB226B">
        <w:rPr>
          <w:lang w:val="en-US"/>
        </w:rPr>
        <w:t>.</w:t>
      </w:r>
    </w:p>
    <w:p w:rsidR="0026766F" w:rsidRPr="00F95961" w:rsidRDefault="0026766F" w:rsidP="00A77AE5">
      <w:pPr>
        <w:rPr>
          <w:rFonts w:ascii="Arial" w:hAnsi="Arial" w:cs="Arial"/>
          <w:sz w:val="16"/>
          <w:szCs w:val="16"/>
        </w:rPr>
      </w:pPr>
      <w:r w:rsidRPr="00F95961">
        <w:rPr>
          <w:rFonts w:ascii="Arial" w:hAnsi="Arial" w:cs="Arial"/>
          <w:sz w:val="16"/>
          <w:szCs w:val="16"/>
        </w:rPr>
        <w:t>Name:</w:t>
      </w:r>
      <w:r w:rsidR="00A773A5">
        <w:rPr>
          <w:rFonts w:ascii="Arial" w:hAnsi="Arial" w:cs="Arial"/>
          <w:sz w:val="16"/>
          <w:szCs w:val="16"/>
        </w:rPr>
        <w:t xml:space="preserve"> </w:t>
      </w:r>
      <w:r w:rsidR="00A773A5" w:rsidRPr="007B501D">
        <w:rPr>
          <w:rFonts w:ascii="Arial" w:hAnsi="Arial" w:cs="Arial"/>
          <w:sz w:val="16"/>
          <w:szCs w:val="16"/>
        </w:rPr>
        <w:t>Elgassim Mohammed Seed Ahmed</w:t>
      </w:r>
      <w:r w:rsidR="00A773A5">
        <w:rPr>
          <w:rFonts w:ascii="Arial" w:hAnsi="Arial" w:cs="Arial"/>
          <w:sz w:val="16"/>
          <w:szCs w:val="16"/>
        </w:rPr>
        <w:t>,</w:t>
      </w:r>
      <w:r w:rsidR="00A773A5" w:rsidRPr="007B501D">
        <w:rPr>
          <w:rFonts w:ascii="Arial" w:hAnsi="Arial" w:cs="Arial"/>
          <w:sz w:val="16"/>
          <w:szCs w:val="16"/>
        </w:rPr>
        <w:t xml:space="preserve"> Elwaleed Imam Hassan Taha</w:t>
      </w:r>
    </w:p>
    <w:p w:rsidR="0026766F" w:rsidRPr="00F95961" w:rsidRDefault="0026766F" w:rsidP="00A77AE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773A5">
        <w:rPr>
          <w:rFonts w:ascii="Arial" w:hAnsi="Arial" w:cs="Arial"/>
          <w:sz w:val="16"/>
          <w:szCs w:val="16"/>
        </w:rPr>
        <w:t xml:space="preserve"> both m</w:t>
      </w:r>
    </w:p>
    <w:p w:rsidR="0026766F" w:rsidRPr="00F95961" w:rsidRDefault="0026766F" w:rsidP="00A77AE5">
      <w:pPr>
        <w:rPr>
          <w:rFonts w:ascii="Arial" w:hAnsi="Arial" w:cs="Arial"/>
        </w:rPr>
      </w:pPr>
    </w:p>
    <w:p w:rsidR="0026766F" w:rsidRPr="00F95961" w:rsidRDefault="0026766F" w:rsidP="00A77AE5">
      <w:pPr>
        <w:pStyle w:val="AITextSmallNoLineSpacing"/>
        <w:spacing w:line="240" w:lineRule="auto"/>
        <w:rPr>
          <w:rStyle w:val="StyleAIBodytextAsianSimSunChar"/>
          <w:rFonts w:cs="Arial"/>
          <w:sz w:val="18"/>
          <w:szCs w:val="18"/>
        </w:rPr>
        <w:sectPr w:rsidR="0026766F" w:rsidRPr="00F95961" w:rsidSect="00A77AE5">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A77AE5">
      <w:pPr>
        <w:pStyle w:val="AITextSmallNoLineSpacing"/>
        <w:spacing w:line="240" w:lineRule="auto"/>
        <w:rPr>
          <w:rFonts w:cs="Arial"/>
          <w:sz w:val="18"/>
        </w:rPr>
      </w:pPr>
    </w:p>
    <w:p w:rsidR="0026766F" w:rsidRPr="00F95961" w:rsidRDefault="0026766F" w:rsidP="00A77AE5">
      <w:pPr>
        <w:rPr>
          <w:rFonts w:ascii="Arial" w:hAnsi="Arial" w:cs="Arial"/>
          <w:sz w:val="16"/>
          <w:szCs w:val="16"/>
        </w:rPr>
      </w:pPr>
      <w:r w:rsidRPr="00F95961">
        <w:rPr>
          <w:rFonts w:ascii="Arial" w:hAnsi="Arial" w:cs="Arial"/>
          <w:sz w:val="16"/>
          <w:szCs w:val="16"/>
        </w:rPr>
        <w:t xml:space="preserve">Further information on UA: </w:t>
      </w:r>
      <w:r w:rsidR="00DD2EFD" w:rsidRPr="00DD2EFD">
        <w:rPr>
          <w:rFonts w:ascii="Arial" w:hAnsi="Arial" w:cs="Arial"/>
          <w:sz w:val="16"/>
          <w:szCs w:val="16"/>
        </w:rPr>
        <w:t xml:space="preserve">9/17 </w:t>
      </w:r>
      <w:r w:rsidRPr="00F95961">
        <w:rPr>
          <w:rFonts w:ascii="Arial" w:hAnsi="Arial" w:cs="Arial"/>
          <w:sz w:val="16"/>
          <w:szCs w:val="16"/>
        </w:rPr>
        <w:t xml:space="preserve">Index: </w:t>
      </w:r>
      <w:r w:rsidR="00DD2EFD" w:rsidRPr="00DD2EFD">
        <w:rPr>
          <w:rFonts w:ascii="Arial" w:hAnsi="Arial" w:cs="Arial"/>
          <w:sz w:val="16"/>
          <w:szCs w:val="16"/>
        </w:rPr>
        <w:t xml:space="preserve">MDE 23/6439/2017 </w:t>
      </w:r>
      <w:r w:rsidRPr="00F95961">
        <w:rPr>
          <w:rFonts w:ascii="Arial" w:hAnsi="Arial" w:cs="Arial"/>
          <w:sz w:val="16"/>
          <w:szCs w:val="16"/>
        </w:rPr>
        <w:t xml:space="preserve">Issue Date: </w:t>
      </w:r>
      <w:r w:rsidR="002120BA">
        <w:rPr>
          <w:rFonts w:ascii="Arial" w:hAnsi="Arial" w:cs="Arial"/>
          <w:sz w:val="16"/>
          <w:szCs w:val="16"/>
        </w:rPr>
        <w:t>8</w:t>
      </w:r>
      <w:r w:rsidR="00DD2EFD" w:rsidRPr="00DD2EFD">
        <w:rPr>
          <w:rFonts w:ascii="Arial" w:hAnsi="Arial" w:cs="Arial"/>
          <w:sz w:val="16"/>
          <w:szCs w:val="16"/>
        </w:rPr>
        <w:t xml:space="preserve"> June 2017</w:t>
      </w:r>
    </w:p>
    <w:sectPr w:rsidR="0026766F" w:rsidRPr="00F95961" w:rsidSect="00A77AE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CF" w:rsidRDefault="00240FCF">
      <w:r>
        <w:separator/>
      </w:r>
    </w:p>
  </w:endnote>
  <w:endnote w:type="continuationSeparator" w:id="0">
    <w:p w:rsidR="00240FCF" w:rsidRDefault="0024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40FCF">
    <w:pPr>
      <w:pStyle w:val="Footer"/>
    </w:pPr>
    <w:r w:rsidRPr="00240FCF">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E5" w:rsidRPr="00D158C3" w:rsidRDefault="00A77AE5" w:rsidP="00A77AE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77AE5" w:rsidRPr="00D158C3" w:rsidRDefault="00A77AE5" w:rsidP="00A77AE5">
    <w:pPr>
      <w:jc w:val="center"/>
      <w:rPr>
        <w:rFonts w:ascii="Arial" w:hAnsi="Arial" w:cs="Arial"/>
        <w:sz w:val="16"/>
        <w:szCs w:val="16"/>
      </w:rPr>
    </w:pPr>
    <w:r w:rsidRPr="00D158C3">
      <w:rPr>
        <w:rFonts w:ascii="Arial" w:hAnsi="Arial" w:cs="Arial"/>
        <w:sz w:val="16"/>
        <w:szCs w:val="16"/>
      </w:rPr>
      <w:t>T (212) 807- 8400 | uan@aiusa.org | www.amnestyusa.org/uan</w:t>
    </w:r>
  </w:p>
  <w:p w:rsidR="00A77AE5" w:rsidRPr="00D0106D" w:rsidRDefault="00A77AE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CF" w:rsidRDefault="00240FCF">
      <w:r>
        <w:separator/>
      </w:r>
    </w:p>
  </w:footnote>
  <w:footnote w:type="continuationSeparator" w:id="0">
    <w:p w:rsidR="00240FCF" w:rsidRDefault="00240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DD2EFD" w:rsidP="00EF626D">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Pr="00DD2EFD">
      <w:rPr>
        <w:rFonts w:ascii="Amnesty Trade Gothic" w:hAnsi="Amnesty Trade Gothic"/>
        <w:sz w:val="16"/>
        <w:szCs w:val="16"/>
      </w:rPr>
      <w:t xml:space="preserve">9/17 </w:t>
    </w:r>
    <w:r w:rsidR="0026766F">
      <w:rPr>
        <w:rFonts w:ascii="Amnesty Trade Gothic" w:hAnsi="Amnesty Trade Gothic"/>
        <w:sz w:val="16"/>
        <w:szCs w:val="16"/>
      </w:rPr>
      <w:t xml:space="preserve">Index: </w:t>
    </w:r>
    <w:r w:rsidRPr="00DD2EFD">
      <w:rPr>
        <w:rFonts w:ascii="Amnesty Trade Gothic" w:hAnsi="Amnesty Trade Gothic"/>
        <w:sz w:val="16"/>
        <w:szCs w:val="16"/>
      </w:rPr>
      <w:t xml:space="preserve">MDE 23/6439/2017 </w:t>
    </w:r>
    <w:r>
      <w:rPr>
        <w:rFonts w:ascii="Amnesty Trade Gothic" w:hAnsi="Amnesty Trade Gothic"/>
        <w:sz w:val="16"/>
        <w:szCs w:val="16"/>
      </w:rPr>
      <w:t>Saudi Arabia</w:t>
    </w:r>
    <w:r w:rsidR="0026766F">
      <w:rPr>
        <w:rFonts w:ascii="Amnesty Trade Gothic" w:hAnsi="Amnesty Trade Gothic"/>
        <w:sz w:val="16"/>
        <w:szCs w:val="16"/>
      </w:rPr>
      <w:tab/>
      <w:t xml:space="preserve">Date: </w:t>
    </w:r>
    <w:r w:rsidR="00EF626D">
      <w:rPr>
        <w:rFonts w:ascii="Amnesty Trade Gothic" w:hAnsi="Amnesty Trade Gothic"/>
        <w:sz w:val="16"/>
        <w:szCs w:val="16"/>
      </w:rPr>
      <w:t xml:space="preserve">8 </w:t>
    </w:r>
    <w:r>
      <w:rPr>
        <w:rFonts w:ascii="Amnesty Trade Gothic" w:hAnsi="Amnesty Trade Gothic"/>
        <w:sz w:val="16"/>
        <w:szCs w:val="16"/>
      </w:rPr>
      <w:t>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94"/>
    <w:rsid w:val="00023EE0"/>
    <w:rsid w:val="000B23F7"/>
    <w:rsid w:val="000C56BC"/>
    <w:rsid w:val="000F0AF1"/>
    <w:rsid w:val="000F11B8"/>
    <w:rsid w:val="00114598"/>
    <w:rsid w:val="001324B5"/>
    <w:rsid w:val="001411BF"/>
    <w:rsid w:val="0014471F"/>
    <w:rsid w:val="001451FA"/>
    <w:rsid w:val="00147094"/>
    <w:rsid w:val="001624EA"/>
    <w:rsid w:val="001671E0"/>
    <w:rsid w:val="001862E9"/>
    <w:rsid w:val="00194E05"/>
    <w:rsid w:val="001951FB"/>
    <w:rsid w:val="00196F3C"/>
    <w:rsid w:val="001B7B2B"/>
    <w:rsid w:val="001E0993"/>
    <w:rsid w:val="002104A8"/>
    <w:rsid w:val="00211D4B"/>
    <w:rsid w:val="00211E72"/>
    <w:rsid w:val="002120BA"/>
    <w:rsid w:val="002400B0"/>
    <w:rsid w:val="00240FCF"/>
    <w:rsid w:val="0026766F"/>
    <w:rsid w:val="0027166B"/>
    <w:rsid w:val="002923B7"/>
    <w:rsid w:val="002932CE"/>
    <w:rsid w:val="002A20EE"/>
    <w:rsid w:val="002A42C5"/>
    <w:rsid w:val="002C1F9C"/>
    <w:rsid w:val="002F53B5"/>
    <w:rsid w:val="00310926"/>
    <w:rsid w:val="00322D3B"/>
    <w:rsid w:val="00347243"/>
    <w:rsid w:val="00360C96"/>
    <w:rsid w:val="00374284"/>
    <w:rsid w:val="003859D4"/>
    <w:rsid w:val="00392B7F"/>
    <w:rsid w:val="003A117A"/>
    <w:rsid w:val="003A2A73"/>
    <w:rsid w:val="003D377A"/>
    <w:rsid w:val="003D3CB6"/>
    <w:rsid w:val="003D76DE"/>
    <w:rsid w:val="00415A74"/>
    <w:rsid w:val="004164DD"/>
    <w:rsid w:val="00475586"/>
    <w:rsid w:val="00483E30"/>
    <w:rsid w:val="004D19C7"/>
    <w:rsid w:val="004E6A6E"/>
    <w:rsid w:val="005040F2"/>
    <w:rsid w:val="005149A9"/>
    <w:rsid w:val="00532248"/>
    <w:rsid w:val="0053584A"/>
    <w:rsid w:val="005534BC"/>
    <w:rsid w:val="005A474F"/>
    <w:rsid w:val="005A58EB"/>
    <w:rsid w:val="005B2704"/>
    <w:rsid w:val="005C2CBA"/>
    <w:rsid w:val="005C41FB"/>
    <w:rsid w:val="005D159E"/>
    <w:rsid w:val="005E3947"/>
    <w:rsid w:val="005F0D06"/>
    <w:rsid w:val="005F29C5"/>
    <w:rsid w:val="005F55FA"/>
    <w:rsid w:val="006026B1"/>
    <w:rsid w:val="00606C38"/>
    <w:rsid w:val="006407C5"/>
    <w:rsid w:val="00650BC3"/>
    <w:rsid w:val="006814D6"/>
    <w:rsid w:val="006820E8"/>
    <w:rsid w:val="006965EC"/>
    <w:rsid w:val="006B63BF"/>
    <w:rsid w:val="006C2190"/>
    <w:rsid w:val="006C3DE2"/>
    <w:rsid w:val="006E6D3C"/>
    <w:rsid w:val="007179E8"/>
    <w:rsid w:val="00736B40"/>
    <w:rsid w:val="007479B8"/>
    <w:rsid w:val="007620A6"/>
    <w:rsid w:val="0077119C"/>
    <w:rsid w:val="0077354F"/>
    <w:rsid w:val="00795D45"/>
    <w:rsid w:val="007A1959"/>
    <w:rsid w:val="007A5DA8"/>
    <w:rsid w:val="007B501D"/>
    <w:rsid w:val="007C27C6"/>
    <w:rsid w:val="007D084B"/>
    <w:rsid w:val="007E0CAD"/>
    <w:rsid w:val="007E57A7"/>
    <w:rsid w:val="00815508"/>
    <w:rsid w:val="00817483"/>
    <w:rsid w:val="008224D0"/>
    <w:rsid w:val="008241AB"/>
    <w:rsid w:val="00824840"/>
    <w:rsid w:val="00855909"/>
    <w:rsid w:val="0086100E"/>
    <w:rsid w:val="0086363D"/>
    <w:rsid w:val="00863C62"/>
    <w:rsid w:val="00875E19"/>
    <w:rsid w:val="0088052E"/>
    <w:rsid w:val="00881B9C"/>
    <w:rsid w:val="00884042"/>
    <w:rsid w:val="00892B19"/>
    <w:rsid w:val="008C2B54"/>
    <w:rsid w:val="008C477E"/>
    <w:rsid w:val="008C6392"/>
    <w:rsid w:val="008E3CF3"/>
    <w:rsid w:val="008E48B0"/>
    <w:rsid w:val="008F5291"/>
    <w:rsid w:val="008F64FC"/>
    <w:rsid w:val="0090012F"/>
    <w:rsid w:val="009144AA"/>
    <w:rsid w:val="00946781"/>
    <w:rsid w:val="00950C7F"/>
    <w:rsid w:val="00963CA3"/>
    <w:rsid w:val="00985339"/>
    <w:rsid w:val="00987C31"/>
    <w:rsid w:val="009971C5"/>
    <w:rsid w:val="009B0CE6"/>
    <w:rsid w:val="009C0BC3"/>
    <w:rsid w:val="009D5F0B"/>
    <w:rsid w:val="009E0910"/>
    <w:rsid w:val="009E760F"/>
    <w:rsid w:val="009F4BB3"/>
    <w:rsid w:val="00A773A5"/>
    <w:rsid w:val="00A77AE5"/>
    <w:rsid w:val="00AB226B"/>
    <w:rsid w:val="00AC7BCF"/>
    <w:rsid w:val="00AD12BC"/>
    <w:rsid w:val="00AD5D45"/>
    <w:rsid w:val="00AF4CF9"/>
    <w:rsid w:val="00B043D9"/>
    <w:rsid w:val="00B06E79"/>
    <w:rsid w:val="00B22D7A"/>
    <w:rsid w:val="00B24F6C"/>
    <w:rsid w:val="00B25800"/>
    <w:rsid w:val="00B4432F"/>
    <w:rsid w:val="00B60FB0"/>
    <w:rsid w:val="00B811E7"/>
    <w:rsid w:val="00B84EF8"/>
    <w:rsid w:val="00B9147D"/>
    <w:rsid w:val="00BA31FC"/>
    <w:rsid w:val="00BB0BAF"/>
    <w:rsid w:val="00BC1C48"/>
    <w:rsid w:val="00BD26D1"/>
    <w:rsid w:val="00BE4AEB"/>
    <w:rsid w:val="00C04DE5"/>
    <w:rsid w:val="00C17FE2"/>
    <w:rsid w:val="00C264C5"/>
    <w:rsid w:val="00C3646C"/>
    <w:rsid w:val="00C472AC"/>
    <w:rsid w:val="00C64997"/>
    <w:rsid w:val="00C77198"/>
    <w:rsid w:val="00CE6658"/>
    <w:rsid w:val="00D0106D"/>
    <w:rsid w:val="00D03746"/>
    <w:rsid w:val="00D10E59"/>
    <w:rsid w:val="00D20DEB"/>
    <w:rsid w:val="00D63AA5"/>
    <w:rsid w:val="00D6401F"/>
    <w:rsid w:val="00D81716"/>
    <w:rsid w:val="00D85FE8"/>
    <w:rsid w:val="00D86456"/>
    <w:rsid w:val="00DB414A"/>
    <w:rsid w:val="00DC5FB0"/>
    <w:rsid w:val="00DD2EFD"/>
    <w:rsid w:val="00DD777F"/>
    <w:rsid w:val="00DF0C26"/>
    <w:rsid w:val="00E23769"/>
    <w:rsid w:val="00E2387F"/>
    <w:rsid w:val="00E43E5A"/>
    <w:rsid w:val="00E4565B"/>
    <w:rsid w:val="00E51F0B"/>
    <w:rsid w:val="00E601DC"/>
    <w:rsid w:val="00E6735E"/>
    <w:rsid w:val="00E81A14"/>
    <w:rsid w:val="00E96397"/>
    <w:rsid w:val="00E97E64"/>
    <w:rsid w:val="00EA7847"/>
    <w:rsid w:val="00EB3D70"/>
    <w:rsid w:val="00EC130D"/>
    <w:rsid w:val="00EC2C85"/>
    <w:rsid w:val="00EC7A50"/>
    <w:rsid w:val="00ED61C3"/>
    <w:rsid w:val="00ED61F1"/>
    <w:rsid w:val="00EF0523"/>
    <w:rsid w:val="00EF626D"/>
    <w:rsid w:val="00F0217C"/>
    <w:rsid w:val="00F20743"/>
    <w:rsid w:val="00F25545"/>
    <w:rsid w:val="00F37449"/>
    <w:rsid w:val="00F42387"/>
    <w:rsid w:val="00F54365"/>
    <w:rsid w:val="00F5712E"/>
    <w:rsid w:val="00F72BF4"/>
    <w:rsid w:val="00F77509"/>
    <w:rsid w:val="00F7781E"/>
    <w:rsid w:val="00F87E45"/>
    <w:rsid w:val="00F95961"/>
    <w:rsid w:val="00FB06BC"/>
    <w:rsid w:val="00FC0356"/>
    <w:rsid w:val="00FD795F"/>
    <w:rsid w:val="00FE5B21"/>
    <w:rsid w:val="00FF7E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5E9F64-A435-468E-BFEA-45E2E80A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6">
    <w:name w:val="heading 6"/>
    <w:basedOn w:val="Normal"/>
    <w:next w:val="Normal"/>
    <w:link w:val="Heading6Char"/>
    <w:uiPriority w:val="9"/>
    <w:semiHidden/>
    <w:unhideWhenUsed/>
    <w:qFormat/>
    <w:rsid w:val="006407C5"/>
    <w:pPr>
      <w:keepNext/>
      <w:keepLines/>
      <w:spacing w:before="40"/>
      <w:outlineLvl w:val="5"/>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character" w:customStyle="1" w:styleId="Heading6Char">
    <w:name w:val="Heading 6 Char"/>
    <w:basedOn w:val="DefaultParagraphFont"/>
    <w:link w:val="Heading6"/>
    <w:uiPriority w:val="9"/>
    <w:semiHidden/>
    <w:locked/>
    <w:rsid w:val="006407C5"/>
    <w:rPr>
      <w:rFonts w:asciiTheme="majorHAnsi" w:eastAsiaTheme="majorEastAsia" w:hAnsiTheme="majorHAnsi" w:cs="Times New Roman"/>
      <w:color w:val="1F4D78" w:themeColor="accent1" w:themeShade="7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uiPriority w:val="99"/>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uiPriority w:val="99"/>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FB06BC"/>
    <w:rPr>
      <w:rFonts w:cs="Times New Roman"/>
      <w:sz w:val="16"/>
      <w:szCs w:val="16"/>
    </w:rPr>
  </w:style>
  <w:style w:type="paragraph" w:styleId="CommentText">
    <w:name w:val="annotation text"/>
    <w:basedOn w:val="Normal"/>
    <w:link w:val="CommentTextChar"/>
    <w:uiPriority w:val="99"/>
    <w:rsid w:val="00FB06BC"/>
    <w:rPr>
      <w:sz w:val="20"/>
      <w:szCs w:val="20"/>
    </w:rPr>
  </w:style>
  <w:style w:type="character" w:customStyle="1" w:styleId="CommentTextChar">
    <w:name w:val="Comment Text Char"/>
    <w:basedOn w:val="DefaultParagraphFont"/>
    <w:link w:val="CommentText"/>
    <w:uiPriority w:val="99"/>
    <w:locked/>
    <w:rsid w:val="00FB06BC"/>
    <w:rPr>
      <w:rFonts w:cs="Times New Roman"/>
      <w:lang w:val="x-none" w:eastAsia="zh-CN"/>
    </w:rPr>
  </w:style>
  <w:style w:type="paragraph" w:styleId="CommentSubject">
    <w:name w:val="annotation subject"/>
    <w:basedOn w:val="CommentText"/>
    <w:next w:val="CommentText"/>
    <w:link w:val="CommentSubjectChar"/>
    <w:uiPriority w:val="99"/>
    <w:rsid w:val="00FB06BC"/>
    <w:rPr>
      <w:b/>
      <w:bCs/>
    </w:rPr>
  </w:style>
  <w:style w:type="character" w:customStyle="1" w:styleId="CommentSubjectChar">
    <w:name w:val="Comment Subject Char"/>
    <w:basedOn w:val="CommentTextChar"/>
    <w:link w:val="CommentSubject"/>
    <w:uiPriority w:val="99"/>
    <w:locked/>
    <w:rsid w:val="00FB06BC"/>
    <w:rPr>
      <w:rFonts w:cs="Times New Roman"/>
      <w:b/>
      <w:bCs/>
      <w:lang w:val="x-none" w:eastAsia="zh-CN"/>
    </w:rPr>
  </w:style>
  <w:style w:type="paragraph" w:styleId="BalloonText">
    <w:name w:val="Balloon Text"/>
    <w:basedOn w:val="Normal"/>
    <w:link w:val="BalloonTextChar"/>
    <w:uiPriority w:val="99"/>
    <w:rsid w:val="00FB06BC"/>
    <w:rPr>
      <w:rFonts w:ascii="Segoe UI" w:hAnsi="Segoe UI" w:cs="Segoe UI"/>
      <w:sz w:val="18"/>
      <w:szCs w:val="18"/>
    </w:rPr>
  </w:style>
  <w:style w:type="character" w:customStyle="1" w:styleId="BalloonTextChar">
    <w:name w:val="Balloon Text Char"/>
    <w:basedOn w:val="DefaultParagraphFont"/>
    <w:link w:val="BalloonText"/>
    <w:uiPriority w:val="99"/>
    <w:locked/>
    <w:rsid w:val="00FB06BC"/>
    <w:rPr>
      <w:rFonts w:ascii="Segoe UI" w:hAnsi="Segoe UI" w:cs="Segoe UI"/>
      <w:sz w:val="18"/>
      <w:szCs w:val="18"/>
      <w:lang w:val="x-none" w:eastAsia="zh-CN"/>
    </w:rPr>
  </w:style>
  <w:style w:type="paragraph" w:customStyle="1" w:styleId="Default">
    <w:name w:val="Default"/>
    <w:rsid w:val="006407C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0C56BC"/>
    <w:rPr>
      <w:rFonts w:cs="Times New Roman"/>
      <w:color w:val="0563C1" w:themeColor="hyperlink"/>
      <w:u w:val="single"/>
    </w:rPr>
  </w:style>
  <w:style w:type="character" w:styleId="FollowedHyperlink">
    <w:name w:val="FollowedHyperlink"/>
    <w:basedOn w:val="DefaultParagraphFont"/>
    <w:uiPriority w:val="99"/>
    <w:rsid w:val="000C56BC"/>
    <w:rPr>
      <w:rFonts w:cs="Times New Roman"/>
      <w:color w:val="954F72" w:themeColor="followedHyperlink"/>
      <w:u w:val="single"/>
    </w:rPr>
  </w:style>
  <w:style w:type="paragraph" w:styleId="Revision">
    <w:name w:val="Revision"/>
    <w:hidden/>
    <w:uiPriority w:val="99"/>
    <w:semiHidden/>
    <w:rsid w:val="001451FA"/>
    <w:rPr>
      <w:sz w:val="24"/>
      <w:szCs w:val="24"/>
      <w:lang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44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udiembassy.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1203</Words>
  <Characters>6861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iar2team</dc:creator>
  <cp:keywords/>
  <dc:description/>
  <cp:lastModifiedBy>iar2team</cp:lastModifiedBy>
  <cp:revision>2</cp:revision>
  <dcterms:created xsi:type="dcterms:W3CDTF">2017-06-08T17:21:00Z</dcterms:created>
  <dcterms:modified xsi:type="dcterms:W3CDTF">2017-06-08T17:21:00Z</dcterms:modified>
</cp:coreProperties>
</file>