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C1" w:rsidRPr="00F95961" w:rsidRDefault="00982FC1" w:rsidP="002B2F23">
      <w:pPr>
        <w:pStyle w:val="AIUrgentActionTopHeading"/>
        <w:spacing w:line="240" w:lineRule="auto"/>
        <w:rPr>
          <w:rFonts w:cs="Arial"/>
          <w:sz w:val="120"/>
          <w:szCs w:val="120"/>
        </w:rPr>
      </w:pPr>
      <w:r w:rsidRPr="00F95961">
        <w:rPr>
          <w:rFonts w:cs="Arial"/>
          <w:sz w:val="120"/>
          <w:szCs w:val="120"/>
        </w:rPr>
        <w:t>URGENT ACTION</w:t>
      </w:r>
    </w:p>
    <w:p w:rsidR="00982FC1" w:rsidRPr="000F0AF1" w:rsidRDefault="009934DD" w:rsidP="002B2F23">
      <w:pPr>
        <w:rPr>
          <w:rStyle w:val="AIHeadline"/>
          <w:rFonts w:cs="Arial"/>
          <w:snapToGrid w:val="0"/>
          <w:sz w:val="38"/>
          <w:szCs w:val="38"/>
        </w:rPr>
      </w:pPr>
      <w:r>
        <w:rPr>
          <w:rStyle w:val="AIHeadline"/>
          <w:rFonts w:cs="Arial"/>
          <w:snapToGrid w:val="0"/>
          <w:sz w:val="38"/>
          <w:szCs w:val="38"/>
        </w:rPr>
        <w:t xml:space="preserve">SAUDI </w:t>
      </w:r>
      <w:r w:rsidR="008E305E">
        <w:rPr>
          <w:rStyle w:val="AIHeadline"/>
          <w:rFonts w:cs="Arial"/>
          <w:snapToGrid w:val="0"/>
          <w:sz w:val="38"/>
          <w:szCs w:val="38"/>
        </w:rPr>
        <w:t xml:space="preserve">ARABIAN </w:t>
      </w:r>
      <w:r>
        <w:rPr>
          <w:rStyle w:val="AIHeadline"/>
          <w:rFonts w:cs="Arial"/>
          <w:snapToGrid w:val="0"/>
          <w:sz w:val="38"/>
          <w:szCs w:val="38"/>
        </w:rPr>
        <w:t>MAN</w:t>
      </w:r>
      <w:r w:rsidR="008E305E">
        <w:rPr>
          <w:rStyle w:val="AIHeadline"/>
          <w:rFonts w:cs="Arial"/>
          <w:snapToGrid w:val="0"/>
          <w:sz w:val="38"/>
          <w:szCs w:val="38"/>
        </w:rPr>
        <w:t>’S</w:t>
      </w:r>
      <w:r>
        <w:rPr>
          <w:rStyle w:val="AIHeadline"/>
          <w:rFonts w:cs="Arial"/>
          <w:snapToGrid w:val="0"/>
          <w:sz w:val="38"/>
          <w:szCs w:val="38"/>
        </w:rPr>
        <w:t xml:space="preserve"> EXECUTION </w:t>
      </w:r>
      <w:r w:rsidR="008E305E">
        <w:rPr>
          <w:rStyle w:val="AIHeadline"/>
          <w:rFonts w:cs="Arial"/>
          <w:snapToGrid w:val="0"/>
          <w:sz w:val="38"/>
          <w:szCs w:val="38"/>
        </w:rPr>
        <w:t>DATE SET</w:t>
      </w:r>
    </w:p>
    <w:p w:rsidR="00982FC1" w:rsidRPr="00F95961" w:rsidRDefault="008E305E" w:rsidP="002B2F23">
      <w:pPr>
        <w:pStyle w:val="AIintropara"/>
        <w:spacing w:line="240" w:lineRule="auto"/>
        <w:rPr>
          <w:rFonts w:cs="Arial"/>
        </w:rPr>
      </w:pPr>
      <w:r>
        <w:rPr>
          <w:rFonts w:cs="Arial"/>
        </w:rPr>
        <w:t>The f</w:t>
      </w:r>
      <w:r w:rsidR="00115384">
        <w:rPr>
          <w:rFonts w:cs="Arial"/>
        </w:rPr>
        <w:t xml:space="preserve">amily of </w:t>
      </w:r>
      <w:r w:rsidR="00080B79">
        <w:rPr>
          <w:rFonts w:cs="Arial"/>
        </w:rPr>
        <w:t xml:space="preserve">a </w:t>
      </w:r>
      <w:r w:rsidR="00115384" w:rsidRPr="00115384">
        <w:rPr>
          <w:rFonts w:cs="Arial"/>
        </w:rPr>
        <w:t xml:space="preserve">Saudi Arabian </w:t>
      </w:r>
      <w:r w:rsidR="00115384">
        <w:rPr>
          <w:rFonts w:cs="Arial"/>
        </w:rPr>
        <w:t xml:space="preserve">man sentenced to death </w:t>
      </w:r>
      <w:r>
        <w:rPr>
          <w:rFonts w:cs="Arial"/>
        </w:rPr>
        <w:t xml:space="preserve">has </w:t>
      </w:r>
      <w:r w:rsidR="00115384">
        <w:rPr>
          <w:rFonts w:cs="Arial"/>
        </w:rPr>
        <w:t xml:space="preserve">learned that he will be executed on 13 September. </w:t>
      </w:r>
      <w:r w:rsidR="00115384" w:rsidRPr="00115384">
        <w:rPr>
          <w:rFonts w:cs="Arial"/>
        </w:rPr>
        <w:t xml:space="preserve">Said Mabkhout al-Sai’ari was sentenced to death after an unfair trial, he </w:t>
      </w:r>
      <w:r>
        <w:rPr>
          <w:rFonts w:cs="Arial"/>
        </w:rPr>
        <w:t xml:space="preserve">has </w:t>
      </w:r>
      <w:r w:rsidR="00115384" w:rsidRPr="00115384">
        <w:rPr>
          <w:rFonts w:cs="Arial"/>
        </w:rPr>
        <w:t>exhausted all his appeals</w:t>
      </w:r>
      <w:r w:rsidR="00982FC1" w:rsidRPr="00F95961">
        <w:rPr>
          <w:rFonts w:cs="Arial"/>
        </w:rPr>
        <w:t>.</w:t>
      </w:r>
    </w:p>
    <w:p w:rsidR="00115384" w:rsidRDefault="00115384" w:rsidP="002B2F23">
      <w:pPr>
        <w:pStyle w:val="AIBodytext"/>
        <w:spacing w:line="240" w:lineRule="auto"/>
        <w:rPr>
          <w:rFonts w:cs="Arial"/>
        </w:rPr>
      </w:pPr>
      <w:r w:rsidRPr="00115384">
        <w:rPr>
          <w:rFonts w:cs="Arial"/>
        </w:rPr>
        <w:t>On 7 September</w:t>
      </w:r>
      <w:r w:rsidR="008F57AE">
        <w:rPr>
          <w:rFonts w:cs="Arial"/>
        </w:rPr>
        <w:t>,</w:t>
      </w:r>
      <w:r w:rsidRPr="00115384">
        <w:rPr>
          <w:rFonts w:cs="Arial"/>
        </w:rPr>
        <w:t xml:space="preserve"> the family of</w:t>
      </w:r>
      <w:r>
        <w:rPr>
          <w:rFonts w:cs="Arial"/>
          <w:b/>
          <w:bCs/>
        </w:rPr>
        <w:t xml:space="preserve"> </w:t>
      </w:r>
      <w:r w:rsidRPr="00115384">
        <w:rPr>
          <w:rFonts w:cs="Arial"/>
          <w:b/>
          <w:bCs/>
        </w:rPr>
        <w:t>Said Mabkhout al-Sai’ari</w:t>
      </w:r>
      <w:r w:rsidRPr="00115384">
        <w:rPr>
          <w:rFonts w:cs="Arial"/>
        </w:rPr>
        <w:t xml:space="preserve"> </w:t>
      </w:r>
      <w:r>
        <w:rPr>
          <w:rFonts w:cs="Arial"/>
        </w:rPr>
        <w:t xml:space="preserve">learned that the execution of the </w:t>
      </w:r>
      <w:r w:rsidRPr="00115384">
        <w:rPr>
          <w:rFonts w:cs="Arial"/>
        </w:rPr>
        <w:t>29-year-old</w:t>
      </w:r>
      <w:r>
        <w:rPr>
          <w:rFonts w:cs="Arial"/>
        </w:rPr>
        <w:t xml:space="preserve"> is scheduled </w:t>
      </w:r>
      <w:r w:rsidR="00F851C7">
        <w:rPr>
          <w:rFonts w:cs="Arial"/>
        </w:rPr>
        <w:t xml:space="preserve">to take place </w:t>
      </w:r>
      <w:r>
        <w:rPr>
          <w:rFonts w:cs="Arial"/>
        </w:rPr>
        <w:t xml:space="preserve">on 13 September </w:t>
      </w:r>
      <w:r w:rsidR="006C5B03">
        <w:rPr>
          <w:rFonts w:cs="Arial"/>
        </w:rPr>
        <w:t xml:space="preserve">in the General prison of Najran, </w:t>
      </w:r>
      <w:r w:rsidR="008F57AE">
        <w:rPr>
          <w:rFonts w:cs="Arial"/>
        </w:rPr>
        <w:t>southwest</w:t>
      </w:r>
      <w:r w:rsidR="006C5B03" w:rsidRPr="00115384">
        <w:rPr>
          <w:rFonts w:cs="Arial"/>
        </w:rPr>
        <w:t xml:space="preserve"> of Saudi Arabia</w:t>
      </w:r>
      <w:r w:rsidR="006C5B03">
        <w:rPr>
          <w:rFonts w:cs="Arial"/>
        </w:rPr>
        <w:t>,</w:t>
      </w:r>
      <w:r w:rsidR="00F851C7">
        <w:rPr>
          <w:rFonts w:cs="Arial"/>
        </w:rPr>
        <w:t xml:space="preserve"> where he is currently detained</w:t>
      </w:r>
      <w:r>
        <w:rPr>
          <w:rFonts w:cs="Arial"/>
        </w:rPr>
        <w:t>. He has been at risk of imminent execution since 2 July 2017</w:t>
      </w:r>
      <w:r w:rsidR="008F57AE">
        <w:rPr>
          <w:rFonts w:cs="Arial"/>
        </w:rPr>
        <w:t xml:space="preserve">; </w:t>
      </w:r>
      <w:r>
        <w:rPr>
          <w:rFonts w:cs="Arial"/>
        </w:rPr>
        <w:t xml:space="preserve">but </w:t>
      </w:r>
      <w:r w:rsidR="006C5B03">
        <w:rPr>
          <w:rFonts w:cs="Arial"/>
        </w:rPr>
        <w:t xml:space="preserve">on 7 September </w:t>
      </w:r>
      <w:r w:rsidR="006C5B03" w:rsidRPr="00080B79">
        <w:rPr>
          <w:rFonts w:cs="Arial"/>
        </w:rPr>
        <w:t>prison officials</w:t>
      </w:r>
      <w:r w:rsidR="006C5B03">
        <w:rPr>
          <w:rFonts w:cs="Arial"/>
        </w:rPr>
        <w:t xml:space="preserve"> </w:t>
      </w:r>
      <w:r w:rsidR="008F57AE">
        <w:rPr>
          <w:rFonts w:cs="Arial"/>
        </w:rPr>
        <w:t xml:space="preserve">informed </w:t>
      </w:r>
      <w:r w:rsidR="006C5B03">
        <w:rPr>
          <w:rFonts w:cs="Arial"/>
        </w:rPr>
        <w:t xml:space="preserve">the family about the scheduled </w:t>
      </w:r>
      <w:r w:rsidR="00080B79">
        <w:rPr>
          <w:rFonts w:cs="Arial"/>
        </w:rPr>
        <w:t xml:space="preserve">execution </w:t>
      </w:r>
      <w:r w:rsidR="006C5B03">
        <w:rPr>
          <w:rFonts w:cs="Arial"/>
        </w:rPr>
        <w:t>date</w:t>
      </w:r>
      <w:r>
        <w:rPr>
          <w:rFonts w:cs="Arial"/>
        </w:rPr>
        <w:t>.</w:t>
      </w:r>
    </w:p>
    <w:p w:rsidR="00115384" w:rsidRDefault="00115384" w:rsidP="002B2F23">
      <w:pPr>
        <w:pStyle w:val="AIBodytext"/>
        <w:spacing w:line="240" w:lineRule="auto"/>
        <w:rPr>
          <w:rFonts w:cs="Arial"/>
        </w:rPr>
      </w:pPr>
      <w:r>
        <w:rPr>
          <w:rFonts w:cs="Arial"/>
        </w:rPr>
        <w:t xml:space="preserve">Said al-Sai’ari </w:t>
      </w:r>
      <w:r w:rsidRPr="00115384">
        <w:rPr>
          <w:rFonts w:cs="Arial"/>
        </w:rPr>
        <w:t>was sentenced to death on 25 December 2013</w:t>
      </w:r>
      <w:r>
        <w:rPr>
          <w:rFonts w:cs="Arial"/>
        </w:rPr>
        <w:t xml:space="preserve"> by the General Court in Najran</w:t>
      </w:r>
      <w:r w:rsidR="006C5B03">
        <w:rPr>
          <w:rFonts w:cs="Arial"/>
        </w:rPr>
        <w:t xml:space="preserve">, </w:t>
      </w:r>
      <w:r w:rsidRPr="00115384">
        <w:rPr>
          <w:rFonts w:cs="Arial"/>
        </w:rPr>
        <w:t>for the murder of another Saudi Arabian man during a fight that broke</w:t>
      </w:r>
      <w:r w:rsidR="008F57AE">
        <w:rPr>
          <w:rFonts w:cs="Arial"/>
        </w:rPr>
        <w:t xml:space="preserve"> </w:t>
      </w:r>
      <w:r w:rsidRPr="00115384">
        <w:rPr>
          <w:rFonts w:cs="Arial"/>
        </w:rPr>
        <w:t>out between members of two tribes on 2 July 2009.</w:t>
      </w:r>
      <w:r>
        <w:rPr>
          <w:rFonts w:cs="Arial"/>
        </w:rPr>
        <w:t xml:space="preserve"> His</w:t>
      </w:r>
      <w:r w:rsidRPr="00115384">
        <w:rPr>
          <w:rFonts w:cs="Arial"/>
        </w:rPr>
        <w:t xml:space="preserve"> death sentence was ratified by the Supreme Court on 20 March 2016</w:t>
      </w:r>
      <w:r w:rsidR="00AF016F">
        <w:rPr>
          <w:rFonts w:cs="Arial"/>
        </w:rPr>
        <w:t xml:space="preserve"> and</w:t>
      </w:r>
      <w:r>
        <w:rPr>
          <w:rFonts w:cs="Arial"/>
        </w:rPr>
        <w:t xml:space="preserve"> ratified</w:t>
      </w:r>
      <w:r w:rsidR="00AF016F">
        <w:rPr>
          <w:rFonts w:cs="Arial"/>
        </w:rPr>
        <w:t xml:space="preserve"> by King</w:t>
      </w:r>
      <w:r>
        <w:rPr>
          <w:rFonts w:cs="Arial"/>
        </w:rPr>
        <w:t xml:space="preserve"> </w:t>
      </w:r>
      <w:r w:rsidR="008F57AE">
        <w:rPr>
          <w:rFonts w:cs="Arial"/>
        </w:rPr>
        <w:t xml:space="preserve">Salman bin Abdul Aziz Al Saud </w:t>
      </w:r>
      <w:r w:rsidR="00AF016F">
        <w:rPr>
          <w:rFonts w:cs="Arial"/>
        </w:rPr>
        <w:t xml:space="preserve">in August 2016. It was then </w:t>
      </w:r>
      <w:r w:rsidRPr="00115384">
        <w:rPr>
          <w:rFonts w:cs="Arial"/>
        </w:rPr>
        <w:t>sent back from the Ministry of Interior to the Najran Governorate for implemen</w:t>
      </w:r>
      <w:r w:rsidR="00AF016F">
        <w:rPr>
          <w:rFonts w:cs="Arial"/>
        </w:rPr>
        <w:t>tation in mid-November 2016. His</w:t>
      </w:r>
      <w:r w:rsidRPr="00115384">
        <w:rPr>
          <w:rFonts w:cs="Arial"/>
        </w:rPr>
        <w:t xml:space="preserve"> execution was postponed for six months after his relativ</w:t>
      </w:r>
      <w:r w:rsidR="00F851C7">
        <w:rPr>
          <w:rFonts w:cs="Arial"/>
        </w:rPr>
        <w:t>es exerted pressure to delay it</w:t>
      </w:r>
      <w:r w:rsidR="00AF016F">
        <w:t>.</w:t>
      </w:r>
    </w:p>
    <w:p w:rsidR="00F851C7" w:rsidRDefault="00115384" w:rsidP="002B2F23">
      <w:pPr>
        <w:pStyle w:val="AIBodytext"/>
        <w:spacing w:line="240" w:lineRule="auto"/>
        <w:rPr>
          <w:rFonts w:cs="Arial"/>
        </w:rPr>
      </w:pPr>
      <w:r w:rsidRPr="00115384">
        <w:rPr>
          <w:rFonts w:cs="Arial"/>
        </w:rPr>
        <w:t xml:space="preserve">Said al-Sai’ari has always maintained his innocence and according to the 86-page court document, the General Court in Najran sentenced him to death despite concluding that there was not enough evidence to convict him. </w:t>
      </w:r>
    </w:p>
    <w:p w:rsidR="00115384" w:rsidRPr="00115384" w:rsidRDefault="00115384" w:rsidP="002B2F23">
      <w:pPr>
        <w:pStyle w:val="AIBodytext"/>
        <w:spacing w:line="240" w:lineRule="auto"/>
        <w:rPr>
          <w:rFonts w:cs="Arial"/>
          <w:b/>
          <w:bCs/>
        </w:rPr>
      </w:pPr>
      <w:r w:rsidRPr="00115384">
        <w:rPr>
          <w:rFonts w:cs="Arial"/>
        </w:rPr>
        <w:t>The court relied on the statements of the victim’s father who</w:t>
      </w:r>
      <w:r w:rsidR="00C7129A">
        <w:rPr>
          <w:rFonts w:cs="Arial"/>
        </w:rPr>
        <w:t>, despite not being present at the crime scene,</w:t>
      </w:r>
      <w:r w:rsidRPr="00115384">
        <w:rPr>
          <w:rFonts w:cs="Arial"/>
        </w:rPr>
        <w:t xml:space="preserve"> </w:t>
      </w:r>
      <w:r w:rsidR="00F851C7">
        <w:rPr>
          <w:rFonts w:cs="Arial"/>
        </w:rPr>
        <w:t xml:space="preserve">swore 50 times in court that he </w:t>
      </w:r>
      <w:r w:rsidRPr="00115384">
        <w:rPr>
          <w:rFonts w:cs="Arial"/>
        </w:rPr>
        <w:t xml:space="preserve">believed that Said al-Sai’ari was responsible for the murder of his son. </w:t>
      </w:r>
      <w:r w:rsidR="004B6F54">
        <w:rPr>
          <w:szCs w:val="24"/>
        </w:rPr>
        <w:t>The procedure</w:t>
      </w:r>
      <w:r w:rsidR="004B6F54" w:rsidRPr="00514607">
        <w:rPr>
          <w:szCs w:val="24"/>
        </w:rPr>
        <w:t xml:space="preserve"> </w:t>
      </w:r>
      <w:r w:rsidR="004B6F54">
        <w:rPr>
          <w:szCs w:val="24"/>
        </w:rPr>
        <w:t xml:space="preserve">follows a Shari’a law provision that allows a court to rely on the male heirs of the victim </w:t>
      </w:r>
      <w:r w:rsidR="004B6F54" w:rsidRPr="00514607">
        <w:rPr>
          <w:szCs w:val="24"/>
        </w:rPr>
        <w:t>expressing</w:t>
      </w:r>
      <w:r w:rsidR="004B6F54">
        <w:rPr>
          <w:szCs w:val="24"/>
        </w:rPr>
        <w:t xml:space="preserve"> at least</w:t>
      </w:r>
      <w:r w:rsidR="004B6F54" w:rsidRPr="00514607">
        <w:rPr>
          <w:szCs w:val="24"/>
        </w:rPr>
        <w:t xml:space="preserve"> 50 times </w:t>
      </w:r>
      <w:r w:rsidR="004B6F54">
        <w:rPr>
          <w:szCs w:val="24"/>
        </w:rPr>
        <w:t xml:space="preserve">under oath </w:t>
      </w:r>
      <w:r w:rsidR="008F57AE">
        <w:rPr>
          <w:szCs w:val="24"/>
        </w:rPr>
        <w:t>their</w:t>
      </w:r>
      <w:r w:rsidR="008F57AE" w:rsidRPr="00514607">
        <w:rPr>
          <w:szCs w:val="24"/>
        </w:rPr>
        <w:t xml:space="preserve"> </w:t>
      </w:r>
      <w:r w:rsidR="004B6F54" w:rsidRPr="00514607">
        <w:rPr>
          <w:szCs w:val="24"/>
        </w:rPr>
        <w:t xml:space="preserve">belief that </w:t>
      </w:r>
      <w:r w:rsidR="004B6F54">
        <w:rPr>
          <w:szCs w:val="24"/>
        </w:rPr>
        <w:t xml:space="preserve">the accused is the perpetrator. </w:t>
      </w:r>
      <w:r w:rsidRPr="00115384">
        <w:rPr>
          <w:rFonts w:cs="Arial"/>
        </w:rPr>
        <w:t>Said al-Sai’ari did not have access to a lawyer throughout the pre-trial investigation. Following his detention on 2 July 2009, he remained in solitary confinement for at least a month and was only allowed his first contact with his family four months later.</w:t>
      </w:r>
    </w:p>
    <w:p w:rsidR="002B2F23" w:rsidRPr="00E35808" w:rsidRDefault="002B2F23" w:rsidP="002B2F23">
      <w:pPr>
        <w:rPr>
          <w:rFonts w:ascii="Arial" w:eastAsia="Calibri" w:hAnsi="Arial" w:cs="Arial"/>
          <w:b/>
          <w:sz w:val="20"/>
          <w:szCs w:val="20"/>
        </w:rPr>
      </w:pPr>
      <w:r w:rsidRPr="00E35808">
        <w:rPr>
          <w:rFonts w:ascii="Arial" w:eastAsia="Calibri" w:hAnsi="Arial" w:cs="Arial"/>
          <w:b/>
          <w:sz w:val="20"/>
          <w:szCs w:val="20"/>
        </w:rPr>
        <w:t>1) TAKE ACTION</w:t>
      </w:r>
    </w:p>
    <w:p w:rsidR="00982FC1" w:rsidRPr="002B2F23" w:rsidRDefault="002B2F23" w:rsidP="002B2F2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F016F" w:rsidRPr="00AF016F" w:rsidRDefault="00AF016F" w:rsidP="002B2F23">
      <w:pPr>
        <w:pStyle w:val="AITableHeading"/>
        <w:numPr>
          <w:ilvl w:val="0"/>
          <w:numId w:val="13"/>
        </w:numPr>
        <w:rPr>
          <w:rFonts w:cs="Arial"/>
          <w:b w:val="0"/>
          <w:bCs w:val="0"/>
        </w:rPr>
      </w:pPr>
      <w:r w:rsidRPr="00AF016F">
        <w:rPr>
          <w:rFonts w:cs="Arial"/>
          <w:b w:val="0"/>
          <w:bCs w:val="0"/>
        </w:rPr>
        <w:t>Urging King Salman bin Abdul Aziz Al Saud to</w:t>
      </w:r>
      <w:r>
        <w:rPr>
          <w:rFonts w:cs="Arial"/>
          <w:b w:val="0"/>
          <w:bCs w:val="0"/>
        </w:rPr>
        <w:t xml:space="preserve"> immediately </w:t>
      </w:r>
      <w:r w:rsidRPr="00AF016F">
        <w:rPr>
          <w:rFonts w:cs="Arial"/>
          <w:b w:val="0"/>
          <w:bCs w:val="0"/>
        </w:rPr>
        <w:t xml:space="preserve">halt the execution of </w:t>
      </w:r>
      <w:r w:rsidRPr="00080B79">
        <w:rPr>
          <w:rFonts w:cs="Arial"/>
          <w:b w:val="0"/>
        </w:rPr>
        <w:t>Said Mabkhout al-Sai’ari</w:t>
      </w:r>
      <w:r w:rsidRPr="00AF016F">
        <w:rPr>
          <w:rFonts w:cs="Arial"/>
          <w:b w:val="0"/>
          <w:bCs w:val="0"/>
        </w:rPr>
        <w:t xml:space="preserve"> and commute his and all other existing death sentences with a view to abolishing the death penalty;</w:t>
      </w:r>
    </w:p>
    <w:p w:rsidR="00AF016F" w:rsidRPr="00AF016F" w:rsidRDefault="00AF016F" w:rsidP="002B2F23">
      <w:pPr>
        <w:pStyle w:val="AITableHeading"/>
        <w:numPr>
          <w:ilvl w:val="0"/>
          <w:numId w:val="16"/>
        </w:numPr>
        <w:rPr>
          <w:rFonts w:cs="Arial"/>
          <w:b w:val="0"/>
          <w:bCs w:val="0"/>
        </w:rPr>
      </w:pPr>
      <w:r w:rsidRPr="00AF016F">
        <w:rPr>
          <w:rFonts w:cs="Arial"/>
          <w:b w:val="0"/>
          <w:bCs w:val="0"/>
        </w:rPr>
        <w:t>Reminding the authorities that international human rights law requires trials for crimes carrying the death penalty must comply with the most rigorous internationally recognized standards for fair trial;</w:t>
      </w:r>
    </w:p>
    <w:p w:rsidR="00982FC1" w:rsidRPr="00F95961" w:rsidRDefault="00AF016F" w:rsidP="002B2F23">
      <w:pPr>
        <w:numPr>
          <w:ilvl w:val="0"/>
          <w:numId w:val="15"/>
        </w:numPr>
        <w:rPr>
          <w:rFonts w:ascii="Arial" w:hAnsi="Arial" w:cs="Arial"/>
          <w:sz w:val="20"/>
          <w:szCs w:val="20"/>
          <w:lang w:val="it-IT"/>
        </w:rPr>
      </w:pPr>
      <w:r w:rsidRPr="00AF016F">
        <w:rPr>
          <w:rFonts w:ascii="Arial" w:hAnsi="Arial" w:cs="Arial"/>
          <w:sz w:val="20"/>
          <w:szCs w:val="20"/>
        </w:rPr>
        <w:t>Quash Said Mabkhout al-Sai’ari’s conviction and order a re-trial in proceedings which comply with international fair trial standards, and without recourse to the death penalty</w:t>
      </w:r>
      <w:r>
        <w:rPr>
          <w:rFonts w:ascii="Arial" w:hAnsi="Arial" w:cs="Arial"/>
          <w:sz w:val="20"/>
          <w:szCs w:val="20"/>
        </w:rPr>
        <w:t>.</w:t>
      </w:r>
    </w:p>
    <w:p w:rsidR="00982FC1" w:rsidRPr="00F95961" w:rsidRDefault="00982FC1" w:rsidP="002B2F23">
      <w:pPr>
        <w:pStyle w:val="AITableHeading"/>
        <w:rPr>
          <w:rFonts w:cs="Arial"/>
        </w:rPr>
      </w:pPr>
    </w:p>
    <w:p w:rsidR="00982FC1" w:rsidRPr="00F95961" w:rsidRDefault="002B2F23" w:rsidP="002B2F23">
      <w:pPr>
        <w:pStyle w:val="AITableHeading"/>
        <w:rPr>
          <w:rFonts w:cs="Arial"/>
        </w:rPr>
      </w:pPr>
      <w:r>
        <w:rPr>
          <w:rFonts w:cs="Arial"/>
        </w:rPr>
        <w:t>Contact below officials by</w:t>
      </w:r>
      <w:r w:rsidR="00971427">
        <w:rPr>
          <w:rFonts w:cs="Arial"/>
        </w:rPr>
        <w:t xml:space="preserve"> </w:t>
      </w:r>
      <w:r>
        <w:rPr>
          <w:rFonts w:cs="Arial"/>
        </w:rPr>
        <w:t>13 September,</w:t>
      </w:r>
      <w:r w:rsidR="008E305E">
        <w:rPr>
          <w:rFonts w:cs="Arial"/>
        </w:rPr>
        <w:t xml:space="preserve"> 2017</w:t>
      </w:r>
      <w:r w:rsidR="00982FC1" w:rsidRPr="00F95961">
        <w:rPr>
          <w:rFonts w:cs="Arial"/>
        </w:rPr>
        <w:t>:</w:t>
      </w:r>
    </w:p>
    <w:p w:rsidR="00982FC1" w:rsidRPr="00F95961" w:rsidRDefault="00982FC1" w:rsidP="002B2F23">
      <w:pPr>
        <w:pStyle w:val="AIAddressText"/>
        <w:spacing w:line="240" w:lineRule="auto"/>
        <w:rPr>
          <w:rFonts w:cs="Arial"/>
          <w:sz w:val="20"/>
          <w:szCs w:val="20"/>
        </w:rPr>
        <w:sectPr w:rsidR="00982FC1" w:rsidRPr="00F95961" w:rsidSect="002B2F2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F016F" w:rsidRPr="003D1405" w:rsidRDefault="00AF016F" w:rsidP="002B2F23">
      <w:pPr>
        <w:pStyle w:val="AITableHeading"/>
        <w:tabs>
          <w:tab w:val="clear" w:pos="567"/>
        </w:tabs>
        <w:rPr>
          <w:rFonts w:cs="Arial"/>
          <w:b w:val="0"/>
          <w:bCs w:val="0"/>
          <w:sz w:val="16"/>
          <w:szCs w:val="16"/>
          <w:u w:val="single"/>
          <w:lang w:eastAsia="en-US"/>
        </w:rPr>
      </w:pPr>
      <w:r w:rsidRPr="003D1405">
        <w:rPr>
          <w:rFonts w:cs="Arial"/>
          <w:b w:val="0"/>
          <w:bCs w:val="0"/>
          <w:sz w:val="16"/>
          <w:szCs w:val="16"/>
          <w:u w:val="single"/>
          <w:lang w:eastAsia="en-US"/>
        </w:rPr>
        <w:t>King and Prime Minister</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King Abdullah bin Abdul Aziz Al Saud</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The Custodian of the two Holy Mosques</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Office of His Majesty the King</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Royal Court, </w:t>
      </w:r>
      <w:smartTag w:uri="urn:schemas-microsoft-com:office:smarttags" w:element="place">
        <w:smartTag w:uri="urn:schemas-microsoft-com:office:smarttags" w:element="City">
          <w:r w:rsidRPr="003D1405">
            <w:rPr>
              <w:rFonts w:cs="Arial"/>
              <w:b w:val="0"/>
              <w:bCs w:val="0"/>
              <w:sz w:val="16"/>
              <w:szCs w:val="16"/>
              <w:lang w:eastAsia="en-US"/>
            </w:rPr>
            <w:t>Riyadh</w:t>
          </w:r>
        </w:smartTag>
      </w:smartTag>
    </w:p>
    <w:p w:rsidR="00AF016F" w:rsidRPr="003D1405" w:rsidRDefault="00AF016F" w:rsidP="002B2F23">
      <w:pPr>
        <w:pStyle w:val="AITableHeading"/>
        <w:tabs>
          <w:tab w:val="clear" w:pos="567"/>
        </w:tabs>
        <w:rPr>
          <w:rFonts w:cs="Arial"/>
          <w:b w:val="0"/>
          <w:bCs w:val="0"/>
          <w:sz w:val="16"/>
          <w:szCs w:val="16"/>
          <w:lang w:eastAsia="en-US"/>
        </w:rPr>
      </w:pPr>
      <w:smartTag w:uri="urn:schemas-microsoft-com:office:smarttags" w:element="PlaceType">
        <w:smartTag w:uri="urn:schemas-microsoft-com:office:smarttags" w:element="place">
          <w:smartTag w:uri="urn:schemas-microsoft-com:office:smarttags" w:element="PlaceType">
            <w:r w:rsidRPr="003D1405">
              <w:rPr>
                <w:rFonts w:cs="Arial"/>
                <w:b w:val="0"/>
                <w:bCs w:val="0"/>
                <w:sz w:val="16"/>
                <w:szCs w:val="16"/>
                <w:lang w:eastAsia="en-US"/>
              </w:rPr>
              <w:t>Kingdom</w:t>
            </w:r>
          </w:smartTag>
          <w:r w:rsidRPr="003D1405">
            <w:rPr>
              <w:rFonts w:cs="Arial"/>
              <w:b w:val="0"/>
              <w:bCs w:val="0"/>
              <w:sz w:val="16"/>
              <w:szCs w:val="16"/>
              <w:lang w:eastAsia="en-US"/>
            </w:rPr>
            <w:t xml:space="preserve"> of </w:t>
          </w:r>
          <w:smartTag w:uri="urn:schemas-microsoft-com:office:smarttags" w:element="PlaceName">
            <w:r w:rsidRPr="003D1405">
              <w:rPr>
                <w:rFonts w:cs="Arial"/>
                <w:b w:val="0"/>
                <w:bCs w:val="0"/>
                <w:sz w:val="16"/>
                <w:szCs w:val="16"/>
                <w:lang w:eastAsia="en-US"/>
              </w:rPr>
              <w:t>Saudi Arabia</w:t>
            </w:r>
          </w:smartTag>
        </w:smartTag>
      </w:smartTag>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Fax: (via Ministry of the Interior) </w:t>
      </w:r>
    </w:p>
    <w:p w:rsidR="00AF016F"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+966 1 403 3125 (please keep trying)</w:t>
      </w:r>
    </w:p>
    <w:p w:rsidR="00AF016F" w:rsidRPr="00E668A0" w:rsidRDefault="00AF016F" w:rsidP="002B2F23">
      <w:pPr>
        <w:pStyle w:val="AITableHeading"/>
        <w:tabs>
          <w:tab w:val="clear" w:pos="567"/>
        </w:tabs>
        <w:rPr>
          <w:rFonts w:cs="Arial"/>
          <w:sz w:val="16"/>
          <w:szCs w:val="16"/>
          <w:lang w:eastAsia="en-US"/>
        </w:rPr>
      </w:pPr>
      <w:r w:rsidRPr="00E668A0">
        <w:rPr>
          <w:rFonts w:cs="Arial"/>
          <w:sz w:val="16"/>
          <w:szCs w:val="16"/>
          <w:lang w:eastAsia="en-US"/>
        </w:rPr>
        <w:t>Salutation:</w:t>
      </w:r>
      <w:r w:rsidRPr="000C7878">
        <w:rPr>
          <w:rFonts w:cs="Arial"/>
          <w:sz w:val="16"/>
          <w:szCs w:val="16"/>
          <w:lang w:eastAsia="en-US"/>
        </w:rPr>
        <w:t xml:space="preserve"> Your Majesty</w:t>
      </w:r>
    </w:p>
    <w:p w:rsidR="002B2F23" w:rsidRPr="002B2F23" w:rsidRDefault="002B2F23" w:rsidP="00E31535">
      <w:pPr>
        <w:pStyle w:val="PlainText"/>
        <w:rPr>
          <w:rFonts w:ascii="Arial" w:hAnsi="Arial" w:cs="Arial"/>
          <w:sz w:val="16"/>
          <w:szCs w:val="16"/>
          <w:u w:val="single"/>
        </w:rPr>
      </w:pPr>
      <w:r w:rsidRPr="002B2F23">
        <w:rPr>
          <w:rFonts w:ascii="Arial" w:hAnsi="Arial" w:cs="Arial"/>
          <w:sz w:val="16"/>
          <w:szCs w:val="16"/>
          <w:u w:val="single"/>
        </w:rPr>
        <w:t>Ambassador Prince Khalid bin Salman bin Abdulaziz</w:t>
      </w:r>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Royal Embassy of Saudi Arabia</w:t>
      </w:r>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601 New Hampshire Ave. NW, Washington DC 20037</w:t>
      </w:r>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Phone: 1 202 537 3100 I Fax: 1 202 295 3625</w:t>
      </w:r>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 xml:space="preserve">Email: </w:t>
      </w:r>
      <w:hyperlink r:id="rId12" w:history="1">
        <w:r w:rsidRPr="002B2F23">
          <w:rPr>
            <w:rStyle w:val="Hyperlink"/>
            <w:rFonts w:ascii="Arial" w:hAnsi="Arial" w:cs="Arial"/>
            <w:sz w:val="16"/>
            <w:szCs w:val="16"/>
          </w:rPr>
          <w:t>info@saudiembassy.net</w:t>
        </w:r>
      </w:hyperlink>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 xml:space="preserve">Contact Form: </w:t>
      </w:r>
      <w:hyperlink r:id="rId13" w:history="1">
        <w:r w:rsidRPr="002B2F23">
          <w:rPr>
            <w:rStyle w:val="Hyperlink"/>
            <w:rFonts w:ascii="Arial" w:hAnsi="Arial" w:cs="Arial"/>
            <w:sz w:val="16"/>
            <w:szCs w:val="16"/>
          </w:rPr>
          <w:t>https://www.saudiembassy.net/contact</w:t>
        </w:r>
      </w:hyperlink>
    </w:p>
    <w:p w:rsidR="002B2F23" w:rsidRPr="002B2F23" w:rsidRDefault="002B2F23" w:rsidP="00E31535">
      <w:pPr>
        <w:pStyle w:val="PlainText"/>
        <w:rPr>
          <w:rFonts w:ascii="Arial" w:hAnsi="Arial" w:cs="Arial"/>
          <w:sz w:val="16"/>
          <w:szCs w:val="16"/>
        </w:rPr>
      </w:pPr>
      <w:r w:rsidRPr="002B2F23">
        <w:rPr>
          <w:rFonts w:ascii="Arial" w:hAnsi="Arial" w:cs="Arial"/>
          <w:sz w:val="16"/>
          <w:szCs w:val="16"/>
        </w:rPr>
        <w:t>Twitter: @SaudiEmbassyUSA</w:t>
      </w:r>
    </w:p>
    <w:p w:rsidR="002B2F23" w:rsidRPr="002B2F23" w:rsidRDefault="002B2F23" w:rsidP="00E31535">
      <w:pPr>
        <w:pStyle w:val="PlainText"/>
        <w:rPr>
          <w:rFonts w:ascii="Arial" w:hAnsi="Arial" w:cs="Arial"/>
          <w:b/>
          <w:sz w:val="16"/>
          <w:szCs w:val="16"/>
        </w:rPr>
        <w:sectPr w:rsidR="002B2F23" w:rsidRPr="002B2F23" w:rsidSect="002B2F23">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r w:rsidRPr="002B2F23">
        <w:rPr>
          <w:rFonts w:ascii="Arial" w:hAnsi="Arial" w:cs="Arial"/>
          <w:b/>
          <w:sz w:val="16"/>
          <w:szCs w:val="16"/>
        </w:rPr>
        <w:t>Salutation: Your Royal Highness</w:t>
      </w:r>
    </w:p>
    <w:p w:rsidR="002B2F23" w:rsidRPr="00E31535" w:rsidRDefault="002B2F23" w:rsidP="00E31535">
      <w:pPr>
        <w:pStyle w:val="PlainText"/>
        <w:rPr>
          <w:rFonts w:ascii="Courier New" w:hAnsi="Courier New" w:cs="Courier New"/>
        </w:rPr>
      </w:pPr>
    </w:p>
    <w:p w:rsidR="002B2F23" w:rsidRPr="009B1268" w:rsidRDefault="002B2F23" w:rsidP="002B2F2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2F23" w:rsidRPr="002B2F23" w:rsidRDefault="002B2F23" w:rsidP="002B2F23">
      <w:pPr>
        <w:autoSpaceDE w:val="0"/>
        <w:autoSpaceDN w:val="0"/>
        <w:adjustRightInd w:val="0"/>
        <w:rPr>
          <w:rFonts w:ascii="Arial" w:hAnsi="Arial" w:cs="Arial"/>
          <w:sz w:val="20"/>
          <w:szCs w:val="20"/>
          <w:u w:val="single"/>
        </w:rPr>
      </w:pPr>
      <w:hyperlink r:id="rId18" w:history="1">
        <w:r w:rsidRPr="002B2F23">
          <w:rPr>
            <w:rStyle w:val="Hyperlink"/>
            <w:rFonts w:ascii="Arial" w:hAnsi="Arial" w:cs="Arial"/>
            <w:color w:val="2E74B5" w:themeColor="accent1" w:themeShade="BF"/>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sidR="00A11D6F">
        <w:rPr>
          <w:rFonts w:ascii="Arial" w:hAnsi="Arial" w:cs="Arial"/>
          <w:i/>
          <w:iCs/>
          <w:color w:val="000000"/>
          <w:sz w:val="20"/>
          <w:szCs w:val="20"/>
        </w:rPr>
        <w:t>ent Action 144.17</w:t>
      </w:r>
      <w:bookmarkStart w:id="0" w:name="_GoBack"/>
      <w:bookmarkEnd w:id="0"/>
      <w:r w:rsidRPr="009B1268">
        <w:rPr>
          <w:rFonts w:ascii="Arial" w:hAnsi="Arial" w:cs="Arial"/>
          <w:i/>
          <w:iCs/>
          <w:color w:val="000000"/>
          <w:sz w:val="20"/>
          <w:szCs w:val="20"/>
        </w:rPr>
        <w:t xml:space="preserve"> </w:t>
      </w:r>
    </w:p>
    <w:p w:rsidR="002B2F23" w:rsidRPr="00C27E96" w:rsidRDefault="002B2F23" w:rsidP="002B2F2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82FC1" w:rsidRPr="00F95961" w:rsidRDefault="00982FC1" w:rsidP="002B2F23">
      <w:pPr>
        <w:pStyle w:val="AIUASecondHeading"/>
        <w:spacing w:line="240" w:lineRule="auto"/>
        <w:rPr>
          <w:rFonts w:ascii="Arial" w:hAnsi="Arial" w:cs="Arial"/>
        </w:rPr>
      </w:pPr>
      <w:r w:rsidRPr="00F95961">
        <w:rPr>
          <w:rFonts w:ascii="Arial" w:hAnsi="Arial" w:cs="Arial"/>
        </w:rPr>
        <w:t>URGENT ACTION</w:t>
      </w:r>
    </w:p>
    <w:p w:rsidR="00982FC1" w:rsidRPr="000F0AF1" w:rsidRDefault="008E305E" w:rsidP="002B2F23">
      <w:pPr>
        <w:rPr>
          <w:rStyle w:val="AIHeadline"/>
          <w:rFonts w:cs="Arial"/>
          <w:snapToGrid w:val="0"/>
          <w:sz w:val="38"/>
          <w:szCs w:val="38"/>
        </w:rPr>
      </w:pPr>
      <w:r>
        <w:rPr>
          <w:rStyle w:val="AIHeadline"/>
          <w:rFonts w:cs="Arial"/>
          <w:snapToGrid w:val="0"/>
          <w:sz w:val="38"/>
          <w:szCs w:val="38"/>
        </w:rPr>
        <w:t>SAUDI ARABIAN MAN’s EXECUTION DATE SET</w:t>
      </w:r>
    </w:p>
    <w:p w:rsidR="00982FC1" w:rsidRPr="00F95961" w:rsidRDefault="00982FC1" w:rsidP="002B2F23">
      <w:pPr>
        <w:pStyle w:val="Heading2"/>
        <w:spacing w:before="120" w:after="120" w:line="240" w:lineRule="auto"/>
        <w:rPr>
          <w:rFonts w:ascii="Arial" w:hAnsi="Arial" w:cs="Arial"/>
        </w:rPr>
      </w:pPr>
      <w:r w:rsidRPr="00F95961">
        <w:rPr>
          <w:rFonts w:ascii="Arial" w:hAnsi="Arial" w:cs="Arial"/>
        </w:rPr>
        <w:t>ADditional Information</w:t>
      </w:r>
    </w:p>
    <w:p w:rsidR="00F851C7" w:rsidRPr="00514607" w:rsidRDefault="00F851C7" w:rsidP="002B2F23">
      <w:pPr>
        <w:pStyle w:val="AIAdditionalinformationtext"/>
        <w:spacing w:line="240" w:lineRule="auto"/>
        <w:rPr>
          <w:rFonts w:cs="Arial"/>
          <w:lang w:val="en-US"/>
        </w:rPr>
      </w:pPr>
      <w:r w:rsidRPr="00514607">
        <w:rPr>
          <w:rFonts w:cs="Arial"/>
        </w:rPr>
        <w:t>On 23 November 2011, the trial of Sai</w:t>
      </w:r>
      <w:r>
        <w:rPr>
          <w:rFonts w:cs="Arial"/>
        </w:rPr>
        <w:t>d</w:t>
      </w:r>
      <w:r w:rsidRPr="00514607">
        <w:rPr>
          <w:rFonts w:cs="Arial"/>
        </w:rPr>
        <w:t xml:space="preserve"> al-Sai’ari started before the General Court in Najran after he was accused of the murder of another Saudi Arabian man. On 25 December 2013, he was found guilty of the murder of Faraj Mubarak under Shari’a principles of </w:t>
      </w:r>
      <w:r w:rsidRPr="00514607">
        <w:rPr>
          <w:rFonts w:cs="Arial"/>
          <w:i/>
          <w:iCs/>
        </w:rPr>
        <w:t>qisas</w:t>
      </w:r>
      <w:r w:rsidRPr="00514607">
        <w:rPr>
          <w:rFonts w:cs="Arial"/>
        </w:rPr>
        <w:t xml:space="preserve"> (retribution in kind)</w:t>
      </w:r>
      <w:r w:rsidRPr="00514607">
        <w:rPr>
          <w:rFonts w:cs="Arial"/>
          <w:lang w:val="en-US"/>
        </w:rPr>
        <w:t xml:space="preserve"> despite the court concluding that there was not enough evidence to convict him. </w:t>
      </w:r>
      <w:r>
        <w:rPr>
          <w:rFonts w:cs="Arial"/>
          <w:lang w:val="en-US"/>
        </w:rPr>
        <w:t>The c</w:t>
      </w:r>
      <w:r w:rsidRPr="00514607">
        <w:rPr>
          <w:rFonts w:cs="Arial"/>
          <w:lang w:val="en-US"/>
        </w:rPr>
        <w:t>ourt judgement show</w:t>
      </w:r>
      <w:r>
        <w:rPr>
          <w:rFonts w:cs="Arial"/>
          <w:lang w:val="en-US"/>
        </w:rPr>
        <w:t>s</w:t>
      </w:r>
      <w:r w:rsidRPr="00514607">
        <w:rPr>
          <w:rFonts w:cs="Arial"/>
          <w:lang w:val="en-US"/>
        </w:rPr>
        <w:t xml:space="preserve"> that the court relied on a Shari’a law </w:t>
      </w:r>
      <w:r w:rsidR="002C6A53">
        <w:rPr>
          <w:rFonts w:cs="Arial"/>
          <w:lang w:val="en-US"/>
        </w:rPr>
        <w:t>provision stipulating that</w:t>
      </w:r>
      <w:r w:rsidR="002C6A53" w:rsidRPr="004E1B4A">
        <w:rPr>
          <w:rFonts w:cs="Arial"/>
          <w:lang w:val="en-US"/>
        </w:rPr>
        <w:t xml:space="preserve"> if </w:t>
      </w:r>
      <w:r w:rsidR="002C6A53">
        <w:rPr>
          <w:rFonts w:cs="Arial"/>
          <w:lang w:val="en-US"/>
        </w:rPr>
        <w:t>the court</w:t>
      </w:r>
      <w:r w:rsidR="002C6A53" w:rsidRPr="004E1B4A">
        <w:rPr>
          <w:rFonts w:cs="Arial"/>
          <w:lang w:val="en-US"/>
        </w:rPr>
        <w:t xml:space="preserve"> suspect</w:t>
      </w:r>
      <w:r w:rsidR="002C6A53">
        <w:rPr>
          <w:rFonts w:cs="Arial"/>
          <w:lang w:val="en-US"/>
        </w:rPr>
        <w:t>s</w:t>
      </w:r>
      <w:r w:rsidR="002C6A53" w:rsidRPr="004E1B4A">
        <w:rPr>
          <w:rFonts w:cs="Arial"/>
          <w:lang w:val="en-US"/>
        </w:rPr>
        <w:t xml:space="preserve"> that the accused has killed the victim and there is demonstrated animosity between </w:t>
      </w:r>
      <w:r w:rsidR="002C6A53">
        <w:rPr>
          <w:rFonts w:cs="Arial"/>
          <w:lang w:val="en-US"/>
        </w:rPr>
        <w:t>the two</w:t>
      </w:r>
      <w:r w:rsidR="002C6A53" w:rsidRPr="004E1B4A">
        <w:rPr>
          <w:rFonts w:cs="Arial"/>
          <w:lang w:val="en-US"/>
        </w:rPr>
        <w:t xml:space="preserve"> parties, </w:t>
      </w:r>
      <w:r w:rsidR="002C6A53">
        <w:rPr>
          <w:rFonts w:cs="Arial"/>
          <w:lang w:val="en-US"/>
        </w:rPr>
        <w:t xml:space="preserve">it can rely on the </w:t>
      </w:r>
      <w:r w:rsidR="002C6A53" w:rsidRPr="004E1B4A">
        <w:rPr>
          <w:rFonts w:cs="Arial"/>
          <w:lang w:val="en-US"/>
        </w:rPr>
        <w:t xml:space="preserve">male </w:t>
      </w:r>
      <w:r w:rsidR="002C6A53">
        <w:rPr>
          <w:rFonts w:cs="Arial"/>
          <w:lang w:val="en-US"/>
        </w:rPr>
        <w:t>heirs</w:t>
      </w:r>
      <w:r w:rsidR="002C6A53" w:rsidRPr="004E1B4A">
        <w:rPr>
          <w:rFonts w:cs="Arial"/>
          <w:lang w:val="en-US"/>
        </w:rPr>
        <w:t xml:space="preserve"> of the victim swear</w:t>
      </w:r>
      <w:r w:rsidR="002C6A53">
        <w:rPr>
          <w:rFonts w:cs="Arial"/>
          <w:lang w:val="en-US"/>
        </w:rPr>
        <w:t>ing</w:t>
      </w:r>
      <w:r w:rsidR="002C6A53" w:rsidRPr="004E1B4A">
        <w:rPr>
          <w:rFonts w:cs="Arial"/>
          <w:lang w:val="en-US"/>
        </w:rPr>
        <w:t xml:space="preserve"> under oath at least 50 times</w:t>
      </w:r>
      <w:r w:rsidR="002C6A53">
        <w:rPr>
          <w:rFonts w:cs="Arial"/>
          <w:lang w:val="en-US"/>
        </w:rPr>
        <w:t xml:space="preserve"> that he</w:t>
      </w:r>
      <w:r w:rsidR="002C6A53" w:rsidRPr="004E1B4A">
        <w:rPr>
          <w:rFonts w:cs="Arial"/>
          <w:lang w:val="en-US"/>
        </w:rPr>
        <w:t xml:space="preserve"> belie</w:t>
      </w:r>
      <w:r w:rsidR="002C6A53">
        <w:rPr>
          <w:rFonts w:cs="Arial"/>
          <w:lang w:val="en-US"/>
        </w:rPr>
        <w:t>ves</w:t>
      </w:r>
      <w:r w:rsidR="002C6A53" w:rsidRPr="004E1B4A">
        <w:rPr>
          <w:rFonts w:cs="Arial"/>
          <w:lang w:val="en-US"/>
        </w:rPr>
        <w:t xml:space="preserve"> that the accused was the perpetrator</w:t>
      </w:r>
      <w:r w:rsidR="002C6A53">
        <w:rPr>
          <w:rFonts w:cs="Arial"/>
          <w:lang w:val="en-US"/>
        </w:rPr>
        <w:t>.</w:t>
      </w:r>
      <w:r w:rsidRPr="00514607">
        <w:rPr>
          <w:rFonts w:cs="Arial"/>
          <w:lang w:val="en-US"/>
        </w:rPr>
        <w:t xml:space="preserve"> In this case the victim’s father - being his only male heir- swore 50 times that the accused was responsible for the crime even though he did not witness it.</w:t>
      </w:r>
      <w:r w:rsidRPr="00514607">
        <w:rPr>
          <w:rFonts w:cs="Arial"/>
        </w:rPr>
        <w:t xml:space="preserve"> Said al-Sai’ari was eventually sentenced to death.</w:t>
      </w:r>
    </w:p>
    <w:p w:rsidR="00F851C7" w:rsidRPr="00514607" w:rsidRDefault="00F851C7" w:rsidP="002B2F23">
      <w:pPr>
        <w:pStyle w:val="AIAdditionalinformationtext"/>
        <w:spacing w:line="240" w:lineRule="auto"/>
        <w:rPr>
          <w:rFonts w:cs="Arial"/>
        </w:rPr>
      </w:pPr>
      <w:r w:rsidRPr="00514607">
        <w:rPr>
          <w:rFonts w:cs="Arial"/>
        </w:rPr>
        <w:t xml:space="preserve">On 15 January 2014, upon appeal the Court of Appeal sent the case back to the General Court requesting for the judge to look into the appeal note submitted by the defendant. Said al-Sai’ari maintained his innocence arguing that he </w:t>
      </w:r>
      <w:r w:rsidR="008F57AE">
        <w:rPr>
          <w:rFonts w:cs="Arial"/>
        </w:rPr>
        <w:t>wa</w:t>
      </w:r>
      <w:r w:rsidR="008F57AE" w:rsidRPr="00514607">
        <w:rPr>
          <w:rFonts w:cs="Arial"/>
        </w:rPr>
        <w:t xml:space="preserve">s </w:t>
      </w:r>
      <w:r w:rsidRPr="00514607">
        <w:rPr>
          <w:rFonts w:cs="Arial"/>
        </w:rPr>
        <w:t xml:space="preserve">not responsible for the death of the victim, implicating another man and calling for new witnesses present at the fight to testify. He also requested a re-examination of the case based on new evidence. After reviewing the request, the judge of the General Court refused to re-examine the case, stating that the defence note </w:t>
      </w:r>
      <w:r w:rsidR="008F57AE">
        <w:rPr>
          <w:rFonts w:cs="Arial"/>
        </w:rPr>
        <w:t>did</w:t>
      </w:r>
      <w:r w:rsidR="008F57AE" w:rsidRPr="00514607">
        <w:rPr>
          <w:rFonts w:cs="Arial"/>
        </w:rPr>
        <w:t xml:space="preserve"> </w:t>
      </w:r>
      <w:r w:rsidRPr="00514607">
        <w:rPr>
          <w:rFonts w:cs="Arial"/>
        </w:rPr>
        <w:t>not change his opinion. On 4 November 2014, the case was again sent back to the Court of Appeal.</w:t>
      </w:r>
    </w:p>
    <w:p w:rsidR="00F851C7" w:rsidRPr="00514607" w:rsidRDefault="008F57AE" w:rsidP="002B2F23">
      <w:pPr>
        <w:pStyle w:val="AIAdditionalinformationtext"/>
        <w:spacing w:line="240" w:lineRule="auto"/>
        <w:rPr>
          <w:rFonts w:cs="Arial"/>
        </w:rPr>
      </w:pPr>
      <w:r>
        <w:rPr>
          <w:rFonts w:cs="Arial"/>
        </w:rPr>
        <w:t>Upon</w:t>
      </w:r>
      <w:r w:rsidRPr="00514607">
        <w:rPr>
          <w:rFonts w:cs="Arial"/>
        </w:rPr>
        <w:t xml:space="preserve"> </w:t>
      </w:r>
      <w:r w:rsidR="00F851C7" w:rsidRPr="00514607">
        <w:rPr>
          <w:rFonts w:cs="Arial"/>
        </w:rPr>
        <w:t xml:space="preserve">its second review on 11 February 2015, the Court of Appeal sent the case back to the General Court with another set of procedural recommendations. On 25 April 2015, the General Court addressed the Court of Appeal’s remarks sending the case back. Finally on 20 March 2016, the Supreme Court upheld the decision, rendering the decision final. On 5 April 2016, the case was sent to the King for ratification, and it was eventually ratified sometime in August 2016. The case was then sent back from the Ministry of Interior to the Najran Governorate for implementation of the sentence in mid-November 2016. His family managed to postpone his execution for six months, but they were told that Said al-Sai’ari </w:t>
      </w:r>
      <w:r>
        <w:rPr>
          <w:rFonts w:cs="Arial"/>
        </w:rPr>
        <w:t>would</w:t>
      </w:r>
      <w:r w:rsidRPr="00514607">
        <w:rPr>
          <w:rFonts w:cs="Arial"/>
        </w:rPr>
        <w:t xml:space="preserve"> </w:t>
      </w:r>
      <w:r w:rsidR="00F851C7" w:rsidRPr="00514607">
        <w:rPr>
          <w:rFonts w:cs="Arial"/>
        </w:rPr>
        <w:t>be executed any time after 2 July.</w:t>
      </w:r>
    </w:p>
    <w:p w:rsidR="00F851C7" w:rsidRPr="00514607" w:rsidRDefault="00F851C7" w:rsidP="002B2F23">
      <w:pPr>
        <w:pStyle w:val="AIAdditionalinformationtext"/>
        <w:spacing w:line="240" w:lineRule="auto"/>
        <w:rPr>
          <w:rFonts w:cs="Arial"/>
          <w:lang w:val="en-US"/>
        </w:rPr>
      </w:pPr>
      <w:r w:rsidRPr="00514607">
        <w:rPr>
          <w:rFonts w:cs="Arial"/>
          <w:lang w:val="en-US"/>
        </w:rPr>
        <w:t>Saudi Arabia is one of the world’s most prolific executioners and has put to death more than 400 people since 2014, most for murder, drug-related crimes, and terrorism</w:t>
      </w:r>
      <w:r w:rsidR="00C7129A">
        <w:rPr>
          <w:rFonts w:cs="Arial"/>
          <w:lang w:val="en-US"/>
        </w:rPr>
        <w:t>-related offences</w:t>
      </w:r>
      <w:r w:rsidRPr="00514607">
        <w:rPr>
          <w:rFonts w:cs="Arial"/>
          <w:lang w:val="en-US"/>
        </w:rPr>
        <w:t>.</w:t>
      </w:r>
    </w:p>
    <w:p w:rsidR="00F851C7" w:rsidRPr="00514607" w:rsidRDefault="00F851C7" w:rsidP="002B2F23">
      <w:pPr>
        <w:pStyle w:val="AIAdditionalinformationtext"/>
        <w:spacing w:line="240" w:lineRule="auto"/>
        <w:rPr>
          <w:rFonts w:cs="Arial"/>
        </w:rPr>
      </w:pPr>
      <w:r w:rsidRPr="00514607">
        <w:rPr>
          <w:rFonts w:cs="Arial"/>
        </w:rPr>
        <w:t>Saudi Arabia applies the death penalty to a wide range of offences that are not accepted as “most serious crimes” under international human rights law which are limited to crimes involving intentional killings. These range of offences include adultery, armed robbery, apostasy, drug smuggling, rape, witchcraft and sorcery. Some of these offenses, such as adultery and apostasy, should not be criminalized at all as they are not recognisable crimes</w:t>
      </w:r>
      <w:r w:rsidR="00C7129A">
        <w:rPr>
          <w:rFonts w:cs="Arial"/>
        </w:rPr>
        <w:t xml:space="preserve"> in accordance with international law and standards</w:t>
      </w:r>
      <w:r w:rsidRPr="00514607">
        <w:rPr>
          <w:rFonts w:cs="Arial"/>
        </w:rPr>
        <w:t>.</w:t>
      </w:r>
    </w:p>
    <w:p w:rsidR="00F851C7" w:rsidRPr="00514607" w:rsidRDefault="00F851C7" w:rsidP="002B2F23">
      <w:pPr>
        <w:pStyle w:val="AIAdditionalinformationtext"/>
        <w:spacing w:line="240" w:lineRule="auto"/>
        <w:rPr>
          <w:rFonts w:cs="Arial"/>
        </w:rPr>
      </w:pPr>
      <w:r w:rsidRPr="00514607">
        <w:rPr>
          <w:rFonts w:cs="Arial"/>
        </w:rPr>
        <w:t>The Saudi Arabian authorities generally fail to abide by international standards for fair trial and safeguards for defendants in capital cases. Often trials of capital cases are held in secret, with summary proceedings, and no legal assistance or representation through the various stages of detention and trial. Defendants may be convicted solely on the basis of “confessions” obtained under torture or other ill-treatment, duress or deception. In some cases families are not notified in advance of the execution of their relative.</w:t>
      </w:r>
    </w:p>
    <w:p w:rsidR="00196239" w:rsidRPr="007C2B13" w:rsidRDefault="00196239" w:rsidP="002B2F23">
      <w:pPr>
        <w:rPr>
          <w:rFonts w:ascii="Arial" w:hAnsi="Arial" w:cs="Arial"/>
          <w:sz w:val="16"/>
          <w:szCs w:val="16"/>
        </w:rPr>
      </w:pPr>
      <w:r w:rsidRPr="00F95961">
        <w:rPr>
          <w:rFonts w:ascii="Arial" w:hAnsi="Arial" w:cs="Arial"/>
          <w:sz w:val="16"/>
          <w:szCs w:val="16"/>
        </w:rPr>
        <w:t>Name:</w:t>
      </w:r>
      <w:r w:rsidR="007C2B13">
        <w:rPr>
          <w:rFonts w:ascii="Arial" w:hAnsi="Arial" w:cs="Arial"/>
          <w:sz w:val="16"/>
          <w:szCs w:val="16"/>
        </w:rPr>
        <w:t xml:space="preserve"> </w:t>
      </w:r>
      <w:r w:rsidR="007C2B13" w:rsidRPr="00080B79">
        <w:rPr>
          <w:rFonts w:ascii="Arial" w:hAnsi="Arial" w:cs="Arial"/>
          <w:sz w:val="16"/>
          <w:szCs w:val="16"/>
        </w:rPr>
        <w:t>Said Mabkhout al-Sai’ari’</w:t>
      </w:r>
    </w:p>
    <w:p w:rsidR="00196239" w:rsidRPr="00C7129A" w:rsidRDefault="00196239" w:rsidP="002B2F23">
      <w:pPr>
        <w:rPr>
          <w:rFonts w:ascii="Arial" w:hAnsi="Arial" w:cs="Arial"/>
          <w:sz w:val="16"/>
          <w:szCs w:val="16"/>
        </w:rPr>
      </w:pPr>
      <w:r w:rsidRPr="00494864">
        <w:rPr>
          <w:rFonts w:ascii="Arial" w:hAnsi="Arial" w:cs="Arial"/>
          <w:sz w:val="16"/>
          <w:szCs w:val="16"/>
        </w:rPr>
        <w:t>Gender m/f</w:t>
      </w:r>
      <w:r w:rsidR="008327D6" w:rsidRPr="00494864">
        <w:rPr>
          <w:rFonts w:ascii="Arial" w:hAnsi="Arial" w:cs="Arial"/>
          <w:sz w:val="16"/>
          <w:szCs w:val="16"/>
        </w:rPr>
        <w:t>:</w:t>
      </w:r>
      <w:r w:rsidR="007C2B13" w:rsidRPr="00494864">
        <w:rPr>
          <w:rFonts w:ascii="Arial" w:hAnsi="Arial" w:cs="Arial"/>
          <w:sz w:val="16"/>
          <w:szCs w:val="16"/>
        </w:rPr>
        <w:t xml:space="preserve">  m</w:t>
      </w:r>
    </w:p>
    <w:p w:rsidR="00982FC1" w:rsidRPr="00F95961" w:rsidRDefault="00982FC1" w:rsidP="002B2F23">
      <w:pPr>
        <w:rPr>
          <w:rFonts w:ascii="Arial" w:hAnsi="Arial" w:cs="Arial"/>
        </w:rPr>
      </w:pPr>
    </w:p>
    <w:p w:rsidR="00982FC1" w:rsidRPr="00F95961" w:rsidRDefault="00982FC1" w:rsidP="002B2F23">
      <w:pPr>
        <w:pStyle w:val="AITextSmallNoLineSpacing"/>
        <w:spacing w:line="240" w:lineRule="auto"/>
        <w:jc w:val="right"/>
        <w:rPr>
          <w:rFonts w:cs="Arial"/>
          <w:sz w:val="18"/>
        </w:rPr>
      </w:pPr>
    </w:p>
    <w:p w:rsidR="00982FC1" w:rsidRPr="00F95961" w:rsidRDefault="00982FC1" w:rsidP="002B2F23">
      <w:pPr>
        <w:rPr>
          <w:rFonts w:ascii="Arial" w:hAnsi="Arial" w:cs="Arial"/>
          <w:sz w:val="16"/>
          <w:szCs w:val="16"/>
        </w:rPr>
      </w:pPr>
      <w:r w:rsidRPr="00F95961">
        <w:rPr>
          <w:rFonts w:ascii="Arial" w:hAnsi="Arial" w:cs="Arial"/>
          <w:sz w:val="16"/>
          <w:szCs w:val="16"/>
        </w:rPr>
        <w:t xml:space="preserve">Further information on UA: </w:t>
      </w:r>
      <w:r w:rsidR="009934DD">
        <w:rPr>
          <w:rFonts w:ascii="Arial" w:hAnsi="Arial" w:cs="Arial"/>
          <w:sz w:val="16"/>
          <w:szCs w:val="16"/>
        </w:rPr>
        <w:t>144/17</w:t>
      </w:r>
      <w:r w:rsidR="009934DD" w:rsidRPr="00F95961">
        <w:rPr>
          <w:rFonts w:ascii="Arial" w:hAnsi="Arial" w:cs="Arial"/>
          <w:sz w:val="16"/>
          <w:szCs w:val="16"/>
        </w:rPr>
        <w:t xml:space="preserve"> </w:t>
      </w:r>
      <w:r w:rsidRPr="00F95961">
        <w:rPr>
          <w:rFonts w:ascii="Arial" w:hAnsi="Arial" w:cs="Arial"/>
          <w:sz w:val="16"/>
          <w:szCs w:val="16"/>
        </w:rPr>
        <w:t xml:space="preserve">Index: </w:t>
      </w:r>
      <w:r w:rsidR="009934DD" w:rsidRPr="00080B79">
        <w:rPr>
          <w:rFonts w:ascii="Arial" w:hAnsi="Arial" w:cs="Arial"/>
          <w:sz w:val="16"/>
          <w:szCs w:val="16"/>
        </w:rPr>
        <w:t>MDE 23/7084/2017</w:t>
      </w:r>
      <w:r w:rsidRPr="00F95961">
        <w:rPr>
          <w:rFonts w:ascii="Arial" w:hAnsi="Arial" w:cs="Arial"/>
          <w:sz w:val="16"/>
          <w:szCs w:val="16"/>
        </w:rPr>
        <w:t xml:space="preserve"> Issue Date: </w:t>
      </w:r>
      <w:r w:rsidR="009934DD">
        <w:rPr>
          <w:rFonts w:ascii="Arial" w:hAnsi="Arial" w:cs="Arial"/>
          <w:sz w:val="16"/>
          <w:szCs w:val="16"/>
        </w:rPr>
        <w:t>11 September 2017</w:t>
      </w:r>
    </w:p>
    <w:sectPr w:rsidR="00982FC1" w:rsidRPr="00F95961" w:rsidSect="002B2F23">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59" w:rsidRDefault="00D16559">
      <w:r>
        <w:separator/>
      </w:r>
    </w:p>
  </w:endnote>
  <w:endnote w:type="continuationSeparator" w:id="0">
    <w:p w:rsidR="00D16559" w:rsidRDefault="00D1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6"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8"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23" w:rsidRPr="00D158C3" w:rsidRDefault="002B2F23" w:rsidP="002B2F2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B2F23" w:rsidRPr="00D158C3" w:rsidRDefault="002B2F23" w:rsidP="002B2F23">
    <w:pPr>
      <w:jc w:val="center"/>
      <w:rPr>
        <w:rFonts w:ascii="Arial" w:hAnsi="Arial" w:cs="Arial"/>
        <w:sz w:val="16"/>
        <w:szCs w:val="16"/>
      </w:rPr>
    </w:pPr>
    <w:r w:rsidRPr="00D158C3">
      <w:rPr>
        <w:rFonts w:ascii="Arial" w:hAnsi="Arial" w:cs="Arial"/>
        <w:sz w:val="16"/>
        <w:szCs w:val="16"/>
      </w:rPr>
      <w:t>T (212) 807- 8400 | uan@aiusa.org | www.amnestyusa.org/uan</w:t>
    </w:r>
  </w:p>
  <w:p w:rsidR="002B2F23" w:rsidRDefault="002B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59" w:rsidRDefault="00D16559">
      <w:r>
        <w:separator/>
      </w:r>
    </w:p>
  </w:footnote>
  <w:footnote w:type="continuationSeparator" w:id="0">
    <w:p w:rsidR="00D16559" w:rsidRDefault="00D1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Default="00681B30" w:rsidP="00982FC1">
    <w:pPr>
      <w:tabs>
        <w:tab w:val="right" w:pos="10203"/>
      </w:tabs>
    </w:pPr>
    <w:r>
      <w:tab/>
      <w:t>Date: 14 January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Default="009934DD" w:rsidP="00681B30">
    <w:pPr>
      <w:tabs>
        <w:tab w:val="right" w:pos="10203"/>
      </w:tabs>
    </w:pPr>
    <w:r>
      <w:rPr>
        <w:rFonts w:ascii="Arial" w:hAnsi="Arial" w:cs="Arial"/>
        <w:sz w:val="16"/>
        <w:szCs w:val="16"/>
      </w:rPr>
      <w:t xml:space="preserve">Further Information on </w:t>
    </w:r>
    <w:r w:rsidR="00681B30" w:rsidRPr="008327D6">
      <w:rPr>
        <w:rFonts w:ascii="Arial" w:hAnsi="Arial" w:cs="Arial"/>
        <w:sz w:val="16"/>
        <w:szCs w:val="16"/>
      </w:rPr>
      <w:t xml:space="preserve">UA: </w:t>
    </w:r>
    <w:r>
      <w:rPr>
        <w:rFonts w:ascii="Arial" w:hAnsi="Arial" w:cs="Arial"/>
        <w:sz w:val="16"/>
        <w:szCs w:val="16"/>
      </w:rPr>
      <w:t>144/17</w:t>
    </w:r>
    <w:r w:rsidRPr="008327D6">
      <w:rPr>
        <w:rFonts w:ascii="Arial" w:hAnsi="Arial" w:cs="Arial"/>
        <w:sz w:val="16"/>
        <w:szCs w:val="16"/>
      </w:rPr>
      <w:t xml:space="preserve"> </w:t>
    </w:r>
    <w:r w:rsidR="00681B30" w:rsidRPr="008327D6">
      <w:rPr>
        <w:rFonts w:ascii="Arial" w:hAnsi="Arial" w:cs="Arial"/>
        <w:sz w:val="16"/>
        <w:szCs w:val="16"/>
      </w:rPr>
      <w:t xml:space="preserve">Index: </w:t>
    </w:r>
    <w:r w:rsidRPr="00922779">
      <w:rPr>
        <w:rFonts w:ascii="Arial" w:hAnsi="Arial" w:cs="Arial"/>
        <w:sz w:val="16"/>
        <w:szCs w:val="16"/>
      </w:rPr>
      <w:t>MDE 23/7084/2017</w:t>
    </w:r>
    <w:r w:rsidR="00681B30" w:rsidRPr="008327D6">
      <w:rPr>
        <w:rFonts w:ascii="Arial" w:hAnsi="Arial" w:cs="Arial"/>
        <w:sz w:val="16"/>
        <w:szCs w:val="16"/>
      </w:rPr>
      <w:t xml:space="preserve"> </w:t>
    </w:r>
    <w:r>
      <w:rPr>
        <w:rFonts w:ascii="Arial" w:hAnsi="Arial" w:cs="Arial"/>
        <w:sz w:val="16"/>
        <w:szCs w:val="16"/>
      </w:rPr>
      <w:t>Saudi Arabia</w:t>
    </w:r>
    <w:r w:rsidR="00681B30" w:rsidRPr="008327D6">
      <w:rPr>
        <w:rFonts w:ascii="Arial" w:hAnsi="Arial" w:cs="Arial"/>
        <w:sz w:val="16"/>
        <w:szCs w:val="16"/>
      </w:rPr>
      <w:tab/>
      <w:t xml:space="preserve">Date: </w:t>
    </w:r>
    <w:r>
      <w:rPr>
        <w:rFonts w:ascii="Arial" w:hAnsi="Arial" w:cs="Arial"/>
        <w:sz w:val="16"/>
        <w:szCs w:val="16"/>
      </w:rPr>
      <w:t>11 September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Pr="008327D6" w:rsidRDefault="00681B30" w:rsidP="00982FC1">
    <w:pPr>
      <w:tabs>
        <w:tab w:val="right" w:pos="10203"/>
      </w:tabs>
      <w:rPr>
        <w:rFonts w:ascii="Arial" w:hAnsi="Arial" w:cs="Arial"/>
        <w:sz w:val="16"/>
        <w:szCs w:val="16"/>
      </w:rPr>
    </w:pPr>
    <w:r>
      <w:tab/>
    </w:r>
    <w:r w:rsidRPr="008327D6">
      <w:rPr>
        <w:rFonts w:ascii="Arial" w:hAnsi="Arial" w:cs="Arial"/>
        <w:sz w:val="16"/>
        <w:szCs w:val="16"/>
      </w:rPr>
      <w:t xml:space="preserve">Date: </w:t>
    </w:r>
    <w:r w:rsidR="008E7740">
      <w:rPr>
        <w:rFonts w:ascii="Arial" w:hAnsi="Arial" w:cs="Arial"/>
        <w:sz w:val="16"/>
        <w:szCs w:val="16"/>
      </w:rPr>
      <w:t>&lt;Date&gt;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Pr="00817483" w:rsidRDefault="00681B30" w:rsidP="00982FC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14 January 2011</w:t>
    </w:r>
  </w:p>
  <w:p w:rsidR="00681B30" w:rsidRDefault="00681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3E1B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80EF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F86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1E9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03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F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89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0C8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5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6C5"/>
    <w:multiLevelType w:val="multilevel"/>
    <w:tmpl w:val="A53A2BD4"/>
    <w:numStyleLink w:val="AIActionPoints"/>
  </w:abstractNum>
  <w:abstractNum w:abstractNumId="11" w15:restartNumberingAfterBreak="0">
    <w:nsid w:val="223B76BA"/>
    <w:multiLevelType w:val="multilevel"/>
    <w:tmpl w:val="A53A2BD4"/>
    <w:numStyleLink w:val="AIActionPoints"/>
  </w:abstractNum>
  <w:abstractNum w:abstractNumId="12" w15:restartNumberingAfterBreak="0">
    <w:nsid w:val="338D56B6"/>
    <w:multiLevelType w:val="multilevel"/>
    <w:tmpl w:val="A53A2BD4"/>
    <w:numStyleLink w:val="AIActionPoints"/>
  </w:abstractNum>
  <w:abstractNum w:abstractNumId="13" w15:restartNumberingAfterBreak="0">
    <w:nsid w:val="3EE9371D"/>
    <w:multiLevelType w:val="multilevel"/>
    <w:tmpl w:val="A53A2BD4"/>
    <w:numStyleLink w:val="AIActionPoints"/>
  </w:abstractNum>
  <w:abstractNum w:abstractNumId="1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38050C"/>
    <w:multiLevelType w:val="hybridMultilevel"/>
    <w:tmpl w:val="A53A2BD4"/>
    <w:lvl w:ilvl="0" w:tplc="E57A371E">
      <w:start w:val="1"/>
      <w:numFmt w:val="bullet"/>
      <w:lvlText w:val=""/>
      <w:lvlJc w:val="left"/>
      <w:pPr>
        <w:tabs>
          <w:tab w:val="num" w:pos="284"/>
        </w:tabs>
      </w:pPr>
      <w:rPr>
        <w:rFonts w:ascii="Wingdings" w:hAnsi="Wingdings" w:hint="default"/>
        <w:color w:val="999999"/>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3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9"/>
    <w:rsid w:val="00080B79"/>
    <w:rsid w:val="000A10CF"/>
    <w:rsid w:val="000A56DB"/>
    <w:rsid w:val="000C7878"/>
    <w:rsid w:val="000F0AF1"/>
    <w:rsid w:val="00115384"/>
    <w:rsid w:val="0011590A"/>
    <w:rsid w:val="001936EC"/>
    <w:rsid w:val="00196239"/>
    <w:rsid w:val="001965AC"/>
    <w:rsid w:val="001B1BB0"/>
    <w:rsid w:val="001D78AE"/>
    <w:rsid w:val="00210AC2"/>
    <w:rsid w:val="00264CBB"/>
    <w:rsid w:val="002B2F23"/>
    <w:rsid w:val="002C6A53"/>
    <w:rsid w:val="00326731"/>
    <w:rsid w:val="0035197F"/>
    <w:rsid w:val="00390D35"/>
    <w:rsid w:val="003D1405"/>
    <w:rsid w:val="00494864"/>
    <w:rsid w:val="004A5D8F"/>
    <w:rsid w:val="004B172F"/>
    <w:rsid w:val="004B6F54"/>
    <w:rsid w:val="004C5FCF"/>
    <w:rsid w:val="004E1B4A"/>
    <w:rsid w:val="004F29CC"/>
    <w:rsid w:val="00514607"/>
    <w:rsid w:val="00523766"/>
    <w:rsid w:val="00550AC0"/>
    <w:rsid w:val="0058197F"/>
    <w:rsid w:val="005A58EB"/>
    <w:rsid w:val="005C7072"/>
    <w:rsid w:val="005D159E"/>
    <w:rsid w:val="00663878"/>
    <w:rsid w:val="00681B30"/>
    <w:rsid w:val="006C5B03"/>
    <w:rsid w:val="006C6E58"/>
    <w:rsid w:val="006D17DF"/>
    <w:rsid w:val="007B12A9"/>
    <w:rsid w:val="007C2B13"/>
    <w:rsid w:val="007D04C9"/>
    <w:rsid w:val="007F3370"/>
    <w:rsid w:val="00817483"/>
    <w:rsid w:val="008327D6"/>
    <w:rsid w:val="008E305E"/>
    <w:rsid w:val="008E7740"/>
    <w:rsid w:val="008F57AE"/>
    <w:rsid w:val="00922779"/>
    <w:rsid w:val="00971427"/>
    <w:rsid w:val="00982FC1"/>
    <w:rsid w:val="009934DD"/>
    <w:rsid w:val="00A11D6F"/>
    <w:rsid w:val="00A71B08"/>
    <w:rsid w:val="00AE580B"/>
    <w:rsid w:val="00AF016F"/>
    <w:rsid w:val="00B13150"/>
    <w:rsid w:val="00B30508"/>
    <w:rsid w:val="00B61EA7"/>
    <w:rsid w:val="00B6550D"/>
    <w:rsid w:val="00B765D0"/>
    <w:rsid w:val="00BC59F4"/>
    <w:rsid w:val="00BD3B6C"/>
    <w:rsid w:val="00C7129A"/>
    <w:rsid w:val="00D03235"/>
    <w:rsid w:val="00D16559"/>
    <w:rsid w:val="00D366EF"/>
    <w:rsid w:val="00DB0399"/>
    <w:rsid w:val="00E12E69"/>
    <w:rsid w:val="00E465A0"/>
    <w:rsid w:val="00E668A0"/>
    <w:rsid w:val="00EA53CA"/>
    <w:rsid w:val="00EC47AF"/>
    <w:rsid w:val="00F40839"/>
    <w:rsid w:val="00F851C7"/>
    <w:rsid w:val="00F95961"/>
    <w:rsid w:val="00FD7288"/>
    <w:rsid w:val="00FF445C"/>
    <w:rsid w:val="00FF6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840F2192-16B1-419D-B5E7-459BFBD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mnesty Trade Gothic Cn" w:hAnsi="Amnesty Trade Gothic Cn"/>
      <w:sz w:val="18"/>
      <w:szCs w:val="24"/>
      <w:lang w:val="en-GB"/>
    </w:rPr>
  </w:style>
  <w:style w:type="paragraph" w:styleId="Heading1">
    <w:name w:val="heading 1"/>
    <w:basedOn w:val="Normal"/>
    <w:next w:val="Normal"/>
    <w:link w:val="Heading1Char"/>
    <w:uiPriority w:val="9"/>
    <w:qFormat/>
    <w:pPr>
      <w:spacing w:before="600"/>
      <w:outlineLvl w:val="0"/>
    </w:pPr>
    <w:rPr>
      <w:b/>
      <w:caps/>
      <w:kern w:val="32"/>
      <w:sz w:val="28"/>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rPr>
  </w:style>
  <w:style w:type="paragraph" w:styleId="Heading3">
    <w:name w:val="heading 3"/>
    <w:basedOn w:val="Normal"/>
    <w:next w:val="Normal"/>
    <w:link w:val="Heading3Char"/>
    <w:uiPriority w:val="9"/>
    <w:qFormat/>
    <w:pPr>
      <w:keepNext/>
      <w:outlineLvl w:val="2"/>
    </w:pPr>
    <w:rPr>
      <w:rFonts w:ascii="Amnesty Trade Gothic" w:hAnsi="Amnesty Trade Gothic"/>
      <w:caps/>
      <w:sz w:val="22"/>
      <w:szCs w:val="26"/>
    </w:rPr>
  </w:style>
  <w:style w:type="paragraph" w:styleId="Heading4">
    <w:name w:val="heading 4"/>
    <w:basedOn w:val="Heading3"/>
    <w:next w:val="Normal"/>
    <w:link w:val="Heading4Char"/>
    <w:uiPriority w:val="9"/>
    <w:qFormat/>
    <w:pPr>
      <w:outlineLvl w:val="3"/>
    </w:pPr>
    <w:rPr>
      <w:szCs w:val="18"/>
    </w:r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rPr>
  </w:style>
  <w:style w:type="character" w:customStyle="1" w:styleId="FooterChar">
    <w:name w:val="Footer Char"/>
    <w:basedOn w:val="DefaultParagraphFont"/>
    <w:link w:val="Footer"/>
    <w:uiPriority w:val="99"/>
    <w:semiHidden/>
    <w:rPr>
      <w:rFonts w:ascii="Amnesty Trade Gothic Cn" w:hAnsi="Amnesty Trade Gothic Cn"/>
      <w:sz w:val="18"/>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rPr>
  </w:style>
  <w:style w:type="character" w:styleId="Hyperlink">
    <w:name w:val="Hyperlink"/>
    <w:basedOn w:val="DefaultParagraphFont"/>
    <w:uiPriority w:val="99"/>
    <w:rPr>
      <w:rFonts w:ascii="Amnesty Trade Gothic" w:hAnsi="Amnesty Trade Gothic"/>
      <w:color w:val="auto"/>
      <w:sz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rPr>
      <w:color w:val="404040"/>
    </w:rPr>
  </w:style>
  <w:style w:type="character" w:customStyle="1" w:styleId="EndnoteTextChar">
    <w:name w:val="Endnote Text Char"/>
    <w:basedOn w:val="DefaultParagraphFont"/>
    <w:link w:val="EndnoteText"/>
    <w:uiPriority w:val="99"/>
    <w:semiHidden/>
    <w:rPr>
      <w:rFonts w:ascii="Amnesty Trade Gothic Cn" w:hAnsi="Amnesty Trade Gothic Cn"/>
      <w:lang w:val="en-GB"/>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mnesty Trade Gothic Cn" w:hAnsi="Amnesty Trade Gothic Cn"/>
      <w:sz w:val="18"/>
      <w:szCs w:val="24"/>
      <w:lang w:val="en-GB"/>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aption">
    <w:name w:val="caption"/>
    <w:basedOn w:val="Normal"/>
    <w:uiPriority w:val="35"/>
    <w:rPr>
      <w:color w:val="404040"/>
      <w:sz w:val="14"/>
    </w:rPr>
  </w:style>
  <w:style w:type="character" w:customStyle="1" w:styleId="AIBodytextChar">
    <w:name w:val="AI Body text Char"/>
    <w:link w:val="AIBodytext"/>
    <w:locked/>
    <w:rsid w:val="00390D35"/>
    <w:rPr>
      <w:rFonts w:ascii="Arial" w:hAnsi="Arial"/>
      <w:lang w:val="en-GB" w:eastAsia="en-US"/>
    </w:rPr>
  </w:style>
  <w:style w:type="paragraph" w:styleId="FootnoteText">
    <w:name w:val="footnote text"/>
    <w:basedOn w:val="Normal"/>
    <w:link w:val="FootnoteTextChar"/>
    <w:uiPriority w:val="99"/>
    <w:semiHidden/>
    <w:pPr>
      <w:spacing w:line="200" w:lineRule="exact"/>
    </w:pPr>
    <w:rPr>
      <w:sz w:val="12"/>
    </w:rPr>
  </w:style>
  <w:style w:type="character" w:customStyle="1" w:styleId="FootnoteTextChar">
    <w:name w:val="Footnote Text Char"/>
    <w:basedOn w:val="DefaultParagraphFont"/>
    <w:link w:val="FootnoteText"/>
    <w:uiPriority w:val="99"/>
    <w:semiHidden/>
    <w:rPr>
      <w:rFonts w:ascii="Amnesty Trade Gothic Cn" w:hAnsi="Amnesty Trade Gothic Cn"/>
      <w:lang w:val="en-GB"/>
    </w:rPr>
  </w:style>
  <w:style w:type="character" w:styleId="FootnoteReference">
    <w:name w:val="footnote reference"/>
    <w:basedOn w:val="DefaultParagraphFont"/>
    <w:uiPriority w:val="99"/>
    <w:semiHidden/>
    <w:rPr>
      <w:vertAlign w:val="superscript"/>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styleId="Subtitle">
    <w:name w:val="Subtitle"/>
    <w:basedOn w:val="Normal"/>
    <w:link w:val="SubtitleChar"/>
    <w:uiPriority w:val="11"/>
    <w:qFormat/>
    <w:pPr>
      <w:spacing w:line="480" w:lineRule="exact"/>
      <w:outlineLvl w:val="1"/>
    </w:pPr>
    <w:rPr>
      <w:caps/>
      <w:sz w:val="48"/>
    </w:rPr>
  </w:style>
  <w:style w:type="character" w:customStyle="1" w:styleId="SubtitleChar">
    <w:name w:val="Subtitle Char"/>
    <w:basedOn w:val="DefaultParagraphFont"/>
    <w:link w:val="Subtitle"/>
    <w:uiPriority w:val="11"/>
    <w:locked/>
    <w:rsid w:val="00AF016F"/>
    <w:rPr>
      <w:rFonts w:ascii="Amnesty Trade Gothic Cn" w:hAnsi="Amnesty Trade Gothic Cn"/>
      <w:caps/>
      <w:sz w:val="24"/>
      <w:lang w:val="x-none" w:eastAsia="en-US"/>
    </w:rPr>
  </w:style>
  <w:style w:type="paragraph" w:customStyle="1" w:styleId="AIAddressText">
    <w:name w:val="AI Address Text"/>
    <w:basedOn w:val="Normal"/>
    <w:rsid w:val="00390D35"/>
    <w:pPr>
      <w:tabs>
        <w:tab w:val="left" w:pos="567"/>
      </w:tabs>
      <w:spacing w:line="240" w:lineRule="exact"/>
    </w:pPr>
    <w:rPr>
      <w:rFonts w:ascii="Arial" w:hAnsi="Arial"/>
    </w:rPr>
  </w:style>
  <w:style w:type="table" w:styleId="TableGrid">
    <w:name w:val="Table Grid"/>
    <w:basedOn w:val="TableNormal"/>
    <w:uiPriority w:val="39"/>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Headline">
    <w:name w:val="AI Headline"/>
    <w:rsid w:val="0058197F"/>
    <w:rPr>
      <w:rFonts w:ascii="Arial" w:hAnsi="Arial"/>
      <w:caps/>
      <w:spacing w:val="-2"/>
      <w:w w:val="100"/>
      <w:kern w:val="40"/>
      <w:sz w:val="48"/>
      <w:vertAlign w:val="baseline"/>
    </w:rPr>
  </w:style>
  <w:style w:type="paragraph" w:customStyle="1" w:styleId="AIintropara">
    <w:name w:val="AI intro para"/>
    <w:basedOn w:val="Normal"/>
    <w:rsid w:val="00390D35"/>
    <w:pPr>
      <w:spacing w:after="260" w:line="240" w:lineRule="atLeast"/>
    </w:pPr>
    <w:rPr>
      <w:rFonts w:ascii="Arial" w:hAnsi="Arial"/>
      <w:b/>
      <w:sz w:val="24"/>
    </w:rPr>
  </w:style>
  <w:style w:type="paragraph" w:customStyle="1" w:styleId="AIBodytext">
    <w:name w:val="AI Body text"/>
    <w:basedOn w:val="Normal"/>
    <w:link w:val="AIBodytextChar"/>
    <w:rsid w:val="00390D35"/>
    <w:pPr>
      <w:tabs>
        <w:tab w:val="left" w:pos="567"/>
      </w:tabs>
      <w:adjustRightInd w:val="0"/>
      <w:snapToGrid w:val="0"/>
      <w:spacing w:after="240" w:line="240" w:lineRule="atLeast"/>
    </w:pPr>
    <w:rPr>
      <w:rFonts w:ascii="Arial" w:hAnsi="Arial"/>
      <w:sz w:val="20"/>
      <w:szCs w:val="20"/>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rsid w:val="00390D35"/>
    <w:pPr>
      <w:tabs>
        <w:tab w:val="left" w:pos="567"/>
      </w:tabs>
      <w:adjustRightInd w:val="0"/>
      <w:snapToGrid w:val="0"/>
    </w:pPr>
    <w:rPr>
      <w:rFonts w:ascii="Arial" w:hAnsi="Arial"/>
      <w:b/>
      <w:bCs/>
      <w:sz w:val="20"/>
      <w:szCs w:val="20"/>
      <w:lang w:eastAsia="zh-CN"/>
    </w:rPr>
  </w:style>
  <w:style w:type="character" w:customStyle="1" w:styleId="AITableHeadingChar">
    <w:name w:val="AI Table Heading Char"/>
    <w:link w:val="AITableHeading"/>
    <w:locked/>
    <w:rsid w:val="00390D35"/>
    <w:rPr>
      <w:rFonts w:ascii="Arial" w:hAnsi="Arial"/>
      <w:b/>
      <w:lang w:val="en-GB" w:eastAsia="zh-CN"/>
    </w:rPr>
  </w:style>
  <w:style w:type="paragraph" w:customStyle="1" w:styleId="AIBodyTextNoLineSpacing">
    <w:name w:val="AI Body Text No Line Spacing"/>
    <w:basedOn w:val="Normal"/>
    <w:pPr>
      <w:spacing w:line="240" w:lineRule="atLeast"/>
    </w:pPr>
    <w:rPr>
      <w:rFonts w:ascii="Amnesty Trade Gothic" w:hAnsi="Amnesty Trade Gothic"/>
      <w:sz w:val="20"/>
      <w:szCs w:val="20"/>
      <w:lang w:val="it-IT"/>
    </w:rPr>
  </w:style>
  <w:style w:type="paragraph" w:customStyle="1" w:styleId="AIUrgentActionTopHeading">
    <w:name w:val="AI Urgent Action Top Heading"/>
    <w:basedOn w:val="Normal"/>
    <w:rsid w:val="0058197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1B1BB0"/>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1B1BB0"/>
    <w:rPr>
      <w:rFonts w:ascii="Arial" w:hAnsi="Arial"/>
      <w:sz w:val="16"/>
      <w:lang w:val="en-GB" w:eastAsia="en-US"/>
    </w:rPr>
  </w:style>
  <w:style w:type="numbering" w:customStyle="1" w:styleId="AIActionPoints">
    <w:name w:val="AI Action Points"/>
    <w:pPr>
      <w:numPr>
        <w:numId w:val="12"/>
      </w:numPr>
    </w:pPr>
  </w:style>
  <w:style w:type="paragraph" w:styleId="PlainText">
    <w:name w:val="Plain Text"/>
    <w:basedOn w:val="Normal"/>
    <w:link w:val="PlainTextChar"/>
    <w:uiPriority w:val="99"/>
    <w:unhideWhenUsed/>
    <w:rsid w:val="002B2F23"/>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B2F2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6569">
      <w:marLeft w:val="0"/>
      <w:marRight w:val="0"/>
      <w:marTop w:val="0"/>
      <w:marBottom w:val="0"/>
      <w:divBdr>
        <w:top w:val="none" w:sz="0" w:space="0" w:color="auto"/>
        <w:left w:val="none" w:sz="0" w:space="0" w:color="auto"/>
        <w:bottom w:val="none" w:sz="0" w:space="0" w:color="auto"/>
        <w:right w:val="none" w:sz="0" w:space="0" w:color="auto"/>
      </w:divBdr>
      <w:divsChild>
        <w:div w:id="1024746571">
          <w:marLeft w:val="0"/>
          <w:marRight w:val="0"/>
          <w:marTop w:val="0"/>
          <w:marBottom w:val="0"/>
          <w:divBdr>
            <w:top w:val="none" w:sz="0" w:space="0" w:color="auto"/>
            <w:left w:val="none" w:sz="0" w:space="0" w:color="auto"/>
            <w:bottom w:val="none" w:sz="0" w:space="0" w:color="auto"/>
            <w:right w:val="none" w:sz="0" w:space="0" w:color="auto"/>
          </w:divBdr>
        </w:div>
      </w:divsChild>
    </w:div>
    <w:div w:id="1024746570">
      <w:marLeft w:val="0"/>
      <w:marRight w:val="0"/>
      <w:marTop w:val="0"/>
      <w:marBottom w:val="0"/>
      <w:divBdr>
        <w:top w:val="none" w:sz="0" w:space="0" w:color="auto"/>
        <w:left w:val="none" w:sz="0" w:space="0" w:color="auto"/>
        <w:bottom w:val="none" w:sz="0" w:space="0" w:color="auto"/>
        <w:right w:val="none" w:sz="0" w:space="0" w:color="auto"/>
      </w:divBdr>
      <w:divsChild>
        <w:div w:id="1024746574">
          <w:marLeft w:val="0"/>
          <w:marRight w:val="0"/>
          <w:marTop w:val="0"/>
          <w:marBottom w:val="0"/>
          <w:divBdr>
            <w:top w:val="none" w:sz="0" w:space="0" w:color="auto"/>
            <w:left w:val="none" w:sz="0" w:space="0" w:color="auto"/>
            <w:bottom w:val="none" w:sz="0" w:space="0" w:color="auto"/>
            <w:right w:val="none" w:sz="0" w:space="0" w:color="auto"/>
          </w:divBdr>
        </w:div>
      </w:divsChild>
    </w:div>
    <w:div w:id="1024746572">
      <w:marLeft w:val="0"/>
      <w:marRight w:val="0"/>
      <w:marTop w:val="0"/>
      <w:marBottom w:val="0"/>
      <w:divBdr>
        <w:top w:val="none" w:sz="0" w:space="0" w:color="auto"/>
        <w:left w:val="none" w:sz="0" w:space="0" w:color="auto"/>
        <w:bottom w:val="none" w:sz="0" w:space="0" w:color="auto"/>
        <w:right w:val="none" w:sz="0" w:space="0" w:color="auto"/>
      </w:divBdr>
      <w:divsChild>
        <w:div w:id="1024746573">
          <w:marLeft w:val="0"/>
          <w:marRight w:val="0"/>
          <w:marTop w:val="0"/>
          <w:marBottom w:val="0"/>
          <w:divBdr>
            <w:top w:val="none" w:sz="0" w:space="0" w:color="auto"/>
            <w:left w:val="none" w:sz="0" w:space="0" w:color="auto"/>
            <w:bottom w:val="none" w:sz="0" w:space="0" w:color="auto"/>
            <w:right w:val="none" w:sz="0" w:space="0" w:color="auto"/>
          </w:divBdr>
        </w:div>
      </w:divsChild>
    </w:div>
    <w:div w:id="1024746575">
      <w:marLeft w:val="0"/>
      <w:marRight w:val="0"/>
      <w:marTop w:val="0"/>
      <w:marBottom w:val="0"/>
      <w:divBdr>
        <w:top w:val="none" w:sz="0" w:space="0" w:color="auto"/>
        <w:left w:val="none" w:sz="0" w:space="0" w:color="auto"/>
        <w:bottom w:val="none" w:sz="0" w:space="0" w:color="auto"/>
        <w:right w:val="none" w:sz="0" w:space="0" w:color="auto"/>
      </w:divBdr>
      <w:divsChild>
        <w:div w:id="102474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contact" TargetMode="Externa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rgent%20Action%20and%20Furthe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D3A2-BE6C-4DCE-A0C9-7FA284A8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Action and Further Information</Template>
  <TotalTime>1</TotalTime>
  <Pages>2</Pages>
  <Words>1233</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Amnesty International</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vlane</dc:creator>
  <cp:keywords/>
  <dc:description/>
  <cp:lastModifiedBy>iar3team</cp:lastModifiedBy>
  <cp:revision>3</cp:revision>
  <cp:lastPrinted>2009-06-24T16:20:00Z</cp:lastPrinted>
  <dcterms:created xsi:type="dcterms:W3CDTF">2017-09-11T18:35:00Z</dcterms:created>
  <dcterms:modified xsi:type="dcterms:W3CDTF">2017-09-11T18:35:00Z</dcterms:modified>
</cp:coreProperties>
</file>