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C2821">
      <w:pPr>
        <w:pStyle w:val="AIUrgentActionTopHeading"/>
        <w:tabs>
          <w:tab w:val="clear" w:pos="567"/>
        </w:tabs>
        <w:spacing w:line="240" w:lineRule="auto"/>
        <w:rPr>
          <w:rFonts w:cs="Arial"/>
          <w:sz w:val="120"/>
          <w:szCs w:val="120"/>
        </w:rPr>
      </w:pPr>
      <w:bookmarkStart w:id="0" w:name="_GoBack"/>
      <w:r w:rsidRPr="00F95961">
        <w:rPr>
          <w:rFonts w:cs="Arial"/>
          <w:sz w:val="120"/>
          <w:szCs w:val="120"/>
        </w:rPr>
        <w:t>URGENT ACTION</w:t>
      </w:r>
    </w:p>
    <w:p w:rsidR="0026766F" w:rsidRPr="00AC6ED3" w:rsidRDefault="009E5E35" w:rsidP="003C2821">
      <w:pPr>
        <w:rPr>
          <w:rStyle w:val="AIHeadline"/>
          <w:rFonts w:cs="Arial"/>
          <w:snapToGrid w:val="0"/>
          <w:sz w:val="36"/>
          <w:szCs w:val="36"/>
        </w:rPr>
      </w:pPr>
      <w:r w:rsidRPr="00AC6ED3">
        <w:rPr>
          <w:rStyle w:val="AIHeadline"/>
          <w:rFonts w:cs="Arial"/>
          <w:snapToGrid w:val="0"/>
          <w:sz w:val="36"/>
          <w:szCs w:val="36"/>
        </w:rPr>
        <w:t xml:space="preserve">OPPOSITION POLITICIAN </w:t>
      </w:r>
      <w:r w:rsidR="00801BD3">
        <w:rPr>
          <w:rStyle w:val="AIHeadline"/>
          <w:rFonts w:cs="Arial"/>
          <w:snapToGrid w:val="0"/>
          <w:sz w:val="36"/>
          <w:szCs w:val="36"/>
        </w:rPr>
        <w:t>RELEASED</w:t>
      </w:r>
    </w:p>
    <w:p w:rsidR="009A2268" w:rsidRDefault="00904ED6" w:rsidP="003C2821">
      <w:pPr>
        <w:pStyle w:val="AIintropara"/>
        <w:spacing w:line="240" w:lineRule="auto"/>
        <w:rPr>
          <w:rFonts w:cs="Arial"/>
        </w:rPr>
      </w:pPr>
      <w:r>
        <w:rPr>
          <w:rFonts w:cs="Arial"/>
        </w:rPr>
        <w:t>O</w:t>
      </w:r>
      <w:r w:rsidR="004214AE">
        <w:rPr>
          <w:rFonts w:cs="Arial"/>
        </w:rPr>
        <w:t xml:space="preserve">pposition politician Adam Azim has </w:t>
      </w:r>
      <w:r w:rsidR="001773A2">
        <w:rPr>
          <w:rFonts w:cs="Arial"/>
        </w:rPr>
        <w:t xml:space="preserve">been </w:t>
      </w:r>
      <w:r w:rsidR="00801BD3">
        <w:rPr>
          <w:rFonts w:cs="Arial"/>
        </w:rPr>
        <w:t xml:space="preserve">released after spending nearly a week in detention in Maldives. He was </w:t>
      </w:r>
      <w:r w:rsidR="004214AE">
        <w:rPr>
          <w:rFonts w:cs="Arial"/>
        </w:rPr>
        <w:t xml:space="preserve">arrested </w:t>
      </w:r>
      <w:r>
        <w:rPr>
          <w:rFonts w:cs="Arial"/>
        </w:rPr>
        <w:t xml:space="preserve">and </w:t>
      </w:r>
      <w:r w:rsidR="00801BD3">
        <w:rPr>
          <w:rFonts w:cs="Arial"/>
        </w:rPr>
        <w:t xml:space="preserve">faced </w:t>
      </w:r>
      <w:r w:rsidR="004214AE">
        <w:rPr>
          <w:rFonts w:cs="Arial"/>
        </w:rPr>
        <w:t>trumped up ch</w:t>
      </w:r>
      <w:r w:rsidR="00B6551D">
        <w:rPr>
          <w:rFonts w:cs="Arial"/>
        </w:rPr>
        <w:t>arges after criticiz</w:t>
      </w:r>
      <w:r w:rsidR="004214AE">
        <w:rPr>
          <w:rFonts w:cs="Arial"/>
        </w:rPr>
        <w:t>ing the government in a TV interview</w:t>
      </w:r>
      <w:r w:rsidR="009A2268">
        <w:rPr>
          <w:rFonts w:cs="Arial"/>
        </w:rPr>
        <w:t>.</w:t>
      </w:r>
      <w:r w:rsidR="004214AE">
        <w:rPr>
          <w:rFonts w:cs="Arial"/>
        </w:rPr>
        <w:t xml:space="preserve"> </w:t>
      </w:r>
    </w:p>
    <w:p w:rsidR="009D04E0" w:rsidRDefault="00F5423B" w:rsidP="003C2821">
      <w:pPr>
        <w:spacing w:after="240"/>
        <w:rPr>
          <w:rStyle w:val="StyleAIBodytextAsianSimSunChar"/>
          <w:sz w:val="20"/>
          <w:szCs w:val="20"/>
        </w:rPr>
      </w:pPr>
      <w:r>
        <w:rPr>
          <w:rStyle w:val="StyleAIBodytextAsianSimSunChar"/>
          <w:b/>
          <w:sz w:val="20"/>
          <w:szCs w:val="20"/>
        </w:rPr>
        <w:t>Adam Azim</w:t>
      </w:r>
      <w:r w:rsidR="00CE5407" w:rsidRPr="002D2B4A">
        <w:rPr>
          <w:rStyle w:val="StyleAIBodytextAsianSimSunChar"/>
          <w:sz w:val="20"/>
          <w:szCs w:val="20"/>
        </w:rPr>
        <w:t xml:space="preserve">, </w:t>
      </w:r>
      <w:r w:rsidR="00445329">
        <w:rPr>
          <w:rStyle w:val="StyleAIBodytextAsianSimSunChar"/>
          <w:sz w:val="20"/>
          <w:szCs w:val="20"/>
        </w:rPr>
        <w:t>46</w:t>
      </w:r>
      <w:r w:rsidR="00CE5407" w:rsidRPr="002D2B4A">
        <w:rPr>
          <w:rStyle w:val="StyleAIBodytextAsianSimSunChar"/>
          <w:sz w:val="20"/>
          <w:szCs w:val="20"/>
        </w:rPr>
        <w:t>,</w:t>
      </w:r>
      <w:r w:rsidR="00077929" w:rsidRPr="005E01AE">
        <w:rPr>
          <w:rStyle w:val="StyleAIBodytextAsianSimSunChar"/>
          <w:sz w:val="20"/>
          <w:szCs w:val="20"/>
        </w:rPr>
        <w:t xml:space="preserve"> is a </w:t>
      </w:r>
      <w:r>
        <w:rPr>
          <w:rStyle w:val="StyleAIBodytextAsianSimSunChar"/>
          <w:sz w:val="20"/>
          <w:szCs w:val="20"/>
        </w:rPr>
        <w:t xml:space="preserve">well-known </w:t>
      </w:r>
      <w:r w:rsidR="0057327A">
        <w:rPr>
          <w:rStyle w:val="StyleAIBodytextAsianSimSunChar"/>
          <w:sz w:val="20"/>
          <w:szCs w:val="20"/>
        </w:rPr>
        <w:t xml:space="preserve">advocate for democracy in Maldives </w:t>
      </w:r>
      <w:r w:rsidR="003E36D6">
        <w:rPr>
          <w:rStyle w:val="StyleAIBodytextAsianSimSunChar"/>
          <w:sz w:val="20"/>
          <w:szCs w:val="20"/>
        </w:rPr>
        <w:t>and a</w:t>
      </w:r>
      <w:r w:rsidR="0057327A">
        <w:rPr>
          <w:rStyle w:val="StyleAIBodytextAsianSimSunChar"/>
          <w:sz w:val="20"/>
          <w:szCs w:val="20"/>
        </w:rPr>
        <w:t xml:space="preserve"> shadow minister in </w:t>
      </w:r>
      <w:r w:rsidR="003E36D6">
        <w:rPr>
          <w:rStyle w:val="StyleAIBodytextAsianSimSunChar"/>
          <w:sz w:val="20"/>
          <w:szCs w:val="20"/>
        </w:rPr>
        <w:t>the opposition alliance</w:t>
      </w:r>
      <w:r w:rsidR="009D04E0">
        <w:rPr>
          <w:rStyle w:val="StyleAIBodytextAsianSimSunChar"/>
          <w:sz w:val="20"/>
          <w:szCs w:val="20"/>
        </w:rPr>
        <w:t>,</w:t>
      </w:r>
      <w:r w:rsidR="003E36D6">
        <w:rPr>
          <w:rStyle w:val="StyleAIBodytextAsianSimSunChar"/>
          <w:sz w:val="20"/>
          <w:szCs w:val="20"/>
        </w:rPr>
        <w:t xml:space="preserve"> Maldives United Opposition (MUO)</w:t>
      </w:r>
      <w:r w:rsidR="00052159">
        <w:rPr>
          <w:rStyle w:val="StyleAIBodytextAsianSimSunChar"/>
          <w:sz w:val="20"/>
          <w:szCs w:val="20"/>
        </w:rPr>
        <w:t xml:space="preserve">. </w:t>
      </w:r>
      <w:r w:rsidR="008C50BC">
        <w:rPr>
          <w:rStyle w:val="StyleAIBodytextAsianSimSunChar"/>
          <w:sz w:val="20"/>
          <w:szCs w:val="20"/>
        </w:rPr>
        <w:t>Shortly after his return to Maldives</w:t>
      </w:r>
      <w:r w:rsidR="00212AB2">
        <w:rPr>
          <w:rStyle w:val="StyleAIBodytextAsianSimSunChar"/>
          <w:sz w:val="20"/>
          <w:szCs w:val="20"/>
        </w:rPr>
        <w:t xml:space="preserve"> from a visit to Europe</w:t>
      </w:r>
      <w:r w:rsidR="008C50BC">
        <w:rPr>
          <w:rStyle w:val="StyleAIBodytextAsianSimSunChar"/>
          <w:sz w:val="20"/>
          <w:szCs w:val="20"/>
        </w:rPr>
        <w:t xml:space="preserve">, </w:t>
      </w:r>
      <w:r w:rsidR="003E36D6">
        <w:rPr>
          <w:rStyle w:val="StyleAIBodytextAsianSimSunChar"/>
          <w:sz w:val="20"/>
          <w:szCs w:val="20"/>
        </w:rPr>
        <w:t xml:space="preserve">Adam Azim </w:t>
      </w:r>
      <w:r w:rsidR="00904ED6">
        <w:rPr>
          <w:rStyle w:val="StyleAIBodytextAsianSimSunChar"/>
          <w:sz w:val="20"/>
          <w:szCs w:val="20"/>
        </w:rPr>
        <w:t xml:space="preserve">was interviewed </w:t>
      </w:r>
      <w:r w:rsidR="003E36D6">
        <w:rPr>
          <w:rStyle w:val="StyleAIBodytextAsianSimSunChar"/>
          <w:sz w:val="20"/>
          <w:szCs w:val="20"/>
        </w:rPr>
        <w:t xml:space="preserve">on the private TV channel </w:t>
      </w:r>
      <w:proofErr w:type="spellStart"/>
      <w:r w:rsidR="003E36D6">
        <w:rPr>
          <w:rStyle w:val="StyleAIBodytextAsianSimSunChar"/>
          <w:i/>
          <w:sz w:val="20"/>
          <w:szCs w:val="20"/>
        </w:rPr>
        <w:t>Sangu</w:t>
      </w:r>
      <w:proofErr w:type="spellEnd"/>
      <w:r w:rsidR="003E36D6">
        <w:rPr>
          <w:rStyle w:val="StyleAIBodytextAsianSimSunChar"/>
          <w:i/>
          <w:sz w:val="20"/>
          <w:szCs w:val="20"/>
        </w:rPr>
        <w:t xml:space="preserve"> </w:t>
      </w:r>
      <w:r w:rsidR="003E36D6" w:rsidRPr="003E36D6">
        <w:rPr>
          <w:rStyle w:val="StyleAIBodytextAsianSimSunChar"/>
          <w:sz w:val="20"/>
          <w:szCs w:val="20"/>
        </w:rPr>
        <w:t>TV</w:t>
      </w:r>
      <w:r w:rsidR="003E36D6">
        <w:rPr>
          <w:rStyle w:val="StyleAIBodytextAsianSimSunChar"/>
          <w:sz w:val="20"/>
          <w:szCs w:val="20"/>
        </w:rPr>
        <w:t xml:space="preserve"> </w:t>
      </w:r>
      <w:r w:rsidR="008C50BC" w:rsidRPr="003E36D6">
        <w:rPr>
          <w:rStyle w:val="StyleAIBodytextAsianSimSunChar"/>
          <w:sz w:val="20"/>
          <w:szCs w:val="20"/>
        </w:rPr>
        <w:t>on</w:t>
      </w:r>
      <w:r w:rsidR="008C50BC">
        <w:rPr>
          <w:rStyle w:val="StyleAIBodytextAsianSimSunChar"/>
          <w:sz w:val="20"/>
          <w:szCs w:val="20"/>
        </w:rPr>
        <w:t xml:space="preserve"> </w:t>
      </w:r>
      <w:r w:rsidR="00DF75E2">
        <w:rPr>
          <w:rStyle w:val="StyleAIBodytextAsianSimSunChar"/>
          <w:sz w:val="20"/>
          <w:szCs w:val="20"/>
        </w:rPr>
        <w:t>8</w:t>
      </w:r>
      <w:r w:rsidR="008C50BC">
        <w:rPr>
          <w:rStyle w:val="StyleAIBodytextAsianSimSunChar"/>
          <w:sz w:val="20"/>
          <w:szCs w:val="20"/>
        </w:rPr>
        <w:t xml:space="preserve"> June</w:t>
      </w:r>
      <w:r w:rsidR="00B6551D">
        <w:rPr>
          <w:rStyle w:val="StyleAIBodytextAsianSimSunChar"/>
          <w:sz w:val="20"/>
          <w:szCs w:val="20"/>
        </w:rPr>
        <w:t xml:space="preserve"> where he criticiz</w:t>
      </w:r>
      <w:r w:rsidR="003E36D6">
        <w:rPr>
          <w:rStyle w:val="StyleAIBodytextAsianSimSunChar"/>
          <w:sz w:val="20"/>
          <w:szCs w:val="20"/>
        </w:rPr>
        <w:t xml:space="preserve">ed </w:t>
      </w:r>
      <w:r w:rsidR="009F7F39">
        <w:rPr>
          <w:rStyle w:val="StyleAIBodytextAsianSimSunChar"/>
          <w:sz w:val="20"/>
          <w:szCs w:val="20"/>
        </w:rPr>
        <w:t>the lack of independence of the judiciary</w:t>
      </w:r>
      <w:r w:rsidR="00212AB2">
        <w:rPr>
          <w:rStyle w:val="StyleAIBodytextAsianSimSunChar"/>
          <w:sz w:val="20"/>
          <w:szCs w:val="20"/>
        </w:rPr>
        <w:t xml:space="preserve"> </w:t>
      </w:r>
      <w:r w:rsidR="009D1E72">
        <w:rPr>
          <w:rStyle w:val="StyleAIBodytextAsianSimSunChar"/>
          <w:sz w:val="20"/>
          <w:szCs w:val="20"/>
        </w:rPr>
        <w:t>as well as</w:t>
      </w:r>
      <w:r w:rsidR="009F7F39">
        <w:rPr>
          <w:rStyle w:val="StyleAIBodytextAsianSimSunChar"/>
          <w:sz w:val="20"/>
          <w:szCs w:val="20"/>
        </w:rPr>
        <w:t xml:space="preserve"> alleged corruption among government officials</w:t>
      </w:r>
      <w:r w:rsidR="00904ED6">
        <w:rPr>
          <w:rStyle w:val="StyleAIBodytextAsianSimSunChar"/>
          <w:sz w:val="20"/>
          <w:szCs w:val="20"/>
        </w:rPr>
        <w:t>.</w:t>
      </w:r>
      <w:r w:rsidR="003E36D6">
        <w:rPr>
          <w:rStyle w:val="StyleAIBodytextAsianSimSunChar"/>
          <w:sz w:val="20"/>
          <w:szCs w:val="20"/>
        </w:rPr>
        <w:t xml:space="preserve"> Hours after his </w:t>
      </w:r>
      <w:r w:rsidR="00904ED6">
        <w:rPr>
          <w:rStyle w:val="StyleAIBodytextAsianSimSunChar"/>
          <w:sz w:val="20"/>
          <w:szCs w:val="20"/>
        </w:rPr>
        <w:t>interview</w:t>
      </w:r>
      <w:r w:rsidR="003E36D6">
        <w:rPr>
          <w:rStyle w:val="StyleAIBodytextAsianSimSunChar"/>
          <w:sz w:val="20"/>
          <w:szCs w:val="20"/>
        </w:rPr>
        <w:t xml:space="preserve">, police arrested him </w:t>
      </w:r>
      <w:r w:rsidR="00904ED6">
        <w:rPr>
          <w:rStyle w:val="StyleAIBodytextAsianSimSunChar"/>
          <w:sz w:val="20"/>
          <w:szCs w:val="20"/>
        </w:rPr>
        <w:t>at</w:t>
      </w:r>
      <w:r w:rsidR="003E36D6">
        <w:rPr>
          <w:rStyle w:val="StyleAIBodytextAsianSimSunChar"/>
          <w:sz w:val="20"/>
          <w:szCs w:val="20"/>
        </w:rPr>
        <w:t xml:space="preserve"> his home in the capital</w:t>
      </w:r>
      <w:r w:rsidR="00904ED6">
        <w:rPr>
          <w:rStyle w:val="StyleAIBodytextAsianSimSunChar"/>
          <w:sz w:val="20"/>
          <w:szCs w:val="20"/>
        </w:rPr>
        <w:t>,</w:t>
      </w:r>
      <w:r w:rsidR="003E36D6">
        <w:rPr>
          <w:rStyle w:val="StyleAIBodytextAsianSimSunChar"/>
          <w:sz w:val="20"/>
          <w:szCs w:val="20"/>
        </w:rPr>
        <w:t xml:space="preserve"> </w:t>
      </w:r>
      <w:proofErr w:type="spellStart"/>
      <w:r w:rsidR="008C63CC" w:rsidRPr="008C63CC">
        <w:rPr>
          <w:rStyle w:val="StyleAIBodytextAsianSimSunChar"/>
          <w:sz w:val="20"/>
          <w:szCs w:val="20"/>
        </w:rPr>
        <w:t>Malé</w:t>
      </w:r>
      <w:proofErr w:type="spellEnd"/>
      <w:r w:rsidR="003E36D6">
        <w:rPr>
          <w:rStyle w:val="StyleAIBodytextAsianSimSunChar"/>
          <w:sz w:val="20"/>
          <w:szCs w:val="20"/>
        </w:rPr>
        <w:t xml:space="preserve">. According to the arrest warrant, Adam Azim </w:t>
      </w:r>
      <w:r w:rsidR="00801BD3">
        <w:rPr>
          <w:rStyle w:val="StyleAIBodytextAsianSimSunChar"/>
          <w:sz w:val="20"/>
          <w:szCs w:val="20"/>
        </w:rPr>
        <w:t xml:space="preserve">was </w:t>
      </w:r>
      <w:r w:rsidR="006C5DD8">
        <w:rPr>
          <w:rStyle w:val="StyleAIBodytextAsianSimSunChar"/>
          <w:sz w:val="20"/>
          <w:szCs w:val="20"/>
        </w:rPr>
        <w:t xml:space="preserve">suspected </w:t>
      </w:r>
      <w:r w:rsidR="003E36D6">
        <w:rPr>
          <w:rStyle w:val="StyleAIBodytextAsianSimSunChar"/>
          <w:sz w:val="20"/>
          <w:szCs w:val="20"/>
        </w:rPr>
        <w:t>of inciting rioting and forceful overthrow of the government</w:t>
      </w:r>
      <w:r w:rsidR="009E5E35">
        <w:rPr>
          <w:rStyle w:val="StyleAIBodytextAsianSimSunChar"/>
          <w:sz w:val="20"/>
          <w:szCs w:val="20"/>
        </w:rPr>
        <w:t xml:space="preserve"> as well as</w:t>
      </w:r>
      <w:r w:rsidR="003E36D6">
        <w:rPr>
          <w:rStyle w:val="StyleAIBodytextAsianSimSunChar"/>
          <w:sz w:val="20"/>
          <w:szCs w:val="20"/>
        </w:rPr>
        <w:t xml:space="preserve"> obstructing police officers and obstructing the administration of law (</w:t>
      </w:r>
      <w:r w:rsidR="009E5E35">
        <w:rPr>
          <w:rStyle w:val="StyleAIBodytextAsianSimSunChar"/>
          <w:sz w:val="20"/>
          <w:szCs w:val="20"/>
        </w:rPr>
        <w:t xml:space="preserve">under </w:t>
      </w:r>
      <w:r w:rsidR="003E36D6">
        <w:rPr>
          <w:rStyle w:val="StyleAIBodytextAsianSimSunChar"/>
          <w:sz w:val="20"/>
          <w:szCs w:val="20"/>
        </w:rPr>
        <w:t xml:space="preserve">Sections 532, 533 and 610 of the Penal Code). He </w:t>
      </w:r>
      <w:r w:rsidR="00801BD3">
        <w:rPr>
          <w:rStyle w:val="StyleAIBodytextAsianSimSunChar"/>
          <w:sz w:val="20"/>
          <w:szCs w:val="20"/>
        </w:rPr>
        <w:t xml:space="preserve">could have faced </w:t>
      </w:r>
      <w:r w:rsidR="003E36D6">
        <w:rPr>
          <w:rStyle w:val="StyleAIBodytextAsianSimSunChar"/>
          <w:sz w:val="20"/>
          <w:szCs w:val="20"/>
        </w:rPr>
        <w:t xml:space="preserve">up to </w:t>
      </w:r>
      <w:r w:rsidR="00D33141">
        <w:rPr>
          <w:rStyle w:val="StyleAIBodytextAsianSimSunChar"/>
          <w:sz w:val="20"/>
          <w:szCs w:val="20"/>
        </w:rPr>
        <w:t>17</w:t>
      </w:r>
      <w:r w:rsidR="003E36D6">
        <w:rPr>
          <w:rStyle w:val="StyleAIBodytextAsianSimSunChar"/>
          <w:sz w:val="20"/>
          <w:szCs w:val="20"/>
        </w:rPr>
        <w:t xml:space="preserve"> years in prison if </w:t>
      </w:r>
      <w:r w:rsidR="006C5DD8">
        <w:rPr>
          <w:rStyle w:val="StyleAIBodytextAsianSimSunChar"/>
          <w:sz w:val="20"/>
          <w:szCs w:val="20"/>
        </w:rPr>
        <w:t>charged and convicted</w:t>
      </w:r>
      <w:r w:rsidR="003E36D6">
        <w:rPr>
          <w:rStyle w:val="StyleAIBodytextAsianSimSunChar"/>
          <w:sz w:val="20"/>
          <w:szCs w:val="20"/>
        </w:rPr>
        <w:t>.</w:t>
      </w:r>
      <w:r w:rsidR="00212AB2">
        <w:rPr>
          <w:rStyle w:val="StyleAIBodytextAsianSimSunChar"/>
          <w:sz w:val="20"/>
          <w:szCs w:val="20"/>
        </w:rPr>
        <w:t xml:space="preserve"> </w:t>
      </w:r>
    </w:p>
    <w:p w:rsidR="00904ED6" w:rsidRDefault="00801BD3" w:rsidP="003C2821">
      <w:pPr>
        <w:spacing w:after="240"/>
        <w:rPr>
          <w:rStyle w:val="StyleAIBodytextAsianSimSunChar"/>
          <w:sz w:val="20"/>
          <w:szCs w:val="20"/>
        </w:rPr>
      </w:pPr>
      <w:r>
        <w:rPr>
          <w:rStyle w:val="StyleAIBodytextAsianSimSunChar"/>
          <w:sz w:val="20"/>
          <w:szCs w:val="20"/>
        </w:rPr>
        <w:t xml:space="preserve">After </w:t>
      </w:r>
      <w:r w:rsidR="003E36D6">
        <w:rPr>
          <w:rStyle w:val="StyleAIBodytextAsianSimSunChar"/>
          <w:sz w:val="20"/>
          <w:szCs w:val="20"/>
        </w:rPr>
        <w:t>his arrest</w:t>
      </w:r>
      <w:r w:rsidR="00B6551D">
        <w:rPr>
          <w:rStyle w:val="StyleAIBodytextAsianSimSunChar"/>
          <w:sz w:val="20"/>
          <w:szCs w:val="20"/>
        </w:rPr>
        <w:t>,</w:t>
      </w:r>
      <w:r w:rsidR="003E36D6">
        <w:rPr>
          <w:rStyle w:val="StyleAIBodytextAsianSimSunChar"/>
          <w:sz w:val="20"/>
          <w:szCs w:val="20"/>
        </w:rPr>
        <w:t xml:space="preserve"> </w:t>
      </w:r>
      <w:r w:rsidR="00B6551D">
        <w:rPr>
          <w:rStyle w:val="StyleAIBodytextAsianSimSunChar"/>
          <w:sz w:val="20"/>
          <w:szCs w:val="20"/>
        </w:rPr>
        <w:t xml:space="preserve">Adam Azim </w:t>
      </w:r>
      <w:r>
        <w:rPr>
          <w:rStyle w:val="StyleAIBodytextAsianSimSunChar"/>
          <w:sz w:val="20"/>
          <w:szCs w:val="20"/>
        </w:rPr>
        <w:t xml:space="preserve">was </w:t>
      </w:r>
      <w:r w:rsidR="003E36D6">
        <w:rPr>
          <w:rStyle w:val="StyleAIBodytextAsianSimSunChar"/>
          <w:sz w:val="20"/>
          <w:szCs w:val="20"/>
        </w:rPr>
        <w:t xml:space="preserve">moved to a prison on </w:t>
      </w:r>
      <w:proofErr w:type="spellStart"/>
      <w:r w:rsidR="003E36D6">
        <w:rPr>
          <w:rStyle w:val="StyleAIBodytextAsianSimSunChar"/>
          <w:sz w:val="20"/>
          <w:szCs w:val="20"/>
        </w:rPr>
        <w:t>Dh</w:t>
      </w:r>
      <w:r w:rsidR="00947986">
        <w:rPr>
          <w:rStyle w:val="StyleAIBodytextAsianSimSunChar"/>
          <w:sz w:val="20"/>
          <w:szCs w:val="20"/>
        </w:rPr>
        <w:t>o</w:t>
      </w:r>
      <w:r w:rsidR="003E36D6">
        <w:rPr>
          <w:rStyle w:val="StyleAIBodytextAsianSimSunChar"/>
          <w:sz w:val="20"/>
          <w:szCs w:val="20"/>
        </w:rPr>
        <w:t>onidhoo</w:t>
      </w:r>
      <w:proofErr w:type="spellEnd"/>
      <w:r w:rsidR="003E36D6">
        <w:rPr>
          <w:rStyle w:val="StyleAIBodytextAsianSimSunChar"/>
          <w:sz w:val="20"/>
          <w:szCs w:val="20"/>
        </w:rPr>
        <w:t xml:space="preserve"> Island </w:t>
      </w:r>
      <w:r w:rsidR="009D04E0">
        <w:rPr>
          <w:rStyle w:val="StyleAIBodytextAsianSimSunChar"/>
          <w:sz w:val="20"/>
          <w:szCs w:val="20"/>
        </w:rPr>
        <w:t xml:space="preserve">near </w:t>
      </w:r>
      <w:proofErr w:type="spellStart"/>
      <w:r w:rsidR="008C63CC" w:rsidRPr="008C63CC">
        <w:rPr>
          <w:rStyle w:val="StyleAIBodytextAsianSimSunChar"/>
          <w:sz w:val="20"/>
          <w:szCs w:val="20"/>
        </w:rPr>
        <w:t>Malé</w:t>
      </w:r>
      <w:proofErr w:type="spellEnd"/>
      <w:r>
        <w:rPr>
          <w:rStyle w:val="StyleAIBodytextAsianSimSunChar"/>
          <w:sz w:val="20"/>
          <w:szCs w:val="20"/>
        </w:rPr>
        <w:t xml:space="preserve"> where he was remanded in detention for six days. On 14 June, Adam Azim was </w:t>
      </w:r>
      <w:r w:rsidR="001773A2">
        <w:rPr>
          <w:rStyle w:val="StyleAIBodytextAsianSimSunChar"/>
          <w:sz w:val="20"/>
          <w:szCs w:val="20"/>
        </w:rPr>
        <w:t xml:space="preserve">unconditionally </w:t>
      </w:r>
      <w:r>
        <w:rPr>
          <w:rStyle w:val="StyleAIBodytextAsianSimSunChar"/>
          <w:sz w:val="20"/>
          <w:szCs w:val="20"/>
        </w:rPr>
        <w:t xml:space="preserve">released after the police decided against asking the Criminal Court for an extension </w:t>
      </w:r>
      <w:r w:rsidR="001773A2">
        <w:rPr>
          <w:rStyle w:val="StyleAIBodytextAsianSimSunChar"/>
          <w:sz w:val="20"/>
          <w:szCs w:val="20"/>
        </w:rPr>
        <w:t>on</w:t>
      </w:r>
      <w:r>
        <w:rPr>
          <w:rStyle w:val="StyleAIBodytextAsianSimSunChar"/>
          <w:sz w:val="20"/>
          <w:szCs w:val="20"/>
        </w:rPr>
        <w:t xml:space="preserve"> his remand.</w:t>
      </w:r>
      <w:r w:rsidR="00A1516A">
        <w:rPr>
          <w:rStyle w:val="StyleAIBodytextAsianSimSunChar"/>
          <w:sz w:val="20"/>
          <w:szCs w:val="20"/>
        </w:rPr>
        <w:t xml:space="preserve"> </w:t>
      </w:r>
      <w:r>
        <w:rPr>
          <w:rStyle w:val="StyleAIBodytextAsianSimSunChar"/>
          <w:sz w:val="20"/>
          <w:szCs w:val="20"/>
        </w:rPr>
        <w:t xml:space="preserve">Amnesty International believes that Adam Azim was targeted simply because he peacefully exercised his right to freedom of expression. </w:t>
      </w:r>
      <w:r w:rsidR="00A1516A">
        <w:rPr>
          <w:rStyle w:val="StyleAIBodytextAsianSimSunChar"/>
          <w:sz w:val="20"/>
          <w:szCs w:val="20"/>
        </w:rPr>
        <w:t xml:space="preserve">His arrest </w:t>
      </w:r>
      <w:r w:rsidR="001773A2">
        <w:rPr>
          <w:rStyle w:val="StyleAIBodytextAsianSimSunChar"/>
          <w:sz w:val="20"/>
          <w:szCs w:val="20"/>
        </w:rPr>
        <w:t>occur</w:t>
      </w:r>
      <w:r w:rsidR="00813193">
        <w:rPr>
          <w:rStyle w:val="StyleAIBodytextAsianSimSunChar"/>
          <w:sz w:val="20"/>
          <w:szCs w:val="20"/>
        </w:rPr>
        <w:t>r</w:t>
      </w:r>
      <w:r w:rsidR="001773A2">
        <w:rPr>
          <w:rStyle w:val="StyleAIBodytextAsianSimSunChar"/>
          <w:sz w:val="20"/>
          <w:szCs w:val="20"/>
        </w:rPr>
        <w:t xml:space="preserve">ed </w:t>
      </w:r>
      <w:r w:rsidR="00A1516A">
        <w:rPr>
          <w:rStyle w:val="StyleAIBodytextAsianSimSunChar"/>
          <w:sz w:val="20"/>
          <w:szCs w:val="20"/>
        </w:rPr>
        <w:t xml:space="preserve">amid a </w:t>
      </w:r>
      <w:r w:rsidR="007F295D">
        <w:rPr>
          <w:rStyle w:val="StyleAIBodytextAsianSimSunChar"/>
          <w:sz w:val="20"/>
          <w:szCs w:val="20"/>
        </w:rPr>
        <w:t xml:space="preserve">wider </w:t>
      </w:r>
      <w:r w:rsidR="00A1516A">
        <w:rPr>
          <w:rStyle w:val="StyleAIBodytextAsianSimSunChar"/>
          <w:sz w:val="20"/>
          <w:szCs w:val="20"/>
        </w:rPr>
        <w:t xml:space="preserve">crackdown on opposition politicians, media workers and activists in Maldives, which has intensified in </w:t>
      </w:r>
      <w:r w:rsidR="007F295D">
        <w:rPr>
          <w:rStyle w:val="StyleAIBodytextAsianSimSunChar"/>
          <w:sz w:val="20"/>
          <w:szCs w:val="20"/>
        </w:rPr>
        <w:t>recent</w:t>
      </w:r>
      <w:r w:rsidR="00B10C63">
        <w:rPr>
          <w:rStyle w:val="StyleAIBodytextAsianSimSunChar"/>
          <w:sz w:val="20"/>
          <w:szCs w:val="20"/>
        </w:rPr>
        <w:t xml:space="preserve"> </w:t>
      </w:r>
      <w:r w:rsidR="00445329">
        <w:rPr>
          <w:rStyle w:val="StyleAIBodytextAsianSimSunChar"/>
          <w:sz w:val="20"/>
          <w:szCs w:val="20"/>
        </w:rPr>
        <w:t>months</w:t>
      </w:r>
      <w:r w:rsidR="00A1516A">
        <w:rPr>
          <w:rStyle w:val="StyleAIBodytextAsianSimSunChar"/>
          <w:sz w:val="20"/>
          <w:szCs w:val="20"/>
        </w:rPr>
        <w:t>.</w:t>
      </w:r>
      <w:r w:rsidR="00904ED6" w:rsidRPr="00904ED6">
        <w:rPr>
          <w:rStyle w:val="StyleAIBodytextAsianSimSunChar"/>
          <w:sz w:val="20"/>
          <w:szCs w:val="20"/>
        </w:rPr>
        <w:t xml:space="preserve"> </w:t>
      </w:r>
    </w:p>
    <w:p w:rsidR="00801BD3" w:rsidRDefault="00904ED6" w:rsidP="003C2821">
      <w:pPr>
        <w:spacing w:after="240"/>
        <w:rPr>
          <w:rStyle w:val="StyleAIBodytextAsianSimSunChar"/>
          <w:sz w:val="20"/>
          <w:szCs w:val="20"/>
        </w:rPr>
      </w:pPr>
      <w:r>
        <w:rPr>
          <w:rStyle w:val="StyleAIBodytextAsianSimSunChar"/>
          <w:sz w:val="20"/>
          <w:szCs w:val="20"/>
        </w:rPr>
        <w:t>Adam Azim has been one of the most vocal campaigners for the release of his brother, Col</w:t>
      </w:r>
      <w:r w:rsidR="009D04E0">
        <w:rPr>
          <w:rStyle w:val="StyleAIBodytextAsianSimSunChar"/>
          <w:sz w:val="20"/>
          <w:szCs w:val="20"/>
        </w:rPr>
        <w:t>onel</w:t>
      </w:r>
      <w:r>
        <w:rPr>
          <w:rStyle w:val="StyleAIBodytextAsianSimSunChar"/>
          <w:sz w:val="20"/>
          <w:szCs w:val="20"/>
        </w:rPr>
        <w:t xml:space="preserve"> Mohamed </w:t>
      </w:r>
      <w:proofErr w:type="spellStart"/>
      <w:r>
        <w:rPr>
          <w:rStyle w:val="StyleAIBodytextAsianSimSunChar"/>
          <w:sz w:val="20"/>
          <w:szCs w:val="20"/>
        </w:rPr>
        <w:t>Nazim</w:t>
      </w:r>
      <w:proofErr w:type="spellEnd"/>
      <w:r>
        <w:rPr>
          <w:rStyle w:val="StyleAIBodytextAsianSimSunChar"/>
          <w:sz w:val="20"/>
          <w:szCs w:val="20"/>
        </w:rPr>
        <w:t>, who was jailed in 2015 following a trial that Amnesty International, the UN Working Group on Arbitrary Detentions and other organisations have called grossly unfair. In May 2017, Adam Azim was part of an MUO delegation which visited some European countries to highlight the deteriorating human rights situation in Maldives.</w:t>
      </w:r>
    </w:p>
    <w:p w:rsidR="00801BD3" w:rsidRDefault="00801BD3" w:rsidP="003C2821">
      <w:pPr>
        <w:rPr>
          <w:rStyle w:val="StyleAIBodytextAsianSimSunChar"/>
          <w:sz w:val="20"/>
          <w:szCs w:val="20"/>
        </w:rPr>
      </w:pPr>
      <w:r w:rsidRPr="00000B6C">
        <w:rPr>
          <w:rStyle w:val="StyleAIBodytextAsianSimSunChar"/>
          <w:sz w:val="20"/>
          <w:szCs w:val="20"/>
        </w:rPr>
        <w:t xml:space="preserve">Amnesty International will continue to monitor the case and re-open the action if necessary. </w:t>
      </w:r>
    </w:p>
    <w:p w:rsidR="00801BD3" w:rsidRDefault="00801BD3" w:rsidP="003C2821">
      <w:pPr>
        <w:rPr>
          <w:rStyle w:val="StyleAIBodytextAsianSimSunChar"/>
          <w:sz w:val="20"/>
          <w:szCs w:val="20"/>
        </w:rPr>
      </w:pPr>
    </w:p>
    <w:p w:rsidR="00801BD3" w:rsidRPr="00A54CDF" w:rsidRDefault="00801BD3" w:rsidP="003C2821">
      <w:pPr>
        <w:rPr>
          <w:rFonts w:ascii="Arial" w:hAnsi="Arial"/>
          <w:b/>
          <w:sz w:val="20"/>
          <w:szCs w:val="20"/>
          <w:lang w:eastAsia="en-US"/>
        </w:rPr>
      </w:pPr>
      <w:r w:rsidRPr="00A54CDF">
        <w:rPr>
          <w:rStyle w:val="StyleAIBodytextAsianSimSunChar"/>
          <w:b/>
          <w:sz w:val="20"/>
          <w:szCs w:val="20"/>
        </w:rPr>
        <w:t>No further action is requested from the UA network. Many thanks to all who sent appeals.</w:t>
      </w:r>
    </w:p>
    <w:p w:rsidR="009C04B8" w:rsidRDefault="009C04B8" w:rsidP="003C2821">
      <w:pPr>
        <w:rPr>
          <w:rFonts w:ascii="Arial" w:hAnsi="Arial" w:cs="Arial"/>
          <w:sz w:val="16"/>
          <w:szCs w:val="16"/>
        </w:rPr>
      </w:pPr>
    </w:p>
    <w:p w:rsidR="00813193" w:rsidRPr="00F95961" w:rsidRDefault="00813193" w:rsidP="003C2821">
      <w:pPr>
        <w:pStyle w:val="AITextSmallNoLineSpacing"/>
        <w:spacing w:line="240" w:lineRule="auto"/>
        <w:rPr>
          <w:rFonts w:cs="Arial"/>
        </w:rPr>
      </w:pPr>
      <w:r>
        <w:rPr>
          <w:rFonts w:cs="Arial"/>
        </w:rPr>
        <w:t>This is the first</w:t>
      </w:r>
      <w:r w:rsidRPr="00F95961">
        <w:rPr>
          <w:rFonts w:cs="Arial"/>
        </w:rPr>
        <w:t xml:space="preserve"> update of UA </w:t>
      </w:r>
      <w:r>
        <w:rPr>
          <w:rFonts w:cs="Arial"/>
        </w:rPr>
        <w:t>143/17</w:t>
      </w:r>
      <w:r w:rsidRPr="00F95961">
        <w:rPr>
          <w:rFonts w:cs="Arial"/>
        </w:rPr>
        <w:t>. Further information: www.amnesty.org</w:t>
      </w:r>
      <w:r>
        <w:rPr>
          <w:rFonts w:cs="Arial"/>
        </w:rPr>
        <w:t>/en/documents/asa29/6497/2017/en/</w:t>
      </w:r>
    </w:p>
    <w:p w:rsidR="00813193" w:rsidRDefault="00813193" w:rsidP="003C2821">
      <w:pPr>
        <w:rPr>
          <w:rFonts w:ascii="Arial" w:hAnsi="Arial" w:cs="Arial"/>
          <w:sz w:val="16"/>
          <w:szCs w:val="16"/>
        </w:rPr>
      </w:pPr>
    </w:p>
    <w:p w:rsidR="00F44639" w:rsidRPr="00F303CD" w:rsidRDefault="00F44639" w:rsidP="003C2821">
      <w:pPr>
        <w:rPr>
          <w:rFonts w:ascii="Arial" w:hAnsi="Arial" w:cs="Arial"/>
          <w:sz w:val="16"/>
          <w:szCs w:val="16"/>
        </w:rPr>
      </w:pPr>
      <w:r w:rsidRPr="00F303CD">
        <w:rPr>
          <w:rFonts w:ascii="Arial" w:hAnsi="Arial" w:cs="Arial"/>
          <w:sz w:val="16"/>
          <w:szCs w:val="16"/>
        </w:rPr>
        <w:t xml:space="preserve">Name: </w:t>
      </w:r>
      <w:r w:rsidR="00D42468">
        <w:rPr>
          <w:rStyle w:val="StyleAIBodytextAsianSimSunChar"/>
          <w:rFonts w:cs="Arial"/>
          <w:sz w:val="16"/>
          <w:szCs w:val="16"/>
        </w:rPr>
        <w:t>Adam Azim</w:t>
      </w:r>
    </w:p>
    <w:p w:rsidR="00F44639" w:rsidRPr="00F303CD" w:rsidRDefault="002E4684" w:rsidP="003C2821">
      <w:pPr>
        <w:rPr>
          <w:rFonts w:ascii="Arial" w:hAnsi="Arial" w:cs="Arial"/>
          <w:sz w:val="16"/>
          <w:szCs w:val="16"/>
        </w:rPr>
      </w:pPr>
      <w:r>
        <w:rPr>
          <w:rFonts w:ascii="Arial" w:hAnsi="Arial" w:cs="Arial"/>
          <w:sz w:val="16"/>
          <w:szCs w:val="16"/>
        </w:rPr>
        <w:t>Gender m/f: m</w:t>
      </w:r>
    </w:p>
    <w:p w:rsidR="00F44639" w:rsidRPr="00F95961" w:rsidRDefault="00F44639" w:rsidP="003C2821">
      <w:pPr>
        <w:pStyle w:val="AITextSmallNoLineSpacing"/>
        <w:spacing w:line="240" w:lineRule="auto"/>
        <w:rPr>
          <w:rStyle w:val="StyleAIBodytextAsianSimSunChar"/>
          <w:rFonts w:cs="Arial"/>
          <w:sz w:val="18"/>
          <w:szCs w:val="18"/>
        </w:rPr>
        <w:sectPr w:rsidR="00F44639" w:rsidRPr="00F95961" w:rsidSect="003C2821">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26766F" w:rsidRPr="00F95961" w:rsidRDefault="0026766F" w:rsidP="003C2821">
      <w:pPr>
        <w:pStyle w:val="AITextSmallNoLineSpacing"/>
        <w:spacing w:line="240" w:lineRule="auto"/>
        <w:jc w:val="right"/>
        <w:rPr>
          <w:rFonts w:cs="Arial"/>
          <w:sz w:val="18"/>
        </w:rPr>
      </w:pPr>
    </w:p>
    <w:p w:rsidR="0026766F" w:rsidRPr="00F95961" w:rsidRDefault="001773A2" w:rsidP="003C2821">
      <w:pPr>
        <w:rPr>
          <w:rFonts w:ascii="Arial" w:hAnsi="Arial" w:cs="Arial"/>
          <w:sz w:val="16"/>
          <w:szCs w:val="16"/>
        </w:rPr>
      </w:pPr>
      <w:r>
        <w:rPr>
          <w:rFonts w:ascii="Arial" w:hAnsi="Arial" w:cs="Arial"/>
          <w:sz w:val="16"/>
          <w:szCs w:val="16"/>
        </w:rPr>
        <w:t xml:space="preserve">Further information on </w:t>
      </w:r>
      <w:r w:rsidR="0026766F" w:rsidRPr="005E01AE">
        <w:rPr>
          <w:rFonts w:ascii="Arial" w:hAnsi="Arial" w:cs="Arial"/>
          <w:sz w:val="16"/>
          <w:szCs w:val="16"/>
        </w:rPr>
        <w:t xml:space="preserve">UA: </w:t>
      </w:r>
      <w:r w:rsidR="00ED6CEB">
        <w:rPr>
          <w:rFonts w:ascii="Arial" w:hAnsi="Arial" w:cs="Arial"/>
          <w:sz w:val="16"/>
          <w:szCs w:val="16"/>
        </w:rPr>
        <w:t>143</w:t>
      </w:r>
      <w:r w:rsidR="00442332">
        <w:rPr>
          <w:rFonts w:ascii="Arial" w:hAnsi="Arial" w:cs="Arial"/>
          <w:sz w:val="16"/>
          <w:szCs w:val="16"/>
        </w:rPr>
        <w:t>/17</w:t>
      </w:r>
      <w:r w:rsidR="00442332" w:rsidRPr="005E01AE">
        <w:rPr>
          <w:rFonts w:ascii="Arial" w:hAnsi="Arial" w:cs="Arial"/>
          <w:sz w:val="16"/>
          <w:szCs w:val="16"/>
        </w:rPr>
        <w:t xml:space="preserve"> </w:t>
      </w:r>
      <w:r w:rsidR="0026766F" w:rsidRPr="005E01AE">
        <w:rPr>
          <w:rFonts w:ascii="Arial" w:hAnsi="Arial" w:cs="Arial"/>
          <w:sz w:val="16"/>
          <w:szCs w:val="16"/>
        </w:rPr>
        <w:t xml:space="preserve">Index: </w:t>
      </w:r>
      <w:r w:rsidRPr="00813193">
        <w:rPr>
          <w:rFonts w:ascii="Arial" w:hAnsi="Arial" w:cs="Arial"/>
          <w:sz w:val="16"/>
          <w:szCs w:val="16"/>
        </w:rPr>
        <w:t>ASA 29/6527/2017</w:t>
      </w:r>
      <w:r>
        <w:t xml:space="preserve"> </w:t>
      </w:r>
      <w:r w:rsidR="0026766F" w:rsidRPr="005E01AE">
        <w:rPr>
          <w:rFonts w:ascii="Arial" w:hAnsi="Arial" w:cs="Arial"/>
          <w:sz w:val="16"/>
          <w:szCs w:val="16"/>
        </w:rPr>
        <w:t xml:space="preserve">Issue Date: </w:t>
      </w:r>
      <w:r w:rsidR="00ED6CEB">
        <w:rPr>
          <w:rFonts w:ascii="Arial" w:hAnsi="Arial" w:cs="Arial"/>
          <w:sz w:val="16"/>
          <w:szCs w:val="16"/>
        </w:rPr>
        <w:t>1</w:t>
      </w:r>
      <w:r>
        <w:rPr>
          <w:rFonts w:ascii="Arial" w:hAnsi="Arial" w:cs="Arial"/>
          <w:sz w:val="16"/>
          <w:szCs w:val="16"/>
        </w:rPr>
        <w:t>6</w:t>
      </w:r>
      <w:r w:rsidR="00ED6CEB">
        <w:rPr>
          <w:rFonts w:ascii="Arial" w:hAnsi="Arial" w:cs="Arial"/>
          <w:sz w:val="16"/>
          <w:szCs w:val="16"/>
        </w:rPr>
        <w:t xml:space="preserve"> June</w:t>
      </w:r>
      <w:r w:rsidR="009C04B8">
        <w:rPr>
          <w:rFonts w:ascii="Arial" w:hAnsi="Arial" w:cs="Arial"/>
          <w:sz w:val="16"/>
          <w:szCs w:val="16"/>
        </w:rPr>
        <w:t xml:space="preserve"> </w:t>
      </w:r>
      <w:r w:rsidR="00442332">
        <w:rPr>
          <w:rFonts w:ascii="Arial" w:hAnsi="Arial" w:cs="Arial"/>
          <w:sz w:val="16"/>
          <w:szCs w:val="16"/>
        </w:rPr>
        <w:t>2017</w:t>
      </w:r>
      <w:bookmarkEnd w:id="0"/>
    </w:p>
    <w:sectPr w:rsidR="0026766F" w:rsidRPr="00F95961" w:rsidSect="003C282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8EC" w:rsidRDefault="00C908EC">
      <w:r>
        <w:separator/>
      </w:r>
    </w:p>
  </w:endnote>
  <w:endnote w:type="continuationSeparator" w:id="0">
    <w:p w:rsidR="00C908EC" w:rsidRDefault="00C9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A8" w:rsidRPr="00D0106D" w:rsidRDefault="00490BA8"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A8" w:rsidRDefault="00C908EC">
    <w:pPr>
      <w:pStyle w:val="Footer"/>
    </w:pPr>
    <w:r w:rsidRPr="00C908EC">
      <w:rPr>
        <w:noProof/>
        <w:lang w:val="en-US"/>
      </w:rPr>
      <w:drawing>
        <wp:inline distT="0" distB="0" distL="0" distR="0">
          <wp:extent cx="6467475" cy="990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8EC" w:rsidRDefault="00C908EC">
      <w:r>
        <w:separator/>
      </w:r>
    </w:p>
  </w:footnote>
  <w:footnote w:type="continuationSeparator" w:id="0">
    <w:p w:rsidR="00C908EC" w:rsidRDefault="00C90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A8" w:rsidRPr="00D0106D" w:rsidRDefault="00490BA8"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A8" w:rsidRDefault="00490BA8"/>
  <w:p w:rsidR="00490BA8" w:rsidRDefault="00490BA8"/>
  <w:p w:rsidR="00490BA8" w:rsidRPr="00AC6ED3" w:rsidRDefault="001773A2" w:rsidP="00B4432F">
    <w:pPr>
      <w:tabs>
        <w:tab w:val="right" w:pos="10203"/>
      </w:tabs>
      <w:rPr>
        <w:rFonts w:ascii="Arial" w:hAnsi="Arial" w:cs="Arial"/>
      </w:rPr>
    </w:pPr>
    <w:r>
      <w:rPr>
        <w:rFonts w:ascii="Arial" w:hAnsi="Arial" w:cs="Arial"/>
        <w:sz w:val="16"/>
        <w:szCs w:val="16"/>
      </w:rPr>
      <w:t xml:space="preserve">Further information on </w:t>
    </w:r>
    <w:r w:rsidR="00490BA8" w:rsidRPr="00904ED6">
      <w:rPr>
        <w:rFonts w:ascii="Arial" w:hAnsi="Arial" w:cs="Arial"/>
        <w:sz w:val="16"/>
        <w:szCs w:val="16"/>
      </w:rPr>
      <w:t xml:space="preserve">UA: </w:t>
    </w:r>
    <w:r w:rsidR="00ED6CEB" w:rsidRPr="00904ED6">
      <w:rPr>
        <w:rFonts w:ascii="Arial" w:hAnsi="Arial" w:cs="Arial"/>
        <w:sz w:val="16"/>
        <w:szCs w:val="16"/>
      </w:rPr>
      <w:t>143/17</w:t>
    </w:r>
    <w:r w:rsidR="00DD2156" w:rsidRPr="00904ED6">
      <w:rPr>
        <w:rFonts w:ascii="Arial" w:hAnsi="Arial" w:cs="Arial"/>
        <w:sz w:val="16"/>
        <w:szCs w:val="16"/>
      </w:rPr>
      <w:t xml:space="preserve"> </w:t>
    </w:r>
    <w:r w:rsidR="00490BA8" w:rsidRPr="00904ED6">
      <w:rPr>
        <w:rFonts w:ascii="Arial" w:hAnsi="Arial" w:cs="Arial"/>
        <w:sz w:val="16"/>
        <w:szCs w:val="16"/>
      </w:rPr>
      <w:t xml:space="preserve">Index: </w:t>
    </w:r>
    <w:r w:rsidRPr="00165C39">
      <w:rPr>
        <w:rFonts w:ascii="Arial" w:hAnsi="Arial" w:cs="Arial"/>
        <w:sz w:val="16"/>
        <w:szCs w:val="16"/>
      </w:rPr>
      <w:t>ASA 29/6527/2017</w:t>
    </w:r>
    <w:r>
      <w:t xml:space="preserve"> </w:t>
    </w:r>
    <w:r w:rsidR="00833343" w:rsidRPr="00904ED6">
      <w:rPr>
        <w:rFonts w:ascii="Arial" w:hAnsi="Arial" w:cs="Arial"/>
        <w:sz w:val="16"/>
        <w:szCs w:val="16"/>
      </w:rPr>
      <w:t>Maldives</w:t>
    </w:r>
    <w:r w:rsidR="00490BA8" w:rsidRPr="00904ED6">
      <w:rPr>
        <w:rFonts w:ascii="Arial" w:hAnsi="Arial" w:cs="Arial"/>
        <w:sz w:val="16"/>
        <w:szCs w:val="16"/>
      </w:rPr>
      <w:tab/>
      <w:t xml:space="preserve">Date: </w:t>
    </w:r>
    <w:r w:rsidR="00904ED6" w:rsidRPr="00904ED6">
      <w:rPr>
        <w:rFonts w:ascii="Arial" w:hAnsi="Arial" w:cs="Arial"/>
        <w:sz w:val="16"/>
        <w:szCs w:val="16"/>
      </w:rPr>
      <w:t>1</w:t>
    </w:r>
    <w:r>
      <w:rPr>
        <w:rFonts w:ascii="Arial" w:hAnsi="Arial" w:cs="Arial"/>
        <w:sz w:val="16"/>
        <w:szCs w:val="16"/>
      </w:rPr>
      <w:t>6</w:t>
    </w:r>
    <w:r w:rsidR="00904ED6" w:rsidRPr="00904ED6">
      <w:rPr>
        <w:rFonts w:ascii="Arial" w:hAnsi="Arial" w:cs="Arial"/>
        <w:sz w:val="16"/>
        <w:szCs w:val="16"/>
      </w:rPr>
      <w:t xml:space="preserve"> June</w:t>
    </w:r>
    <w:r w:rsidR="00833343" w:rsidRPr="00904ED6">
      <w:rPr>
        <w:rFonts w:ascii="Arial" w:hAnsi="Arial" w:cs="Arial"/>
        <w:sz w:val="16"/>
        <w:szCs w:val="16"/>
      </w:rPr>
      <w:t xml:space="preserve"> </w:t>
    </w:r>
    <w:r w:rsidR="00DD2156" w:rsidRPr="00904ED6">
      <w:rPr>
        <w:rFonts w:ascii="Arial" w:hAnsi="Arial" w:cs="Arial"/>
        <w:sz w:val="16"/>
        <w:szCs w:val="16"/>
      </w:rPr>
      <w:t>2017</w:t>
    </w:r>
  </w:p>
  <w:p w:rsidR="00490BA8" w:rsidRPr="00904ED6" w:rsidRDefault="00490B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00B6C"/>
    <w:rsid w:val="000018A8"/>
    <w:rsid w:val="000152F0"/>
    <w:rsid w:val="00023EE0"/>
    <w:rsid w:val="00036CF6"/>
    <w:rsid w:val="00052159"/>
    <w:rsid w:val="00077929"/>
    <w:rsid w:val="00085367"/>
    <w:rsid w:val="00094021"/>
    <w:rsid w:val="000A3571"/>
    <w:rsid w:val="000A532C"/>
    <w:rsid w:val="000B23F7"/>
    <w:rsid w:val="000B7003"/>
    <w:rsid w:val="000D52E3"/>
    <w:rsid w:val="000F0AF1"/>
    <w:rsid w:val="000F11B8"/>
    <w:rsid w:val="000F5118"/>
    <w:rsid w:val="00113571"/>
    <w:rsid w:val="00114598"/>
    <w:rsid w:val="001411BF"/>
    <w:rsid w:val="001624EA"/>
    <w:rsid w:val="00165C39"/>
    <w:rsid w:val="001671E0"/>
    <w:rsid w:val="00175738"/>
    <w:rsid w:val="001773A2"/>
    <w:rsid w:val="00177E6F"/>
    <w:rsid w:val="00183700"/>
    <w:rsid w:val="00185E54"/>
    <w:rsid w:val="001951FB"/>
    <w:rsid w:val="00196F3C"/>
    <w:rsid w:val="001A5C48"/>
    <w:rsid w:val="001B211E"/>
    <w:rsid w:val="001B7B2B"/>
    <w:rsid w:val="001E0993"/>
    <w:rsid w:val="001E0D90"/>
    <w:rsid w:val="001E2923"/>
    <w:rsid w:val="001E6381"/>
    <w:rsid w:val="001F20CB"/>
    <w:rsid w:val="001F231B"/>
    <w:rsid w:val="001F3F3F"/>
    <w:rsid w:val="00205C4D"/>
    <w:rsid w:val="00212AB2"/>
    <w:rsid w:val="00247894"/>
    <w:rsid w:val="00247A8B"/>
    <w:rsid w:val="0026766F"/>
    <w:rsid w:val="0027166B"/>
    <w:rsid w:val="00276C0C"/>
    <w:rsid w:val="00280FD0"/>
    <w:rsid w:val="002820D3"/>
    <w:rsid w:val="002923B7"/>
    <w:rsid w:val="002932CE"/>
    <w:rsid w:val="00294C0D"/>
    <w:rsid w:val="0029636F"/>
    <w:rsid w:val="002A237A"/>
    <w:rsid w:val="002A24F1"/>
    <w:rsid w:val="002A2EDE"/>
    <w:rsid w:val="002C0359"/>
    <w:rsid w:val="002C3545"/>
    <w:rsid w:val="002D2B4A"/>
    <w:rsid w:val="002E4684"/>
    <w:rsid w:val="003020E1"/>
    <w:rsid w:val="00310926"/>
    <w:rsid w:val="0031347E"/>
    <w:rsid w:val="00317B5E"/>
    <w:rsid w:val="00347243"/>
    <w:rsid w:val="00360F52"/>
    <w:rsid w:val="00365B45"/>
    <w:rsid w:val="003765BB"/>
    <w:rsid w:val="00396A51"/>
    <w:rsid w:val="003A2A73"/>
    <w:rsid w:val="003B0324"/>
    <w:rsid w:val="003B255D"/>
    <w:rsid w:val="003C2821"/>
    <w:rsid w:val="003D1098"/>
    <w:rsid w:val="003D2157"/>
    <w:rsid w:val="003D377A"/>
    <w:rsid w:val="003D5995"/>
    <w:rsid w:val="003E1398"/>
    <w:rsid w:val="003E36D6"/>
    <w:rsid w:val="00401BCD"/>
    <w:rsid w:val="00415A74"/>
    <w:rsid w:val="004214AE"/>
    <w:rsid w:val="00422A12"/>
    <w:rsid w:val="004318BA"/>
    <w:rsid w:val="00442332"/>
    <w:rsid w:val="00443334"/>
    <w:rsid w:val="00445329"/>
    <w:rsid w:val="00461976"/>
    <w:rsid w:val="00475586"/>
    <w:rsid w:val="00483E30"/>
    <w:rsid w:val="00484973"/>
    <w:rsid w:val="00490BA8"/>
    <w:rsid w:val="00492D54"/>
    <w:rsid w:val="004B5247"/>
    <w:rsid w:val="004D19C7"/>
    <w:rsid w:val="004E6A6E"/>
    <w:rsid w:val="004F24AD"/>
    <w:rsid w:val="005040F2"/>
    <w:rsid w:val="00504520"/>
    <w:rsid w:val="005065AE"/>
    <w:rsid w:val="005149A9"/>
    <w:rsid w:val="00521356"/>
    <w:rsid w:val="00527D9F"/>
    <w:rsid w:val="00533BF0"/>
    <w:rsid w:val="00533D55"/>
    <w:rsid w:val="0053584A"/>
    <w:rsid w:val="005534BC"/>
    <w:rsid w:val="005650D1"/>
    <w:rsid w:val="0057327A"/>
    <w:rsid w:val="00574CD2"/>
    <w:rsid w:val="005A1C8D"/>
    <w:rsid w:val="005A7030"/>
    <w:rsid w:val="005C0814"/>
    <w:rsid w:val="005C2CBA"/>
    <w:rsid w:val="005C41FB"/>
    <w:rsid w:val="005D159E"/>
    <w:rsid w:val="005E01AE"/>
    <w:rsid w:val="005E3947"/>
    <w:rsid w:val="005E580B"/>
    <w:rsid w:val="005F0C12"/>
    <w:rsid w:val="005F0D06"/>
    <w:rsid w:val="005F29C5"/>
    <w:rsid w:val="006002B4"/>
    <w:rsid w:val="00600390"/>
    <w:rsid w:val="006029F3"/>
    <w:rsid w:val="00605D22"/>
    <w:rsid w:val="00606C38"/>
    <w:rsid w:val="00617BB4"/>
    <w:rsid w:val="006568C4"/>
    <w:rsid w:val="006814D6"/>
    <w:rsid w:val="006820E8"/>
    <w:rsid w:val="006A0E24"/>
    <w:rsid w:val="006A6749"/>
    <w:rsid w:val="006C2190"/>
    <w:rsid w:val="006C2572"/>
    <w:rsid w:val="006C3DE2"/>
    <w:rsid w:val="006C481D"/>
    <w:rsid w:val="006C5DD8"/>
    <w:rsid w:val="006D35B3"/>
    <w:rsid w:val="006D5BE8"/>
    <w:rsid w:val="006F0F76"/>
    <w:rsid w:val="007021D1"/>
    <w:rsid w:val="00713564"/>
    <w:rsid w:val="00714E84"/>
    <w:rsid w:val="007179E8"/>
    <w:rsid w:val="007210D6"/>
    <w:rsid w:val="007353BA"/>
    <w:rsid w:val="00736B40"/>
    <w:rsid w:val="00745E60"/>
    <w:rsid w:val="007479B8"/>
    <w:rsid w:val="00751522"/>
    <w:rsid w:val="0075320C"/>
    <w:rsid w:val="0075752A"/>
    <w:rsid w:val="00757C8C"/>
    <w:rsid w:val="007620A6"/>
    <w:rsid w:val="007640E3"/>
    <w:rsid w:val="0077354F"/>
    <w:rsid w:val="0077591F"/>
    <w:rsid w:val="00782AA1"/>
    <w:rsid w:val="00793738"/>
    <w:rsid w:val="00794BE4"/>
    <w:rsid w:val="00795D45"/>
    <w:rsid w:val="007A1959"/>
    <w:rsid w:val="007A5DA8"/>
    <w:rsid w:val="007B2146"/>
    <w:rsid w:val="007B7F80"/>
    <w:rsid w:val="007D7518"/>
    <w:rsid w:val="007E0CAD"/>
    <w:rsid w:val="007E57A7"/>
    <w:rsid w:val="007F295D"/>
    <w:rsid w:val="007F5865"/>
    <w:rsid w:val="007F7AB2"/>
    <w:rsid w:val="00801BD3"/>
    <w:rsid w:val="00805E40"/>
    <w:rsid w:val="00813193"/>
    <w:rsid w:val="00815508"/>
    <w:rsid w:val="008161D2"/>
    <w:rsid w:val="008224D0"/>
    <w:rsid w:val="0082386B"/>
    <w:rsid w:val="008241AB"/>
    <w:rsid w:val="0083112D"/>
    <w:rsid w:val="00833343"/>
    <w:rsid w:val="008372BC"/>
    <w:rsid w:val="00845877"/>
    <w:rsid w:val="008560AA"/>
    <w:rsid w:val="0086100E"/>
    <w:rsid w:val="0086363D"/>
    <w:rsid w:val="0086629E"/>
    <w:rsid w:val="00875E19"/>
    <w:rsid w:val="008854E4"/>
    <w:rsid w:val="0088726C"/>
    <w:rsid w:val="00897B30"/>
    <w:rsid w:val="008C50BC"/>
    <w:rsid w:val="008C6392"/>
    <w:rsid w:val="008C63CC"/>
    <w:rsid w:val="008E48B0"/>
    <w:rsid w:val="008E5404"/>
    <w:rsid w:val="008E6254"/>
    <w:rsid w:val="008E6F04"/>
    <w:rsid w:val="008F50FA"/>
    <w:rsid w:val="008F64FC"/>
    <w:rsid w:val="00904ED6"/>
    <w:rsid w:val="009144AA"/>
    <w:rsid w:val="00946781"/>
    <w:rsid w:val="00947986"/>
    <w:rsid w:val="00950C7F"/>
    <w:rsid w:val="00963CA3"/>
    <w:rsid w:val="00967ECF"/>
    <w:rsid w:val="00976647"/>
    <w:rsid w:val="00985339"/>
    <w:rsid w:val="00987C31"/>
    <w:rsid w:val="009971C5"/>
    <w:rsid w:val="009A2268"/>
    <w:rsid w:val="009A3B03"/>
    <w:rsid w:val="009B0451"/>
    <w:rsid w:val="009B3223"/>
    <w:rsid w:val="009B689C"/>
    <w:rsid w:val="009C04B8"/>
    <w:rsid w:val="009C0BC3"/>
    <w:rsid w:val="009C1344"/>
    <w:rsid w:val="009D02F7"/>
    <w:rsid w:val="009D04E0"/>
    <w:rsid w:val="009D1E72"/>
    <w:rsid w:val="009D3D02"/>
    <w:rsid w:val="009D5C15"/>
    <w:rsid w:val="009D5F0B"/>
    <w:rsid w:val="009E044C"/>
    <w:rsid w:val="009E0910"/>
    <w:rsid w:val="009E5E35"/>
    <w:rsid w:val="009E6293"/>
    <w:rsid w:val="009E73F0"/>
    <w:rsid w:val="009F4BB3"/>
    <w:rsid w:val="009F7F39"/>
    <w:rsid w:val="00A0516C"/>
    <w:rsid w:val="00A1122E"/>
    <w:rsid w:val="00A1516A"/>
    <w:rsid w:val="00A167D6"/>
    <w:rsid w:val="00A241CE"/>
    <w:rsid w:val="00A37738"/>
    <w:rsid w:val="00A54CDF"/>
    <w:rsid w:val="00A61D5F"/>
    <w:rsid w:val="00A61E64"/>
    <w:rsid w:val="00A73712"/>
    <w:rsid w:val="00A76895"/>
    <w:rsid w:val="00A830E9"/>
    <w:rsid w:val="00A85FDC"/>
    <w:rsid w:val="00A97E44"/>
    <w:rsid w:val="00AA2BE5"/>
    <w:rsid w:val="00AB795E"/>
    <w:rsid w:val="00AC6ED3"/>
    <w:rsid w:val="00AF2981"/>
    <w:rsid w:val="00AF4CF9"/>
    <w:rsid w:val="00B043D9"/>
    <w:rsid w:val="00B06E79"/>
    <w:rsid w:val="00B10C63"/>
    <w:rsid w:val="00B22D7A"/>
    <w:rsid w:val="00B359F5"/>
    <w:rsid w:val="00B4174A"/>
    <w:rsid w:val="00B4432F"/>
    <w:rsid w:val="00B47E56"/>
    <w:rsid w:val="00B50007"/>
    <w:rsid w:val="00B533A4"/>
    <w:rsid w:val="00B60FB0"/>
    <w:rsid w:val="00B6551D"/>
    <w:rsid w:val="00B75BAB"/>
    <w:rsid w:val="00B811E7"/>
    <w:rsid w:val="00B84247"/>
    <w:rsid w:val="00B84EF8"/>
    <w:rsid w:val="00B9147D"/>
    <w:rsid w:val="00B93882"/>
    <w:rsid w:val="00BA31FC"/>
    <w:rsid w:val="00BC42CB"/>
    <w:rsid w:val="00BD5421"/>
    <w:rsid w:val="00BD6F50"/>
    <w:rsid w:val="00BE4516"/>
    <w:rsid w:val="00BE4AEB"/>
    <w:rsid w:val="00C119E1"/>
    <w:rsid w:val="00C1500E"/>
    <w:rsid w:val="00C264C5"/>
    <w:rsid w:val="00C31689"/>
    <w:rsid w:val="00C33328"/>
    <w:rsid w:val="00C36441"/>
    <w:rsid w:val="00C507E4"/>
    <w:rsid w:val="00C57060"/>
    <w:rsid w:val="00C60F30"/>
    <w:rsid w:val="00C63D2D"/>
    <w:rsid w:val="00C64997"/>
    <w:rsid w:val="00C65BC7"/>
    <w:rsid w:val="00C67FF7"/>
    <w:rsid w:val="00C87444"/>
    <w:rsid w:val="00C908EC"/>
    <w:rsid w:val="00C96E36"/>
    <w:rsid w:val="00CC1122"/>
    <w:rsid w:val="00CE2036"/>
    <w:rsid w:val="00CE5407"/>
    <w:rsid w:val="00CE6658"/>
    <w:rsid w:val="00D0106D"/>
    <w:rsid w:val="00D02AC3"/>
    <w:rsid w:val="00D03746"/>
    <w:rsid w:val="00D03C68"/>
    <w:rsid w:val="00D20DEB"/>
    <w:rsid w:val="00D33141"/>
    <w:rsid w:val="00D40C08"/>
    <w:rsid w:val="00D42468"/>
    <w:rsid w:val="00D45F63"/>
    <w:rsid w:val="00D505EA"/>
    <w:rsid w:val="00D562DC"/>
    <w:rsid w:val="00D63AA5"/>
    <w:rsid w:val="00D63F84"/>
    <w:rsid w:val="00D6401F"/>
    <w:rsid w:val="00D712ED"/>
    <w:rsid w:val="00D762DF"/>
    <w:rsid w:val="00D85FE8"/>
    <w:rsid w:val="00D974EF"/>
    <w:rsid w:val="00DA35B8"/>
    <w:rsid w:val="00DA7602"/>
    <w:rsid w:val="00DB03D2"/>
    <w:rsid w:val="00DC03FA"/>
    <w:rsid w:val="00DC0E64"/>
    <w:rsid w:val="00DC5FB0"/>
    <w:rsid w:val="00DD2156"/>
    <w:rsid w:val="00DD777F"/>
    <w:rsid w:val="00DE1829"/>
    <w:rsid w:val="00DE5457"/>
    <w:rsid w:val="00DE5921"/>
    <w:rsid w:val="00DF0C26"/>
    <w:rsid w:val="00DF75E2"/>
    <w:rsid w:val="00E229C1"/>
    <w:rsid w:val="00E23769"/>
    <w:rsid w:val="00E2387F"/>
    <w:rsid w:val="00E44B77"/>
    <w:rsid w:val="00E50906"/>
    <w:rsid w:val="00E601DC"/>
    <w:rsid w:val="00E6735E"/>
    <w:rsid w:val="00E9258B"/>
    <w:rsid w:val="00E96397"/>
    <w:rsid w:val="00E97E64"/>
    <w:rsid w:val="00EA7847"/>
    <w:rsid w:val="00EB3D70"/>
    <w:rsid w:val="00EC130D"/>
    <w:rsid w:val="00EC2C85"/>
    <w:rsid w:val="00EC4F2A"/>
    <w:rsid w:val="00EC6646"/>
    <w:rsid w:val="00ED0F3C"/>
    <w:rsid w:val="00ED3F6D"/>
    <w:rsid w:val="00ED61F1"/>
    <w:rsid w:val="00ED6CEB"/>
    <w:rsid w:val="00EE0141"/>
    <w:rsid w:val="00F059F6"/>
    <w:rsid w:val="00F170FE"/>
    <w:rsid w:val="00F20743"/>
    <w:rsid w:val="00F25545"/>
    <w:rsid w:val="00F303CD"/>
    <w:rsid w:val="00F44639"/>
    <w:rsid w:val="00F4470B"/>
    <w:rsid w:val="00F45A08"/>
    <w:rsid w:val="00F464A4"/>
    <w:rsid w:val="00F465D5"/>
    <w:rsid w:val="00F5423B"/>
    <w:rsid w:val="00F54365"/>
    <w:rsid w:val="00F73AB5"/>
    <w:rsid w:val="00F77255"/>
    <w:rsid w:val="00F7781E"/>
    <w:rsid w:val="00F85390"/>
    <w:rsid w:val="00F85B76"/>
    <w:rsid w:val="00F9331A"/>
    <w:rsid w:val="00F95961"/>
    <w:rsid w:val="00FB78F9"/>
    <w:rsid w:val="00FC16FD"/>
    <w:rsid w:val="00FF06D0"/>
    <w:rsid w:val="00FF57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93CEB7-C8E1-4D07-9625-177D86EE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5">
    <w:name w:val="heading 5"/>
    <w:basedOn w:val="Normal"/>
    <w:next w:val="Normal"/>
    <w:link w:val="Heading5Char"/>
    <w:uiPriority w:val="9"/>
    <w:semiHidden/>
    <w:unhideWhenUsed/>
    <w:qFormat/>
    <w:rsid w:val="005F0C12"/>
    <w:pPr>
      <w:spacing w:before="240" w:after="60"/>
      <w:outlineLvl w:val="4"/>
    </w:pPr>
    <w:rPr>
      <w:rFonts w:ascii="Calibri" w:hAnsi="Calibri"/>
      <w:b/>
      <w:bCs/>
      <w:i/>
      <w:i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hAnsi="Calibri Light"/>
      <w:b/>
      <w:i/>
      <w:sz w:val="28"/>
      <w:lang w:val="x-none" w:eastAsia="zh-CN"/>
    </w:rPr>
  </w:style>
  <w:style w:type="character" w:customStyle="1" w:styleId="Heading5Char">
    <w:name w:val="Heading 5 Char"/>
    <w:basedOn w:val="DefaultParagraphFont"/>
    <w:link w:val="Heading5"/>
    <w:uiPriority w:val="9"/>
    <w:semiHidden/>
    <w:locked/>
    <w:rsid w:val="005F0C12"/>
    <w:rPr>
      <w:rFonts w:ascii="Calibri" w:hAnsi="Calibri"/>
      <w:b/>
      <w:i/>
      <w:sz w:val="26"/>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NormalWeb">
    <w:name w:val="Normal (Web)"/>
    <w:basedOn w:val="Normal"/>
    <w:uiPriority w:val="99"/>
    <w:unhideWhenUsed/>
    <w:rsid w:val="00F44639"/>
    <w:pPr>
      <w:spacing w:before="100" w:beforeAutospacing="1" w:after="100" w:afterAutospacing="1"/>
    </w:pPr>
    <w:rPr>
      <w:lang w:eastAsia="en-GB"/>
    </w:rPr>
  </w:style>
  <w:style w:type="character" w:styleId="CommentReference">
    <w:name w:val="annotation reference"/>
    <w:basedOn w:val="DefaultParagraphFont"/>
    <w:uiPriority w:val="99"/>
    <w:rsid w:val="000A3571"/>
    <w:rPr>
      <w:sz w:val="16"/>
    </w:rPr>
  </w:style>
  <w:style w:type="paragraph" w:styleId="CommentText">
    <w:name w:val="annotation text"/>
    <w:basedOn w:val="Normal"/>
    <w:link w:val="CommentTextChar"/>
    <w:uiPriority w:val="99"/>
    <w:rsid w:val="000A3571"/>
    <w:rPr>
      <w:sz w:val="20"/>
      <w:szCs w:val="20"/>
    </w:rPr>
  </w:style>
  <w:style w:type="character" w:customStyle="1" w:styleId="CommentTextChar">
    <w:name w:val="Comment Text Char"/>
    <w:basedOn w:val="DefaultParagraphFont"/>
    <w:link w:val="CommentText"/>
    <w:uiPriority w:val="99"/>
    <w:locked/>
    <w:rsid w:val="000A3571"/>
    <w:rPr>
      <w:lang w:val="x-none" w:eastAsia="zh-CN"/>
    </w:rPr>
  </w:style>
  <w:style w:type="paragraph" w:styleId="CommentSubject">
    <w:name w:val="annotation subject"/>
    <w:basedOn w:val="CommentText"/>
    <w:next w:val="CommentText"/>
    <w:link w:val="CommentSubjectChar"/>
    <w:uiPriority w:val="99"/>
    <w:rsid w:val="000A3571"/>
    <w:rPr>
      <w:b/>
      <w:bCs/>
    </w:rPr>
  </w:style>
  <w:style w:type="character" w:customStyle="1" w:styleId="CommentSubjectChar">
    <w:name w:val="Comment Subject Char"/>
    <w:basedOn w:val="CommentTextChar"/>
    <w:link w:val="CommentSubject"/>
    <w:uiPriority w:val="99"/>
    <w:locked/>
    <w:rsid w:val="000A3571"/>
    <w:rPr>
      <w:b/>
      <w:lang w:val="x-none" w:eastAsia="zh-CN"/>
    </w:rPr>
  </w:style>
  <w:style w:type="paragraph" w:styleId="BalloonText">
    <w:name w:val="Balloon Text"/>
    <w:basedOn w:val="Normal"/>
    <w:link w:val="BalloonTextChar"/>
    <w:uiPriority w:val="99"/>
    <w:rsid w:val="000A3571"/>
    <w:rPr>
      <w:rFonts w:ascii="Segoe UI" w:hAnsi="Segoe UI" w:cs="Segoe UI"/>
      <w:sz w:val="18"/>
      <w:szCs w:val="18"/>
    </w:rPr>
  </w:style>
  <w:style w:type="character" w:customStyle="1" w:styleId="BalloonTextChar">
    <w:name w:val="Balloon Text Char"/>
    <w:basedOn w:val="DefaultParagraphFont"/>
    <w:link w:val="BalloonText"/>
    <w:uiPriority w:val="99"/>
    <w:locked/>
    <w:rsid w:val="000A3571"/>
    <w:rPr>
      <w:rFonts w:ascii="Segoe UI" w:hAnsi="Segoe UI"/>
      <w:sz w:val="18"/>
      <w:lang w:val="x-none" w:eastAsia="zh-CN"/>
    </w:rPr>
  </w:style>
  <w:style w:type="character" w:styleId="Hyperlink">
    <w:name w:val="Hyperlink"/>
    <w:basedOn w:val="DefaultParagraphFont"/>
    <w:uiPriority w:val="99"/>
    <w:unhideWhenUsed/>
    <w:rsid w:val="005A1C8D"/>
    <w:rPr>
      <w:color w:val="0000FF"/>
      <w:u w:val="single"/>
    </w:rPr>
  </w:style>
  <w:style w:type="paragraph" w:styleId="Revision">
    <w:name w:val="Revision"/>
    <w:hidden/>
    <w:uiPriority w:val="99"/>
    <w:semiHidden/>
    <w:rsid w:val="008E6F04"/>
    <w:rPr>
      <w:sz w:val="24"/>
      <w:szCs w:val="24"/>
      <w:lang w:val="en-GB" w:eastAsia="zh-CN"/>
    </w:rPr>
  </w:style>
  <w:style w:type="paragraph" w:styleId="FootnoteText">
    <w:name w:val="footnote text"/>
    <w:basedOn w:val="Normal"/>
    <w:link w:val="FootnoteTextChar"/>
    <w:uiPriority w:val="99"/>
    <w:rsid w:val="00C63D2D"/>
    <w:rPr>
      <w:sz w:val="20"/>
      <w:szCs w:val="20"/>
    </w:rPr>
  </w:style>
  <w:style w:type="character" w:customStyle="1" w:styleId="FootnoteTextChar">
    <w:name w:val="Footnote Text Char"/>
    <w:basedOn w:val="DefaultParagraphFont"/>
    <w:link w:val="FootnoteText"/>
    <w:uiPriority w:val="99"/>
    <w:locked/>
    <w:rsid w:val="00C63D2D"/>
    <w:rPr>
      <w:lang w:val="x-none" w:eastAsia="zh-CN"/>
    </w:rPr>
  </w:style>
  <w:style w:type="character" w:styleId="FootnoteReference">
    <w:name w:val="footnote reference"/>
    <w:basedOn w:val="DefaultParagraphFont"/>
    <w:uiPriority w:val="99"/>
    <w:rsid w:val="00C63D2D"/>
    <w:rPr>
      <w:vertAlign w:val="superscript"/>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77356">
      <w:marLeft w:val="0"/>
      <w:marRight w:val="0"/>
      <w:marTop w:val="0"/>
      <w:marBottom w:val="0"/>
      <w:divBdr>
        <w:top w:val="none" w:sz="0" w:space="0" w:color="auto"/>
        <w:left w:val="none" w:sz="0" w:space="0" w:color="auto"/>
        <w:bottom w:val="none" w:sz="0" w:space="0" w:color="auto"/>
        <w:right w:val="none" w:sz="0" w:space="0" w:color="auto"/>
      </w:divBdr>
    </w:div>
    <w:div w:id="514077357">
      <w:marLeft w:val="0"/>
      <w:marRight w:val="0"/>
      <w:marTop w:val="0"/>
      <w:marBottom w:val="0"/>
      <w:divBdr>
        <w:top w:val="none" w:sz="0" w:space="0" w:color="auto"/>
        <w:left w:val="none" w:sz="0" w:space="0" w:color="auto"/>
        <w:bottom w:val="none" w:sz="0" w:space="0" w:color="auto"/>
        <w:right w:val="none" w:sz="0" w:space="0" w:color="auto"/>
      </w:divBdr>
      <w:divsChild>
        <w:div w:id="514077348">
          <w:marLeft w:val="0"/>
          <w:marRight w:val="0"/>
          <w:marTop w:val="0"/>
          <w:marBottom w:val="0"/>
          <w:divBdr>
            <w:top w:val="none" w:sz="0" w:space="0" w:color="auto"/>
            <w:left w:val="none" w:sz="0" w:space="0" w:color="auto"/>
            <w:bottom w:val="none" w:sz="0" w:space="0" w:color="auto"/>
            <w:right w:val="none" w:sz="0" w:space="0" w:color="auto"/>
          </w:divBdr>
        </w:div>
        <w:div w:id="514077350">
          <w:marLeft w:val="0"/>
          <w:marRight w:val="0"/>
          <w:marTop w:val="0"/>
          <w:marBottom w:val="0"/>
          <w:divBdr>
            <w:top w:val="none" w:sz="0" w:space="0" w:color="auto"/>
            <w:left w:val="none" w:sz="0" w:space="0" w:color="auto"/>
            <w:bottom w:val="none" w:sz="0" w:space="0" w:color="auto"/>
            <w:right w:val="none" w:sz="0" w:space="0" w:color="auto"/>
          </w:divBdr>
          <w:divsChild>
            <w:div w:id="514077355">
              <w:marLeft w:val="0"/>
              <w:marRight w:val="0"/>
              <w:marTop w:val="0"/>
              <w:marBottom w:val="0"/>
              <w:divBdr>
                <w:top w:val="none" w:sz="0" w:space="0" w:color="auto"/>
                <w:left w:val="none" w:sz="0" w:space="0" w:color="auto"/>
                <w:bottom w:val="none" w:sz="0" w:space="0" w:color="auto"/>
                <w:right w:val="none" w:sz="0" w:space="0" w:color="auto"/>
              </w:divBdr>
              <w:divsChild>
                <w:div w:id="514077349">
                  <w:marLeft w:val="0"/>
                  <w:marRight w:val="0"/>
                  <w:marTop w:val="150"/>
                  <w:marBottom w:val="0"/>
                  <w:divBdr>
                    <w:top w:val="none" w:sz="0" w:space="0" w:color="auto"/>
                    <w:left w:val="none" w:sz="0" w:space="0" w:color="auto"/>
                    <w:bottom w:val="none" w:sz="0" w:space="0" w:color="auto"/>
                    <w:right w:val="none" w:sz="0" w:space="0" w:color="auto"/>
                  </w:divBdr>
                  <w:divsChild>
                    <w:div w:id="514077358">
                      <w:marLeft w:val="0"/>
                      <w:marRight w:val="0"/>
                      <w:marTop w:val="0"/>
                      <w:marBottom w:val="0"/>
                      <w:divBdr>
                        <w:top w:val="none" w:sz="0" w:space="0" w:color="auto"/>
                        <w:left w:val="none" w:sz="0" w:space="0" w:color="auto"/>
                        <w:bottom w:val="none" w:sz="0" w:space="0" w:color="auto"/>
                        <w:right w:val="none" w:sz="0" w:space="0" w:color="auto"/>
                      </w:divBdr>
                      <w:divsChild>
                        <w:div w:id="514077352">
                          <w:marLeft w:val="0"/>
                          <w:marRight w:val="0"/>
                          <w:marTop w:val="0"/>
                          <w:marBottom w:val="0"/>
                          <w:divBdr>
                            <w:top w:val="none" w:sz="0" w:space="0" w:color="auto"/>
                            <w:left w:val="none" w:sz="0" w:space="0" w:color="auto"/>
                            <w:bottom w:val="none" w:sz="0" w:space="0" w:color="auto"/>
                            <w:right w:val="none" w:sz="0" w:space="0" w:color="auto"/>
                          </w:divBdr>
                          <w:divsChild>
                            <w:div w:id="514077351">
                              <w:marLeft w:val="0"/>
                              <w:marRight w:val="0"/>
                              <w:marTop w:val="0"/>
                              <w:marBottom w:val="0"/>
                              <w:divBdr>
                                <w:top w:val="none" w:sz="0" w:space="0" w:color="auto"/>
                                <w:left w:val="none" w:sz="0" w:space="0" w:color="auto"/>
                                <w:bottom w:val="none" w:sz="0" w:space="0" w:color="auto"/>
                                <w:right w:val="none" w:sz="0" w:space="0" w:color="auto"/>
                              </w:divBdr>
                              <w:divsChild>
                                <w:div w:id="514077353">
                                  <w:marLeft w:val="0"/>
                                  <w:marRight w:val="0"/>
                                  <w:marTop w:val="0"/>
                                  <w:marBottom w:val="0"/>
                                  <w:divBdr>
                                    <w:top w:val="none" w:sz="0" w:space="0" w:color="auto"/>
                                    <w:left w:val="none" w:sz="0" w:space="0" w:color="auto"/>
                                    <w:bottom w:val="none" w:sz="0" w:space="0" w:color="auto"/>
                                    <w:right w:val="none" w:sz="0" w:space="0" w:color="auto"/>
                                  </w:divBdr>
                                  <w:divsChild>
                                    <w:div w:id="5140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077359">
      <w:marLeft w:val="0"/>
      <w:marRight w:val="0"/>
      <w:marTop w:val="0"/>
      <w:marBottom w:val="0"/>
      <w:divBdr>
        <w:top w:val="none" w:sz="0" w:space="0" w:color="auto"/>
        <w:left w:val="none" w:sz="0" w:space="0" w:color="auto"/>
        <w:bottom w:val="none" w:sz="0" w:space="0" w:color="auto"/>
        <w:right w:val="none" w:sz="0" w:space="0" w:color="auto"/>
      </w:divBdr>
    </w:div>
    <w:div w:id="5140773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B2945-2192-4EDC-BE6B-776635CD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1</Pages>
  <Words>366</Words>
  <Characters>2089</Characters>
  <Application>Microsoft Office Word</Application>
  <DocSecurity>4</DocSecurity>
  <Lines>17</Lines>
  <Paragraphs>4</Paragraphs>
  <ScaleCrop>false</ScaleCrop>
  <Company>Amnesty International</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2</cp:revision>
  <dcterms:created xsi:type="dcterms:W3CDTF">2017-06-16T16:45:00Z</dcterms:created>
  <dcterms:modified xsi:type="dcterms:W3CDTF">2017-06-16T16:45:00Z</dcterms:modified>
</cp:coreProperties>
</file>