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AE5BB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936B68" w:rsidRDefault="00F40475" w:rsidP="00AE5BB7">
      <w:pPr>
        <w:rPr>
          <w:rStyle w:val="AIHeadline"/>
          <w:rFonts w:cs="Arial"/>
          <w:sz w:val="36"/>
          <w:szCs w:val="34"/>
        </w:rPr>
      </w:pPr>
      <w:r w:rsidRPr="00936B68">
        <w:rPr>
          <w:rStyle w:val="AIHeadline"/>
          <w:rFonts w:cs="Arial"/>
          <w:sz w:val="36"/>
          <w:szCs w:val="34"/>
        </w:rPr>
        <w:t xml:space="preserve">PASTOR RELEASED </w:t>
      </w:r>
      <w:r w:rsidR="0091439B">
        <w:rPr>
          <w:rStyle w:val="AIHeadline"/>
          <w:rFonts w:cs="Arial"/>
          <w:sz w:val="36"/>
          <w:szCs w:val="34"/>
        </w:rPr>
        <w:t>AFTER OVER TWO YEARS OF DETENTION</w:t>
      </w:r>
    </w:p>
    <w:p w:rsidR="000F5EB5" w:rsidRPr="00F95961" w:rsidRDefault="00747ADE" w:rsidP="00AE5BB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Lim Hyeon-soo, a 62 year old Canadian pastor</w:t>
      </w:r>
      <w:r w:rsidR="00284B65">
        <w:rPr>
          <w:rFonts w:cs="Arial"/>
        </w:rPr>
        <w:t>,</w:t>
      </w:r>
      <w:r>
        <w:rPr>
          <w:rFonts w:cs="Arial"/>
        </w:rPr>
        <w:t xml:space="preserve"> has been released f</w:t>
      </w:r>
      <w:r w:rsidR="00284B65">
        <w:rPr>
          <w:rFonts w:cs="Arial"/>
        </w:rPr>
        <w:t>rom a North Korean labour camp after spending more than two and a half years in detention. Convicted of “plotting to overthrow the government” in 2015, he had been</w:t>
      </w:r>
      <w:r w:rsidR="00284B65" w:rsidRPr="00284B65">
        <w:rPr>
          <w:rFonts w:cs="Arial"/>
        </w:rPr>
        <w:t xml:space="preserve"> sentenced to life in prison </w:t>
      </w:r>
      <w:r w:rsidR="00284B65">
        <w:rPr>
          <w:rFonts w:cs="Arial"/>
        </w:rPr>
        <w:t>with</w:t>
      </w:r>
      <w:r w:rsidR="00284B65" w:rsidRPr="00284B65">
        <w:rPr>
          <w:rFonts w:cs="Arial"/>
        </w:rPr>
        <w:t xml:space="preserve"> hard labour.</w:t>
      </w:r>
      <w:r w:rsidR="00284B65">
        <w:rPr>
          <w:rFonts w:cs="Arial"/>
        </w:rPr>
        <w:t xml:space="preserve"> </w:t>
      </w:r>
      <w:r w:rsidR="00E616B2">
        <w:rPr>
          <w:rFonts w:cs="Arial"/>
        </w:rPr>
        <w:t>T</w:t>
      </w:r>
      <w:r w:rsidR="0091439B" w:rsidRPr="0091439B">
        <w:rPr>
          <w:rFonts w:cs="Arial"/>
        </w:rPr>
        <w:t xml:space="preserve">he Canadian government has confirmed that Lim Hyeon-soo will soon </w:t>
      </w:r>
      <w:r w:rsidR="0091439B">
        <w:rPr>
          <w:rFonts w:cs="Arial"/>
        </w:rPr>
        <w:t>be reunited with his family in Canada</w:t>
      </w:r>
      <w:r w:rsidR="00284B65" w:rsidRPr="00284B65">
        <w:rPr>
          <w:rFonts w:cs="Arial"/>
        </w:rPr>
        <w:t>.</w:t>
      </w:r>
    </w:p>
    <w:p w:rsidR="001740D8" w:rsidRPr="0053399F" w:rsidRDefault="00FD0B0D" w:rsidP="00AE5BB7">
      <w:pPr>
        <w:rPr>
          <w:rFonts w:ascii="Amnesty Trade Gothic Roman" w:hAnsi="Amnesty Trade Gothic Roman"/>
          <w:lang w:eastAsia="zh-TW"/>
        </w:rPr>
      </w:pPr>
      <w:r w:rsidRPr="00FD0B0D">
        <w:rPr>
          <w:rFonts w:ascii="Arial" w:hAnsi="Arial" w:cs="Arial"/>
          <w:b/>
          <w:sz w:val="20"/>
          <w:szCs w:val="20"/>
          <w:lang w:eastAsia="en-US"/>
        </w:rPr>
        <w:t>Lim Hyeon-soo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36B68">
        <w:rPr>
          <w:rFonts w:ascii="Arial" w:hAnsi="Arial" w:cs="Arial"/>
          <w:sz w:val="20"/>
          <w:szCs w:val="20"/>
          <w:lang w:eastAsia="en-US"/>
        </w:rPr>
        <w:t>was “</w:t>
      </w:r>
      <w:r>
        <w:rPr>
          <w:rFonts w:ascii="Arial" w:hAnsi="Arial" w:cs="Arial"/>
          <w:sz w:val="20"/>
          <w:szCs w:val="20"/>
          <w:lang w:eastAsia="en-US"/>
        </w:rPr>
        <w:t xml:space="preserve">released </w:t>
      </w:r>
      <w:r w:rsidR="00936B68">
        <w:rPr>
          <w:rFonts w:ascii="Arial" w:hAnsi="Arial" w:cs="Arial"/>
          <w:sz w:val="20"/>
          <w:szCs w:val="20"/>
          <w:lang w:eastAsia="en-US"/>
        </w:rPr>
        <w:t xml:space="preserve">on sick bail” </w:t>
      </w:r>
      <w:r w:rsidR="00B272D8">
        <w:rPr>
          <w:rFonts w:ascii="Arial" w:hAnsi="Arial" w:cs="Arial"/>
          <w:sz w:val="20"/>
          <w:szCs w:val="20"/>
          <w:lang w:eastAsia="en-US"/>
        </w:rPr>
        <w:t xml:space="preserve">for “humanitarian reasons” </w:t>
      </w:r>
      <w:r w:rsidR="00936B68">
        <w:rPr>
          <w:rFonts w:ascii="Arial" w:hAnsi="Arial" w:cs="Arial"/>
          <w:sz w:val="20"/>
          <w:szCs w:val="20"/>
          <w:lang w:eastAsia="en-US"/>
        </w:rPr>
        <w:t xml:space="preserve">on Wednesday, 9 August 2017. </w:t>
      </w:r>
      <w:r w:rsidR="001740D8" w:rsidRPr="0076323E">
        <w:rPr>
          <w:rFonts w:ascii="Arial" w:hAnsi="Arial" w:cs="Arial"/>
          <w:sz w:val="20"/>
          <w:lang w:eastAsia="zh-TW"/>
        </w:rPr>
        <w:t xml:space="preserve">He had developed a host of health problems during detention including malnutrition, high blood pressure, arthritis, and stomach problems as a side effect of medicine that was not properly administered prior to his release. </w:t>
      </w:r>
    </w:p>
    <w:p w:rsidR="001740D8" w:rsidRDefault="001740D8" w:rsidP="00AE5BB7">
      <w:pPr>
        <w:rPr>
          <w:rFonts w:ascii="Arial" w:hAnsi="Arial" w:cs="Arial"/>
          <w:sz w:val="20"/>
          <w:szCs w:val="20"/>
          <w:lang w:eastAsia="en-US"/>
        </w:rPr>
      </w:pPr>
    </w:p>
    <w:p w:rsidR="0091439B" w:rsidRDefault="0091439B" w:rsidP="00AE5BB7">
      <w:pPr>
        <w:rPr>
          <w:rFonts w:ascii="Arial" w:hAnsi="Arial" w:cs="Arial"/>
          <w:sz w:val="20"/>
          <w:szCs w:val="20"/>
          <w:lang w:eastAsia="en-US"/>
        </w:rPr>
      </w:pPr>
      <w:r w:rsidRPr="0091439B">
        <w:rPr>
          <w:rFonts w:ascii="Arial" w:hAnsi="Arial" w:cs="Arial"/>
          <w:sz w:val="20"/>
          <w:szCs w:val="20"/>
          <w:lang w:eastAsia="en-US"/>
        </w:rPr>
        <w:t>Lim Hyeon-soo has made more than 100 trips to North Korea on humanitarian missions since 1997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272D8">
        <w:rPr>
          <w:rFonts w:ascii="Arial" w:hAnsi="Arial" w:cs="Arial"/>
          <w:sz w:val="20"/>
          <w:szCs w:val="20"/>
          <w:lang w:eastAsia="en-US"/>
        </w:rPr>
        <w:t>He was c</w:t>
      </w:r>
      <w:r w:rsidR="00936B68">
        <w:rPr>
          <w:rFonts w:ascii="Arial" w:hAnsi="Arial" w:cs="Arial"/>
          <w:sz w:val="20"/>
          <w:szCs w:val="20"/>
          <w:lang w:eastAsia="en-US"/>
        </w:rPr>
        <w:t>onvicted of</w:t>
      </w:r>
      <w:r w:rsidR="00FD0B0D" w:rsidRPr="00FD0B0D">
        <w:rPr>
          <w:rFonts w:ascii="Arial" w:hAnsi="Arial" w:cs="Arial"/>
          <w:sz w:val="20"/>
          <w:szCs w:val="20"/>
          <w:lang w:eastAsia="en-US"/>
        </w:rPr>
        <w:t xml:space="preserve"> “plotting to overthrow the government” </w:t>
      </w:r>
      <w:r w:rsidR="00B272D8">
        <w:rPr>
          <w:rFonts w:ascii="Arial" w:hAnsi="Arial" w:cs="Arial"/>
          <w:sz w:val="20"/>
          <w:szCs w:val="20"/>
          <w:lang w:eastAsia="en-US"/>
        </w:rPr>
        <w:t>and</w:t>
      </w:r>
      <w:r w:rsidR="00B272D8" w:rsidRPr="00FD0B0D">
        <w:rPr>
          <w:rFonts w:ascii="Arial" w:hAnsi="Arial" w:cs="Arial"/>
          <w:sz w:val="20"/>
          <w:szCs w:val="20"/>
          <w:lang w:eastAsia="en-US"/>
        </w:rPr>
        <w:t xml:space="preserve"> sentenced t</w:t>
      </w:r>
      <w:r w:rsidR="00B272D8">
        <w:rPr>
          <w:rFonts w:ascii="Arial" w:hAnsi="Arial" w:cs="Arial"/>
          <w:sz w:val="20"/>
          <w:szCs w:val="20"/>
          <w:lang w:eastAsia="en-US"/>
        </w:rPr>
        <w:t>o life in prison in hard labour</w:t>
      </w:r>
      <w:r w:rsidR="00B272D8" w:rsidRPr="00FD0B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D0B0D" w:rsidRPr="00FD0B0D">
        <w:rPr>
          <w:rFonts w:ascii="Arial" w:hAnsi="Arial" w:cs="Arial"/>
          <w:sz w:val="20"/>
          <w:szCs w:val="20"/>
          <w:lang w:eastAsia="en-US"/>
        </w:rPr>
        <w:t>in December 2015</w:t>
      </w:r>
      <w:r w:rsidR="00B272D8">
        <w:rPr>
          <w:rFonts w:ascii="Arial" w:hAnsi="Arial" w:cs="Arial"/>
          <w:sz w:val="20"/>
          <w:szCs w:val="20"/>
          <w:lang w:eastAsia="en-US"/>
        </w:rPr>
        <w:t>.</w:t>
      </w:r>
      <w:r w:rsidR="00936B68">
        <w:rPr>
          <w:rFonts w:ascii="Arial" w:hAnsi="Arial" w:cs="Arial"/>
          <w:sz w:val="20"/>
          <w:szCs w:val="20"/>
          <w:lang w:eastAsia="en-US"/>
        </w:rPr>
        <w:t xml:space="preserve">  Detained since </w:t>
      </w:r>
      <w:r w:rsidR="00483E60">
        <w:rPr>
          <w:rFonts w:ascii="Arial" w:hAnsi="Arial" w:cs="Arial"/>
          <w:sz w:val="20"/>
          <w:szCs w:val="20"/>
          <w:lang w:eastAsia="en-US"/>
        </w:rPr>
        <w:t>January</w:t>
      </w:r>
      <w:r w:rsidR="00B272D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36B68">
        <w:rPr>
          <w:rFonts w:ascii="Arial" w:hAnsi="Arial" w:cs="Arial"/>
          <w:sz w:val="20"/>
          <w:szCs w:val="20"/>
          <w:lang w:eastAsia="en-US"/>
        </w:rPr>
        <w:t>201</w:t>
      </w:r>
      <w:r w:rsidR="00B272D8">
        <w:rPr>
          <w:rFonts w:ascii="Arial" w:hAnsi="Arial" w:cs="Arial"/>
          <w:sz w:val="20"/>
          <w:szCs w:val="20"/>
          <w:lang w:eastAsia="en-US"/>
        </w:rPr>
        <w:t>5</w:t>
      </w:r>
      <w:r w:rsidR="00936B68">
        <w:rPr>
          <w:rFonts w:ascii="Arial" w:hAnsi="Arial" w:cs="Arial"/>
          <w:sz w:val="20"/>
          <w:szCs w:val="20"/>
          <w:lang w:eastAsia="en-US"/>
        </w:rPr>
        <w:t xml:space="preserve">, the Canadian pastor has </w:t>
      </w:r>
      <w:r w:rsidR="00FD0B0D" w:rsidRPr="00FD0B0D">
        <w:rPr>
          <w:rFonts w:ascii="Arial" w:hAnsi="Arial" w:cs="Arial"/>
          <w:sz w:val="20"/>
          <w:szCs w:val="20"/>
          <w:lang w:eastAsia="en-US"/>
        </w:rPr>
        <w:t xml:space="preserve">spent the past two </w:t>
      </w:r>
      <w:r w:rsidR="0075328B">
        <w:rPr>
          <w:rFonts w:ascii="Arial" w:hAnsi="Arial" w:cs="Arial"/>
          <w:sz w:val="20"/>
          <w:szCs w:val="20"/>
          <w:lang w:eastAsia="en-US"/>
        </w:rPr>
        <w:t>and a half</w:t>
      </w:r>
      <w:r w:rsidR="00681723">
        <w:rPr>
          <w:rFonts w:ascii="Arial" w:hAnsi="Arial" w:cs="Arial"/>
          <w:sz w:val="20"/>
          <w:szCs w:val="20"/>
          <w:lang w:eastAsia="en-US"/>
        </w:rPr>
        <w:t xml:space="preserve"> years</w:t>
      </w:r>
      <w:r w:rsidR="00FD0B0D" w:rsidRPr="00FD0B0D">
        <w:rPr>
          <w:rFonts w:ascii="Arial" w:hAnsi="Arial" w:cs="Arial"/>
          <w:sz w:val="20"/>
          <w:szCs w:val="20"/>
          <w:lang w:eastAsia="en-US"/>
        </w:rPr>
        <w:t xml:space="preserve"> in de</w:t>
      </w:r>
      <w:r w:rsidR="00936B68">
        <w:rPr>
          <w:rFonts w:ascii="Arial" w:hAnsi="Arial" w:cs="Arial"/>
          <w:sz w:val="20"/>
          <w:szCs w:val="20"/>
          <w:lang w:eastAsia="en-US"/>
        </w:rPr>
        <w:t>tention back and forth between the</w:t>
      </w:r>
      <w:r w:rsidR="00FD0B0D" w:rsidRPr="00FD0B0D">
        <w:rPr>
          <w:rFonts w:ascii="Arial" w:hAnsi="Arial" w:cs="Arial"/>
          <w:sz w:val="20"/>
          <w:szCs w:val="20"/>
          <w:lang w:eastAsia="en-US"/>
        </w:rPr>
        <w:t xml:space="preserve"> labour camp and a hospital for his health problems. </w:t>
      </w:r>
    </w:p>
    <w:p w:rsidR="00FD0B0D" w:rsidRDefault="00FD0B0D" w:rsidP="00AE5BB7">
      <w:pPr>
        <w:rPr>
          <w:rFonts w:ascii="Arial" w:hAnsi="Arial" w:cs="Arial"/>
          <w:sz w:val="20"/>
          <w:szCs w:val="20"/>
          <w:lang w:eastAsia="en-US"/>
        </w:rPr>
      </w:pPr>
    </w:p>
    <w:p w:rsidR="00FD0B0D" w:rsidRDefault="00FD0B0D" w:rsidP="00AE5BB7">
      <w:pPr>
        <w:rPr>
          <w:rFonts w:ascii="Arial" w:hAnsi="Arial" w:cs="Arial"/>
          <w:sz w:val="20"/>
          <w:szCs w:val="20"/>
          <w:lang w:eastAsia="en-US"/>
        </w:rPr>
      </w:pPr>
      <w:r w:rsidRPr="00FD0B0D">
        <w:rPr>
          <w:rFonts w:ascii="Arial" w:hAnsi="Arial" w:cs="Arial"/>
          <w:sz w:val="20"/>
          <w:szCs w:val="20"/>
          <w:lang w:eastAsia="en-US"/>
        </w:rPr>
        <w:t xml:space="preserve">The North Korea authorities have in recent </w:t>
      </w:r>
      <w:r w:rsidR="00936B68" w:rsidRPr="00FD0B0D">
        <w:rPr>
          <w:rFonts w:ascii="Arial" w:hAnsi="Arial" w:cs="Arial"/>
          <w:sz w:val="20"/>
          <w:szCs w:val="20"/>
          <w:lang w:eastAsia="en-US"/>
        </w:rPr>
        <w:t>years</w:t>
      </w:r>
      <w:r w:rsidRPr="00FD0B0D">
        <w:rPr>
          <w:rFonts w:ascii="Arial" w:hAnsi="Arial" w:cs="Arial"/>
          <w:sz w:val="20"/>
          <w:szCs w:val="20"/>
          <w:lang w:eastAsia="en-US"/>
        </w:rPr>
        <w:t xml:space="preserve"> sentenced individuals, including foreign nationals, to long prison terms of ten years or more. The sentences </w:t>
      </w:r>
      <w:r w:rsidR="00936B68">
        <w:rPr>
          <w:rFonts w:ascii="Arial" w:hAnsi="Arial" w:cs="Arial"/>
          <w:sz w:val="20"/>
          <w:szCs w:val="20"/>
          <w:lang w:eastAsia="en-US"/>
        </w:rPr>
        <w:t>are</w:t>
      </w:r>
      <w:r w:rsidRPr="00FD0B0D">
        <w:rPr>
          <w:rFonts w:ascii="Arial" w:hAnsi="Arial" w:cs="Arial"/>
          <w:sz w:val="20"/>
          <w:szCs w:val="20"/>
          <w:lang w:eastAsia="en-US"/>
        </w:rPr>
        <w:t xml:space="preserve"> often </w:t>
      </w:r>
      <w:r w:rsidR="00936B68" w:rsidRPr="00FD0B0D">
        <w:rPr>
          <w:rFonts w:ascii="Arial" w:hAnsi="Arial" w:cs="Arial"/>
          <w:sz w:val="20"/>
          <w:szCs w:val="20"/>
          <w:lang w:eastAsia="en-US"/>
        </w:rPr>
        <w:t xml:space="preserve">handed down </w:t>
      </w:r>
      <w:r w:rsidRPr="00FD0B0D">
        <w:rPr>
          <w:rFonts w:ascii="Arial" w:hAnsi="Arial" w:cs="Arial"/>
          <w:sz w:val="20"/>
          <w:szCs w:val="20"/>
          <w:lang w:eastAsia="en-US"/>
        </w:rPr>
        <w:t xml:space="preserve">through judicial procedures that fall short of international fair trial standards. Individuals have been convicted of crimes such as “subversion” and “espionage” </w:t>
      </w:r>
      <w:r w:rsidR="00460251">
        <w:rPr>
          <w:rFonts w:ascii="Arial" w:hAnsi="Arial" w:cs="Arial"/>
          <w:sz w:val="20"/>
          <w:szCs w:val="20"/>
          <w:lang w:eastAsia="en-US"/>
        </w:rPr>
        <w:t xml:space="preserve">often </w:t>
      </w:r>
      <w:r w:rsidRPr="00FD0B0D">
        <w:rPr>
          <w:rFonts w:ascii="Arial" w:hAnsi="Arial" w:cs="Arial"/>
          <w:sz w:val="20"/>
          <w:szCs w:val="20"/>
          <w:lang w:eastAsia="en-US"/>
        </w:rPr>
        <w:t xml:space="preserve">despite </w:t>
      </w:r>
      <w:r w:rsidR="00460251">
        <w:rPr>
          <w:rFonts w:ascii="Arial" w:hAnsi="Arial" w:cs="Arial"/>
          <w:sz w:val="20"/>
          <w:szCs w:val="20"/>
          <w:lang w:eastAsia="en-US"/>
        </w:rPr>
        <w:t>a</w:t>
      </w:r>
      <w:r w:rsidRPr="00FD0B0D">
        <w:rPr>
          <w:rFonts w:ascii="Arial" w:hAnsi="Arial" w:cs="Arial"/>
          <w:sz w:val="20"/>
          <w:szCs w:val="20"/>
          <w:lang w:eastAsia="en-US"/>
        </w:rPr>
        <w:t xml:space="preserve"> lack of evidence. Religious personnel have also accounted for a significant proportion of victims receiving these long sentences.</w:t>
      </w:r>
    </w:p>
    <w:p w:rsidR="00FD0B0D" w:rsidRDefault="00FD0B0D" w:rsidP="00AE5BB7">
      <w:pPr>
        <w:rPr>
          <w:rFonts w:ascii="Arial" w:hAnsi="Arial" w:cs="Arial"/>
          <w:sz w:val="20"/>
          <w:szCs w:val="20"/>
          <w:lang w:eastAsia="en-US"/>
        </w:rPr>
      </w:pPr>
    </w:p>
    <w:p w:rsidR="00B272D8" w:rsidRDefault="001740D8" w:rsidP="00AE5BB7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I</w:t>
      </w:r>
      <w:r w:rsidR="00B272D8" w:rsidRPr="00B272D8">
        <w:rPr>
          <w:rFonts w:ascii="Arial" w:hAnsi="Arial" w:cs="Arial"/>
          <w:sz w:val="20"/>
          <w:szCs w:val="20"/>
          <w:lang w:eastAsia="en-US"/>
        </w:rPr>
        <w:t xml:space="preserve">nternational civil society </w:t>
      </w:r>
      <w:r>
        <w:rPr>
          <w:rFonts w:ascii="Arial" w:hAnsi="Arial" w:cs="Arial"/>
          <w:sz w:val="20"/>
          <w:szCs w:val="20"/>
          <w:lang w:eastAsia="en-US"/>
        </w:rPr>
        <w:t>and</w:t>
      </w:r>
      <w:r w:rsidR="00B272D8">
        <w:rPr>
          <w:rFonts w:ascii="Arial" w:hAnsi="Arial" w:cs="Arial"/>
          <w:sz w:val="20"/>
          <w:szCs w:val="20"/>
          <w:lang w:eastAsia="en-US"/>
        </w:rPr>
        <w:t xml:space="preserve"> governments </w:t>
      </w:r>
      <w:r>
        <w:rPr>
          <w:rFonts w:ascii="Arial" w:hAnsi="Arial" w:cs="Arial"/>
          <w:sz w:val="20"/>
          <w:szCs w:val="20"/>
          <w:lang w:eastAsia="en-US"/>
        </w:rPr>
        <w:t>have been</w:t>
      </w:r>
      <w:r w:rsidR="00B272D8">
        <w:rPr>
          <w:rFonts w:ascii="Arial" w:hAnsi="Arial" w:cs="Arial"/>
          <w:sz w:val="20"/>
          <w:szCs w:val="20"/>
          <w:lang w:eastAsia="en-US"/>
        </w:rPr>
        <w:t xml:space="preserve"> pressuring North Korea </w:t>
      </w:r>
      <w:r>
        <w:rPr>
          <w:rFonts w:ascii="Arial" w:hAnsi="Arial" w:cs="Arial"/>
          <w:sz w:val="20"/>
          <w:szCs w:val="20"/>
          <w:lang w:eastAsia="en-US"/>
        </w:rPr>
        <w:t xml:space="preserve">to ensure that </w:t>
      </w:r>
      <w:r w:rsidRPr="00B272D8">
        <w:rPr>
          <w:rFonts w:ascii="Arial" w:hAnsi="Arial" w:cs="Arial"/>
          <w:sz w:val="20"/>
          <w:szCs w:val="20"/>
          <w:lang w:eastAsia="en-US"/>
        </w:rPr>
        <w:t>Lim Hyeon-soo</w:t>
      </w:r>
      <w:r>
        <w:rPr>
          <w:rFonts w:ascii="Arial" w:hAnsi="Arial" w:cs="Arial"/>
          <w:sz w:val="20"/>
          <w:szCs w:val="20"/>
          <w:lang w:eastAsia="en-US"/>
        </w:rPr>
        <w:t xml:space="preserve"> receives adequate medical care </w:t>
      </w:r>
      <w:r w:rsidR="00B272D8" w:rsidRPr="00B272D8">
        <w:rPr>
          <w:rFonts w:ascii="Arial" w:hAnsi="Arial" w:cs="Arial"/>
          <w:sz w:val="20"/>
          <w:szCs w:val="20"/>
          <w:lang w:eastAsia="en-US"/>
        </w:rPr>
        <w:t xml:space="preserve">and </w:t>
      </w:r>
      <w:r>
        <w:rPr>
          <w:rFonts w:ascii="Arial" w:hAnsi="Arial" w:cs="Arial"/>
          <w:sz w:val="20"/>
          <w:szCs w:val="20"/>
          <w:lang w:eastAsia="en-US"/>
        </w:rPr>
        <w:t xml:space="preserve">to allow him to </w:t>
      </w:r>
      <w:r w:rsidR="00B272D8" w:rsidRPr="00B272D8">
        <w:rPr>
          <w:rFonts w:ascii="Arial" w:hAnsi="Arial" w:cs="Arial"/>
          <w:sz w:val="20"/>
          <w:szCs w:val="20"/>
          <w:lang w:eastAsia="en-US"/>
        </w:rPr>
        <w:t xml:space="preserve">return </w:t>
      </w:r>
      <w:r>
        <w:rPr>
          <w:rFonts w:ascii="Arial" w:hAnsi="Arial" w:cs="Arial"/>
          <w:sz w:val="20"/>
          <w:szCs w:val="20"/>
          <w:lang w:eastAsia="en-US"/>
        </w:rPr>
        <w:t>to Canada</w:t>
      </w:r>
      <w:r w:rsidR="0091439B">
        <w:rPr>
          <w:rFonts w:ascii="Arial" w:hAnsi="Arial" w:cs="Arial"/>
          <w:sz w:val="20"/>
          <w:szCs w:val="20"/>
          <w:lang w:eastAsia="en-US"/>
        </w:rPr>
        <w:t>, while his</w:t>
      </w:r>
      <w:r w:rsidR="00B272D8">
        <w:rPr>
          <w:rFonts w:ascii="Arial" w:hAnsi="Arial" w:cs="Arial"/>
          <w:sz w:val="20"/>
          <w:szCs w:val="20"/>
          <w:lang w:eastAsia="en-US"/>
        </w:rPr>
        <w:t xml:space="preserve"> family spokesperson </w:t>
      </w:r>
      <w:r w:rsidR="00B272D8" w:rsidRPr="00B272D8">
        <w:rPr>
          <w:rFonts w:ascii="Arial" w:hAnsi="Arial" w:cs="Arial"/>
          <w:sz w:val="20"/>
          <w:szCs w:val="20"/>
          <w:lang w:eastAsia="en-US"/>
        </w:rPr>
        <w:t>thank</w:t>
      </w:r>
      <w:r w:rsidR="00B272D8">
        <w:rPr>
          <w:rFonts w:ascii="Arial" w:hAnsi="Arial" w:cs="Arial"/>
          <w:sz w:val="20"/>
          <w:szCs w:val="20"/>
          <w:lang w:eastAsia="en-US"/>
        </w:rPr>
        <w:t>s</w:t>
      </w:r>
      <w:r w:rsidR="00B272D8" w:rsidRPr="00B272D8">
        <w:rPr>
          <w:rFonts w:ascii="Arial" w:hAnsi="Arial" w:cs="Arial"/>
          <w:sz w:val="20"/>
          <w:szCs w:val="20"/>
          <w:lang w:eastAsia="en-US"/>
        </w:rPr>
        <w:t xml:space="preserve"> the global community for the continued support</w:t>
      </w:r>
      <w:r w:rsidR="00B272D8">
        <w:rPr>
          <w:rFonts w:ascii="Arial" w:hAnsi="Arial" w:cs="Arial"/>
          <w:sz w:val="20"/>
          <w:szCs w:val="20"/>
          <w:lang w:eastAsia="en-US"/>
        </w:rPr>
        <w:t>.</w:t>
      </w:r>
    </w:p>
    <w:p w:rsidR="00FD0B0D" w:rsidRDefault="00FD0B0D" w:rsidP="00AE5BB7">
      <w:pPr>
        <w:rPr>
          <w:rFonts w:ascii="Arial" w:hAnsi="Arial" w:cs="Arial"/>
          <w:sz w:val="20"/>
          <w:szCs w:val="20"/>
          <w:lang w:eastAsia="en-US"/>
        </w:rPr>
      </w:pPr>
    </w:p>
    <w:p w:rsidR="001740D8" w:rsidRDefault="001740D8" w:rsidP="00AE5BB7">
      <w:pPr>
        <w:rPr>
          <w:rFonts w:ascii="Arial" w:hAnsi="Arial" w:cs="Arial"/>
          <w:sz w:val="20"/>
          <w:szCs w:val="20"/>
          <w:lang w:eastAsia="en-US"/>
        </w:rPr>
      </w:pPr>
    </w:p>
    <w:p w:rsidR="000F5EB5" w:rsidRPr="00F95961" w:rsidRDefault="003906D6" w:rsidP="00AE5BB7">
      <w:pPr>
        <w:rPr>
          <w:rFonts w:ascii="Arial" w:hAnsi="Arial" w:cs="Arial"/>
          <w:sz w:val="20"/>
          <w:szCs w:val="20"/>
          <w:lang w:val="it-IT"/>
        </w:r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No further action is requested from the UA network. Many thanks to all who sent appeals. </w:t>
      </w:r>
    </w:p>
    <w:p w:rsidR="000F5EB5" w:rsidRPr="00F95961" w:rsidRDefault="000F5EB5" w:rsidP="00AE5BB7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0F5EB5" w:rsidP="00AE5BB7">
      <w:pPr>
        <w:pStyle w:val="AITextSmallNoLineSpacing"/>
        <w:spacing w:line="240" w:lineRule="auto"/>
        <w:rPr>
          <w:rFonts w:cs="Arial"/>
          <w:b/>
          <w:bCs/>
        </w:rPr>
        <w:sectPr w:rsidR="000F5EB5" w:rsidSect="00AE5B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0F5EB5" w:rsidRDefault="000F5EB5" w:rsidP="00AE5BB7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AE5BB7">
      <w:pPr>
        <w:pStyle w:val="AITextSmallNoLineSpacing"/>
        <w:spacing w:line="240" w:lineRule="auto"/>
        <w:rPr>
          <w:rFonts w:cs="Arial"/>
          <w:b/>
          <w:bCs/>
        </w:rPr>
      </w:pPr>
    </w:p>
    <w:p w:rsidR="003906D6" w:rsidRDefault="000F5EB5" w:rsidP="00AE5BB7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F40475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F40475">
        <w:rPr>
          <w:rFonts w:cs="Arial"/>
        </w:rPr>
        <w:t>139/17</w:t>
      </w:r>
      <w:r w:rsidRPr="00F95961">
        <w:rPr>
          <w:rFonts w:cs="Arial"/>
        </w:rPr>
        <w:t xml:space="preserve">. Further information: </w:t>
      </w:r>
      <w:r w:rsidR="00F40475" w:rsidRPr="00F40475">
        <w:rPr>
          <w:rFonts w:cs="Arial"/>
        </w:rPr>
        <w:t>https://www.amnesty.org/en/documents/asa24/6481/2017/en/</w:t>
      </w:r>
      <w:r w:rsidR="00F40475">
        <w:rPr>
          <w:rFonts w:cs="Arial"/>
        </w:rPr>
        <w:t xml:space="preserve"> </w:t>
      </w:r>
    </w:p>
    <w:p w:rsidR="00F40475" w:rsidRDefault="00F40475" w:rsidP="00AE5BB7">
      <w:pPr>
        <w:pStyle w:val="AITextSmallNoLineSpacing"/>
        <w:spacing w:line="240" w:lineRule="auto"/>
        <w:rPr>
          <w:rFonts w:cs="Arial"/>
        </w:rPr>
      </w:pPr>
    </w:p>
    <w:p w:rsidR="00F40475" w:rsidRDefault="00F40475" w:rsidP="00AE5BB7">
      <w:pPr>
        <w:pStyle w:val="AITextSmallNoLineSpacing"/>
        <w:spacing w:line="240" w:lineRule="auto"/>
        <w:rPr>
          <w:rFonts w:cs="Arial"/>
        </w:rPr>
      </w:pPr>
      <w:r w:rsidRPr="00F40475">
        <w:rPr>
          <w:rFonts w:cs="Arial"/>
        </w:rPr>
        <w:t xml:space="preserve">Name: Lim Hyeon-soo </w:t>
      </w:r>
    </w:p>
    <w:p w:rsidR="003906D6" w:rsidRPr="003906D6" w:rsidRDefault="00F40475" w:rsidP="00AE5BB7">
      <w:pPr>
        <w:pStyle w:val="AITextSmallNoLineSpacing"/>
        <w:spacing w:line="240" w:lineRule="auto"/>
        <w:rPr>
          <w:rFonts w:cs="Arial"/>
        </w:rPr>
      </w:pPr>
      <w:r w:rsidRPr="00F40475">
        <w:rPr>
          <w:rFonts w:cs="Arial"/>
        </w:rPr>
        <w:t>Gender m/f: m</w:t>
      </w:r>
    </w:p>
    <w:p w:rsidR="003906D6" w:rsidRPr="003906D6" w:rsidRDefault="003906D6" w:rsidP="00AE5BB7">
      <w:pPr>
        <w:pStyle w:val="AITextSmallNoLineSpacing"/>
        <w:spacing w:line="240" w:lineRule="auto"/>
        <w:rPr>
          <w:rFonts w:cs="Arial"/>
        </w:rPr>
        <w:sectPr w:rsidR="003906D6" w:rsidRPr="003906D6" w:rsidSect="00AE5BB7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bookmarkStart w:id="0" w:name="_GoBack"/>
      <w:bookmarkEnd w:id="0"/>
    </w:p>
    <w:p w:rsidR="00B76E54" w:rsidRPr="000F5EB5" w:rsidRDefault="00B76E54" w:rsidP="00AE5BB7"/>
    <w:sectPr w:rsidR="00B76E54" w:rsidRPr="000F5EB5" w:rsidSect="00AE5BB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EC" w:rsidRDefault="009974EC">
      <w:r>
        <w:separator/>
      </w:r>
    </w:p>
  </w:endnote>
  <w:endnote w:type="continuationSeparator" w:id="0">
    <w:p w:rsidR="009974EC" w:rsidRDefault="009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Roman">
    <w:altName w:val="Amnesty Trade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1" w:rsidRDefault="00F2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AE5BB7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AE5BB7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EC" w:rsidRDefault="009974EC">
      <w:r>
        <w:separator/>
      </w:r>
    </w:p>
  </w:footnote>
  <w:footnote w:type="continuationSeparator" w:id="0">
    <w:p w:rsidR="009974EC" w:rsidRDefault="0099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1" w:rsidRDefault="00F27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F40475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F40475">
      <w:rPr>
        <w:rFonts w:ascii="Amnesty Trade Gothic" w:hAnsi="Amnesty Trade Gothic"/>
        <w:sz w:val="16"/>
        <w:szCs w:val="16"/>
      </w:rPr>
      <w:t>Further information on UA:</w:t>
    </w:r>
    <w:r w:rsidR="00277C87" w:rsidRPr="00F40475">
      <w:rPr>
        <w:rFonts w:ascii="Amnesty Trade Gothic" w:hAnsi="Amnesty Trade Gothic"/>
        <w:sz w:val="16"/>
        <w:szCs w:val="16"/>
      </w:rPr>
      <w:t xml:space="preserve"> </w:t>
    </w:r>
    <w:r w:rsidR="00F40475" w:rsidRPr="00F40475">
      <w:rPr>
        <w:rFonts w:ascii="Amnesty Trade Gothic" w:hAnsi="Amnesty Trade Gothic"/>
        <w:sz w:val="16"/>
        <w:szCs w:val="16"/>
      </w:rPr>
      <w:t>139/17</w:t>
    </w:r>
    <w:r w:rsidR="00277C87" w:rsidRPr="00F40475">
      <w:rPr>
        <w:rFonts w:ascii="Amnesty Trade Gothic" w:hAnsi="Amnesty Trade Gothic"/>
        <w:sz w:val="16"/>
        <w:szCs w:val="16"/>
      </w:rPr>
      <w:t xml:space="preserve"> Index: </w:t>
    </w:r>
    <w:r w:rsidR="00F40475" w:rsidRPr="00F40475">
      <w:rPr>
        <w:rFonts w:ascii="Amnesty Trade Gothic" w:hAnsi="Amnesty Trade Gothic"/>
        <w:bCs/>
        <w:sz w:val="16"/>
        <w:szCs w:val="16"/>
      </w:rPr>
      <w:t xml:space="preserve">ASA 24/6918/2017 </w:t>
    </w:r>
    <w:r w:rsidR="00F40475" w:rsidRPr="00F40475">
      <w:rPr>
        <w:rFonts w:ascii="Amnesty Trade Gothic" w:hAnsi="Amnesty Trade Gothic"/>
        <w:sz w:val="16"/>
        <w:szCs w:val="16"/>
      </w:rPr>
      <w:t>North Korea</w:t>
    </w:r>
    <w:r w:rsidRPr="00F40475">
      <w:rPr>
        <w:rFonts w:ascii="Amnesty Trade Gothic" w:hAnsi="Amnesty Trade Gothic"/>
        <w:sz w:val="16"/>
        <w:szCs w:val="16"/>
      </w:rPr>
      <w:tab/>
      <w:t xml:space="preserve">Date: </w:t>
    </w:r>
    <w:r w:rsidR="00F40475">
      <w:rPr>
        <w:rFonts w:ascii="Amnesty Trade Gothic" w:hAnsi="Amnesty Trade Gothic"/>
        <w:sz w:val="16"/>
        <w:szCs w:val="16"/>
      </w:rPr>
      <w:t>10 August 2017</w:t>
    </w:r>
  </w:p>
  <w:p w:rsidR="000F5EB5" w:rsidRDefault="000F5E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6AE7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35370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739B1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A4BDD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E7457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40D8"/>
    <w:rsid w:val="00176600"/>
    <w:rsid w:val="00180C56"/>
    <w:rsid w:val="00181F81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00BE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84B65"/>
    <w:rsid w:val="00290BCB"/>
    <w:rsid w:val="002923B7"/>
    <w:rsid w:val="002932CE"/>
    <w:rsid w:val="0029385D"/>
    <w:rsid w:val="0029532E"/>
    <w:rsid w:val="00297464"/>
    <w:rsid w:val="002B25FD"/>
    <w:rsid w:val="002B5A58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1A60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596D"/>
    <w:rsid w:val="00447941"/>
    <w:rsid w:val="00460251"/>
    <w:rsid w:val="00462F25"/>
    <w:rsid w:val="00464642"/>
    <w:rsid w:val="004667B6"/>
    <w:rsid w:val="00475586"/>
    <w:rsid w:val="00483E30"/>
    <w:rsid w:val="00483E6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399F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424D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1723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6F1148"/>
    <w:rsid w:val="00703AC3"/>
    <w:rsid w:val="00703B60"/>
    <w:rsid w:val="0070730C"/>
    <w:rsid w:val="007114A2"/>
    <w:rsid w:val="00712237"/>
    <w:rsid w:val="00717982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47ADE"/>
    <w:rsid w:val="0075328B"/>
    <w:rsid w:val="007620A6"/>
    <w:rsid w:val="0076323E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39B"/>
    <w:rsid w:val="009144AA"/>
    <w:rsid w:val="009238E8"/>
    <w:rsid w:val="00924E7F"/>
    <w:rsid w:val="00931A23"/>
    <w:rsid w:val="0093452C"/>
    <w:rsid w:val="00936A7D"/>
    <w:rsid w:val="00936B68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974EC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5BB7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272D8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63B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31A4"/>
    <w:rsid w:val="00C97FBA"/>
    <w:rsid w:val="00CA00DD"/>
    <w:rsid w:val="00CA0E47"/>
    <w:rsid w:val="00CA164A"/>
    <w:rsid w:val="00CA77FD"/>
    <w:rsid w:val="00CA7D14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635"/>
    <w:rsid w:val="00CF5FE4"/>
    <w:rsid w:val="00CF6846"/>
    <w:rsid w:val="00CF7729"/>
    <w:rsid w:val="00D00780"/>
    <w:rsid w:val="00D00AC1"/>
    <w:rsid w:val="00D0106D"/>
    <w:rsid w:val="00D01B82"/>
    <w:rsid w:val="00D03746"/>
    <w:rsid w:val="00D03C7B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0E8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16B2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3190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27A21"/>
    <w:rsid w:val="00F364F4"/>
    <w:rsid w:val="00F36939"/>
    <w:rsid w:val="00F36A10"/>
    <w:rsid w:val="00F40475"/>
    <w:rsid w:val="00F470C1"/>
    <w:rsid w:val="00F53472"/>
    <w:rsid w:val="00F54365"/>
    <w:rsid w:val="00F56193"/>
    <w:rsid w:val="00F61E04"/>
    <w:rsid w:val="00F679CF"/>
    <w:rsid w:val="00F7781E"/>
    <w:rsid w:val="00F80247"/>
    <w:rsid w:val="00F8095E"/>
    <w:rsid w:val="00F81CDF"/>
    <w:rsid w:val="00F876C6"/>
    <w:rsid w:val="00F91190"/>
    <w:rsid w:val="00F95961"/>
    <w:rsid w:val="00FA5E75"/>
    <w:rsid w:val="00FD0B0D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table" w:styleId="LightList-Accent3">
    <w:name w:val="Light List Accent 3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LightGrid-Accent3">
    <w:name w:val="Light Grid Accent 3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0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0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320940C-2A12-421C-BE4B-19948C9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2017-08-10T14:12:00Z</dcterms:created>
  <dcterms:modified xsi:type="dcterms:W3CDTF">2017-08-10T14:12:00Z</dcterms:modified>
</cp:coreProperties>
</file>