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DA53D4">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0D2F38" w:rsidP="00DA53D4">
      <w:pPr>
        <w:rPr>
          <w:rStyle w:val="AIHeadline"/>
          <w:rFonts w:cs="Arial"/>
          <w:snapToGrid w:val="0"/>
          <w:sz w:val="38"/>
          <w:szCs w:val="38"/>
        </w:rPr>
      </w:pPr>
      <w:r>
        <w:rPr>
          <w:rStyle w:val="AIHeadline"/>
          <w:rFonts w:cs="Arial"/>
          <w:snapToGrid w:val="0"/>
          <w:sz w:val="38"/>
          <w:szCs w:val="38"/>
        </w:rPr>
        <w:t xml:space="preserve">NEWSPAPER EDITOR DENIED BAIL </w:t>
      </w:r>
      <w:r w:rsidR="00DE73EE">
        <w:rPr>
          <w:rStyle w:val="AIHeadline"/>
          <w:rFonts w:cs="Arial"/>
          <w:snapToGrid w:val="0"/>
          <w:sz w:val="38"/>
          <w:szCs w:val="38"/>
        </w:rPr>
        <w:t>AGAIN</w:t>
      </w:r>
    </w:p>
    <w:p w:rsidR="0018511A" w:rsidRPr="00F95961" w:rsidRDefault="00034176" w:rsidP="00DA53D4">
      <w:pPr>
        <w:pStyle w:val="AIintropara"/>
        <w:spacing w:line="240" w:lineRule="auto"/>
        <w:rPr>
          <w:rFonts w:cs="Arial"/>
        </w:rPr>
      </w:pPr>
      <w:r>
        <w:rPr>
          <w:rFonts w:cs="Arial"/>
        </w:rPr>
        <w:t xml:space="preserve">Newspaper editor Kyaw Min Swe remains in detention after a court in Yangon, Myanmar’s largest city, </w:t>
      </w:r>
      <w:r w:rsidR="00DE73EE">
        <w:rPr>
          <w:rFonts w:cs="Arial"/>
        </w:rPr>
        <w:t xml:space="preserve">again </w:t>
      </w:r>
      <w:r>
        <w:rPr>
          <w:rFonts w:cs="Arial"/>
        </w:rPr>
        <w:t xml:space="preserve">rejected </w:t>
      </w:r>
      <w:r w:rsidR="00DE73EE">
        <w:rPr>
          <w:rFonts w:cs="Arial"/>
        </w:rPr>
        <w:t>his request for</w:t>
      </w:r>
      <w:r>
        <w:rPr>
          <w:rFonts w:cs="Arial"/>
        </w:rPr>
        <w:t xml:space="preserve"> bail. </w:t>
      </w:r>
      <w:r w:rsidR="002A476A">
        <w:rPr>
          <w:rFonts w:cs="Arial"/>
        </w:rPr>
        <w:t xml:space="preserve">While charges against </w:t>
      </w:r>
      <w:r w:rsidR="002A476A">
        <w:rPr>
          <w:rFonts w:cs="Arial"/>
          <w:bCs/>
        </w:rPr>
        <w:t>his colleague,</w:t>
      </w:r>
      <w:r w:rsidR="002A476A">
        <w:rPr>
          <w:rFonts w:cs="Arial"/>
        </w:rPr>
        <w:t xml:space="preserve"> Kyaw Zwar Naing, have been dropped, Kyaw Min Swe remains</w:t>
      </w:r>
      <w:r>
        <w:rPr>
          <w:rFonts w:cs="Arial"/>
        </w:rPr>
        <w:t xml:space="preserve"> on trial </w:t>
      </w:r>
      <w:r w:rsidR="00040CB1">
        <w:rPr>
          <w:rFonts w:cs="Arial"/>
        </w:rPr>
        <w:t>for</w:t>
      </w:r>
      <w:r>
        <w:rPr>
          <w:rFonts w:cs="Arial"/>
        </w:rPr>
        <w:t xml:space="preserve"> </w:t>
      </w:r>
      <w:r w:rsidRPr="0018511A">
        <w:rPr>
          <w:rFonts w:cs="Arial"/>
          <w:bCs/>
        </w:rPr>
        <w:t>“online defamation’’ in connection with a satirical article mocking the Myanmar Army</w:t>
      </w:r>
      <w:r w:rsidR="00040CB1">
        <w:rPr>
          <w:rFonts w:cs="Arial"/>
        </w:rPr>
        <w:t>.</w:t>
      </w:r>
      <w:r w:rsidR="002A476A">
        <w:rPr>
          <w:rFonts w:cs="Arial"/>
        </w:rPr>
        <w:t xml:space="preserve"> He </w:t>
      </w:r>
      <w:r w:rsidR="0018511A">
        <w:rPr>
          <w:rFonts w:cs="Arial"/>
          <w:bCs/>
        </w:rPr>
        <w:t>is a prisoner</w:t>
      </w:r>
      <w:r w:rsidR="0018511A" w:rsidRPr="0018511A">
        <w:rPr>
          <w:rFonts w:cs="Arial"/>
          <w:bCs/>
        </w:rPr>
        <w:t xml:space="preserve"> of conscience who must be immediately and unconditionally released.</w:t>
      </w:r>
      <w:r w:rsidRPr="00034176">
        <w:rPr>
          <w:rFonts w:cs="Arial"/>
          <w:bCs/>
        </w:rPr>
        <w:t xml:space="preserve"> </w:t>
      </w:r>
    </w:p>
    <w:p w:rsidR="00E6316A" w:rsidRDefault="006872F2" w:rsidP="00DA53D4">
      <w:pPr>
        <w:pStyle w:val="AIBodytext"/>
        <w:spacing w:line="240" w:lineRule="auto"/>
        <w:rPr>
          <w:rFonts w:cs="Arial"/>
        </w:rPr>
      </w:pPr>
      <w:r>
        <w:rPr>
          <w:rStyle w:val="StyleAIBodytextAsianSimSunChar"/>
          <w:rFonts w:cs="Arial"/>
        </w:rPr>
        <w:t>The bail request for</w:t>
      </w:r>
      <w:r w:rsidRPr="006872F2">
        <w:rPr>
          <w:rStyle w:val="StyleAIBodytextAsianSimSunChar"/>
          <w:rFonts w:cs="Arial"/>
          <w:b/>
        </w:rPr>
        <w:t xml:space="preserve"> </w:t>
      </w:r>
      <w:r w:rsidRPr="004C7164">
        <w:rPr>
          <w:rStyle w:val="StyleAIBodytextAsianSimSunChar"/>
          <w:rFonts w:cs="Arial"/>
          <w:b/>
        </w:rPr>
        <w:t>Kyaw Min Swe</w:t>
      </w:r>
      <w:r>
        <w:rPr>
          <w:rStyle w:val="StyleAIBodytextAsianSimSunChar"/>
          <w:rFonts w:cs="Arial"/>
          <w:b/>
        </w:rPr>
        <w:t>,</w:t>
      </w:r>
      <w:r>
        <w:rPr>
          <w:rStyle w:val="StyleAIBodytextAsianSimSunChar"/>
          <w:rFonts w:cs="Arial"/>
        </w:rPr>
        <w:t xml:space="preserve"> charged under Section 66(d) of the 2013 Telecommunications Law, was rejected again by</w:t>
      </w:r>
      <w:r w:rsidR="00034176">
        <w:rPr>
          <w:rStyle w:val="StyleAIBodytextAsianSimSunChar"/>
          <w:rFonts w:cs="Arial"/>
        </w:rPr>
        <w:t xml:space="preserve"> the</w:t>
      </w:r>
      <w:r w:rsidR="00040CB1">
        <w:rPr>
          <w:rStyle w:val="StyleAIBodytextAsianSimSunChar"/>
          <w:rFonts w:cs="Arial"/>
        </w:rPr>
        <w:t xml:space="preserve"> </w:t>
      </w:r>
      <w:r w:rsidR="00034176">
        <w:rPr>
          <w:rStyle w:val="StyleAIBodytextAsianSimSunChar"/>
          <w:rFonts w:cs="Arial"/>
        </w:rPr>
        <w:t>Bahan Township Court</w:t>
      </w:r>
      <w:r w:rsidR="00040CB1">
        <w:rPr>
          <w:rStyle w:val="StyleAIBodytextAsianSimSunChar"/>
          <w:rFonts w:cs="Arial"/>
        </w:rPr>
        <w:t>, in Yangon,</w:t>
      </w:r>
      <w:r w:rsidR="00034176">
        <w:rPr>
          <w:rStyle w:val="StyleAIBodytextAsianSimSunChar"/>
          <w:rFonts w:cs="Arial"/>
        </w:rPr>
        <w:t xml:space="preserve"> </w:t>
      </w:r>
      <w:r>
        <w:rPr>
          <w:rStyle w:val="StyleAIBodytextAsianSimSunChar"/>
          <w:rFonts w:cs="Arial"/>
        </w:rPr>
        <w:t>on 30 June 2017</w:t>
      </w:r>
      <w:r w:rsidR="00596D6E">
        <w:rPr>
          <w:rStyle w:val="StyleAIBodytextAsianSimSunChar"/>
          <w:rFonts w:cs="Arial"/>
        </w:rPr>
        <w:t>.</w:t>
      </w:r>
      <w:r w:rsidR="00CB0104">
        <w:rPr>
          <w:rStyle w:val="StyleAIBodytextAsianSimSunChar"/>
          <w:rFonts w:cs="Arial"/>
        </w:rPr>
        <w:t xml:space="preserve"> </w:t>
      </w:r>
      <w:r>
        <w:rPr>
          <w:rStyle w:val="StyleAIBodytextAsianSimSunChar"/>
          <w:rFonts w:cs="Arial"/>
        </w:rPr>
        <w:t>A</w:t>
      </w:r>
      <w:r w:rsidR="00CB0104">
        <w:rPr>
          <w:rStyle w:val="StyleAIBodytextAsianSimSunChar"/>
          <w:rFonts w:cs="Arial"/>
        </w:rPr>
        <w:t xml:space="preserve">rrested </w:t>
      </w:r>
      <w:r w:rsidR="00CB0104" w:rsidRPr="004C7164">
        <w:rPr>
          <w:rFonts w:cs="Arial"/>
          <w:bCs/>
        </w:rPr>
        <w:t>on 2</w:t>
      </w:r>
      <w:r w:rsidR="00CB0104">
        <w:rPr>
          <w:rFonts w:cs="Arial"/>
          <w:bCs/>
        </w:rPr>
        <w:t xml:space="preserve"> </w:t>
      </w:r>
      <w:r w:rsidR="00CB0104" w:rsidRPr="004C7164">
        <w:rPr>
          <w:rFonts w:cs="Arial"/>
          <w:bCs/>
        </w:rPr>
        <w:t>June</w:t>
      </w:r>
      <w:r w:rsidR="00CB0104">
        <w:rPr>
          <w:rFonts w:cs="Arial"/>
          <w:bCs/>
        </w:rPr>
        <w:t xml:space="preserve"> </w:t>
      </w:r>
      <w:r>
        <w:rPr>
          <w:rFonts w:cs="Arial"/>
          <w:bCs/>
        </w:rPr>
        <w:t xml:space="preserve">2017, </w:t>
      </w:r>
      <w:r w:rsidR="00CB0104">
        <w:rPr>
          <w:rStyle w:val="StyleAIBodytextAsianSimSunChar"/>
          <w:rFonts w:cs="Arial"/>
        </w:rPr>
        <w:t xml:space="preserve">along with </w:t>
      </w:r>
      <w:r w:rsidR="00596D6E">
        <w:rPr>
          <w:rStyle w:val="StyleAIBodytextAsianSimSunChar"/>
          <w:rFonts w:cs="Arial"/>
        </w:rPr>
        <w:t>wri</w:t>
      </w:r>
      <w:r w:rsidR="004C7164">
        <w:rPr>
          <w:rStyle w:val="StyleAIBodytextAsianSimSunChar"/>
          <w:rFonts w:cs="Arial"/>
        </w:rPr>
        <w:t xml:space="preserve">ter and regular contributor to </w:t>
      </w:r>
      <w:r w:rsidR="004C7164" w:rsidRPr="004C7164">
        <w:rPr>
          <w:rStyle w:val="StyleAIBodytextAsianSimSunChar"/>
          <w:rFonts w:cs="Arial"/>
          <w:i/>
        </w:rPr>
        <w:t>T</w:t>
      </w:r>
      <w:r w:rsidR="00596D6E" w:rsidRPr="004C7164">
        <w:rPr>
          <w:rStyle w:val="StyleAIBodytextAsianSimSunChar"/>
          <w:rFonts w:cs="Arial"/>
          <w:i/>
        </w:rPr>
        <w:t>he Voice Daily</w:t>
      </w:r>
      <w:r w:rsidR="00596D6E">
        <w:rPr>
          <w:rStyle w:val="StyleAIBodytextAsianSimSunChar"/>
          <w:rFonts w:cs="Arial"/>
        </w:rPr>
        <w:t xml:space="preserve"> </w:t>
      </w:r>
      <w:r w:rsidR="00596D6E" w:rsidRPr="0018511A">
        <w:rPr>
          <w:rFonts w:cs="Arial"/>
          <w:b/>
          <w:bCs/>
        </w:rPr>
        <w:t>Kyaw Zwar Naing</w:t>
      </w:r>
      <w:r>
        <w:rPr>
          <w:rFonts w:cs="Arial"/>
          <w:bCs/>
        </w:rPr>
        <w:t>, the</w:t>
      </w:r>
      <w:r w:rsidRPr="00596D6E">
        <w:rPr>
          <w:rFonts w:cs="Arial"/>
          <w:bCs/>
        </w:rPr>
        <w:t xml:space="preserve"> </w:t>
      </w:r>
      <w:r w:rsidR="00596D6E" w:rsidRPr="00596D6E">
        <w:rPr>
          <w:rFonts w:cs="Arial"/>
          <w:bCs/>
        </w:rPr>
        <w:t xml:space="preserve">men were accused of </w:t>
      </w:r>
      <w:r w:rsidR="00596D6E">
        <w:rPr>
          <w:rFonts w:cs="Arial"/>
          <w:bCs/>
        </w:rPr>
        <w:t xml:space="preserve">“online defamation” </w:t>
      </w:r>
      <w:r w:rsidR="00596D6E">
        <w:rPr>
          <w:rStyle w:val="StyleAIBodytextAsianSimSunChar"/>
          <w:rFonts w:cs="Arial"/>
        </w:rPr>
        <w:t>in connection with a</w:t>
      </w:r>
      <w:r w:rsidR="00596D6E" w:rsidRPr="0018511A">
        <w:rPr>
          <w:rFonts w:cs="Arial"/>
        </w:rPr>
        <w:t xml:space="preserve"> satirical article Kyaw Zwar Naing wrote</w:t>
      </w:r>
      <w:r>
        <w:rPr>
          <w:rFonts w:cs="Arial"/>
        </w:rPr>
        <w:t>. The article</w:t>
      </w:r>
      <w:r w:rsidR="00596D6E" w:rsidRPr="0018511A">
        <w:rPr>
          <w:rFonts w:cs="Arial"/>
        </w:rPr>
        <w:t xml:space="preserve"> was published on 26 March</w:t>
      </w:r>
      <w:r>
        <w:rPr>
          <w:rFonts w:cs="Arial"/>
        </w:rPr>
        <w:t xml:space="preserve"> 2017</w:t>
      </w:r>
      <w:r w:rsidR="00596D6E" w:rsidRPr="0018511A">
        <w:rPr>
          <w:rFonts w:cs="Arial"/>
        </w:rPr>
        <w:t xml:space="preserve"> in </w:t>
      </w:r>
      <w:r w:rsidR="00596D6E" w:rsidRPr="0018511A">
        <w:rPr>
          <w:rFonts w:cs="Arial"/>
          <w:i/>
          <w:iCs/>
        </w:rPr>
        <w:t xml:space="preserve">The Voice Daily </w:t>
      </w:r>
      <w:r w:rsidR="00596D6E" w:rsidRPr="0018511A">
        <w:rPr>
          <w:rFonts w:cs="Arial"/>
        </w:rPr>
        <w:t>and later posted on the newspaper’s Facebook page.</w:t>
      </w:r>
      <w:r w:rsidR="00596D6E">
        <w:rPr>
          <w:rFonts w:cs="Arial"/>
        </w:rPr>
        <w:t xml:space="preserve"> </w:t>
      </w:r>
    </w:p>
    <w:p w:rsidR="00CB0104" w:rsidRDefault="00844FF2" w:rsidP="00DA53D4">
      <w:pPr>
        <w:pStyle w:val="AIBodytext"/>
        <w:spacing w:line="240" w:lineRule="auto"/>
        <w:rPr>
          <w:rFonts w:cs="Arial"/>
        </w:rPr>
      </w:pPr>
      <w:r>
        <w:rPr>
          <w:rStyle w:val="StyleAIBodytextAsianSimSunChar"/>
          <w:rFonts w:cs="Arial"/>
        </w:rPr>
        <w:t xml:space="preserve">On 16 June, </w:t>
      </w:r>
      <w:r w:rsidR="004C7164">
        <w:rPr>
          <w:rStyle w:val="StyleAIBodytextAsianSimSunChar"/>
          <w:rFonts w:cs="Arial"/>
        </w:rPr>
        <w:t>the court</w:t>
      </w:r>
      <w:r w:rsidR="001B1621">
        <w:rPr>
          <w:rStyle w:val="StyleAIBodytextAsianSimSunChar"/>
          <w:rFonts w:cs="Arial"/>
        </w:rPr>
        <w:t xml:space="preserve"> </w:t>
      </w:r>
      <w:r>
        <w:rPr>
          <w:rStyle w:val="StyleAIBodytextAsianSimSunChar"/>
          <w:rFonts w:cs="Arial"/>
        </w:rPr>
        <w:t>dropped charge</w:t>
      </w:r>
      <w:r w:rsidR="00F82455">
        <w:rPr>
          <w:rStyle w:val="StyleAIBodytextAsianSimSunChar"/>
          <w:rFonts w:cs="Arial"/>
        </w:rPr>
        <w:t>s</w:t>
      </w:r>
      <w:r>
        <w:rPr>
          <w:rStyle w:val="StyleAIBodytextAsianSimSunChar"/>
          <w:rFonts w:cs="Arial"/>
        </w:rPr>
        <w:t xml:space="preserve"> </w:t>
      </w:r>
      <w:r w:rsidR="0068583A">
        <w:rPr>
          <w:rStyle w:val="StyleAIBodytextAsianSimSunChar"/>
          <w:rFonts w:cs="Arial"/>
        </w:rPr>
        <w:t>and released</w:t>
      </w:r>
      <w:r w:rsidR="00F82455">
        <w:rPr>
          <w:rStyle w:val="StyleAIBodytextAsianSimSunChar"/>
          <w:rFonts w:cs="Arial"/>
        </w:rPr>
        <w:t xml:space="preserve"> </w:t>
      </w:r>
      <w:r w:rsidR="00596D6E">
        <w:rPr>
          <w:rStyle w:val="StyleAIBodytextAsianSimSunChar"/>
          <w:rFonts w:cs="Arial"/>
        </w:rPr>
        <w:t xml:space="preserve">Kyaw Zwar Naing </w:t>
      </w:r>
      <w:r w:rsidR="001B1621">
        <w:rPr>
          <w:rFonts w:cs="Arial"/>
        </w:rPr>
        <w:t xml:space="preserve">on the basis that </w:t>
      </w:r>
      <w:r w:rsidR="00596D6E">
        <w:rPr>
          <w:rFonts w:cs="Arial"/>
        </w:rPr>
        <w:t>he</w:t>
      </w:r>
      <w:r w:rsidR="001B1621">
        <w:rPr>
          <w:rFonts w:cs="Arial"/>
        </w:rPr>
        <w:t xml:space="preserve"> wrote the article for print media </w:t>
      </w:r>
      <w:r w:rsidR="006872F2">
        <w:rPr>
          <w:rFonts w:cs="Arial"/>
        </w:rPr>
        <w:t xml:space="preserve">and </w:t>
      </w:r>
      <w:r w:rsidR="001B1621">
        <w:rPr>
          <w:rFonts w:cs="Arial"/>
        </w:rPr>
        <w:t xml:space="preserve">did not post it online. </w:t>
      </w:r>
      <w:r w:rsidR="00F82455">
        <w:rPr>
          <w:rFonts w:cs="Arial"/>
        </w:rPr>
        <w:t xml:space="preserve">Nevertheless, following a summons of both men </w:t>
      </w:r>
      <w:r w:rsidR="005B0FF7">
        <w:rPr>
          <w:rFonts w:cs="Arial"/>
        </w:rPr>
        <w:t>to</w:t>
      </w:r>
      <w:r w:rsidR="00CB0104">
        <w:rPr>
          <w:rFonts w:cs="Arial"/>
        </w:rPr>
        <w:t xml:space="preserve"> the</w:t>
      </w:r>
      <w:r w:rsidR="005B0FF7">
        <w:rPr>
          <w:rFonts w:cs="Arial"/>
        </w:rPr>
        <w:t xml:space="preserve"> Bahan </w:t>
      </w:r>
      <w:r w:rsidR="00F82455">
        <w:rPr>
          <w:rFonts w:cs="Arial"/>
        </w:rPr>
        <w:t>T</w:t>
      </w:r>
      <w:r w:rsidR="000E3630">
        <w:rPr>
          <w:rFonts w:cs="Arial"/>
        </w:rPr>
        <w:t>ownship</w:t>
      </w:r>
      <w:r w:rsidR="00CB0104">
        <w:rPr>
          <w:rFonts w:cs="Arial"/>
        </w:rPr>
        <w:t xml:space="preserve"> police station</w:t>
      </w:r>
      <w:r w:rsidR="00F82455" w:rsidRPr="00F82455">
        <w:rPr>
          <w:rFonts w:cs="Arial"/>
        </w:rPr>
        <w:t xml:space="preserve"> </w:t>
      </w:r>
      <w:r w:rsidR="00F82455">
        <w:rPr>
          <w:rFonts w:cs="Arial"/>
        </w:rPr>
        <w:t>on 25 June 2017</w:t>
      </w:r>
      <w:r w:rsidR="005B0FF7">
        <w:rPr>
          <w:rFonts w:cs="Arial"/>
        </w:rPr>
        <w:t>,</w:t>
      </w:r>
      <w:r w:rsidR="00CB0104">
        <w:rPr>
          <w:rFonts w:cs="Arial"/>
        </w:rPr>
        <w:t xml:space="preserve"> </w:t>
      </w:r>
      <w:r w:rsidR="00F82455">
        <w:rPr>
          <w:rFonts w:cs="Arial"/>
        </w:rPr>
        <w:t xml:space="preserve">there are </w:t>
      </w:r>
      <w:r w:rsidR="00CB0104">
        <w:rPr>
          <w:rFonts w:cs="Arial"/>
        </w:rPr>
        <w:t xml:space="preserve">fears that additional charges </w:t>
      </w:r>
      <w:r w:rsidR="0068583A">
        <w:rPr>
          <w:rFonts w:cs="Arial"/>
        </w:rPr>
        <w:t xml:space="preserve">may </w:t>
      </w:r>
      <w:r w:rsidR="00CB0104">
        <w:rPr>
          <w:rFonts w:cs="Arial"/>
        </w:rPr>
        <w:t xml:space="preserve">be laid against them. </w:t>
      </w:r>
    </w:p>
    <w:p w:rsidR="00CB0104" w:rsidRDefault="00596D6E" w:rsidP="00DA53D4">
      <w:pPr>
        <w:pStyle w:val="AIBodytext"/>
        <w:spacing w:line="240" w:lineRule="auto"/>
        <w:rPr>
          <w:rStyle w:val="StyleAIBodytextAsianSimSunChar"/>
          <w:rFonts w:cs="Arial"/>
        </w:rPr>
      </w:pPr>
      <w:r>
        <w:rPr>
          <w:rStyle w:val="StyleAIBodytextAsianSimSunChar"/>
          <w:rFonts w:cs="Arial"/>
        </w:rPr>
        <w:t xml:space="preserve">The </w:t>
      </w:r>
      <w:r w:rsidR="0018511A" w:rsidRPr="0018511A">
        <w:rPr>
          <w:rFonts w:cs="Arial"/>
        </w:rPr>
        <w:t>article</w:t>
      </w:r>
      <w:r w:rsidR="00487379">
        <w:rPr>
          <w:rFonts w:cs="Arial"/>
        </w:rPr>
        <w:t xml:space="preserve"> in question,</w:t>
      </w:r>
      <w:r w:rsidR="0018511A" w:rsidRPr="0018511A">
        <w:rPr>
          <w:rFonts w:cs="Arial"/>
        </w:rPr>
        <w:t xml:space="preserve"> entitled “Oath of the Nation of Bullets” mocked a military-produced propaganda film, translated as “Union Oath”. Members of Myanmar’s military complained about the article to Myanmar’s Press Council in April, claiming it could cause divisions between senior and low ranking soldiers. </w:t>
      </w:r>
      <w:r w:rsidR="0018511A" w:rsidRPr="0018511A">
        <w:rPr>
          <w:rFonts w:cs="Arial"/>
          <w:i/>
          <w:iCs/>
        </w:rPr>
        <w:t xml:space="preserve">The Voice Daily </w:t>
      </w:r>
      <w:r w:rsidR="0018511A" w:rsidRPr="0018511A">
        <w:rPr>
          <w:rFonts w:cs="Arial"/>
        </w:rPr>
        <w:t>reportedly issued an apology on 14 May</w:t>
      </w:r>
      <w:r w:rsidR="006872F2">
        <w:rPr>
          <w:rFonts w:cs="Arial"/>
        </w:rPr>
        <w:t xml:space="preserve"> 2017</w:t>
      </w:r>
      <w:r w:rsidR="0018511A" w:rsidRPr="0018511A">
        <w:rPr>
          <w:rFonts w:cs="Arial"/>
        </w:rPr>
        <w:t>.</w:t>
      </w:r>
      <w:r w:rsidRPr="00596D6E">
        <w:rPr>
          <w:rStyle w:val="StyleAIBodytextAsianSimSunChar"/>
          <w:rFonts w:cs="Arial"/>
        </w:rPr>
        <w:t xml:space="preserve"> </w:t>
      </w:r>
    </w:p>
    <w:p w:rsidR="00596D6E" w:rsidRDefault="00596D6E" w:rsidP="00DA53D4">
      <w:pPr>
        <w:pStyle w:val="AIBodytext"/>
        <w:spacing w:line="240" w:lineRule="auto"/>
        <w:rPr>
          <w:rStyle w:val="StyleAIBodytextAsianSimSunChar"/>
          <w:rFonts w:cs="Arial"/>
        </w:rPr>
      </w:pPr>
      <w:r>
        <w:rPr>
          <w:rStyle w:val="StyleAIBodytextAsianSimSunChar"/>
          <w:rFonts w:cs="Arial"/>
        </w:rPr>
        <w:t>Kyaw Min Swe</w:t>
      </w:r>
      <w:r w:rsidR="00E10C96">
        <w:rPr>
          <w:rStyle w:val="StyleAIBodytextAsianSimSunChar"/>
          <w:rFonts w:cs="Arial"/>
        </w:rPr>
        <w:t xml:space="preserve">, who </w:t>
      </w:r>
      <w:r w:rsidR="00E10C96" w:rsidRPr="0018511A">
        <w:rPr>
          <w:rFonts w:cs="Arial"/>
        </w:rPr>
        <w:t>suffers from a health condition which requires daily medication</w:t>
      </w:r>
      <w:r w:rsidR="00E10C96">
        <w:rPr>
          <w:rFonts w:cs="Arial"/>
        </w:rPr>
        <w:t>,</w:t>
      </w:r>
      <w:r>
        <w:rPr>
          <w:rStyle w:val="StyleAIBodytextAsianSimSunChar"/>
          <w:rFonts w:cs="Arial"/>
        </w:rPr>
        <w:t xml:space="preserve"> remains in detention in Yangon’s Insein Prison</w:t>
      </w:r>
      <w:r w:rsidR="00E10C96">
        <w:rPr>
          <w:rStyle w:val="StyleAIBodytextAsianSimSunChar"/>
          <w:rFonts w:cs="Arial"/>
        </w:rPr>
        <w:t xml:space="preserve">. His </w:t>
      </w:r>
      <w:r w:rsidR="00487379">
        <w:rPr>
          <w:rStyle w:val="StyleAIBodytextAsianSimSunChar"/>
          <w:rFonts w:cs="Arial"/>
        </w:rPr>
        <w:t xml:space="preserve">next court hearing </w:t>
      </w:r>
      <w:r w:rsidR="00E10C96">
        <w:rPr>
          <w:rStyle w:val="StyleAIBodytextAsianSimSunChar"/>
          <w:rFonts w:cs="Arial"/>
        </w:rPr>
        <w:t xml:space="preserve">is </w:t>
      </w:r>
      <w:r w:rsidR="00CF00F6">
        <w:rPr>
          <w:rStyle w:val="StyleAIBodytextAsianSimSunChar"/>
          <w:rFonts w:cs="Arial"/>
        </w:rPr>
        <w:t xml:space="preserve">scheduled for </w:t>
      </w:r>
      <w:r w:rsidR="00CB0104">
        <w:rPr>
          <w:rStyle w:val="StyleAIBodytextAsianSimSunChar"/>
          <w:rFonts w:cs="Arial"/>
        </w:rPr>
        <w:t>7 July</w:t>
      </w:r>
      <w:r w:rsidR="0068583A">
        <w:rPr>
          <w:rStyle w:val="StyleAIBodytextAsianSimSunChar"/>
          <w:rFonts w:cs="Arial"/>
        </w:rPr>
        <w:t xml:space="preserve"> 2017</w:t>
      </w:r>
      <w:r>
        <w:rPr>
          <w:rStyle w:val="StyleAIBodytextAsianSimSunChar"/>
          <w:rFonts w:cs="Arial"/>
        </w:rPr>
        <w:t>.</w:t>
      </w:r>
    </w:p>
    <w:p w:rsidR="00DA53D4" w:rsidRPr="00E35808" w:rsidRDefault="00DA53D4" w:rsidP="00DA53D4">
      <w:pPr>
        <w:rPr>
          <w:rFonts w:ascii="Arial" w:eastAsia="Calibri" w:hAnsi="Arial" w:cs="Arial"/>
          <w:b/>
          <w:sz w:val="20"/>
          <w:szCs w:val="20"/>
        </w:rPr>
      </w:pPr>
      <w:r w:rsidRPr="00E35808">
        <w:rPr>
          <w:rFonts w:ascii="Arial" w:eastAsia="Calibri" w:hAnsi="Arial" w:cs="Arial"/>
          <w:b/>
          <w:sz w:val="20"/>
          <w:szCs w:val="20"/>
        </w:rPr>
        <w:t>1) TAKE ACTION</w:t>
      </w:r>
    </w:p>
    <w:p w:rsidR="00DA53D4" w:rsidRPr="00E35808" w:rsidRDefault="00DA53D4" w:rsidP="00DA53D4">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2C68F5" w:rsidRDefault="002C68F5" w:rsidP="00DA53D4">
      <w:pPr>
        <w:numPr>
          <w:ilvl w:val="0"/>
          <w:numId w:val="4"/>
        </w:numPr>
        <w:tabs>
          <w:tab w:val="left" w:pos="284"/>
        </w:tabs>
        <w:ind w:left="284" w:hanging="284"/>
        <w:rPr>
          <w:rFonts w:ascii="Arial" w:hAnsi="Arial" w:cs="Arial"/>
          <w:sz w:val="20"/>
          <w:szCs w:val="20"/>
        </w:rPr>
      </w:pPr>
      <w:r w:rsidRPr="002C68F5">
        <w:rPr>
          <w:rFonts w:ascii="Arial" w:hAnsi="Arial" w:cs="Arial"/>
          <w:sz w:val="20"/>
          <w:szCs w:val="20"/>
        </w:rPr>
        <w:t xml:space="preserve">Immediately and unconditionally release Kyaw Min Swe and all other prisoners of conscience in Myanmar, as </w:t>
      </w:r>
      <w:r>
        <w:rPr>
          <w:rFonts w:ascii="Arial" w:hAnsi="Arial" w:cs="Arial"/>
          <w:sz w:val="20"/>
          <w:szCs w:val="20"/>
        </w:rPr>
        <w:t>they have been</w:t>
      </w:r>
      <w:r w:rsidRPr="002C68F5">
        <w:rPr>
          <w:rFonts w:ascii="Arial" w:hAnsi="Arial" w:cs="Arial"/>
          <w:sz w:val="20"/>
          <w:szCs w:val="20"/>
        </w:rPr>
        <w:t xml:space="preserve"> detained solely for the peaceful exercise of their right to freedom of expression;</w:t>
      </w:r>
    </w:p>
    <w:p w:rsidR="002C68F5" w:rsidRPr="002C68F5" w:rsidRDefault="002C68F5" w:rsidP="00DA53D4">
      <w:pPr>
        <w:pStyle w:val="Default"/>
        <w:numPr>
          <w:ilvl w:val="0"/>
          <w:numId w:val="4"/>
        </w:numPr>
        <w:ind w:left="284" w:hanging="284"/>
      </w:pPr>
      <w:r w:rsidRPr="002C68F5">
        <w:rPr>
          <w:sz w:val="20"/>
          <w:szCs w:val="20"/>
        </w:rPr>
        <w:t xml:space="preserve">Ensure that, pending </w:t>
      </w:r>
      <w:r>
        <w:rPr>
          <w:sz w:val="20"/>
          <w:szCs w:val="20"/>
        </w:rPr>
        <w:t>his</w:t>
      </w:r>
      <w:r w:rsidRPr="002C68F5">
        <w:rPr>
          <w:sz w:val="20"/>
          <w:szCs w:val="20"/>
        </w:rPr>
        <w:t xml:space="preserve"> release, Kyaw Min Swe </w:t>
      </w:r>
      <w:r>
        <w:rPr>
          <w:sz w:val="20"/>
          <w:szCs w:val="20"/>
        </w:rPr>
        <w:t>is</w:t>
      </w:r>
      <w:r w:rsidRPr="002C68F5">
        <w:rPr>
          <w:sz w:val="20"/>
          <w:szCs w:val="20"/>
        </w:rPr>
        <w:t xml:space="preserve"> provided</w:t>
      </w:r>
      <w:r>
        <w:rPr>
          <w:sz w:val="20"/>
          <w:szCs w:val="20"/>
        </w:rPr>
        <w:t xml:space="preserve"> with adequate medical care; has</w:t>
      </w:r>
      <w:r w:rsidRPr="002C68F5">
        <w:rPr>
          <w:sz w:val="20"/>
          <w:szCs w:val="20"/>
        </w:rPr>
        <w:t xml:space="preserve"> effective access to </w:t>
      </w:r>
      <w:r>
        <w:rPr>
          <w:sz w:val="20"/>
          <w:szCs w:val="20"/>
        </w:rPr>
        <w:t>his</w:t>
      </w:r>
      <w:r w:rsidRPr="002C68F5">
        <w:rPr>
          <w:sz w:val="20"/>
          <w:szCs w:val="20"/>
        </w:rPr>
        <w:t xml:space="preserve"> family and a lawyer of </w:t>
      </w:r>
      <w:r>
        <w:rPr>
          <w:sz w:val="20"/>
          <w:szCs w:val="20"/>
        </w:rPr>
        <w:t>his</w:t>
      </w:r>
      <w:r w:rsidRPr="002C68F5">
        <w:rPr>
          <w:sz w:val="20"/>
          <w:szCs w:val="20"/>
        </w:rPr>
        <w:t xml:space="preserve"> choice without delay; and </w:t>
      </w:r>
      <w:r>
        <w:rPr>
          <w:sz w:val="20"/>
          <w:szCs w:val="20"/>
        </w:rPr>
        <w:t>is</w:t>
      </w:r>
      <w:r w:rsidRPr="002C68F5">
        <w:rPr>
          <w:sz w:val="20"/>
          <w:szCs w:val="20"/>
        </w:rPr>
        <w:t xml:space="preserve"> protected from torture and other ill-treatment while in detention; </w:t>
      </w:r>
      <w:r>
        <w:rPr>
          <w:sz w:val="20"/>
          <w:szCs w:val="20"/>
        </w:rPr>
        <w:t>and</w:t>
      </w:r>
    </w:p>
    <w:p w:rsidR="002C68F5" w:rsidRPr="002C68F5" w:rsidRDefault="002C68F5" w:rsidP="00DA53D4">
      <w:pPr>
        <w:pStyle w:val="Default"/>
        <w:numPr>
          <w:ilvl w:val="0"/>
          <w:numId w:val="4"/>
        </w:numPr>
        <w:ind w:left="284" w:hanging="284"/>
      </w:pPr>
      <w:r w:rsidRPr="002C68F5">
        <w:rPr>
          <w:sz w:val="20"/>
          <w:szCs w:val="20"/>
        </w:rPr>
        <w:t xml:space="preserve">Amend the 2013 Telecommunications Law to ensure that it complies with international human rights law and standards, and in particular, ensure that none of it provisions allow criminal sanctions for defamation. </w:t>
      </w:r>
    </w:p>
    <w:p w:rsidR="0026766F" w:rsidRPr="00F95961" w:rsidRDefault="0026766F" w:rsidP="00DA53D4">
      <w:pPr>
        <w:pStyle w:val="AITableHeading"/>
        <w:tabs>
          <w:tab w:val="clear" w:pos="567"/>
        </w:tabs>
        <w:rPr>
          <w:rFonts w:cs="Arial"/>
        </w:rPr>
      </w:pPr>
    </w:p>
    <w:p w:rsidR="005534BC" w:rsidRDefault="00DA53D4" w:rsidP="00DA53D4">
      <w:pPr>
        <w:pStyle w:val="AITableHeading"/>
        <w:tabs>
          <w:tab w:val="clear" w:pos="567"/>
        </w:tabs>
      </w:pPr>
      <w:r>
        <w:rPr>
          <w:rFonts w:eastAsia="Calibri" w:cs="Arial"/>
        </w:rPr>
        <w:t xml:space="preserve">Contact these two officials by </w:t>
      </w:r>
      <w:r w:rsidR="005B29F8">
        <w:t xml:space="preserve">15 </w:t>
      </w:r>
      <w:r>
        <w:t>August,</w:t>
      </w:r>
      <w:r w:rsidR="005B29F8">
        <w:t xml:space="preserve"> 2017</w:t>
      </w:r>
      <w:r w:rsidR="0026766F" w:rsidRPr="00F95961">
        <w:t>:</w:t>
      </w:r>
    </w:p>
    <w:p w:rsidR="005534BC" w:rsidRDefault="005534BC" w:rsidP="00DA53D4">
      <w:pPr>
        <w:pStyle w:val="AIAddressText"/>
        <w:tabs>
          <w:tab w:val="clear" w:pos="567"/>
        </w:tabs>
        <w:spacing w:line="240" w:lineRule="auto"/>
        <w:rPr>
          <w:rFonts w:cs="Arial"/>
          <w:sz w:val="16"/>
          <w:szCs w:val="16"/>
        </w:rPr>
        <w:sectPr w:rsidR="005534BC" w:rsidSect="00DA53D4">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9673E5" w:rsidRPr="009673E5" w:rsidRDefault="009673E5" w:rsidP="00DA53D4">
      <w:pPr>
        <w:pStyle w:val="AIAddressText"/>
        <w:spacing w:line="240" w:lineRule="auto"/>
        <w:rPr>
          <w:rFonts w:cs="Arial"/>
          <w:sz w:val="16"/>
          <w:szCs w:val="16"/>
          <w:u w:val="single"/>
        </w:rPr>
      </w:pPr>
      <w:r w:rsidRPr="009673E5">
        <w:rPr>
          <w:rFonts w:cs="Arial"/>
          <w:sz w:val="16"/>
          <w:szCs w:val="16"/>
          <w:u w:val="single"/>
        </w:rPr>
        <w:t xml:space="preserve">President </w:t>
      </w:r>
    </w:p>
    <w:p w:rsidR="009673E5" w:rsidRPr="009673E5" w:rsidRDefault="009673E5" w:rsidP="00DA53D4">
      <w:pPr>
        <w:pStyle w:val="AIAddressText"/>
        <w:spacing w:line="240" w:lineRule="auto"/>
        <w:rPr>
          <w:rFonts w:cs="Arial"/>
          <w:sz w:val="16"/>
          <w:szCs w:val="16"/>
        </w:rPr>
      </w:pPr>
      <w:r w:rsidRPr="009673E5">
        <w:rPr>
          <w:rFonts w:cs="Arial"/>
          <w:sz w:val="16"/>
          <w:szCs w:val="16"/>
        </w:rPr>
        <w:t xml:space="preserve">U Htin Kyaw </w:t>
      </w:r>
    </w:p>
    <w:p w:rsidR="009673E5" w:rsidRPr="009673E5" w:rsidRDefault="009673E5" w:rsidP="00DA53D4">
      <w:pPr>
        <w:pStyle w:val="AIAddressText"/>
        <w:spacing w:line="240" w:lineRule="auto"/>
        <w:rPr>
          <w:rFonts w:cs="Arial"/>
          <w:sz w:val="16"/>
          <w:szCs w:val="16"/>
        </w:rPr>
      </w:pPr>
      <w:r w:rsidRPr="009673E5">
        <w:rPr>
          <w:rFonts w:cs="Arial"/>
          <w:sz w:val="16"/>
          <w:szCs w:val="16"/>
        </w:rPr>
        <w:t>President’s Office</w:t>
      </w:r>
      <w:r w:rsidR="00DA53D4">
        <w:rPr>
          <w:rFonts w:cs="Arial"/>
          <w:sz w:val="16"/>
          <w:szCs w:val="16"/>
        </w:rPr>
        <w:t>,</w:t>
      </w:r>
      <w:r w:rsidRPr="009673E5">
        <w:rPr>
          <w:rFonts w:cs="Arial"/>
          <w:sz w:val="16"/>
          <w:szCs w:val="16"/>
        </w:rPr>
        <w:t xml:space="preserve"> Office No.18</w:t>
      </w:r>
      <w:r w:rsidR="00DA53D4">
        <w:rPr>
          <w:rFonts w:cs="Arial"/>
          <w:sz w:val="16"/>
          <w:szCs w:val="16"/>
        </w:rPr>
        <w:t>,</w:t>
      </w:r>
      <w:r w:rsidRPr="009673E5">
        <w:rPr>
          <w:rFonts w:cs="Arial"/>
          <w:sz w:val="16"/>
          <w:szCs w:val="16"/>
        </w:rPr>
        <w:t xml:space="preserve"> Nay Pyi Taw </w:t>
      </w:r>
    </w:p>
    <w:p w:rsidR="009673E5" w:rsidRPr="009673E5" w:rsidRDefault="009673E5" w:rsidP="00DA53D4">
      <w:pPr>
        <w:pStyle w:val="AIAddressText"/>
        <w:spacing w:line="240" w:lineRule="auto"/>
        <w:rPr>
          <w:rFonts w:cs="Arial"/>
          <w:sz w:val="16"/>
          <w:szCs w:val="16"/>
        </w:rPr>
      </w:pPr>
      <w:r w:rsidRPr="009673E5">
        <w:rPr>
          <w:rFonts w:cs="Arial"/>
          <w:sz w:val="16"/>
          <w:szCs w:val="16"/>
        </w:rPr>
        <w:t xml:space="preserve">Republic of the Union of Myanmar </w:t>
      </w:r>
    </w:p>
    <w:p w:rsidR="009673E5" w:rsidRPr="009673E5" w:rsidRDefault="009673E5" w:rsidP="00DA53D4">
      <w:pPr>
        <w:pStyle w:val="AIAddressText"/>
        <w:spacing w:line="240" w:lineRule="auto"/>
        <w:rPr>
          <w:rFonts w:cs="Arial"/>
          <w:sz w:val="16"/>
          <w:szCs w:val="16"/>
        </w:rPr>
      </w:pPr>
      <w:r w:rsidRPr="009673E5">
        <w:rPr>
          <w:rFonts w:cs="Arial"/>
          <w:sz w:val="16"/>
          <w:szCs w:val="16"/>
        </w:rPr>
        <w:t xml:space="preserve">Fax: +95 1 652 624 </w:t>
      </w:r>
    </w:p>
    <w:p w:rsidR="00D52562" w:rsidRPr="00DA53D4" w:rsidRDefault="009673E5" w:rsidP="00DA53D4">
      <w:pPr>
        <w:pStyle w:val="AITableHeading"/>
        <w:tabs>
          <w:tab w:val="clear" w:pos="567"/>
        </w:tabs>
        <w:rPr>
          <w:rFonts w:cs="Arial"/>
          <w:bCs w:val="0"/>
          <w:sz w:val="16"/>
          <w:szCs w:val="16"/>
          <w:lang w:eastAsia="en-US"/>
        </w:rPr>
      </w:pPr>
      <w:r w:rsidRPr="00DA53D4">
        <w:rPr>
          <w:rFonts w:cs="Arial"/>
          <w:bCs w:val="0"/>
          <w:sz w:val="16"/>
          <w:szCs w:val="16"/>
          <w:lang w:eastAsia="en-US"/>
        </w:rPr>
        <w:t xml:space="preserve">Salutation: Your Excellency </w:t>
      </w:r>
    </w:p>
    <w:p w:rsidR="00DA53D4" w:rsidRPr="00DA53D4" w:rsidRDefault="00DA53D4" w:rsidP="00DA53D4">
      <w:pPr>
        <w:pStyle w:val="AITableHeading"/>
        <w:rPr>
          <w:rFonts w:cs="Arial"/>
          <w:b w:val="0"/>
          <w:bCs w:val="0"/>
          <w:sz w:val="16"/>
          <w:szCs w:val="16"/>
          <w:u w:val="single"/>
          <w:lang w:eastAsia="en-US"/>
        </w:rPr>
      </w:pPr>
      <w:r w:rsidRPr="00DA53D4">
        <w:rPr>
          <w:rFonts w:cs="Arial"/>
          <w:b w:val="0"/>
          <w:bCs w:val="0"/>
          <w:sz w:val="16"/>
          <w:szCs w:val="16"/>
          <w:u w:val="single"/>
          <w:lang w:eastAsia="en-US"/>
        </w:rPr>
        <w:t>Ambassador H.E Aung Lynn, Embassy of the Union of Myanmar</w:t>
      </w:r>
    </w:p>
    <w:p w:rsidR="00DA53D4" w:rsidRPr="00DA53D4" w:rsidRDefault="00DA53D4" w:rsidP="00DA53D4">
      <w:pPr>
        <w:pStyle w:val="AITableHeading"/>
        <w:rPr>
          <w:rFonts w:cs="Arial"/>
          <w:b w:val="0"/>
          <w:bCs w:val="0"/>
          <w:sz w:val="16"/>
          <w:szCs w:val="16"/>
          <w:lang w:eastAsia="en-US"/>
        </w:rPr>
      </w:pPr>
      <w:r w:rsidRPr="00DA53D4">
        <w:rPr>
          <w:rFonts w:cs="Arial"/>
          <w:b w:val="0"/>
          <w:bCs w:val="0"/>
          <w:sz w:val="16"/>
          <w:szCs w:val="16"/>
          <w:lang w:eastAsia="en-US"/>
        </w:rPr>
        <w:t>2300 S St. NW, Washington DC 20008</w:t>
      </w:r>
    </w:p>
    <w:p w:rsidR="00DA53D4" w:rsidRDefault="00DA53D4" w:rsidP="00DA53D4">
      <w:pPr>
        <w:pStyle w:val="AITableHeading"/>
        <w:rPr>
          <w:rFonts w:cs="Arial"/>
          <w:b w:val="0"/>
          <w:bCs w:val="0"/>
          <w:sz w:val="16"/>
          <w:szCs w:val="16"/>
          <w:lang w:eastAsia="en-US"/>
        </w:rPr>
      </w:pPr>
      <w:r>
        <w:rPr>
          <w:rFonts w:cs="Arial"/>
          <w:b w:val="0"/>
          <w:bCs w:val="0"/>
          <w:sz w:val="16"/>
          <w:szCs w:val="16"/>
          <w:lang w:eastAsia="en-US"/>
        </w:rPr>
        <w:t>Fax: 1 202 332 4351</w:t>
      </w:r>
    </w:p>
    <w:p w:rsidR="00DA53D4" w:rsidRDefault="00DA53D4" w:rsidP="00DA53D4">
      <w:pPr>
        <w:pStyle w:val="AITableHeading"/>
        <w:rPr>
          <w:rFonts w:cs="Arial"/>
          <w:b w:val="0"/>
          <w:bCs w:val="0"/>
          <w:sz w:val="16"/>
          <w:szCs w:val="16"/>
          <w:lang w:eastAsia="en-US"/>
        </w:rPr>
      </w:pPr>
      <w:r w:rsidRPr="00DA53D4">
        <w:rPr>
          <w:rFonts w:cs="Arial"/>
          <w:b w:val="0"/>
          <w:bCs w:val="0"/>
          <w:sz w:val="16"/>
          <w:szCs w:val="16"/>
          <w:lang w:eastAsia="en-US"/>
        </w:rPr>
        <w:t>Phone: 1 202 332 3344 OR 202 332 4350</w:t>
      </w:r>
    </w:p>
    <w:p w:rsidR="00DA53D4" w:rsidRPr="00DA53D4" w:rsidRDefault="00DA53D4" w:rsidP="00DA53D4">
      <w:pPr>
        <w:pStyle w:val="AITableHeading"/>
        <w:rPr>
          <w:rFonts w:cs="Arial"/>
          <w:b w:val="0"/>
          <w:bCs w:val="0"/>
          <w:sz w:val="16"/>
          <w:szCs w:val="16"/>
          <w:lang w:eastAsia="en-US"/>
        </w:rPr>
      </w:pPr>
      <w:r w:rsidRPr="00DA53D4">
        <w:rPr>
          <w:rFonts w:cs="Arial"/>
          <w:b w:val="0"/>
          <w:bCs w:val="0"/>
          <w:color w:val="000000" w:themeColor="text1"/>
          <w:sz w:val="16"/>
          <w:szCs w:val="16"/>
          <w:lang w:eastAsia="en-US"/>
        </w:rPr>
        <w:t xml:space="preserve">Email: </w:t>
      </w:r>
      <w:hyperlink r:id="rId11" w:history="1">
        <w:r w:rsidRPr="00DA53D4">
          <w:rPr>
            <w:rStyle w:val="Hyperlink"/>
            <w:rFonts w:cs="Arial"/>
            <w:b w:val="0"/>
            <w:bCs w:val="0"/>
            <w:color w:val="000000" w:themeColor="text1"/>
            <w:sz w:val="16"/>
            <w:szCs w:val="16"/>
            <w:lang w:eastAsia="en-US"/>
          </w:rPr>
          <w:t>myanemb@yahoo.com</w:t>
        </w:r>
      </w:hyperlink>
    </w:p>
    <w:p w:rsidR="00DA53D4" w:rsidRDefault="00DA53D4" w:rsidP="00DA53D4">
      <w:pPr>
        <w:pStyle w:val="AITableHeading"/>
        <w:rPr>
          <w:rFonts w:cs="Arial"/>
          <w:b w:val="0"/>
          <w:bCs w:val="0"/>
          <w:sz w:val="16"/>
          <w:szCs w:val="16"/>
          <w:u w:val="single"/>
          <w:lang w:eastAsia="en-US"/>
        </w:rPr>
      </w:pPr>
      <w:r>
        <w:rPr>
          <w:rFonts w:cs="Arial"/>
          <w:bCs w:val="0"/>
          <w:sz w:val="16"/>
          <w:szCs w:val="16"/>
          <w:lang w:eastAsia="en-US"/>
        </w:rPr>
        <w:t>Salutation: Dear Ambassador</w:t>
      </w:r>
    </w:p>
    <w:p w:rsidR="005534BC" w:rsidRDefault="005534BC" w:rsidP="00DA53D4">
      <w:pPr>
        <w:pStyle w:val="AITextSmallNoLineSpacing"/>
        <w:spacing w:line="240" w:lineRule="auto"/>
        <w:rPr>
          <w:rFonts w:cs="Arial"/>
          <w:b/>
          <w:bCs/>
        </w:rPr>
        <w:sectPr w:rsidR="005534BC" w:rsidSect="00DA53D4">
          <w:type w:val="continuous"/>
          <w:pgSz w:w="12240" w:h="15840" w:code="1"/>
          <w:pgMar w:top="720" w:right="720" w:bottom="2160" w:left="720" w:header="0" w:footer="567" w:gutter="0"/>
          <w:cols w:num="2" w:space="720"/>
          <w:titlePg/>
          <w:docGrid w:linePitch="360"/>
        </w:sectPr>
      </w:pPr>
    </w:p>
    <w:p w:rsidR="00DA53D4" w:rsidRDefault="00DA53D4" w:rsidP="00DA53D4">
      <w:pPr>
        <w:autoSpaceDE w:val="0"/>
        <w:autoSpaceDN w:val="0"/>
        <w:adjustRightInd w:val="0"/>
        <w:rPr>
          <w:rFonts w:ascii="Arial" w:hAnsi="Arial" w:cs="Arial"/>
          <w:b/>
          <w:color w:val="000000"/>
          <w:sz w:val="20"/>
          <w:szCs w:val="20"/>
        </w:rPr>
        <w:sectPr w:rsidR="00DA53D4" w:rsidSect="00DA53D4">
          <w:type w:val="continuous"/>
          <w:pgSz w:w="12240" w:h="15840" w:code="1"/>
          <w:pgMar w:top="720" w:right="720" w:bottom="2160" w:left="720" w:header="0" w:footer="567" w:gutter="0"/>
          <w:cols w:space="567"/>
          <w:titlePg/>
          <w:docGrid w:linePitch="360"/>
        </w:sectPr>
      </w:pPr>
    </w:p>
    <w:p w:rsidR="00DA53D4" w:rsidRPr="009B1268" w:rsidRDefault="00DA53D4" w:rsidP="00DA53D4">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DA53D4" w:rsidRPr="009B1268" w:rsidRDefault="00DA53D4" w:rsidP="00DA53D4">
      <w:pPr>
        <w:autoSpaceDE w:val="0"/>
        <w:autoSpaceDN w:val="0"/>
        <w:adjustRightInd w:val="0"/>
        <w:rPr>
          <w:rFonts w:ascii="Arial" w:hAnsi="Arial" w:cs="Arial"/>
          <w:color w:val="000000"/>
          <w:sz w:val="20"/>
          <w:szCs w:val="20"/>
        </w:rPr>
      </w:pPr>
      <w:hyperlink r:id="rId12" w:history="1">
        <w:r w:rsidRPr="00DA53D4">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This is Urgent Action</w:t>
      </w:r>
      <w:r>
        <w:rPr>
          <w:rFonts w:ascii="Arial" w:hAnsi="Arial" w:cs="Arial"/>
          <w:i/>
          <w:iCs/>
          <w:color w:val="000000"/>
          <w:sz w:val="20"/>
          <w:szCs w:val="20"/>
        </w:rPr>
        <w:t xml:space="preserve"> 137.17</w:t>
      </w:r>
    </w:p>
    <w:p w:rsidR="00DA53D4" w:rsidRPr="00C27E96" w:rsidRDefault="00DA53D4" w:rsidP="00DA53D4">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F82455" w:rsidRDefault="00F82455" w:rsidP="00DA53D4">
      <w:pPr>
        <w:pStyle w:val="AITextSmallNoLineSpacing"/>
        <w:spacing w:line="240" w:lineRule="auto"/>
        <w:rPr>
          <w:rFonts w:cs="Arial"/>
          <w:b/>
          <w:bCs/>
        </w:rPr>
      </w:pPr>
    </w:p>
    <w:p w:rsidR="0026766F" w:rsidRPr="00F95961" w:rsidRDefault="0026766F" w:rsidP="00DA53D4">
      <w:pPr>
        <w:pStyle w:val="AIUASecondHeading"/>
        <w:spacing w:after="0" w:line="240" w:lineRule="auto"/>
        <w:rPr>
          <w:rFonts w:ascii="Arial" w:hAnsi="Arial" w:cs="Arial"/>
        </w:rPr>
      </w:pPr>
      <w:r w:rsidRPr="00F95961">
        <w:rPr>
          <w:rFonts w:ascii="Arial" w:hAnsi="Arial" w:cs="Arial"/>
        </w:rPr>
        <w:t>URGENT ACTION</w:t>
      </w:r>
    </w:p>
    <w:p w:rsidR="0026766F" w:rsidRPr="000F0AF1" w:rsidRDefault="00383C72" w:rsidP="00DA53D4">
      <w:pPr>
        <w:rPr>
          <w:rStyle w:val="AIHeadline"/>
          <w:rFonts w:cs="Arial"/>
          <w:snapToGrid w:val="0"/>
          <w:sz w:val="38"/>
          <w:szCs w:val="38"/>
        </w:rPr>
      </w:pPr>
      <w:r w:rsidRPr="000D2F38">
        <w:rPr>
          <w:rFonts w:ascii="Arial" w:hAnsi="Arial" w:cs="Arial"/>
          <w:snapToGrid w:val="0"/>
          <w:spacing w:val="-2"/>
          <w:kern w:val="40"/>
          <w:sz w:val="38"/>
          <w:szCs w:val="38"/>
        </w:rPr>
        <w:t xml:space="preserve">NEWSPAPER EDITOR DENIED BAIL </w:t>
      </w:r>
      <w:r w:rsidR="00DE73EE">
        <w:rPr>
          <w:rFonts w:ascii="Arial" w:hAnsi="Arial" w:cs="Arial"/>
          <w:snapToGrid w:val="0"/>
          <w:spacing w:val="-2"/>
          <w:kern w:val="40"/>
          <w:sz w:val="38"/>
          <w:szCs w:val="38"/>
        </w:rPr>
        <w:t>AGAIN</w:t>
      </w:r>
    </w:p>
    <w:p w:rsidR="0026766F" w:rsidRPr="00F95961" w:rsidRDefault="0026766F" w:rsidP="00DA53D4">
      <w:pPr>
        <w:pStyle w:val="Heading2"/>
        <w:spacing w:before="120" w:after="120" w:line="240" w:lineRule="auto"/>
        <w:rPr>
          <w:rFonts w:ascii="Arial" w:hAnsi="Arial" w:cs="Arial"/>
        </w:rPr>
      </w:pPr>
      <w:r w:rsidRPr="00F95961">
        <w:rPr>
          <w:rFonts w:ascii="Arial" w:hAnsi="Arial" w:cs="Arial"/>
        </w:rPr>
        <w:t>ADditional Information</w:t>
      </w:r>
    </w:p>
    <w:p w:rsidR="0018511A" w:rsidRDefault="0018511A" w:rsidP="00DA53D4">
      <w:pPr>
        <w:rPr>
          <w:rFonts w:ascii="Arial" w:hAnsi="Arial" w:cs="Arial"/>
          <w:sz w:val="18"/>
          <w:szCs w:val="20"/>
          <w:lang w:eastAsia="en-US"/>
        </w:rPr>
      </w:pPr>
      <w:r w:rsidRPr="0018511A">
        <w:rPr>
          <w:rFonts w:ascii="Arial" w:hAnsi="Arial" w:cs="Arial"/>
          <w:sz w:val="18"/>
          <w:szCs w:val="20"/>
          <w:lang w:eastAsia="en-US"/>
        </w:rPr>
        <w:t xml:space="preserve">The Myanmar authorities continue to arrest and imprison individuals solely for the peaceful exercise of their right to freedom of </w:t>
      </w:r>
      <w:r w:rsidRPr="00E6316A">
        <w:rPr>
          <w:rFonts w:ascii="Arial" w:hAnsi="Arial" w:cs="Arial"/>
          <w:sz w:val="18"/>
          <w:szCs w:val="18"/>
          <w:lang w:eastAsia="en-US"/>
        </w:rPr>
        <w:t xml:space="preserve">expression. In the past two years, there has been an alarming increase in the number of activists and individuals prosecuted under Section 66(d) of the 2013 Telecommunications Law for “defamatory” Facebook posts. </w:t>
      </w:r>
      <w:r w:rsidR="00CB0104" w:rsidRPr="00E6316A">
        <w:rPr>
          <w:rFonts w:ascii="Arial" w:hAnsi="Arial" w:cs="Arial"/>
          <w:sz w:val="18"/>
          <w:szCs w:val="18"/>
        </w:rPr>
        <w:t xml:space="preserve">Section 66(d) provides up to three years’ imprisonment for “extorting, coercing, restraining wrongfully, defaming, disturbing, causing undue influence or threatening any person by using any Telecommunications Network”.  </w:t>
      </w:r>
      <w:r w:rsidRPr="00E6316A">
        <w:rPr>
          <w:rFonts w:ascii="Arial" w:hAnsi="Arial" w:cs="Arial"/>
          <w:sz w:val="18"/>
          <w:szCs w:val="18"/>
          <w:lang w:eastAsia="en-US"/>
        </w:rPr>
        <w:t>People have been arrested and charged for Facebook posts critical of the Myanmar Army, the former government as well as members</w:t>
      </w:r>
      <w:r w:rsidRPr="0018511A">
        <w:rPr>
          <w:rFonts w:ascii="Arial" w:hAnsi="Arial" w:cs="Arial"/>
          <w:sz w:val="18"/>
          <w:szCs w:val="20"/>
          <w:lang w:eastAsia="en-US"/>
        </w:rPr>
        <w:t xml:space="preserve"> of the government led by the National League for Democracy (NLD). </w:t>
      </w:r>
    </w:p>
    <w:p w:rsidR="0018511A" w:rsidRPr="0018511A" w:rsidRDefault="0018511A" w:rsidP="00DA53D4">
      <w:pPr>
        <w:rPr>
          <w:rFonts w:ascii="Arial" w:hAnsi="Arial" w:cs="Arial"/>
          <w:sz w:val="18"/>
          <w:szCs w:val="20"/>
          <w:lang w:eastAsia="en-US"/>
        </w:rPr>
      </w:pPr>
    </w:p>
    <w:p w:rsidR="0018511A" w:rsidRPr="004304AA" w:rsidRDefault="0018511A" w:rsidP="00DA53D4">
      <w:pPr>
        <w:rPr>
          <w:rFonts w:ascii="Arial" w:hAnsi="Arial" w:cs="Arial"/>
          <w:sz w:val="18"/>
          <w:szCs w:val="20"/>
          <w:lang w:eastAsia="en-US"/>
        </w:rPr>
      </w:pPr>
      <w:r w:rsidRPr="0018511A">
        <w:rPr>
          <w:rFonts w:ascii="Arial" w:hAnsi="Arial" w:cs="Arial"/>
          <w:sz w:val="18"/>
          <w:szCs w:val="20"/>
          <w:lang w:eastAsia="en-US"/>
        </w:rPr>
        <w:t xml:space="preserve">The right to freedom of expression is enshrined in Article 19 of the Universal Declaration of Human Rights (UDHR). Under international human rights standards, the right to freedom of expression extends to “all forms of audio-visual as well as </w:t>
      </w:r>
      <w:r w:rsidRPr="004304AA">
        <w:rPr>
          <w:rFonts w:ascii="Arial" w:hAnsi="Arial" w:cs="Arial"/>
          <w:sz w:val="18"/>
          <w:szCs w:val="20"/>
          <w:lang w:eastAsia="en-US"/>
        </w:rPr>
        <w:t xml:space="preserve">electronic and internet-based modes of expression”. In addition, the human right to freedom of expression extends to ideas of all kinds, including those that may be considered insulting or offensive. The mere fact that forms of expression are considered to be insulting to a public figure or institution, who are legitimately subject to criticism, is not sufficient to justify the imposition of penalties. In particular, states should not prohibit criticism of institutions, such as the army. </w:t>
      </w:r>
      <w:r w:rsidR="00487379" w:rsidRPr="004304AA">
        <w:rPr>
          <w:rFonts w:ascii="Arial" w:hAnsi="Arial" w:cs="Arial"/>
          <w:sz w:val="18"/>
          <w:szCs w:val="20"/>
          <w:lang w:eastAsia="en-US"/>
        </w:rPr>
        <w:t>Amnesty International opposes laws criminalizing defamation, whether of public figures or private individuals, and considers that defamation should be treated as a matter for civil litigation.</w:t>
      </w:r>
    </w:p>
    <w:p w:rsidR="0018511A" w:rsidRPr="004304AA" w:rsidRDefault="0018511A" w:rsidP="00DA53D4">
      <w:pPr>
        <w:rPr>
          <w:rFonts w:ascii="Arial" w:hAnsi="Arial" w:cs="Arial"/>
          <w:sz w:val="18"/>
          <w:szCs w:val="20"/>
          <w:lang w:eastAsia="en-US"/>
        </w:rPr>
      </w:pPr>
    </w:p>
    <w:p w:rsidR="001B1621" w:rsidRPr="004304AA" w:rsidRDefault="0018511A" w:rsidP="00DA53D4">
      <w:pPr>
        <w:rPr>
          <w:rFonts w:ascii="Arial" w:hAnsi="Arial" w:cs="Arial"/>
          <w:sz w:val="18"/>
          <w:szCs w:val="20"/>
          <w:lang w:eastAsia="en-US"/>
        </w:rPr>
      </w:pPr>
      <w:r w:rsidRPr="004304AA">
        <w:rPr>
          <w:rFonts w:ascii="Arial" w:hAnsi="Arial" w:cs="Arial"/>
          <w:sz w:val="18"/>
          <w:szCs w:val="20"/>
          <w:lang w:eastAsia="en-US"/>
        </w:rPr>
        <w:t xml:space="preserve">There are numerous repressive laws in Myanmar which impose arbitrary and sweeping restrictions on the right to freedom of expression. These laws leave human rights defenders, peaceful activists, journalists and ordinary members of the public at risk of arrest and imprisonment for their peaceful activities. </w:t>
      </w:r>
    </w:p>
    <w:p w:rsidR="001B1621" w:rsidRPr="004304AA" w:rsidRDefault="001B1621" w:rsidP="00DA53D4">
      <w:pPr>
        <w:rPr>
          <w:rFonts w:ascii="Arial" w:hAnsi="Arial" w:cs="Arial"/>
          <w:sz w:val="18"/>
          <w:szCs w:val="20"/>
          <w:lang w:eastAsia="en-US"/>
        </w:rPr>
      </w:pPr>
    </w:p>
    <w:p w:rsidR="0026766F" w:rsidRPr="004304AA" w:rsidRDefault="0026766F" w:rsidP="00DA53D4">
      <w:pPr>
        <w:rPr>
          <w:rFonts w:ascii="Arial" w:hAnsi="Arial" w:cs="Arial"/>
          <w:sz w:val="16"/>
          <w:szCs w:val="16"/>
        </w:rPr>
      </w:pPr>
      <w:r w:rsidRPr="004304AA">
        <w:rPr>
          <w:rFonts w:ascii="Arial" w:hAnsi="Arial" w:cs="Arial"/>
          <w:sz w:val="16"/>
          <w:szCs w:val="16"/>
        </w:rPr>
        <w:t>Name:</w:t>
      </w:r>
      <w:r w:rsidR="002C68F5" w:rsidRPr="004304AA">
        <w:rPr>
          <w:rFonts w:ascii="Arial" w:hAnsi="Arial" w:cs="Arial"/>
          <w:sz w:val="16"/>
          <w:szCs w:val="16"/>
        </w:rPr>
        <w:t xml:space="preserve"> Kyaw Min Swe</w:t>
      </w:r>
      <w:r w:rsidR="00040CB1" w:rsidRPr="004304AA">
        <w:rPr>
          <w:rFonts w:ascii="Arial" w:hAnsi="Arial" w:cs="Arial"/>
          <w:sz w:val="16"/>
          <w:szCs w:val="16"/>
        </w:rPr>
        <w:t xml:space="preserve"> and</w:t>
      </w:r>
      <w:r w:rsidR="005B0FF7" w:rsidRPr="004304AA">
        <w:rPr>
          <w:rFonts w:ascii="Arial" w:hAnsi="Arial" w:cs="Arial"/>
          <w:sz w:val="16"/>
          <w:szCs w:val="16"/>
        </w:rPr>
        <w:t xml:space="preserve"> Kyaw Zwar Naing</w:t>
      </w:r>
    </w:p>
    <w:p w:rsidR="0026766F" w:rsidRPr="004304AA" w:rsidRDefault="0026766F" w:rsidP="00DA53D4">
      <w:pPr>
        <w:rPr>
          <w:rFonts w:ascii="Arial" w:hAnsi="Arial" w:cs="Arial"/>
          <w:sz w:val="16"/>
          <w:szCs w:val="16"/>
        </w:rPr>
      </w:pPr>
      <w:r w:rsidRPr="004304AA">
        <w:rPr>
          <w:rFonts w:ascii="Arial" w:hAnsi="Arial" w:cs="Arial"/>
          <w:sz w:val="16"/>
          <w:szCs w:val="16"/>
        </w:rPr>
        <w:t>Gender m/f:</w:t>
      </w:r>
      <w:r w:rsidR="005B0FF7" w:rsidRPr="004304AA">
        <w:rPr>
          <w:rFonts w:ascii="Arial" w:hAnsi="Arial" w:cs="Arial"/>
          <w:sz w:val="16"/>
          <w:szCs w:val="16"/>
        </w:rPr>
        <w:t xml:space="preserve"> </w:t>
      </w:r>
      <w:r w:rsidR="00040CB1" w:rsidRPr="004304AA">
        <w:rPr>
          <w:rFonts w:ascii="Arial" w:hAnsi="Arial" w:cs="Arial"/>
          <w:sz w:val="16"/>
          <w:szCs w:val="16"/>
        </w:rPr>
        <w:t>male</w:t>
      </w:r>
    </w:p>
    <w:p w:rsidR="0026766F" w:rsidRPr="004304AA" w:rsidRDefault="0026766F" w:rsidP="00DA53D4">
      <w:pPr>
        <w:rPr>
          <w:rFonts w:ascii="Arial" w:hAnsi="Arial" w:cs="Arial"/>
        </w:rPr>
      </w:pPr>
    </w:p>
    <w:p w:rsidR="0026766F" w:rsidRPr="004304AA" w:rsidRDefault="0026766F" w:rsidP="00DA53D4">
      <w:pPr>
        <w:pStyle w:val="AITextSmallNoLineSpacing"/>
        <w:spacing w:line="240" w:lineRule="auto"/>
        <w:rPr>
          <w:rStyle w:val="StyleAIBodytextAsianSimSunChar"/>
          <w:rFonts w:cs="Arial"/>
          <w:sz w:val="18"/>
          <w:szCs w:val="18"/>
        </w:rPr>
        <w:sectPr w:rsidR="0026766F" w:rsidRPr="004304AA" w:rsidSect="00DA53D4">
          <w:footerReference w:type="default" r:id="rId13"/>
          <w:type w:val="continuous"/>
          <w:pgSz w:w="12240" w:h="15840" w:code="1"/>
          <w:pgMar w:top="720" w:right="720" w:bottom="2160" w:left="720" w:header="0" w:footer="567" w:gutter="0"/>
          <w:cols w:space="567"/>
          <w:titlePg/>
          <w:docGrid w:linePitch="360"/>
        </w:sectPr>
      </w:pPr>
    </w:p>
    <w:p w:rsidR="0026766F" w:rsidRPr="004304AA" w:rsidRDefault="0026766F" w:rsidP="00DA53D4">
      <w:pPr>
        <w:pStyle w:val="AITextSmallNoLineSpacing"/>
        <w:spacing w:line="240" w:lineRule="auto"/>
        <w:jc w:val="right"/>
        <w:rPr>
          <w:rFonts w:cs="Arial"/>
          <w:sz w:val="18"/>
        </w:rPr>
      </w:pPr>
    </w:p>
    <w:p w:rsidR="005B29F8" w:rsidRPr="004304AA" w:rsidRDefault="005B29F8" w:rsidP="00DA53D4">
      <w:pPr>
        <w:pStyle w:val="AITextSmallNoLineSpacing"/>
        <w:spacing w:line="240" w:lineRule="auto"/>
        <w:jc w:val="right"/>
        <w:rPr>
          <w:rFonts w:cs="Arial"/>
          <w:sz w:val="18"/>
        </w:rPr>
      </w:pPr>
    </w:p>
    <w:p w:rsidR="005B29F8" w:rsidRPr="004304AA" w:rsidRDefault="005B29F8" w:rsidP="00DA53D4">
      <w:pPr>
        <w:tabs>
          <w:tab w:val="right" w:pos="10203"/>
        </w:tabs>
        <w:rPr>
          <w:rFonts w:ascii="Arial" w:hAnsi="Arial" w:cs="Arial"/>
          <w:color w:val="FFFFFF"/>
        </w:rPr>
      </w:pPr>
      <w:r w:rsidRPr="004304AA">
        <w:rPr>
          <w:rFonts w:ascii="Arial" w:hAnsi="Arial" w:cs="Arial"/>
          <w:sz w:val="16"/>
          <w:szCs w:val="16"/>
        </w:rPr>
        <w:t xml:space="preserve">Further Information UA: 137/17 Index: </w:t>
      </w:r>
      <w:r w:rsidRPr="004304AA">
        <w:rPr>
          <w:rFonts w:ascii="Arial" w:hAnsi="Arial" w:cs="Arial"/>
          <w:bCs/>
          <w:sz w:val="16"/>
          <w:szCs w:val="16"/>
        </w:rPr>
        <w:t>ASA 16/6658/2017</w:t>
      </w:r>
      <w:r w:rsidRPr="004304AA">
        <w:rPr>
          <w:rFonts w:ascii="Arial" w:hAnsi="Arial" w:cs="Arial"/>
          <w:b/>
          <w:bCs/>
          <w:sz w:val="16"/>
          <w:szCs w:val="16"/>
        </w:rPr>
        <w:t xml:space="preserve"> </w:t>
      </w:r>
      <w:r w:rsidRPr="004304AA">
        <w:rPr>
          <w:rFonts w:ascii="Arial" w:hAnsi="Arial" w:cs="Arial"/>
          <w:sz w:val="16"/>
          <w:szCs w:val="16"/>
        </w:rPr>
        <w:t>Issue Date: 4 July 2017</w:t>
      </w:r>
      <w:bookmarkStart w:id="0" w:name="_GoBack"/>
      <w:bookmarkEnd w:id="0"/>
    </w:p>
    <w:p w:rsidR="0026766F" w:rsidRPr="004304AA" w:rsidRDefault="0026766F" w:rsidP="00DA53D4">
      <w:pPr>
        <w:rPr>
          <w:rFonts w:ascii="Arial" w:hAnsi="Arial" w:cs="Arial"/>
          <w:sz w:val="16"/>
          <w:szCs w:val="16"/>
        </w:rPr>
      </w:pPr>
    </w:p>
    <w:sectPr w:rsidR="0026766F" w:rsidRPr="004304AA" w:rsidSect="00DA53D4">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134" w:rsidRDefault="00557134">
      <w:r>
        <w:separator/>
      </w:r>
    </w:p>
  </w:endnote>
  <w:endnote w:type="continuationSeparator" w:id="0">
    <w:p w:rsidR="00557134" w:rsidRDefault="00557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altName w:val="Symbol"/>
    <w:panose1 w:val="05000000000000000000"/>
    <w:charset w:val="02"/>
    <w:family w:val="auto"/>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ymbol">
    <w:altName w:val="Times New Roman"/>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Trebuchet MS"/>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557134">
    <w:pPr>
      <w:pStyle w:val="Footer"/>
    </w:pPr>
    <w:r w:rsidRPr="0049329E">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3D4" w:rsidRPr="00D158C3" w:rsidRDefault="00DA53D4" w:rsidP="00DA53D4">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DA53D4" w:rsidRPr="00D158C3" w:rsidRDefault="00DA53D4" w:rsidP="00DA53D4">
    <w:pPr>
      <w:jc w:val="center"/>
      <w:rPr>
        <w:rFonts w:ascii="Arial" w:hAnsi="Arial" w:cs="Arial"/>
        <w:sz w:val="16"/>
        <w:szCs w:val="16"/>
      </w:rPr>
    </w:pPr>
    <w:r w:rsidRPr="00D158C3">
      <w:rPr>
        <w:rFonts w:ascii="Arial" w:hAnsi="Arial" w:cs="Arial"/>
        <w:sz w:val="16"/>
        <w:szCs w:val="16"/>
      </w:rPr>
      <w:t>T (212) 807- 8400 | uan@aiusa.org | www.amnestyusa.org/uan</w:t>
    </w:r>
  </w:p>
  <w:p w:rsidR="00DA53D4" w:rsidRPr="00D0106D" w:rsidRDefault="00DA53D4"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134" w:rsidRDefault="00557134">
      <w:r>
        <w:separator/>
      </w:r>
    </w:p>
  </w:footnote>
  <w:footnote w:type="continuationSeparator" w:id="0">
    <w:p w:rsidR="00557134" w:rsidRDefault="005571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C68F5"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w:t>
    </w:r>
    <w:r w:rsidR="0026766F" w:rsidRPr="005A58EB">
      <w:rPr>
        <w:rFonts w:ascii="Amnesty Trade Gothic" w:hAnsi="Amnesty Trade Gothic"/>
        <w:sz w:val="16"/>
        <w:szCs w:val="16"/>
      </w:rPr>
      <w:t>UA:</w:t>
    </w:r>
    <w:r w:rsidR="0026766F">
      <w:rPr>
        <w:rFonts w:ascii="Amnesty Trade Gothic" w:hAnsi="Amnesty Trade Gothic"/>
        <w:sz w:val="16"/>
        <w:szCs w:val="16"/>
      </w:rPr>
      <w:t xml:space="preserve"> </w:t>
    </w:r>
    <w:r>
      <w:rPr>
        <w:rFonts w:ascii="Amnesty Trade Gothic" w:hAnsi="Amnesty Trade Gothic"/>
        <w:sz w:val="16"/>
        <w:szCs w:val="16"/>
      </w:rPr>
      <w:t xml:space="preserve">137/17 Index: </w:t>
    </w:r>
    <w:r w:rsidR="005B29F8" w:rsidRPr="009673E5">
      <w:rPr>
        <w:rFonts w:ascii="Amnesty Trade Gothic" w:hAnsi="Amnesty Trade Gothic"/>
        <w:bCs/>
        <w:sz w:val="16"/>
        <w:szCs w:val="16"/>
      </w:rPr>
      <w:t>ASA 16/6658/2017</w:t>
    </w:r>
    <w:r w:rsidR="005B29F8">
      <w:rPr>
        <w:rFonts w:ascii="Amnesty Trade Gothic" w:hAnsi="Amnesty Trade Gothic"/>
        <w:b/>
        <w:bCs/>
        <w:sz w:val="16"/>
        <w:szCs w:val="16"/>
      </w:rPr>
      <w:t xml:space="preserve"> </w:t>
    </w:r>
    <w:r>
      <w:rPr>
        <w:rFonts w:ascii="Amnesty Trade Gothic" w:hAnsi="Amnesty Trade Gothic"/>
        <w:sz w:val="16"/>
        <w:szCs w:val="16"/>
      </w:rPr>
      <w:t>Myanmar</w:t>
    </w:r>
    <w:r w:rsidR="0026766F">
      <w:rPr>
        <w:rFonts w:ascii="Amnesty Trade Gothic" w:hAnsi="Amnesty Trade Gothic"/>
        <w:sz w:val="16"/>
        <w:szCs w:val="16"/>
      </w:rPr>
      <w:tab/>
      <w:t xml:space="preserve">Date: </w:t>
    </w:r>
    <w:r w:rsidR="005B29F8">
      <w:rPr>
        <w:rFonts w:ascii="Amnesty Trade Gothic" w:hAnsi="Amnesty Trade Gothic"/>
        <w:sz w:val="16"/>
        <w:szCs w:val="16"/>
      </w:rPr>
      <w:t>4</w:t>
    </w:r>
    <w:r w:rsidR="00DA7E84">
      <w:rPr>
        <w:rFonts w:ascii="Amnesty Trade Gothic" w:hAnsi="Amnesty Trade Gothic"/>
        <w:sz w:val="16"/>
        <w:szCs w:val="16"/>
      </w:rPr>
      <w:t xml:space="preserve"> July</w:t>
    </w:r>
    <w:r>
      <w:rPr>
        <w:rFonts w:ascii="Amnesty Trade Gothic" w:hAnsi="Amnesty Trade Gothic"/>
        <w:sz w:val="16"/>
        <w:szCs w:val="16"/>
      </w:rPr>
      <w:t xml:space="preserve">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8F5"/>
    <w:rsid w:val="000028A7"/>
    <w:rsid w:val="00023EE0"/>
    <w:rsid w:val="00034176"/>
    <w:rsid w:val="00040CB1"/>
    <w:rsid w:val="000420AA"/>
    <w:rsid w:val="00070C35"/>
    <w:rsid w:val="000B1434"/>
    <w:rsid w:val="000B23F7"/>
    <w:rsid w:val="000D2F38"/>
    <w:rsid w:val="000D500B"/>
    <w:rsid w:val="000E3630"/>
    <w:rsid w:val="000F0AF1"/>
    <w:rsid w:val="000F11B8"/>
    <w:rsid w:val="00114598"/>
    <w:rsid w:val="00123452"/>
    <w:rsid w:val="001411BF"/>
    <w:rsid w:val="001624EA"/>
    <w:rsid w:val="001671E0"/>
    <w:rsid w:val="0018511A"/>
    <w:rsid w:val="001951FB"/>
    <w:rsid w:val="00196F3C"/>
    <w:rsid w:val="001B1621"/>
    <w:rsid w:val="001B7B2B"/>
    <w:rsid w:val="001E0993"/>
    <w:rsid w:val="0026766F"/>
    <w:rsid w:val="0027166B"/>
    <w:rsid w:val="002923B7"/>
    <w:rsid w:val="002932CE"/>
    <w:rsid w:val="002A476A"/>
    <w:rsid w:val="002C68F5"/>
    <w:rsid w:val="00310926"/>
    <w:rsid w:val="00347243"/>
    <w:rsid w:val="00383C72"/>
    <w:rsid w:val="003A2A73"/>
    <w:rsid w:val="003D377A"/>
    <w:rsid w:val="00415A74"/>
    <w:rsid w:val="004304AA"/>
    <w:rsid w:val="00445B49"/>
    <w:rsid w:val="00475586"/>
    <w:rsid w:val="00483E30"/>
    <w:rsid w:val="00487379"/>
    <w:rsid w:val="0049329E"/>
    <w:rsid w:val="004C7164"/>
    <w:rsid w:val="004D19C7"/>
    <w:rsid w:val="004E6A6E"/>
    <w:rsid w:val="005040F2"/>
    <w:rsid w:val="005149A9"/>
    <w:rsid w:val="0053584A"/>
    <w:rsid w:val="005534BC"/>
    <w:rsid w:val="0055653F"/>
    <w:rsid w:val="00557134"/>
    <w:rsid w:val="00596D6E"/>
    <w:rsid w:val="0059723E"/>
    <w:rsid w:val="005A58EB"/>
    <w:rsid w:val="005B0FF7"/>
    <w:rsid w:val="005B29F8"/>
    <w:rsid w:val="005C2CBA"/>
    <w:rsid w:val="005C41FB"/>
    <w:rsid w:val="005D159E"/>
    <w:rsid w:val="005D3478"/>
    <w:rsid w:val="005E3947"/>
    <w:rsid w:val="005F0D06"/>
    <w:rsid w:val="005F29C5"/>
    <w:rsid w:val="00606C38"/>
    <w:rsid w:val="006814D6"/>
    <w:rsid w:val="006820E8"/>
    <w:rsid w:val="0068583A"/>
    <w:rsid w:val="006872F2"/>
    <w:rsid w:val="006C2190"/>
    <w:rsid w:val="006C3DE2"/>
    <w:rsid w:val="007179E8"/>
    <w:rsid w:val="00736B40"/>
    <w:rsid w:val="007479B8"/>
    <w:rsid w:val="00756D32"/>
    <w:rsid w:val="007620A6"/>
    <w:rsid w:val="0077354F"/>
    <w:rsid w:val="00795D45"/>
    <w:rsid w:val="007A1959"/>
    <w:rsid w:val="007A5DA8"/>
    <w:rsid w:val="007E0CAD"/>
    <w:rsid w:val="007E57A7"/>
    <w:rsid w:val="00815508"/>
    <w:rsid w:val="00817483"/>
    <w:rsid w:val="008224D0"/>
    <w:rsid w:val="008241AB"/>
    <w:rsid w:val="00844FF2"/>
    <w:rsid w:val="008467C1"/>
    <w:rsid w:val="00856B80"/>
    <w:rsid w:val="0086100E"/>
    <w:rsid w:val="0086363D"/>
    <w:rsid w:val="00875E19"/>
    <w:rsid w:val="008C293E"/>
    <w:rsid w:val="008C6392"/>
    <w:rsid w:val="008E0D23"/>
    <w:rsid w:val="008E48B0"/>
    <w:rsid w:val="008F64FC"/>
    <w:rsid w:val="00901C67"/>
    <w:rsid w:val="009144AA"/>
    <w:rsid w:val="009445D0"/>
    <w:rsid w:val="00946781"/>
    <w:rsid w:val="00950C7F"/>
    <w:rsid w:val="00963CA3"/>
    <w:rsid w:val="009673E5"/>
    <w:rsid w:val="00985339"/>
    <w:rsid w:val="00987C31"/>
    <w:rsid w:val="009971C5"/>
    <w:rsid w:val="009B1F78"/>
    <w:rsid w:val="009C0BC3"/>
    <w:rsid w:val="009D5F0B"/>
    <w:rsid w:val="009E0910"/>
    <w:rsid w:val="009F4BB3"/>
    <w:rsid w:val="00AF2C7B"/>
    <w:rsid w:val="00AF4CF9"/>
    <w:rsid w:val="00B043D9"/>
    <w:rsid w:val="00B06E79"/>
    <w:rsid w:val="00B22D7A"/>
    <w:rsid w:val="00B4432F"/>
    <w:rsid w:val="00B60FB0"/>
    <w:rsid w:val="00B811E7"/>
    <w:rsid w:val="00B84EF8"/>
    <w:rsid w:val="00B9147D"/>
    <w:rsid w:val="00BA31FC"/>
    <w:rsid w:val="00BE4AEB"/>
    <w:rsid w:val="00BF77C1"/>
    <w:rsid w:val="00C264C5"/>
    <w:rsid w:val="00C64997"/>
    <w:rsid w:val="00CB0104"/>
    <w:rsid w:val="00CE6658"/>
    <w:rsid w:val="00CF00F6"/>
    <w:rsid w:val="00D0106D"/>
    <w:rsid w:val="00D03746"/>
    <w:rsid w:val="00D20DEB"/>
    <w:rsid w:val="00D52562"/>
    <w:rsid w:val="00D63AA5"/>
    <w:rsid w:val="00D6401F"/>
    <w:rsid w:val="00D85FE8"/>
    <w:rsid w:val="00DA53D4"/>
    <w:rsid w:val="00DA7E84"/>
    <w:rsid w:val="00DC5FB0"/>
    <w:rsid w:val="00DD777F"/>
    <w:rsid w:val="00DE73EE"/>
    <w:rsid w:val="00DF0C26"/>
    <w:rsid w:val="00DF7EB6"/>
    <w:rsid w:val="00E10C96"/>
    <w:rsid w:val="00E23769"/>
    <w:rsid w:val="00E2387F"/>
    <w:rsid w:val="00E601DC"/>
    <w:rsid w:val="00E6316A"/>
    <w:rsid w:val="00E6735E"/>
    <w:rsid w:val="00E96397"/>
    <w:rsid w:val="00E97E64"/>
    <w:rsid w:val="00EA7847"/>
    <w:rsid w:val="00EB3D70"/>
    <w:rsid w:val="00EC130D"/>
    <w:rsid w:val="00EC2C85"/>
    <w:rsid w:val="00ED61F1"/>
    <w:rsid w:val="00F20743"/>
    <w:rsid w:val="00F25545"/>
    <w:rsid w:val="00F41809"/>
    <w:rsid w:val="00F478A4"/>
    <w:rsid w:val="00F53474"/>
    <w:rsid w:val="00F54365"/>
    <w:rsid w:val="00F7781E"/>
    <w:rsid w:val="00F82455"/>
    <w:rsid w:val="00F95961"/>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6D416D7-770D-43A2-8524-1224F14F5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2C68F5"/>
    <w:rPr>
      <w:rFonts w:cs="Times New Roman"/>
      <w:color w:val="0563C1"/>
      <w:u w:val="single"/>
    </w:rPr>
  </w:style>
  <w:style w:type="paragraph" w:customStyle="1" w:styleId="Default">
    <w:name w:val="Default"/>
    <w:rsid w:val="002C68F5"/>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rsid w:val="00034176"/>
    <w:rPr>
      <w:rFonts w:ascii="Segoe UI" w:hAnsi="Segoe UI" w:cs="Segoe UI"/>
      <w:sz w:val="18"/>
      <w:szCs w:val="18"/>
    </w:rPr>
  </w:style>
  <w:style w:type="character" w:customStyle="1" w:styleId="BalloonTextChar">
    <w:name w:val="Balloon Text Char"/>
    <w:basedOn w:val="DefaultParagraphFont"/>
    <w:link w:val="BalloonText"/>
    <w:uiPriority w:val="99"/>
    <w:locked/>
    <w:rsid w:val="00034176"/>
    <w:rPr>
      <w:rFonts w:ascii="Segoe UI" w:hAnsi="Segoe UI" w:cs="Segoe UI"/>
      <w:sz w:val="18"/>
      <w:szCs w:val="18"/>
      <w:lang w:val="x-none" w:eastAsia="zh-CN"/>
    </w:rPr>
  </w:style>
  <w:style w:type="character" w:styleId="CommentReference">
    <w:name w:val="annotation reference"/>
    <w:basedOn w:val="DefaultParagraphFont"/>
    <w:uiPriority w:val="99"/>
    <w:rsid w:val="000E3630"/>
    <w:rPr>
      <w:rFonts w:cs="Times New Roman"/>
      <w:sz w:val="16"/>
      <w:szCs w:val="16"/>
    </w:rPr>
  </w:style>
  <w:style w:type="paragraph" w:styleId="CommentText">
    <w:name w:val="annotation text"/>
    <w:basedOn w:val="Normal"/>
    <w:link w:val="CommentTextChar"/>
    <w:uiPriority w:val="99"/>
    <w:rsid w:val="000E3630"/>
    <w:rPr>
      <w:sz w:val="20"/>
      <w:szCs w:val="20"/>
    </w:rPr>
  </w:style>
  <w:style w:type="character" w:customStyle="1" w:styleId="CommentTextChar">
    <w:name w:val="Comment Text Char"/>
    <w:basedOn w:val="DefaultParagraphFont"/>
    <w:link w:val="CommentText"/>
    <w:uiPriority w:val="99"/>
    <w:locked/>
    <w:rsid w:val="000E3630"/>
    <w:rPr>
      <w:rFonts w:cs="Times New Roman"/>
      <w:lang w:val="x-none" w:eastAsia="zh-CN"/>
    </w:rPr>
  </w:style>
  <w:style w:type="paragraph" w:styleId="CommentSubject">
    <w:name w:val="annotation subject"/>
    <w:basedOn w:val="CommentText"/>
    <w:next w:val="CommentText"/>
    <w:link w:val="CommentSubjectChar"/>
    <w:uiPriority w:val="99"/>
    <w:rsid w:val="000E3630"/>
    <w:rPr>
      <w:b/>
      <w:bCs/>
    </w:rPr>
  </w:style>
  <w:style w:type="character" w:customStyle="1" w:styleId="CommentSubjectChar">
    <w:name w:val="Comment Subject Char"/>
    <w:basedOn w:val="CommentTextChar"/>
    <w:link w:val="CommentSubject"/>
    <w:uiPriority w:val="99"/>
    <w:locked/>
    <w:rsid w:val="000E3630"/>
    <w:rPr>
      <w:rFonts w:cs="Times New Roman"/>
      <w:b/>
      <w:bCs/>
      <w:lang w:val="x-none" w:eastAsia="zh-CN"/>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docs.google.com/forms/d/e/1FAIpQLSf3RUspces4lA9Gt7Fp9GiAcojCs6fnfFOTCLli3Su6c3S8ew/view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yanemb@yahoo.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0</TotalTime>
  <Pages>2</Pages>
  <Words>840</Words>
  <Characters>4789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Nicole Millar</dc:creator>
  <cp:keywords/>
  <dc:description/>
  <cp:lastModifiedBy>iar2team</cp:lastModifiedBy>
  <cp:revision>2</cp:revision>
  <dcterms:created xsi:type="dcterms:W3CDTF">2017-07-05T15:12:00Z</dcterms:created>
  <dcterms:modified xsi:type="dcterms:W3CDTF">2017-07-05T15:12:00Z</dcterms:modified>
</cp:coreProperties>
</file>