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93113">
      <w:pPr>
        <w:pStyle w:val="AIUrgentActionTopHeading"/>
        <w:tabs>
          <w:tab w:val="clear" w:pos="567"/>
        </w:tabs>
        <w:spacing w:line="240" w:lineRule="auto"/>
        <w:rPr>
          <w:rFonts w:cs="Arial"/>
          <w:sz w:val="120"/>
          <w:szCs w:val="120"/>
        </w:rPr>
      </w:pPr>
      <w:r w:rsidRPr="00F95961">
        <w:rPr>
          <w:rFonts w:cs="Arial"/>
          <w:sz w:val="120"/>
          <w:szCs w:val="120"/>
        </w:rPr>
        <w:t>URGENT ACTION</w:t>
      </w:r>
    </w:p>
    <w:p w:rsidR="00166BD2" w:rsidRDefault="000B2558" w:rsidP="00693113">
      <w:pPr>
        <w:rPr>
          <w:rStyle w:val="AIHeadline"/>
          <w:rFonts w:cs="Arial"/>
          <w:snapToGrid w:val="0"/>
          <w:sz w:val="38"/>
          <w:szCs w:val="38"/>
        </w:rPr>
      </w:pPr>
      <w:r>
        <w:rPr>
          <w:rStyle w:val="AIHeadline"/>
          <w:rFonts w:cs="Arial"/>
          <w:snapToGrid w:val="0"/>
          <w:sz w:val="38"/>
          <w:szCs w:val="38"/>
        </w:rPr>
        <w:t xml:space="preserve">CHADIAN ACTIVIST GRANTED </w:t>
      </w:r>
      <w:r w:rsidR="003C284D">
        <w:rPr>
          <w:rStyle w:val="AIHeadline"/>
          <w:rFonts w:cs="Arial"/>
          <w:snapToGrid w:val="0"/>
          <w:sz w:val="38"/>
          <w:szCs w:val="38"/>
        </w:rPr>
        <w:t xml:space="preserve">PROVISIONAL RELEASE </w:t>
      </w:r>
    </w:p>
    <w:p w:rsidR="00166BD2" w:rsidRDefault="00C12B42" w:rsidP="00693113">
      <w:pPr>
        <w:pStyle w:val="AIBodytext"/>
        <w:tabs>
          <w:tab w:val="clear" w:pos="567"/>
        </w:tabs>
        <w:spacing w:line="240" w:lineRule="auto"/>
        <w:jc w:val="both"/>
        <w:rPr>
          <w:rStyle w:val="StyleAIBodytextAsianSimSunChar"/>
          <w:rFonts w:cs="Arial"/>
          <w:b/>
          <w:sz w:val="24"/>
          <w:szCs w:val="24"/>
          <w:lang w:val="en-US"/>
        </w:rPr>
      </w:pPr>
      <w:r w:rsidRPr="00166BD2">
        <w:rPr>
          <w:rStyle w:val="StyleAIBodytextAsianSimSunChar"/>
          <w:rFonts w:cs="Arial"/>
          <w:b/>
          <w:sz w:val="24"/>
          <w:szCs w:val="24"/>
          <w:lang w:val="en-US"/>
        </w:rPr>
        <w:t>Chadian activist Maoundoe Decladore Djikoldinga</w:t>
      </w:r>
      <w:r w:rsidR="003C284D" w:rsidRPr="00166BD2">
        <w:rPr>
          <w:rStyle w:val="StyleAIBodytextAsianSimSunChar"/>
          <w:rFonts w:cs="Arial"/>
          <w:b/>
          <w:sz w:val="24"/>
          <w:szCs w:val="24"/>
          <w:lang w:val="en-US"/>
        </w:rPr>
        <w:t xml:space="preserve">m has been </w:t>
      </w:r>
      <w:r w:rsidR="00AC640A">
        <w:rPr>
          <w:rStyle w:val="StyleAIBodytextAsianSimSunChar"/>
          <w:rFonts w:cs="Arial"/>
          <w:b/>
          <w:sz w:val="24"/>
          <w:szCs w:val="24"/>
          <w:lang w:val="en-US"/>
        </w:rPr>
        <w:t xml:space="preserve">granted </w:t>
      </w:r>
      <w:r w:rsidR="00AC640A" w:rsidRPr="00166BD2">
        <w:rPr>
          <w:rStyle w:val="StyleAIBodytextAsianSimSunChar"/>
          <w:rFonts w:cs="Arial"/>
          <w:b/>
          <w:sz w:val="24"/>
          <w:szCs w:val="24"/>
          <w:lang w:val="en-US"/>
        </w:rPr>
        <w:t>pro</w:t>
      </w:r>
      <w:r w:rsidR="00AC640A">
        <w:rPr>
          <w:rStyle w:val="StyleAIBodytextAsianSimSunChar"/>
          <w:rFonts w:cs="Arial"/>
          <w:b/>
          <w:sz w:val="24"/>
          <w:szCs w:val="24"/>
          <w:lang w:val="en-US"/>
        </w:rPr>
        <w:t>visional release by an investigating judge pending an</w:t>
      </w:r>
      <w:r w:rsidR="00AC640A" w:rsidRPr="00166BD2">
        <w:rPr>
          <w:rStyle w:val="StyleAIBodytextAsianSimSunChar"/>
          <w:rFonts w:cs="Arial"/>
          <w:b/>
          <w:sz w:val="24"/>
          <w:szCs w:val="24"/>
          <w:lang w:val="en-US"/>
        </w:rPr>
        <w:t xml:space="preserve"> inves</w:t>
      </w:r>
      <w:r w:rsidR="00AC640A">
        <w:rPr>
          <w:rStyle w:val="StyleAIBodytextAsianSimSunChar"/>
          <w:rFonts w:cs="Arial"/>
          <w:b/>
          <w:sz w:val="24"/>
          <w:szCs w:val="24"/>
          <w:lang w:val="en-US"/>
        </w:rPr>
        <w:t xml:space="preserve">tigation into his </w:t>
      </w:r>
      <w:r w:rsidR="00AC640A" w:rsidRPr="00166BD2">
        <w:rPr>
          <w:rStyle w:val="StyleAIBodytextAsianSimSunChar"/>
          <w:rFonts w:cs="Arial"/>
          <w:b/>
          <w:sz w:val="24"/>
          <w:szCs w:val="24"/>
          <w:lang w:val="en-US"/>
        </w:rPr>
        <w:t>case</w:t>
      </w:r>
      <w:r w:rsidR="003D3B70">
        <w:rPr>
          <w:rStyle w:val="StyleAIBodytextAsianSimSunChar"/>
          <w:rFonts w:cs="Arial"/>
          <w:b/>
          <w:sz w:val="24"/>
          <w:szCs w:val="24"/>
          <w:lang w:val="en-US"/>
        </w:rPr>
        <w:t>, and</w:t>
      </w:r>
      <w:r w:rsidR="00AC640A">
        <w:rPr>
          <w:rStyle w:val="StyleAIBodytextAsianSimSunChar"/>
          <w:rFonts w:cs="Arial"/>
          <w:b/>
          <w:sz w:val="24"/>
          <w:szCs w:val="24"/>
          <w:lang w:val="en-US"/>
        </w:rPr>
        <w:t xml:space="preserve"> so that he </w:t>
      </w:r>
      <w:r w:rsidR="00D049F1">
        <w:rPr>
          <w:rStyle w:val="StyleAIBodytextAsianSimSunChar"/>
          <w:rFonts w:cs="Arial"/>
          <w:b/>
          <w:sz w:val="24"/>
          <w:szCs w:val="24"/>
          <w:lang w:val="en-US"/>
        </w:rPr>
        <w:t>can</w:t>
      </w:r>
      <w:r w:rsidR="00F81C12">
        <w:rPr>
          <w:rStyle w:val="StyleAIBodytextAsianSimSunChar"/>
          <w:rFonts w:cs="Arial"/>
          <w:b/>
          <w:sz w:val="24"/>
          <w:szCs w:val="24"/>
          <w:lang w:val="en-US"/>
        </w:rPr>
        <w:t xml:space="preserve"> </w:t>
      </w:r>
      <w:r w:rsidR="00AC640A">
        <w:rPr>
          <w:rStyle w:val="StyleAIBodytextAsianSimSunChar"/>
          <w:rFonts w:cs="Arial"/>
          <w:b/>
          <w:sz w:val="24"/>
          <w:szCs w:val="24"/>
          <w:lang w:val="en-US"/>
        </w:rPr>
        <w:t xml:space="preserve">receive medical treatment. </w:t>
      </w:r>
    </w:p>
    <w:p w:rsidR="007D2ED2" w:rsidRPr="007C5CD1" w:rsidRDefault="00DB2AEA" w:rsidP="00693113">
      <w:pPr>
        <w:pStyle w:val="Default"/>
        <w:rPr>
          <w:rFonts w:ascii="Arial" w:hAnsi="Arial" w:cs="Arial"/>
          <w:sz w:val="18"/>
          <w:szCs w:val="20"/>
          <w:lang w:eastAsia="en-GB"/>
        </w:rPr>
      </w:pPr>
      <w:r w:rsidRPr="007C5CD1">
        <w:rPr>
          <w:rStyle w:val="StyleAIBodytextAsianSimSunChar"/>
          <w:rFonts w:cs="Arial"/>
          <w:b/>
          <w:sz w:val="18"/>
          <w:szCs w:val="20"/>
          <w:lang w:val="en-US"/>
        </w:rPr>
        <w:t>Maoundoe Decladore</w:t>
      </w:r>
      <w:r w:rsidR="000405FF" w:rsidRPr="007C5CD1">
        <w:rPr>
          <w:rStyle w:val="StyleAIBodytextAsianSimSunChar"/>
          <w:rFonts w:cs="Arial"/>
          <w:b/>
          <w:sz w:val="18"/>
          <w:szCs w:val="20"/>
          <w:lang w:val="en-US"/>
        </w:rPr>
        <w:t xml:space="preserve"> Djikoldingam</w:t>
      </w:r>
      <w:r w:rsidR="00166BD2" w:rsidRPr="007C5CD1">
        <w:rPr>
          <w:rFonts w:ascii="Arial" w:hAnsi="Arial" w:cs="Arial"/>
          <w:sz w:val="18"/>
          <w:szCs w:val="20"/>
          <w:lang w:val="en-US"/>
        </w:rPr>
        <w:t xml:space="preserve"> was transferred from N’</w:t>
      </w:r>
      <w:r w:rsidR="008C60ED" w:rsidRPr="007C5CD1">
        <w:rPr>
          <w:rFonts w:ascii="Arial" w:hAnsi="Arial" w:cs="Arial"/>
          <w:sz w:val="18"/>
          <w:szCs w:val="20"/>
          <w:lang w:val="en-US"/>
        </w:rPr>
        <w:t>D</w:t>
      </w:r>
      <w:r w:rsidR="00166BD2" w:rsidRPr="007C5CD1">
        <w:rPr>
          <w:rFonts w:ascii="Arial" w:hAnsi="Arial" w:cs="Arial"/>
          <w:sz w:val="18"/>
          <w:szCs w:val="20"/>
          <w:lang w:val="en-US"/>
        </w:rPr>
        <w:t xml:space="preserve">jamena to the research brigade of the gendarmerie </w:t>
      </w:r>
      <w:r w:rsidR="008C60ED" w:rsidRPr="007C5CD1">
        <w:rPr>
          <w:rFonts w:ascii="Arial" w:hAnsi="Arial" w:cs="Arial"/>
          <w:sz w:val="18"/>
          <w:szCs w:val="20"/>
          <w:lang w:val="en-US"/>
        </w:rPr>
        <w:t xml:space="preserve">of Moundou </w:t>
      </w:r>
      <w:r w:rsidR="00166BD2" w:rsidRPr="007C5CD1">
        <w:rPr>
          <w:rFonts w:ascii="Arial" w:hAnsi="Arial" w:cs="Arial"/>
          <w:sz w:val="18"/>
          <w:szCs w:val="20"/>
          <w:lang w:val="en-US"/>
        </w:rPr>
        <w:t>on 30 May for a hearing</w:t>
      </w:r>
      <w:r w:rsidR="00AC640A" w:rsidRPr="007C5CD1">
        <w:rPr>
          <w:rFonts w:ascii="Arial" w:hAnsi="Arial" w:cs="Arial"/>
          <w:sz w:val="18"/>
          <w:szCs w:val="20"/>
          <w:lang w:val="en-US"/>
        </w:rPr>
        <w:t>. He was then</w:t>
      </w:r>
      <w:r w:rsidR="00166BD2" w:rsidRPr="007C5CD1">
        <w:rPr>
          <w:rFonts w:ascii="Arial" w:hAnsi="Arial" w:cs="Arial"/>
          <w:sz w:val="18"/>
          <w:szCs w:val="20"/>
          <w:lang w:val="en-US"/>
        </w:rPr>
        <w:t xml:space="preserve"> transferred</w:t>
      </w:r>
      <w:r w:rsidR="00AC640A" w:rsidRPr="007C5CD1">
        <w:rPr>
          <w:rFonts w:ascii="Arial" w:hAnsi="Arial" w:cs="Arial"/>
          <w:sz w:val="18"/>
          <w:szCs w:val="20"/>
          <w:lang w:val="en-US"/>
        </w:rPr>
        <w:t>,</w:t>
      </w:r>
      <w:r w:rsidR="00166BD2" w:rsidRPr="007C5CD1">
        <w:rPr>
          <w:rFonts w:ascii="Arial" w:hAnsi="Arial" w:cs="Arial"/>
          <w:sz w:val="18"/>
          <w:szCs w:val="20"/>
          <w:lang w:val="en-US"/>
        </w:rPr>
        <w:t xml:space="preserve"> </w:t>
      </w:r>
      <w:r w:rsidR="008C60ED" w:rsidRPr="007C5CD1">
        <w:rPr>
          <w:rFonts w:ascii="Arial" w:hAnsi="Arial" w:cs="Arial"/>
          <w:sz w:val="18"/>
          <w:szCs w:val="20"/>
          <w:lang w:val="en-US"/>
        </w:rPr>
        <w:t>on the same day</w:t>
      </w:r>
      <w:r w:rsidR="00AC640A" w:rsidRPr="007C5CD1">
        <w:rPr>
          <w:rFonts w:ascii="Arial" w:hAnsi="Arial" w:cs="Arial"/>
          <w:sz w:val="18"/>
          <w:szCs w:val="20"/>
          <w:lang w:val="en-US"/>
        </w:rPr>
        <w:t>,</w:t>
      </w:r>
      <w:r w:rsidR="008C60ED" w:rsidRPr="007C5CD1">
        <w:rPr>
          <w:rFonts w:ascii="Arial" w:hAnsi="Arial" w:cs="Arial"/>
          <w:sz w:val="18"/>
          <w:szCs w:val="20"/>
          <w:lang w:val="en-US"/>
        </w:rPr>
        <w:t xml:space="preserve"> </w:t>
      </w:r>
      <w:r w:rsidR="00166BD2" w:rsidRPr="007C5CD1">
        <w:rPr>
          <w:rFonts w:ascii="Arial" w:hAnsi="Arial" w:cs="Arial"/>
          <w:sz w:val="18"/>
          <w:szCs w:val="20"/>
          <w:lang w:val="en-US"/>
        </w:rPr>
        <w:t xml:space="preserve">to the public prosecutor's office </w:t>
      </w:r>
      <w:r w:rsidR="009D1509" w:rsidRPr="007C5CD1">
        <w:rPr>
          <w:rFonts w:ascii="Arial" w:hAnsi="Arial" w:cs="Arial"/>
          <w:sz w:val="18"/>
          <w:szCs w:val="20"/>
          <w:lang w:val="en-US"/>
        </w:rPr>
        <w:t>who brought the case to the investigating judge</w:t>
      </w:r>
      <w:r w:rsidR="00067D59" w:rsidRPr="007C5CD1">
        <w:rPr>
          <w:rFonts w:ascii="Arial" w:hAnsi="Arial" w:cs="Arial"/>
          <w:sz w:val="18"/>
          <w:szCs w:val="20"/>
          <w:lang w:val="en-US"/>
        </w:rPr>
        <w:t xml:space="preserve"> who charged</w:t>
      </w:r>
      <w:r w:rsidR="007D2ED2" w:rsidRPr="007C5CD1">
        <w:rPr>
          <w:rFonts w:ascii="Arial" w:hAnsi="Arial" w:cs="Arial"/>
          <w:sz w:val="18"/>
          <w:szCs w:val="20"/>
          <w:lang w:val="en-US"/>
        </w:rPr>
        <w:t xml:space="preserve"> </w:t>
      </w:r>
      <w:r w:rsidR="005C1600" w:rsidRPr="007C5CD1">
        <w:rPr>
          <w:rStyle w:val="StyleAIBodytextAsianSimSunChar"/>
          <w:rFonts w:cs="Arial"/>
          <w:sz w:val="18"/>
          <w:szCs w:val="20"/>
          <w:lang w:val="en-US"/>
        </w:rPr>
        <w:t>Decladore</w:t>
      </w:r>
      <w:r w:rsidR="005C1600" w:rsidRPr="007C5CD1">
        <w:rPr>
          <w:rFonts w:ascii="Arial" w:hAnsi="Arial" w:cs="Arial"/>
          <w:sz w:val="18"/>
          <w:szCs w:val="20"/>
          <w:lang w:val="en-US"/>
        </w:rPr>
        <w:t xml:space="preserve"> with disturbing public order. </w:t>
      </w:r>
      <w:r w:rsidR="007D2ED2" w:rsidRPr="007C5CD1">
        <w:rPr>
          <w:rFonts w:ascii="Arial" w:hAnsi="Arial" w:cs="Arial"/>
          <w:sz w:val="18"/>
          <w:szCs w:val="20"/>
          <w:lang w:val="en-US"/>
        </w:rPr>
        <w:t>The investigating judge</w:t>
      </w:r>
      <w:r w:rsidR="009D1509" w:rsidRPr="007C5CD1">
        <w:rPr>
          <w:rFonts w:ascii="Arial" w:hAnsi="Arial" w:cs="Arial"/>
          <w:sz w:val="18"/>
          <w:szCs w:val="20"/>
          <w:lang w:val="en-US"/>
        </w:rPr>
        <w:t xml:space="preserve"> </w:t>
      </w:r>
      <w:r w:rsidR="00067D59" w:rsidRPr="007C5CD1">
        <w:rPr>
          <w:rFonts w:ascii="Arial" w:hAnsi="Arial" w:cs="Arial"/>
          <w:sz w:val="18"/>
          <w:szCs w:val="20"/>
          <w:lang w:val="en-US"/>
        </w:rPr>
        <w:t xml:space="preserve">also </w:t>
      </w:r>
      <w:r w:rsidR="00166BD2" w:rsidRPr="007C5CD1">
        <w:rPr>
          <w:rFonts w:ascii="Arial" w:hAnsi="Arial" w:cs="Arial"/>
          <w:sz w:val="18"/>
          <w:szCs w:val="20"/>
          <w:lang w:val="en-US"/>
        </w:rPr>
        <w:t xml:space="preserve">granted him provisional release </w:t>
      </w:r>
      <w:r w:rsidR="007D2ED2" w:rsidRPr="007C5CD1">
        <w:rPr>
          <w:rFonts w:ascii="Arial" w:hAnsi="Arial" w:cs="Arial"/>
          <w:sz w:val="18"/>
          <w:szCs w:val="20"/>
          <w:lang w:val="en-US"/>
        </w:rPr>
        <w:t xml:space="preserve">pending an investigation into the </w:t>
      </w:r>
      <w:r w:rsidR="00D049F1" w:rsidRPr="007C5CD1">
        <w:rPr>
          <w:rFonts w:ascii="Arial" w:hAnsi="Arial" w:cs="Arial"/>
          <w:sz w:val="18"/>
          <w:szCs w:val="20"/>
          <w:lang w:val="en-US"/>
        </w:rPr>
        <w:t xml:space="preserve">case </w:t>
      </w:r>
      <w:r w:rsidR="007D2ED2" w:rsidRPr="007C5CD1">
        <w:rPr>
          <w:rFonts w:ascii="Arial" w:hAnsi="Arial" w:cs="Arial"/>
          <w:sz w:val="18"/>
          <w:szCs w:val="20"/>
          <w:lang w:val="en-US"/>
        </w:rPr>
        <w:t xml:space="preserve">so that </w:t>
      </w:r>
      <w:r w:rsidR="007D2ED2" w:rsidRPr="007C5CD1">
        <w:rPr>
          <w:rStyle w:val="StyleAIBodytextAsianSimSunChar"/>
          <w:rFonts w:cs="Arial"/>
          <w:sz w:val="18"/>
          <w:szCs w:val="20"/>
          <w:lang w:val="en-US"/>
        </w:rPr>
        <w:t xml:space="preserve">Decladore, </w:t>
      </w:r>
      <w:r w:rsidR="007D2ED2" w:rsidRPr="007C5CD1">
        <w:rPr>
          <w:rFonts w:ascii="Arial" w:hAnsi="Arial" w:cs="Arial"/>
          <w:sz w:val="18"/>
          <w:szCs w:val="20"/>
          <w:lang w:val="en-US"/>
        </w:rPr>
        <w:t>upon the insistence of his lawyer and given his health condition,</w:t>
      </w:r>
      <w:r w:rsidR="007D2ED2" w:rsidRPr="007C5CD1">
        <w:rPr>
          <w:rStyle w:val="StyleAIBodytextAsianSimSunChar"/>
          <w:rFonts w:cs="Arial"/>
          <w:sz w:val="18"/>
          <w:szCs w:val="20"/>
          <w:lang w:val="en-US"/>
        </w:rPr>
        <w:t xml:space="preserve"> could</w:t>
      </w:r>
      <w:r w:rsidR="00166BD2" w:rsidRPr="007C5CD1">
        <w:rPr>
          <w:rFonts w:ascii="Arial" w:hAnsi="Arial" w:cs="Arial"/>
          <w:sz w:val="18"/>
          <w:szCs w:val="20"/>
          <w:lang w:val="en-US"/>
        </w:rPr>
        <w:t xml:space="preserve"> see a doctor. He </w:t>
      </w:r>
      <w:r w:rsidR="00027B5A" w:rsidRPr="007C5CD1">
        <w:rPr>
          <w:rFonts w:ascii="Arial" w:hAnsi="Arial" w:cs="Arial"/>
          <w:sz w:val="18"/>
          <w:szCs w:val="20"/>
          <w:lang w:val="en-US"/>
        </w:rPr>
        <w:t>was</w:t>
      </w:r>
      <w:r w:rsidR="007D2ED2" w:rsidRPr="007C5CD1">
        <w:rPr>
          <w:rFonts w:ascii="Arial" w:hAnsi="Arial" w:cs="Arial"/>
          <w:sz w:val="18"/>
          <w:szCs w:val="20"/>
          <w:lang w:val="en-US"/>
        </w:rPr>
        <w:t xml:space="preserve"> taken to</w:t>
      </w:r>
      <w:r w:rsidR="008C60ED" w:rsidRPr="007C5CD1">
        <w:rPr>
          <w:rFonts w:ascii="Arial" w:hAnsi="Arial" w:cs="Arial"/>
          <w:sz w:val="18"/>
          <w:szCs w:val="20"/>
          <w:lang w:val="en-US"/>
        </w:rPr>
        <w:t xml:space="preserve"> </w:t>
      </w:r>
      <w:r w:rsidR="00166BD2" w:rsidRPr="007C5CD1">
        <w:rPr>
          <w:rFonts w:ascii="Arial" w:hAnsi="Arial" w:cs="Arial"/>
          <w:sz w:val="18"/>
          <w:szCs w:val="20"/>
          <w:lang w:val="en-US"/>
        </w:rPr>
        <w:t>hospital</w:t>
      </w:r>
      <w:r w:rsidR="00FB534B" w:rsidRPr="007C5CD1">
        <w:rPr>
          <w:rFonts w:ascii="Arial" w:hAnsi="Arial" w:cs="Arial"/>
          <w:sz w:val="18"/>
          <w:szCs w:val="20"/>
          <w:lang w:val="en-US"/>
        </w:rPr>
        <w:t xml:space="preserve"> on 30 May as he</w:t>
      </w:r>
      <w:r w:rsidR="007D2ED2" w:rsidRPr="007C5CD1">
        <w:rPr>
          <w:rFonts w:ascii="Arial" w:hAnsi="Arial" w:cs="Arial"/>
          <w:sz w:val="18"/>
          <w:szCs w:val="20"/>
          <w:lang w:eastAsia="en-GB"/>
        </w:rPr>
        <w:t xml:space="preserve"> suffers from a herniated disc of his spinal column that requires him to take medication daily and he had not been receiving proper medical care while in detention.</w:t>
      </w:r>
      <w:r w:rsidR="00FB534B" w:rsidRPr="007C5CD1">
        <w:rPr>
          <w:rFonts w:ascii="Arial" w:hAnsi="Arial" w:cs="Arial"/>
          <w:sz w:val="18"/>
          <w:szCs w:val="20"/>
          <w:lang w:eastAsia="en-GB"/>
        </w:rPr>
        <w:t xml:space="preserve"> </w:t>
      </w:r>
      <w:r w:rsidR="00E30CD0" w:rsidRPr="007C5CD1">
        <w:rPr>
          <w:rFonts w:ascii="Arial" w:hAnsi="Arial" w:cs="Arial"/>
          <w:sz w:val="18"/>
          <w:szCs w:val="20"/>
          <w:lang w:eastAsia="en-GB"/>
        </w:rPr>
        <w:t xml:space="preserve">The doctor </w:t>
      </w:r>
      <w:r w:rsidR="00067D59" w:rsidRPr="007C5CD1">
        <w:rPr>
          <w:rFonts w:ascii="Arial" w:hAnsi="Arial" w:cs="Arial"/>
          <w:sz w:val="18"/>
          <w:szCs w:val="20"/>
          <w:lang w:eastAsia="en-GB"/>
        </w:rPr>
        <w:t>diagnosed Decladore with</w:t>
      </w:r>
      <w:r w:rsidR="00E30CD0" w:rsidRPr="007C5CD1">
        <w:rPr>
          <w:rFonts w:ascii="Arial" w:hAnsi="Arial" w:cs="Arial"/>
          <w:sz w:val="18"/>
          <w:szCs w:val="20"/>
          <w:lang w:eastAsia="en-GB"/>
        </w:rPr>
        <w:t xml:space="preserve"> typhoid fever and </w:t>
      </w:r>
      <w:r w:rsidR="00067D59" w:rsidRPr="007C5CD1">
        <w:rPr>
          <w:rFonts w:ascii="Arial" w:hAnsi="Arial" w:cs="Arial"/>
          <w:sz w:val="18"/>
          <w:szCs w:val="20"/>
          <w:lang w:eastAsia="en-GB"/>
        </w:rPr>
        <w:t xml:space="preserve">recommended that he </w:t>
      </w:r>
      <w:r w:rsidR="0038311E" w:rsidRPr="007C5CD1">
        <w:rPr>
          <w:rFonts w:ascii="Arial" w:hAnsi="Arial" w:cs="Arial"/>
          <w:sz w:val="18"/>
          <w:szCs w:val="20"/>
          <w:lang w:eastAsia="en-GB"/>
        </w:rPr>
        <w:t xml:space="preserve">be moved </w:t>
      </w:r>
      <w:r w:rsidR="00E30CD0" w:rsidRPr="007C5CD1">
        <w:rPr>
          <w:rFonts w:ascii="Arial" w:hAnsi="Arial" w:cs="Arial"/>
          <w:sz w:val="18"/>
          <w:szCs w:val="20"/>
          <w:lang w:eastAsia="en-GB"/>
        </w:rPr>
        <w:t xml:space="preserve">to Ndjamena </w:t>
      </w:r>
      <w:r w:rsidR="0038311E" w:rsidRPr="007C5CD1">
        <w:rPr>
          <w:rFonts w:ascii="Arial" w:hAnsi="Arial" w:cs="Arial"/>
          <w:sz w:val="18"/>
          <w:szCs w:val="20"/>
          <w:lang w:eastAsia="en-GB"/>
        </w:rPr>
        <w:t>on Monday 12 June to</w:t>
      </w:r>
      <w:r w:rsidR="00E30CD0" w:rsidRPr="007C5CD1">
        <w:rPr>
          <w:rFonts w:ascii="Arial" w:hAnsi="Arial" w:cs="Arial"/>
          <w:sz w:val="18"/>
          <w:szCs w:val="20"/>
          <w:lang w:eastAsia="en-GB"/>
        </w:rPr>
        <w:t xml:space="preserve"> a hospital </w:t>
      </w:r>
      <w:r w:rsidR="00D14496" w:rsidRPr="007C5CD1">
        <w:rPr>
          <w:rFonts w:ascii="Arial" w:hAnsi="Arial" w:cs="Arial"/>
          <w:sz w:val="18"/>
          <w:szCs w:val="20"/>
          <w:lang w:eastAsia="en-GB"/>
        </w:rPr>
        <w:t>that can give him the appropriate medical treatment</w:t>
      </w:r>
      <w:r w:rsidR="00067D59" w:rsidRPr="007C5CD1">
        <w:rPr>
          <w:rFonts w:ascii="Arial" w:hAnsi="Arial" w:cs="Arial"/>
          <w:sz w:val="18"/>
          <w:szCs w:val="20"/>
          <w:lang w:eastAsia="en-GB"/>
        </w:rPr>
        <w:t xml:space="preserve"> he requires</w:t>
      </w:r>
      <w:r w:rsidR="00E30CD0" w:rsidRPr="007C5CD1">
        <w:rPr>
          <w:rFonts w:ascii="Arial" w:hAnsi="Arial" w:cs="Arial"/>
          <w:sz w:val="18"/>
          <w:szCs w:val="20"/>
          <w:lang w:eastAsia="en-GB"/>
        </w:rPr>
        <w:t>.</w:t>
      </w:r>
    </w:p>
    <w:p w:rsidR="007D2ED2" w:rsidRPr="007C5CD1" w:rsidRDefault="007D2ED2" w:rsidP="00693113">
      <w:pPr>
        <w:pStyle w:val="AIBodytext"/>
        <w:tabs>
          <w:tab w:val="clear" w:pos="567"/>
        </w:tabs>
        <w:spacing w:after="0" w:line="240" w:lineRule="auto"/>
        <w:jc w:val="both"/>
        <w:rPr>
          <w:rStyle w:val="StyleAIBodytextAsianSimSunChar"/>
          <w:rFonts w:cs="Arial"/>
          <w:sz w:val="18"/>
        </w:rPr>
      </w:pPr>
    </w:p>
    <w:p w:rsidR="005C1600" w:rsidRPr="007C5CD1" w:rsidRDefault="00166BD2" w:rsidP="00693113">
      <w:pPr>
        <w:pStyle w:val="AIBodytext"/>
        <w:tabs>
          <w:tab w:val="clear" w:pos="567"/>
        </w:tabs>
        <w:spacing w:after="0" w:line="240" w:lineRule="auto"/>
        <w:jc w:val="both"/>
        <w:rPr>
          <w:rStyle w:val="StyleAIBodytextAsianSimSunChar"/>
          <w:rFonts w:cs="Arial"/>
          <w:sz w:val="18"/>
          <w:lang w:val="en-US"/>
        </w:rPr>
      </w:pPr>
      <w:r w:rsidRPr="007C5CD1">
        <w:rPr>
          <w:rStyle w:val="StyleAIBodytextAsianSimSunChar"/>
          <w:rFonts w:cs="Arial"/>
          <w:sz w:val="18"/>
          <w:lang w:val="en-US"/>
        </w:rPr>
        <w:t>Decladore</w:t>
      </w:r>
      <w:r w:rsidR="007D2ED2" w:rsidRPr="007C5CD1">
        <w:rPr>
          <w:rStyle w:val="StyleAIBodytextAsianSimSunChar"/>
          <w:rFonts w:cs="Arial"/>
          <w:sz w:val="18"/>
          <w:lang w:val="en-US"/>
        </w:rPr>
        <w:t>,</w:t>
      </w:r>
      <w:r w:rsidR="003D3B70" w:rsidRPr="007C5CD1">
        <w:rPr>
          <w:rStyle w:val="StyleAIBodytextAsianSimSunChar"/>
          <w:rFonts w:cs="Arial"/>
          <w:sz w:val="18"/>
          <w:lang w:val="en-US"/>
        </w:rPr>
        <w:t xml:space="preserve"> the</w:t>
      </w:r>
      <w:r w:rsidR="00027B5A" w:rsidRPr="007C5CD1">
        <w:rPr>
          <w:rStyle w:val="StyleAIBodytextAsianSimSunChar"/>
          <w:rFonts w:cs="Arial"/>
          <w:sz w:val="18"/>
          <w:lang w:val="en-US"/>
        </w:rPr>
        <w:t xml:space="preserve"> </w:t>
      </w:r>
      <w:r w:rsidR="008B61B8" w:rsidRPr="007C5CD1">
        <w:rPr>
          <w:rStyle w:val="StyleAIBodytextAsianSimSunChar"/>
          <w:rFonts w:cs="Arial"/>
          <w:sz w:val="18"/>
          <w:lang w:val="en-US"/>
        </w:rPr>
        <w:t xml:space="preserve">spokesperson </w:t>
      </w:r>
      <w:r w:rsidR="00DB2AEA" w:rsidRPr="007C5CD1">
        <w:rPr>
          <w:rStyle w:val="StyleAIBodytextAsianSimSunChar"/>
          <w:rFonts w:cs="Arial"/>
          <w:sz w:val="18"/>
          <w:lang w:val="en-US"/>
        </w:rPr>
        <w:t xml:space="preserve">of the </w:t>
      </w:r>
      <w:r w:rsidR="00624CA2" w:rsidRPr="007C5CD1">
        <w:rPr>
          <w:rStyle w:val="StyleAIBodytextAsianSimSunChar"/>
          <w:rFonts w:cs="Arial"/>
          <w:sz w:val="18"/>
          <w:lang w:val="en-US"/>
        </w:rPr>
        <w:t xml:space="preserve">civil society </w:t>
      </w:r>
      <w:r w:rsidR="00DB2AEA" w:rsidRPr="007C5CD1">
        <w:rPr>
          <w:rStyle w:val="StyleAIBodytextAsianSimSunChar"/>
          <w:rFonts w:cs="Arial"/>
          <w:sz w:val="18"/>
          <w:lang w:val="en-US"/>
        </w:rPr>
        <w:t>platform “ça doit changer”</w:t>
      </w:r>
      <w:r w:rsidR="00624CA2" w:rsidRPr="007C5CD1">
        <w:rPr>
          <w:rStyle w:val="StyleAIBodytextAsianSimSunChar"/>
          <w:rFonts w:cs="Arial"/>
          <w:sz w:val="18"/>
          <w:lang w:val="en-US"/>
        </w:rPr>
        <w:t xml:space="preserve"> (‘things must change’)</w:t>
      </w:r>
      <w:r w:rsidR="007D2ED2" w:rsidRPr="007C5CD1">
        <w:rPr>
          <w:rStyle w:val="StyleAIBodytextAsianSimSunChar"/>
          <w:rFonts w:cs="Arial"/>
          <w:sz w:val="18"/>
          <w:lang w:val="en-US"/>
        </w:rPr>
        <w:t>,</w:t>
      </w:r>
      <w:r w:rsidR="00F8493C" w:rsidRPr="007C5CD1">
        <w:rPr>
          <w:rStyle w:val="StyleAIBodytextAsianSimSunChar"/>
          <w:rFonts w:cs="Arial"/>
          <w:sz w:val="18"/>
          <w:lang w:val="en-US"/>
        </w:rPr>
        <w:t xml:space="preserve"> was arrested by</w:t>
      </w:r>
      <w:r w:rsidR="00346211" w:rsidRPr="007C5CD1">
        <w:rPr>
          <w:rStyle w:val="StyleAIBodytextAsianSimSunChar"/>
          <w:rFonts w:cs="Arial"/>
          <w:sz w:val="18"/>
          <w:lang w:val="en-US"/>
        </w:rPr>
        <w:t xml:space="preserve"> </w:t>
      </w:r>
      <w:r w:rsidR="00B44EF1" w:rsidRPr="007C5CD1">
        <w:rPr>
          <w:rStyle w:val="StyleAIBodytextAsianSimSunChar"/>
          <w:rFonts w:cs="Arial"/>
          <w:sz w:val="18"/>
          <w:lang w:val="en-US"/>
        </w:rPr>
        <w:t>four</w:t>
      </w:r>
      <w:r w:rsidR="00346211" w:rsidRPr="007C5CD1">
        <w:rPr>
          <w:rStyle w:val="StyleAIBodytextAsianSimSunChar"/>
          <w:rFonts w:cs="Arial"/>
          <w:sz w:val="18"/>
          <w:lang w:val="en-US"/>
        </w:rPr>
        <w:t xml:space="preserve"> </w:t>
      </w:r>
      <w:r w:rsidR="00DB2AEA" w:rsidRPr="007C5CD1">
        <w:rPr>
          <w:rStyle w:val="StyleAIBodytextAsianSimSunChar"/>
          <w:rFonts w:cs="Arial"/>
          <w:sz w:val="18"/>
          <w:lang w:val="en-US"/>
        </w:rPr>
        <w:t xml:space="preserve">armed </w:t>
      </w:r>
      <w:r w:rsidR="00346211" w:rsidRPr="007C5CD1">
        <w:rPr>
          <w:rStyle w:val="StyleAIBodytextAsianSimSunChar"/>
          <w:rFonts w:cs="Arial"/>
          <w:sz w:val="18"/>
          <w:lang w:val="en-US"/>
        </w:rPr>
        <w:t xml:space="preserve">men in </w:t>
      </w:r>
      <w:r w:rsidR="00DB2AEA" w:rsidRPr="007C5CD1">
        <w:rPr>
          <w:rStyle w:val="StyleAIBodytextAsianSimSunChar"/>
          <w:rFonts w:cs="Arial"/>
          <w:sz w:val="18"/>
          <w:lang w:val="en-US"/>
        </w:rPr>
        <w:t>plain</w:t>
      </w:r>
      <w:r w:rsidR="00346211" w:rsidRPr="007C5CD1">
        <w:rPr>
          <w:rStyle w:val="StyleAIBodytextAsianSimSunChar"/>
          <w:rFonts w:cs="Arial"/>
          <w:sz w:val="18"/>
          <w:lang w:val="en-US"/>
        </w:rPr>
        <w:t xml:space="preserve">clothes </w:t>
      </w:r>
      <w:r w:rsidR="00894504" w:rsidRPr="007C5CD1">
        <w:rPr>
          <w:rStyle w:val="StyleAIBodytextAsianSimSunChar"/>
          <w:rFonts w:cs="Arial"/>
          <w:sz w:val="18"/>
          <w:lang w:val="en-US"/>
        </w:rPr>
        <w:t xml:space="preserve">at the bus station </w:t>
      </w:r>
      <w:r w:rsidR="00346211" w:rsidRPr="007C5CD1">
        <w:rPr>
          <w:rStyle w:val="StyleAIBodytextAsianSimSunChar"/>
          <w:rFonts w:cs="Arial"/>
          <w:sz w:val="18"/>
          <w:lang w:val="en-US"/>
        </w:rPr>
        <w:t>of Moundou</w:t>
      </w:r>
      <w:r w:rsidR="00894504" w:rsidRPr="007C5CD1">
        <w:rPr>
          <w:rStyle w:val="StyleAIBodytextAsianSimSunChar"/>
          <w:rFonts w:cs="Arial"/>
          <w:sz w:val="18"/>
          <w:lang w:val="en-US"/>
        </w:rPr>
        <w:t xml:space="preserve"> while he was with a friend</w:t>
      </w:r>
      <w:r w:rsidR="00623ADB" w:rsidRPr="007C5CD1">
        <w:rPr>
          <w:sz w:val="18"/>
          <w:lang w:val="en-US"/>
        </w:rPr>
        <w:t xml:space="preserve"> on 5 May at around 9pm</w:t>
      </w:r>
      <w:r w:rsidR="00346211" w:rsidRPr="007C5CD1">
        <w:rPr>
          <w:rStyle w:val="StyleAIBodytextAsianSimSunChar"/>
          <w:rFonts w:cs="Arial"/>
          <w:sz w:val="18"/>
          <w:lang w:val="en-US"/>
        </w:rPr>
        <w:t>.</w:t>
      </w:r>
      <w:r w:rsidR="009F78F6" w:rsidRPr="007C5CD1">
        <w:rPr>
          <w:rStyle w:val="StyleAIBodytextAsianSimSunChar"/>
          <w:rFonts w:cs="Arial"/>
          <w:sz w:val="18"/>
          <w:lang w:val="en-US"/>
        </w:rPr>
        <w:t xml:space="preserve"> According to his lawyer, after his arrest in Moundou, </w:t>
      </w:r>
      <w:r w:rsidR="007D2ED2" w:rsidRPr="007C5CD1">
        <w:rPr>
          <w:rStyle w:val="StyleAIBodytextAsianSimSunChar"/>
          <w:rFonts w:cs="Arial"/>
          <w:sz w:val="18"/>
          <w:lang w:val="en-US"/>
        </w:rPr>
        <w:t>Decladore</w:t>
      </w:r>
      <w:r w:rsidR="009F78F6" w:rsidRPr="007C5CD1">
        <w:rPr>
          <w:rStyle w:val="StyleAIBodytextAsianSimSunChar"/>
          <w:rFonts w:cs="Arial"/>
          <w:sz w:val="18"/>
          <w:lang w:val="en-US"/>
        </w:rPr>
        <w:t xml:space="preserve"> was transferred to an </w:t>
      </w:r>
      <w:r w:rsidR="007D2ED2" w:rsidRPr="007C5CD1">
        <w:rPr>
          <w:sz w:val="18"/>
          <w:lang w:eastAsia="en-GB"/>
        </w:rPr>
        <w:t xml:space="preserve">Agence Nationale de la Sécurité (ANS) </w:t>
      </w:r>
      <w:r w:rsidR="009F78F6" w:rsidRPr="007C5CD1">
        <w:rPr>
          <w:rStyle w:val="StyleAIBodytextAsianSimSunChar"/>
          <w:rFonts w:cs="Arial"/>
          <w:sz w:val="18"/>
          <w:lang w:val="en-US"/>
        </w:rPr>
        <w:t>detention center in N’djamena</w:t>
      </w:r>
      <w:r w:rsidR="007D2ED2" w:rsidRPr="007C5CD1">
        <w:rPr>
          <w:rStyle w:val="StyleAIBodytextAsianSimSunChar"/>
          <w:rFonts w:cs="Arial"/>
          <w:sz w:val="18"/>
          <w:lang w:val="en-US"/>
        </w:rPr>
        <w:t xml:space="preserve"> on 9 May</w:t>
      </w:r>
      <w:r w:rsidR="009F78F6" w:rsidRPr="007C5CD1">
        <w:rPr>
          <w:rStyle w:val="StyleAIBodytextAsianSimSunChar"/>
          <w:rFonts w:cs="Arial"/>
          <w:sz w:val="18"/>
          <w:lang w:val="en-US"/>
        </w:rPr>
        <w:t xml:space="preserve">. </w:t>
      </w:r>
    </w:p>
    <w:p w:rsidR="005C1600" w:rsidRPr="007C5CD1" w:rsidRDefault="005C1600" w:rsidP="00693113">
      <w:pPr>
        <w:autoSpaceDE w:val="0"/>
        <w:autoSpaceDN w:val="0"/>
        <w:adjustRightInd w:val="0"/>
        <w:rPr>
          <w:rFonts w:ascii="Arial" w:hAnsi="Arial" w:cs="Arial"/>
          <w:color w:val="000000"/>
          <w:sz w:val="22"/>
          <w:lang w:eastAsia="en-GB"/>
        </w:rPr>
      </w:pPr>
    </w:p>
    <w:p w:rsidR="00A1260D" w:rsidRPr="007C5CD1" w:rsidRDefault="005C1600" w:rsidP="00693113">
      <w:pPr>
        <w:pStyle w:val="AIBodytext"/>
        <w:tabs>
          <w:tab w:val="clear" w:pos="567"/>
        </w:tabs>
        <w:spacing w:after="0" w:line="240" w:lineRule="auto"/>
        <w:jc w:val="both"/>
        <w:rPr>
          <w:rStyle w:val="StyleAIBodytextAsianSimSunChar"/>
          <w:rFonts w:cs="Arial"/>
          <w:sz w:val="18"/>
          <w:lang w:eastAsia="en-GB"/>
        </w:rPr>
      </w:pPr>
      <w:r w:rsidRPr="007C5CD1">
        <w:rPr>
          <w:rFonts w:cs="Arial"/>
          <w:color w:val="000000"/>
          <w:sz w:val="18"/>
          <w:lang w:eastAsia="en-GB"/>
        </w:rPr>
        <w:t xml:space="preserve">A few weeks prior to his arrest, Decladore had fled to a </w:t>
      </w:r>
      <w:r w:rsidR="00D14496" w:rsidRPr="007C5CD1">
        <w:rPr>
          <w:rFonts w:cs="Arial"/>
          <w:color w:val="000000"/>
          <w:sz w:val="18"/>
          <w:lang w:eastAsia="en-GB"/>
        </w:rPr>
        <w:t>neighbouring</w:t>
      </w:r>
      <w:r w:rsidRPr="007C5CD1">
        <w:rPr>
          <w:rFonts w:cs="Arial"/>
          <w:color w:val="000000"/>
          <w:sz w:val="18"/>
          <w:lang w:eastAsia="en-GB"/>
        </w:rPr>
        <w:t xml:space="preserve"> country as he believed he was being sought by security agents. According to his family and lawyer, this was linked to statements Decladore made in the media about the security situation in Chad and reports on human rights violations he shared with diplomatic missions in N’Djamena. Decladore had alleged that security forces had killed six people and wounded a dozen others in Goré, near the Central African Republic border, on 26 February. In addition, on 15 April he called for a national day of mourning and asked people to stay home to denounce the high rate of youth unemployment in Chad and the arrest of two leaders of the citizen movement, IYINA. Decladore returned to Chad on 26 April as he thought the situation had calmed down and it was safe for him to return home. </w:t>
      </w:r>
    </w:p>
    <w:p w:rsidR="007D2ED2" w:rsidRDefault="007D2ED2" w:rsidP="00693113">
      <w:pPr>
        <w:pStyle w:val="AITableHeading"/>
        <w:tabs>
          <w:tab w:val="clear" w:pos="567"/>
        </w:tabs>
        <w:jc w:val="both"/>
        <w:rPr>
          <w:rFonts w:cs="Arial"/>
        </w:rPr>
      </w:pPr>
    </w:p>
    <w:p w:rsidR="00693113" w:rsidRPr="00E35808" w:rsidRDefault="00693113" w:rsidP="00693113">
      <w:pPr>
        <w:rPr>
          <w:rFonts w:ascii="Arial" w:eastAsia="Calibri" w:hAnsi="Arial" w:cs="Arial"/>
          <w:b/>
          <w:sz w:val="20"/>
          <w:szCs w:val="20"/>
        </w:rPr>
      </w:pPr>
      <w:r w:rsidRPr="00E35808">
        <w:rPr>
          <w:rFonts w:ascii="Arial" w:eastAsia="Calibri" w:hAnsi="Arial" w:cs="Arial"/>
          <w:b/>
          <w:sz w:val="20"/>
          <w:szCs w:val="20"/>
        </w:rPr>
        <w:t>1) TAKE ACTION</w:t>
      </w:r>
    </w:p>
    <w:p w:rsidR="00693113" w:rsidRPr="00E35808" w:rsidRDefault="00693113" w:rsidP="0069311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8D5064" w:rsidRPr="00693113" w:rsidRDefault="008D5064" w:rsidP="00693113">
      <w:pPr>
        <w:numPr>
          <w:ilvl w:val="0"/>
          <w:numId w:val="4"/>
        </w:numPr>
        <w:jc w:val="both"/>
        <w:rPr>
          <w:rFonts w:ascii="Arial" w:hAnsi="Arial" w:cs="Arial"/>
          <w:sz w:val="18"/>
          <w:szCs w:val="20"/>
        </w:rPr>
      </w:pPr>
      <w:r w:rsidRPr="00693113">
        <w:rPr>
          <w:rFonts w:ascii="Arial" w:hAnsi="Arial" w:cs="Arial"/>
          <w:sz w:val="18"/>
          <w:szCs w:val="20"/>
        </w:rPr>
        <w:t xml:space="preserve">Calling upon </w:t>
      </w:r>
      <w:r w:rsidR="00DB2AEA" w:rsidRPr="00693113">
        <w:rPr>
          <w:rFonts w:ascii="Arial" w:hAnsi="Arial" w:cs="Arial"/>
          <w:sz w:val="18"/>
          <w:szCs w:val="20"/>
        </w:rPr>
        <w:t xml:space="preserve">Chadian authorities to </w:t>
      </w:r>
      <w:r w:rsidR="007D2ED2" w:rsidRPr="00693113">
        <w:rPr>
          <w:rFonts w:ascii="Arial" w:hAnsi="Arial" w:cs="Arial"/>
          <w:sz w:val="18"/>
          <w:szCs w:val="20"/>
        </w:rPr>
        <w:t>drop</w:t>
      </w:r>
      <w:r w:rsidR="00521D3F" w:rsidRPr="00693113">
        <w:rPr>
          <w:rFonts w:ascii="Arial" w:hAnsi="Arial" w:cs="Arial"/>
          <w:sz w:val="18"/>
          <w:szCs w:val="20"/>
        </w:rPr>
        <w:t xml:space="preserve"> the charge </w:t>
      </w:r>
      <w:r w:rsidR="00F935B8" w:rsidRPr="00693113">
        <w:rPr>
          <w:rFonts w:ascii="Arial" w:hAnsi="Arial" w:cs="Arial"/>
          <w:sz w:val="18"/>
          <w:szCs w:val="20"/>
        </w:rPr>
        <w:t xml:space="preserve">and close the investigation </w:t>
      </w:r>
      <w:r w:rsidR="00521D3F" w:rsidRPr="00693113">
        <w:rPr>
          <w:rFonts w:ascii="Arial" w:hAnsi="Arial" w:cs="Arial"/>
          <w:sz w:val="18"/>
          <w:szCs w:val="20"/>
        </w:rPr>
        <w:t>against</w:t>
      </w:r>
      <w:r w:rsidR="00A526DE" w:rsidRPr="00693113">
        <w:rPr>
          <w:rFonts w:ascii="Arial" w:hAnsi="Arial" w:cs="Arial"/>
          <w:sz w:val="18"/>
          <w:szCs w:val="20"/>
        </w:rPr>
        <w:t xml:space="preserve"> Maoundoe Decladore</w:t>
      </w:r>
      <w:r w:rsidR="0079054B" w:rsidRPr="00693113">
        <w:rPr>
          <w:rFonts w:ascii="Arial" w:hAnsi="Arial" w:cs="Arial"/>
          <w:sz w:val="18"/>
          <w:szCs w:val="20"/>
        </w:rPr>
        <w:t xml:space="preserve"> </w:t>
      </w:r>
      <w:r w:rsidR="0079054B" w:rsidRPr="00693113">
        <w:rPr>
          <w:rStyle w:val="StyleAIBodytextAsianSimSunChar"/>
          <w:rFonts w:cs="Arial"/>
          <w:sz w:val="18"/>
          <w:szCs w:val="20"/>
        </w:rPr>
        <w:t>Djikoldingam</w:t>
      </w:r>
      <w:r w:rsidRPr="00693113">
        <w:rPr>
          <w:rFonts w:ascii="Arial" w:hAnsi="Arial" w:cs="Arial"/>
          <w:sz w:val="18"/>
          <w:szCs w:val="20"/>
        </w:rPr>
        <w:t>;</w:t>
      </w:r>
    </w:p>
    <w:p w:rsidR="00521D3F" w:rsidRPr="00693113" w:rsidRDefault="008D5064" w:rsidP="00693113">
      <w:pPr>
        <w:numPr>
          <w:ilvl w:val="0"/>
          <w:numId w:val="3"/>
        </w:numPr>
        <w:jc w:val="both"/>
        <w:rPr>
          <w:rFonts w:ascii="Arial" w:hAnsi="Arial" w:cs="Arial"/>
          <w:sz w:val="18"/>
          <w:szCs w:val="20"/>
          <w:lang w:val="it-IT"/>
        </w:rPr>
      </w:pPr>
      <w:r w:rsidRPr="00693113">
        <w:rPr>
          <w:rFonts w:ascii="Arial" w:hAnsi="Arial" w:cs="Arial"/>
          <w:sz w:val="18"/>
          <w:szCs w:val="20"/>
        </w:rPr>
        <w:t>Urging the</w:t>
      </w:r>
      <w:r w:rsidR="00E155DF" w:rsidRPr="00693113">
        <w:rPr>
          <w:rFonts w:ascii="Arial" w:hAnsi="Arial" w:cs="Arial"/>
          <w:sz w:val="18"/>
          <w:szCs w:val="20"/>
        </w:rPr>
        <w:t>m</w:t>
      </w:r>
      <w:r w:rsidR="00521D3F" w:rsidRPr="00693113">
        <w:rPr>
          <w:rFonts w:ascii="Arial" w:hAnsi="Arial" w:cs="Arial"/>
          <w:sz w:val="18"/>
          <w:szCs w:val="20"/>
        </w:rPr>
        <w:t xml:space="preserve"> to ensure that he is not subject</w:t>
      </w:r>
      <w:r w:rsidR="000B2558" w:rsidRPr="00693113">
        <w:rPr>
          <w:rFonts w:ascii="Arial" w:hAnsi="Arial" w:cs="Arial"/>
          <w:sz w:val="18"/>
          <w:szCs w:val="20"/>
        </w:rPr>
        <w:t>ed</w:t>
      </w:r>
      <w:r w:rsidR="00521D3F" w:rsidRPr="00693113">
        <w:rPr>
          <w:rFonts w:ascii="Arial" w:hAnsi="Arial" w:cs="Arial"/>
          <w:sz w:val="18"/>
          <w:szCs w:val="20"/>
        </w:rPr>
        <w:t xml:space="preserve"> </w:t>
      </w:r>
      <w:r w:rsidR="00B1032C" w:rsidRPr="00693113">
        <w:rPr>
          <w:rFonts w:ascii="Arial" w:hAnsi="Arial" w:cs="Arial"/>
          <w:sz w:val="18"/>
          <w:szCs w:val="20"/>
        </w:rPr>
        <w:t xml:space="preserve">to </w:t>
      </w:r>
      <w:r w:rsidR="00521D3F" w:rsidRPr="00693113">
        <w:rPr>
          <w:rFonts w:ascii="Arial" w:hAnsi="Arial" w:cs="Arial"/>
          <w:sz w:val="18"/>
          <w:szCs w:val="20"/>
        </w:rPr>
        <w:t xml:space="preserve">any </w:t>
      </w:r>
      <w:r w:rsidR="005C1600" w:rsidRPr="00693113">
        <w:rPr>
          <w:rFonts w:ascii="Arial" w:hAnsi="Arial" w:cs="Arial"/>
          <w:sz w:val="18"/>
          <w:szCs w:val="20"/>
        </w:rPr>
        <w:t xml:space="preserve">intimidation </w:t>
      </w:r>
      <w:r w:rsidR="00521D3F" w:rsidRPr="00693113">
        <w:rPr>
          <w:rFonts w:ascii="Arial" w:hAnsi="Arial" w:cs="Arial"/>
          <w:sz w:val="18"/>
          <w:szCs w:val="20"/>
        </w:rPr>
        <w:t>or harassment during his provisional release;</w:t>
      </w:r>
    </w:p>
    <w:p w:rsidR="00C44FA5" w:rsidRPr="00693113" w:rsidRDefault="00C44FA5" w:rsidP="00693113">
      <w:pPr>
        <w:numPr>
          <w:ilvl w:val="0"/>
          <w:numId w:val="3"/>
        </w:numPr>
        <w:jc w:val="both"/>
        <w:rPr>
          <w:rFonts w:ascii="Arial" w:hAnsi="Arial" w:cs="Arial"/>
          <w:sz w:val="18"/>
          <w:szCs w:val="20"/>
          <w:lang w:val="it-IT"/>
        </w:rPr>
      </w:pPr>
      <w:r w:rsidRPr="00693113">
        <w:rPr>
          <w:rFonts w:ascii="Arial" w:hAnsi="Arial" w:cs="Arial"/>
          <w:sz w:val="18"/>
          <w:szCs w:val="20"/>
          <w:lang w:val="it-IT"/>
        </w:rPr>
        <w:t>Urging the authorities to end all forms of intimidation and harassment, in particular by the ANS, against all other human rights activists and defenders in Chad</w:t>
      </w:r>
      <w:r w:rsidR="004E35EE" w:rsidRPr="00693113">
        <w:rPr>
          <w:rFonts w:ascii="Arial" w:hAnsi="Arial" w:cs="Arial"/>
          <w:sz w:val="18"/>
          <w:szCs w:val="20"/>
          <w:lang w:val="it-IT"/>
        </w:rPr>
        <w:t>.</w:t>
      </w:r>
    </w:p>
    <w:p w:rsidR="0026766F" w:rsidRPr="00F95961" w:rsidRDefault="0026766F" w:rsidP="00693113">
      <w:pPr>
        <w:rPr>
          <w:rFonts w:ascii="Arial" w:hAnsi="Arial" w:cs="Arial"/>
          <w:sz w:val="20"/>
          <w:szCs w:val="20"/>
          <w:lang w:val="it-IT"/>
        </w:rPr>
      </w:pPr>
    </w:p>
    <w:p w:rsidR="005534BC" w:rsidRDefault="00693113" w:rsidP="00693113">
      <w:pPr>
        <w:pStyle w:val="AITableHeading"/>
        <w:tabs>
          <w:tab w:val="clear" w:pos="567"/>
        </w:tabs>
        <w:rPr>
          <w:b w:val="0"/>
          <w:bCs w:val="0"/>
        </w:rPr>
        <w:sectPr w:rsidR="005534BC" w:rsidSect="0069311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Pr>
          <w:rFonts w:eastAsia="Calibri" w:cs="Arial"/>
        </w:rPr>
        <w:t xml:space="preserve">Contact these two officials by </w:t>
      </w:r>
      <w:r w:rsidR="007D2ED2">
        <w:t>1</w:t>
      </w:r>
      <w:r w:rsidR="00067D59">
        <w:t>9</w:t>
      </w:r>
      <w:r>
        <w:t xml:space="preserve"> July, </w:t>
      </w:r>
      <w:r w:rsidR="000405FF">
        <w:t>2017</w:t>
      </w:r>
      <w:r w:rsidR="0026766F" w:rsidRPr="00F95961">
        <w:t>:</w:t>
      </w:r>
    </w:p>
    <w:p w:rsidR="00A526DE" w:rsidRPr="0079054B" w:rsidRDefault="00A526DE" w:rsidP="00693113">
      <w:pPr>
        <w:pStyle w:val="AIAddressText"/>
        <w:spacing w:line="240" w:lineRule="auto"/>
        <w:rPr>
          <w:rFonts w:cs="Arial"/>
          <w:sz w:val="16"/>
          <w:szCs w:val="16"/>
          <w:u w:val="single"/>
        </w:rPr>
      </w:pPr>
      <w:r w:rsidRPr="0079054B">
        <w:rPr>
          <w:rFonts w:cs="Arial"/>
          <w:sz w:val="16"/>
          <w:szCs w:val="16"/>
          <w:u w:val="single"/>
        </w:rPr>
        <w:t>Minister of Justice</w:t>
      </w:r>
    </w:p>
    <w:p w:rsidR="00A526DE" w:rsidRPr="00B4425A" w:rsidRDefault="00A526DE" w:rsidP="00693113">
      <w:pPr>
        <w:pStyle w:val="AIAddressText"/>
        <w:spacing w:line="240" w:lineRule="auto"/>
        <w:rPr>
          <w:rFonts w:cs="Arial"/>
          <w:sz w:val="16"/>
          <w:szCs w:val="16"/>
        </w:rPr>
      </w:pPr>
      <w:r w:rsidRPr="005B5D80">
        <w:rPr>
          <w:rFonts w:cs="Arial"/>
          <w:sz w:val="16"/>
          <w:szCs w:val="16"/>
        </w:rPr>
        <w:t>Ahmat Mahamat Hassan</w:t>
      </w:r>
    </w:p>
    <w:p w:rsidR="00A526DE" w:rsidRPr="0079054B" w:rsidRDefault="00A526DE" w:rsidP="00693113">
      <w:pPr>
        <w:pStyle w:val="AIAddressText"/>
        <w:spacing w:line="240" w:lineRule="auto"/>
        <w:rPr>
          <w:rFonts w:cs="Arial"/>
          <w:sz w:val="16"/>
          <w:szCs w:val="16"/>
        </w:rPr>
      </w:pPr>
      <w:r w:rsidRPr="000405FF">
        <w:rPr>
          <w:rFonts w:cs="Arial"/>
          <w:sz w:val="16"/>
          <w:szCs w:val="16"/>
        </w:rPr>
        <w:t>Ministry of Justice</w:t>
      </w:r>
    </w:p>
    <w:p w:rsidR="008D5064" w:rsidRPr="00B4425A" w:rsidRDefault="00A526DE" w:rsidP="00693113">
      <w:pPr>
        <w:pStyle w:val="AIAddressText"/>
        <w:spacing w:line="240" w:lineRule="auto"/>
        <w:rPr>
          <w:rFonts w:cs="Arial"/>
          <w:sz w:val="16"/>
          <w:szCs w:val="16"/>
        </w:rPr>
      </w:pPr>
      <w:r w:rsidRPr="005B5D80">
        <w:rPr>
          <w:rFonts w:cs="Arial"/>
          <w:sz w:val="16"/>
          <w:szCs w:val="16"/>
        </w:rPr>
        <w:t>P.O. Box 2100</w:t>
      </w:r>
    </w:p>
    <w:p w:rsidR="00A526DE" w:rsidRPr="00D902D9" w:rsidRDefault="00A526DE" w:rsidP="00693113">
      <w:pPr>
        <w:pStyle w:val="AIAddressText"/>
        <w:spacing w:line="240" w:lineRule="auto"/>
        <w:rPr>
          <w:rFonts w:cs="Arial"/>
          <w:sz w:val="16"/>
          <w:szCs w:val="16"/>
        </w:rPr>
      </w:pPr>
      <w:r w:rsidRPr="00D902D9">
        <w:rPr>
          <w:rFonts w:cs="Arial"/>
          <w:sz w:val="16"/>
          <w:szCs w:val="16"/>
        </w:rPr>
        <w:t>N’Djamena, Chad</w:t>
      </w:r>
    </w:p>
    <w:p w:rsidR="00A526DE" w:rsidRDefault="00A526DE" w:rsidP="00693113">
      <w:pPr>
        <w:pStyle w:val="Default"/>
        <w:rPr>
          <w:rFonts w:ascii="Arial" w:hAnsi="Arial" w:cs="Arial"/>
          <w:sz w:val="16"/>
          <w:szCs w:val="16"/>
        </w:rPr>
      </w:pPr>
      <w:r w:rsidRPr="00654C98">
        <w:rPr>
          <w:rFonts w:ascii="Arial" w:hAnsi="Arial" w:cs="Arial"/>
          <w:sz w:val="16"/>
          <w:szCs w:val="16"/>
        </w:rPr>
        <w:t>Email:</w:t>
      </w:r>
      <w:r w:rsidR="008D5064" w:rsidRPr="00654C98">
        <w:rPr>
          <w:rFonts w:ascii="Arial" w:hAnsi="Arial" w:cs="Arial"/>
          <w:sz w:val="16"/>
          <w:szCs w:val="16"/>
        </w:rPr>
        <w:t xml:space="preserve"> </w:t>
      </w:r>
      <w:hyperlink r:id="rId11" w:history="1">
        <w:r w:rsidR="00B44EF1" w:rsidRPr="00693113">
          <w:rPr>
            <w:rStyle w:val="Hyperlink"/>
            <w:rFonts w:ascii="Arial" w:hAnsi="Arial" w:cs="Arial"/>
            <w:color w:val="000000" w:themeColor="text1"/>
            <w:sz w:val="16"/>
            <w:szCs w:val="16"/>
          </w:rPr>
          <w:t>ahmatconseiller@yahoo.fr</w:t>
        </w:r>
      </w:hyperlink>
      <w:r w:rsidR="008D5064" w:rsidRPr="00654C98">
        <w:rPr>
          <w:rFonts w:ascii="Arial" w:hAnsi="Arial" w:cs="Arial"/>
          <w:sz w:val="16"/>
          <w:szCs w:val="16"/>
        </w:rPr>
        <w:t xml:space="preserve"> or </w:t>
      </w:r>
      <w:hyperlink r:id="rId12" w:history="1">
        <w:r w:rsidR="00693113" w:rsidRPr="00693113">
          <w:rPr>
            <w:rStyle w:val="Hyperlink"/>
            <w:rFonts w:ascii="Arial" w:hAnsi="Arial" w:cs="Arial"/>
            <w:color w:val="000000" w:themeColor="text1"/>
            <w:sz w:val="16"/>
            <w:szCs w:val="16"/>
          </w:rPr>
          <w:t>angarboa@gmail.com</w:t>
        </w:r>
      </w:hyperlink>
    </w:p>
    <w:p w:rsidR="00693113" w:rsidRPr="00654C98" w:rsidRDefault="00693113" w:rsidP="00693113">
      <w:pPr>
        <w:pStyle w:val="Default"/>
        <w:rPr>
          <w:rFonts w:ascii="Arial" w:hAnsi="Arial" w:cs="Arial"/>
          <w:sz w:val="16"/>
          <w:szCs w:val="16"/>
          <w:lang w:val="fr-FR"/>
        </w:rPr>
      </w:pPr>
      <w:r w:rsidRPr="00654C98">
        <w:rPr>
          <w:rFonts w:ascii="Arial" w:hAnsi="Arial" w:cs="Arial"/>
          <w:b/>
          <w:bCs/>
          <w:sz w:val="16"/>
          <w:szCs w:val="16"/>
          <w:lang w:val="fr-FR"/>
        </w:rPr>
        <w:t xml:space="preserve">Salutation: Dear Minister </w:t>
      </w:r>
    </w:p>
    <w:p w:rsidR="00693113" w:rsidRDefault="00693113" w:rsidP="009A3F27">
      <w:pPr>
        <w:pStyle w:val="PlainText"/>
        <w:rPr>
          <w:rFonts w:ascii="Arial" w:hAnsi="Arial" w:cs="Arial"/>
          <w:sz w:val="16"/>
        </w:rPr>
      </w:pPr>
      <w:r w:rsidRPr="00693113">
        <w:rPr>
          <w:rFonts w:ascii="Arial" w:hAnsi="Arial" w:cs="Arial"/>
          <w:sz w:val="16"/>
          <w:u w:val="single"/>
        </w:rPr>
        <w:t>His Excellency</w:t>
      </w:r>
    </w:p>
    <w:p w:rsidR="00693113" w:rsidRDefault="00693113" w:rsidP="009A3F27">
      <w:pPr>
        <w:pStyle w:val="PlainText"/>
        <w:rPr>
          <w:rFonts w:ascii="Arial" w:hAnsi="Arial" w:cs="Arial"/>
          <w:sz w:val="16"/>
        </w:rPr>
      </w:pPr>
      <w:r w:rsidRPr="00693113">
        <w:rPr>
          <w:rFonts w:ascii="Arial" w:hAnsi="Arial" w:cs="Arial"/>
          <w:sz w:val="16"/>
        </w:rPr>
        <w:t>Mr Amb</w:t>
      </w:r>
      <w:r>
        <w:rPr>
          <w:rFonts w:ascii="Arial" w:hAnsi="Arial" w:cs="Arial"/>
          <w:sz w:val="16"/>
        </w:rPr>
        <w:t>assador Mahamat Nasser Hassane</w:t>
      </w:r>
    </w:p>
    <w:p w:rsidR="00693113" w:rsidRPr="00693113" w:rsidRDefault="00693113" w:rsidP="009A3F27">
      <w:pPr>
        <w:pStyle w:val="PlainText"/>
        <w:rPr>
          <w:rFonts w:ascii="Arial" w:hAnsi="Arial" w:cs="Arial"/>
          <w:sz w:val="16"/>
        </w:rPr>
      </w:pPr>
      <w:r w:rsidRPr="00693113">
        <w:rPr>
          <w:rFonts w:ascii="Arial" w:hAnsi="Arial" w:cs="Arial"/>
          <w:sz w:val="16"/>
        </w:rPr>
        <w:t>Embassy of the Republic of Chad</w:t>
      </w:r>
    </w:p>
    <w:p w:rsidR="00693113" w:rsidRPr="00693113" w:rsidRDefault="00693113" w:rsidP="009A3F27">
      <w:pPr>
        <w:pStyle w:val="PlainText"/>
        <w:rPr>
          <w:rFonts w:ascii="Arial" w:hAnsi="Arial" w:cs="Arial"/>
          <w:sz w:val="16"/>
        </w:rPr>
      </w:pPr>
      <w:r w:rsidRPr="00693113">
        <w:rPr>
          <w:rFonts w:ascii="Arial" w:hAnsi="Arial" w:cs="Arial"/>
          <w:sz w:val="16"/>
        </w:rPr>
        <w:t>2401 Massachusetts Ave NW, Washington, DC 20008</w:t>
      </w:r>
    </w:p>
    <w:p w:rsidR="00693113" w:rsidRPr="00693113" w:rsidRDefault="00693113" w:rsidP="009A3F27">
      <w:pPr>
        <w:pStyle w:val="PlainText"/>
        <w:rPr>
          <w:rFonts w:ascii="Arial" w:hAnsi="Arial" w:cs="Arial"/>
          <w:sz w:val="16"/>
        </w:rPr>
      </w:pPr>
      <w:r w:rsidRPr="00693113">
        <w:rPr>
          <w:rFonts w:ascii="Arial" w:hAnsi="Arial" w:cs="Arial"/>
          <w:sz w:val="16"/>
        </w:rPr>
        <w:t>Phone: (202) 652-1312</w:t>
      </w:r>
    </w:p>
    <w:p w:rsidR="00693113" w:rsidRPr="00693113" w:rsidRDefault="00693113" w:rsidP="009A3F27">
      <w:pPr>
        <w:pStyle w:val="PlainText"/>
        <w:rPr>
          <w:rFonts w:ascii="Arial" w:hAnsi="Arial" w:cs="Arial"/>
          <w:sz w:val="16"/>
        </w:rPr>
      </w:pPr>
      <w:r w:rsidRPr="00693113">
        <w:rPr>
          <w:rFonts w:ascii="Arial" w:hAnsi="Arial" w:cs="Arial"/>
          <w:sz w:val="16"/>
        </w:rPr>
        <w:t xml:space="preserve">Email: </w:t>
      </w:r>
      <w:hyperlink r:id="rId13" w:history="1">
        <w:r w:rsidRPr="00693113">
          <w:rPr>
            <w:rStyle w:val="Hyperlink"/>
            <w:rFonts w:ascii="Arial" w:hAnsi="Arial" w:cs="Arial"/>
            <w:color w:val="000000" w:themeColor="text1"/>
            <w:sz w:val="16"/>
          </w:rPr>
          <w:t>info@chadembassy.us</w:t>
        </w:r>
      </w:hyperlink>
    </w:p>
    <w:p w:rsidR="00693113" w:rsidRDefault="00693113" w:rsidP="009A3F27">
      <w:pPr>
        <w:pStyle w:val="PlainText"/>
        <w:rPr>
          <w:rFonts w:ascii="Arial" w:hAnsi="Arial" w:cs="Arial"/>
          <w:b/>
          <w:sz w:val="16"/>
        </w:rPr>
      </w:pPr>
      <w:r>
        <w:rPr>
          <w:rFonts w:ascii="Arial" w:hAnsi="Arial" w:cs="Arial"/>
          <w:b/>
          <w:sz w:val="16"/>
        </w:rPr>
        <w:t>Salutation: Dear Ambassador</w:t>
      </w:r>
    </w:p>
    <w:p w:rsidR="00693113" w:rsidRDefault="00693113" w:rsidP="009A3F27">
      <w:pPr>
        <w:pStyle w:val="PlainText"/>
        <w:rPr>
          <w:rFonts w:ascii="Arial" w:hAnsi="Arial" w:cs="Arial"/>
          <w:b/>
          <w:sz w:val="16"/>
        </w:rPr>
        <w:sectPr w:rsidR="00693113" w:rsidSect="00693113">
          <w:type w:val="continuous"/>
          <w:pgSz w:w="12240" w:h="15840" w:code="1"/>
          <w:pgMar w:top="720" w:right="720" w:bottom="2160" w:left="720" w:header="0" w:footer="567" w:gutter="0"/>
          <w:cols w:num="2" w:space="720"/>
          <w:titlePg/>
          <w:docGrid w:linePitch="360"/>
        </w:sectPr>
      </w:pPr>
    </w:p>
    <w:p w:rsidR="00A526DE" w:rsidRPr="00654C98" w:rsidRDefault="00A526DE" w:rsidP="00693113">
      <w:pPr>
        <w:pStyle w:val="AITextSmallNoLineSpacing"/>
        <w:spacing w:line="240" w:lineRule="auto"/>
        <w:rPr>
          <w:rFonts w:cs="Arial"/>
          <w:b/>
          <w:bCs/>
          <w:lang w:val="fr-FR"/>
        </w:rPr>
        <w:sectPr w:rsidR="00A526DE" w:rsidRPr="00654C98" w:rsidSect="00693113">
          <w:type w:val="continuous"/>
          <w:pgSz w:w="12240" w:h="15840" w:code="1"/>
          <w:pgMar w:top="720" w:right="720" w:bottom="2160" w:left="720" w:header="0" w:footer="567" w:gutter="0"/>
          <w:cols w:space="720"/>
          <w:titlePg/>
          <w:docGrid w:linePitch="360"/>
        </w:sectPr>
      </w:pPr>
    </w:p>
    <w:p w:rsidR="00693113" w:rsidRDefault="00693113" w:rsidP="00693113">
      <w:pPr>
        <w:autoSpaceDE w:val="0"/>
        <w:autoSpaceDN w:val="0"/>
        <w:adjustRightInd w:val="0"/>
        <w:rPr>
          <w:rFonts w:ascii="Arial" w:hAnsi="Arial" w:cs="Arial"/>
          <w:b/>
          <w:bCs/>
          <w:sz w:val="16"/>
          <w:szCs w:val="16"/>
          <w:lang w:val="fr-FR" w:eastAsia="en-US"/>
        </w:rPr>
      </w:pPr>
    </w:p>
    <w:p w:rsidR="007C5CD1" w:rsidRDefault="007C5CD1" w:rsidP="00693113">
      <w:pPr>
        <w:autoSpaceDE w:val="0"/>
        <w:autoSpaceDN w:val="0"/>
        <w:adjustRightInd w:val="0"/>
        <w:rPr>
          <w:rFonts w:ascii="Arial" w:hAnsi="Arial" w:cs="Arial"/>
          <w:b/>
          <w:color w:val="000000"/>
          <w:sz w:val="20"/>
          <w:szCs w:val="20"/>
        </w:rPr>
      </w:pPr>
      <w:bookmarkStart w:id="0" w:name="_GoBack"/>
      <w:bookmarkEnd w:id="0"/>
    </w:p>
    <w:p w:rsidR="00693113" w:rsidRPr="009B1268" w:rsidRDefault="00693113" w:rsidP="0069311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93113" w:rsidRPr="009B1268" w:rsidRDefault="00693113" w:rsidP="00693113">
      <w:pPr>
        <w:autoSpaceDE w:val="0"/>
        <w:autoSpaceDN w:val="0"/>
        <w:adjustRightInd w:val="0"/>
        <w:rPr>
          <w:rFonts w:ascii="Arial" w:hAnsi="Arial" w:cs="Arial"/>
          <w:color w:val="000000"/>
          <w:sz w:val="20"/>
          <w:szCs w:val="20"/>
        </w:rPr>
      </w:pPr>
      <w:hyperlink r:id="rId14" w:history="1">
        <w:r w:rsidRPr="00E7185A">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118</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693113" w:rsidRPr="00C27E96" w:rsidRDefault="00693113" w:rsidP="0069311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693113" w:rsidRDefault="00693113" w:rsidP="00693113">
      <w:pPr>
        <w:rPr>
          <w:lang w:val="fr-FR" w:eastAsia="en-US"/>
        </w:rPr>
      </w:pPr>
    </w:p>
    <w:p w:rsidR="00693113" w:rsidRDefault="00693113" w:rsidP="00693113">
      <w:pPr>
        <w:rPr>
          <w:lang w:val="fr-FR" w:eastAsia="en-US"/>
        </w:rPr>
      </w:pPr>
    </w:p>
    <w:p w:rsidR="00693113" w:rsidRPr="00693113" w:rsidRDefault="00693113" w:rsidP="00693113">
      <w:pPr>
        <w:rPr>
          <w:lang w:val="fr-FR" w:eastAsia="en-US"/>
        </w:rPr>
        <w:sectPr w:rsidR="00693113" w:rsidRPr="00693113" w:rsidSect="00693113">
          <w:type w:val="continuous"/>
          <w:pgSz w:w="12240" w:h="15840" w:code="1"/>
          <w:pgMar w:top="720" w:right="720" w:bottom="2160" w:left="720" w:header="0" w:footer="567" w:gutter="0"/>
          <w:cols w:space="567"/>
          <w:titlePg/>
          <w:docGrid w:linePitch="360"/>
        </w:sectPr>
      </w:pPr>
    </w:p>
    <w:p w:rsidR="0026766F" w:rsidRPr="00F95961" w:rsidRDefault="0026766F" w:rsidP="00693113">
      <w:pPr>
        <w:pStyle w:val="AIUASecondHeading"/>
        <w:spacing w:line="240" w:lineRule="auto"/>
        <w:rPr>
          <w:rFonts w:ascii="Arial" w:hAnsi="Arial" w:cs="Arial"/>
        </w:rPr>
      </w:pPr>
      <w:r w:rsidRPr="00F95961">
        <w:rPr>
          <w:rFonts w:ascii="Arial" w:hAnsi="Arial" w:cs="Arial"/>
        </w:rPr>
        <w:t>URGENT ACTION</w:t>
      </w:r>
    </w:p>
    <w:p w:rsidR="0079054B" w:rsidRDefault="000B2558" w:rsidP="00693113">
      <w:pPr>
        <w:spacing w:before="120" w:after="120"/>
      </w:pPr>
      <w:r>
        <w:rPr>
          <w:rStyle w:val="AIHeadline"/>
          <w:rFonts w:cs="Arial"/>
          <w:snapToGrid w:val="0"/>
          <w:sz w:val="38"/>
          <w:szCs w:val="38"/>
        </w:rPr>
        <w:t xml:space="preserve">CHADIAN ACTIVIST GRANTED PROVISIONAL RELEASE </w:t>
      </w:r>
    </w:p>
    <w:p w:rsidR="0026766F" w:rsidRPr="00F95961" w:rsidRDefault="0026766F" w:rsidP="00693113">
      <w:pPr>
        <w:pStyle w:val="Heading2"/>
        <w:spacing w:before="120" w:after="120" w:line="240" w:lineRule="auto"/>
        <w:rPr>
          <w:rFonts w:ascii="Arial" w:hAnsi="Arial" w:cs="Arial"/>
        </w:rPr>
      </w:pPr>
      <w:r w:rsidRPr="00F95961">
        <w:rPr>
          <w:rFonts w:ascii="Arial" w:hAnsi="Arial" w:cs="Arial"/>
        </w:rPr>
        <w:t>ADditional Information</w:t>
      </w:r>
    </w:p>
    <w:p w:rsidR="00451178" w:rsidRPr="00654C98" w:rsidRDefault="00A73F91" w:rsidP="00693113">
      <w:pPr>
        <w:spacing w:before="120" w:after="120"/>
        <w:rPr>
          <w:rFonts w:ascii="Arial" w:hAnsi="Arial" w:cs="Arial"/>
          <w:sz w:val="18"/>
          <w:szCs w:val="18"/>
        </w:rPr>
      </w:pPr>
      <w:r w:rsidRPr="00654C98">
        <w:rPr>
          <w:rFonts w:ascii="Arial" w:hAnsi="Arial" w:cs="Arial"/>
          <w:sz w:val="18"/>
          <w:szCs w:val="18"/>
        </w:rPr>
        <w:t>Maoundoe Decladore</w:t>
      </w:r>
      <w:r w:rsidR="005B5D80">
        <w:rPr>
          <w:rFonts w:ascii="Arial" w:hAnsi="Arial" w:cs="Arial"/>
          <w:sz w:val="18"/>
          <w:szCs w:val="18"/>
        </w:rPr>
        <w:t xml:space="preserve"> </w:t>
      </w:r>
      <w:r w:rsidR="005B5D80" w:rsidRPr="00654C98">
        <w:rPr>
          <w:rStyle w:val="StyleAIBodytextAsianSimSunChar"/>
          <w:rFonts w:cs="Arial"/>
          <w:sz w:val="18"/>
          <w:szCs w:val="18"/>
        </w:rPr>
        <w:t>Djikoldingam</w:t>
      </w:r>
      <w:r w:rsidR="006735A1">
        <w:rPr>
          <w:rFonts w:ascii="Arial" w:hAnsi="Arial" w:cs="Arial"/>
          <w:sz w:val="18"/>
          <w:szCs w:val="18"/>
        </w:rPr>
        <w:t xml:space="preserve"> is</w:t>
      </w:r>
      <w:r w:rsidR="00772550" w:rsidRPr="00654C98">
        <w:rPr>
          <w:rFonts w:ascii="Arial" w:hAnsi="Arial" w:cs="Arial"/>
          <w:sz w:val="18"/>
          <w:szCs w:val="18"/>
        </w:rPr>
        <w:t xml:space="preserve"> </w:t>
      </w:r>
      <w:r w:rsidR="000B2558">
        <w:rPr>
          <w:rFonts w:ascii="Arial" w:hAnsi="Arial" w:cs="Arial"/>
          <w:sz w:val="18"/>
          <w:szCs w:val="18"/>
        </w:rPr>
        <w:t xml:space="preserve">the </w:t>
      </w:r>
      <w:r w:rsidR="00772550" w:rsidRPr="00654C98">
        <w:rPr>
          <w:rFonts w:ascii="Arial" w:hAnsi="Arial" w:cs="Arial"/>
          <w:sz w:val="18"/>
          <w:szCs w:val="18"/>
        </w:rPr>
        <w:t xml:space="preserve">spokesperson of the </w:t>
      </w:r>
      <w:r w:rsidR="00880D29">
        <w:rPr>
          <w:rFonts w:ascii="Arial" w:hAnsi="Arial" w:cs="Arial"/>
          <w:sz w:val="18"/>
          <w:szCs w:val="18"/>
        </w:rPr>
        <w:t xml:space="preserve">civil society </w:t>
      </w:r>
      <w:r w:rsidR="00772550" w:rsidRPr="00654C98">
        <w:rPr>
          <w:rFonts w:ascii="Arial" w:hAnsi="Arial" w:cs="Arial"/>
          <w:sz w:val="18"/>
          <w:szCs w:val="18"/>
        </w:rPr>
        <w:t>platform “ça doit changer”</w:t>
      </w:r>
      <w:r w:rsidR="006735A1">
        <w:rPr>
          <w:rFonts w:ascii="Arial" w:hAnsi="Arial" w:cs="Arial"/>
          <w:sz w:val="18"/>
          <w:szCs w:val="18"/>
        </w:rPr>
        <w:t>,</w:t>
      </w:r>
      <w:r w:rsidR="00772550" w:rsidRPr="00654C98">
        <w:rPr>
          <w:rFonts w:ascii="Arial" w:hAnsi="Arial" w:cs="Arial"/>
          <w:sz w:val="18"/>
          <w:szCs w:val="18"/>
        </w:rPr>
        <w:t xml:space="preserve"> </w:t>
      </w:r>
      <w:r w:rsidR="008B781B">
        <w:rPr>
          <w:rFonts w:ascii="Arial" w:hAnsi="Arial" w:cs="Arial"/>
          <w:sz w:val="18"/>
          <w:szCs w:val="18"/>
        </w:rPr>
        <w:t>which aim</w:t>
      </w:r>
      <w:r w:rsidR="006735A1">
        <w:rPr>
          <w:rFonts w:ascii="Arial" w:hAnsi="Arial" w:cs="Arial"/>
          <w:sz w:val="18"/>
          <w:szCs w:val="18"/>
        </w:rPr>
        <w:t>s</w:t>
      </w:r>
      <w:r w:rsidR="008B781B">
        <w:rPr>
          <w:rFonts w:ascii="Arial" w:hAnsi="Arial" w:cs="Arial"/>
          <w:sz w:val="18"/>
          <w:szCs w:val="18"/>
        </w:rPr>
        <w:t xml:space="preserve"> to c</w:t>
      </w:r>
      <w:r w:rsidR="008B781B" w:rsidRPr="008B781B">
        <w:rPr>
          <w:rFonts w:ascii="Arial" w:hAnsi="Arial" w:cs="Arial"/>
          <w:sz w:val="18"/>
          <w:szCs w:val="18"/>
        </w:rPr>
        <w:t>ontribute to good governance</w:t>
      </w:r>
      <w:r w:rsidR="000B2558">
        <w:rPr>
          <w:rFonts w:ascii="Arial" w:hAnsi="Arial" w:cs="Arial"/>
          <w:sz w:val="18"/>
          <w:szCs w:val="18"/>
        </w:rPr>
        <w:t xml:space="preserve"> and </w:t>
      </w:r>
      <w:r w:rsidR="008B781B" w:rsidRPr="008B781B">
        <w:rPr>
          <w:rFonts w:ascii="Arial" w:hAnsi="Arial" w:cs="Arial"/>
          <w:sz w:val="18"/>
          <w:szCs w:val="18"/>
        </w:rPr>
        <w:t>advocate</w:t>
      </w:r>
      <w:r w:rsidR="000B2558">
        <w:rPr>
          <w:rFonts w:ascii="Arial" w:hAnsi="Arial" w:cs="Arial"/>
          <w:sz w:val="18"/>
          <w:szCs w:val="18"/>
        </w:rPr>
        <w:t xml:space="preserve">s for </w:t>
      </w:r>
      <w:r w:rsidR="008B781B" w:rsidRPr="008B781B">
        <w:rPr>
          <w:rFonts w:ascii="Arial" w:hAnsi="Arial" w:cs="Arial"/>
          <w:sz w:val="18"/>
          <w:szCs w:val="18"/>
        </w:rPr>
        <w:t>greater transparency and res</w:t>
      </w:r>
      <w:r w:rsidR="008B781B">
        <w:rPr>
          <w:rFonts w:ascii="Arial" w:hAnsi="Arial" w:cs="Arial"/>
          <w:sz w:val="18"/>
          <w:szCs w:val="18"/>
        </w:rPr>
        <w:t>pect for fundamental rights by Chadian authorities</w:t>
      </w:r>
      <w:r w:rsidR="000B2558" w:rsidRPr="000B2558">
        <w:rPr>
          <w:rFonts w:ascii="Arial" w:hAnsi="Arial" w:cs="Arial"/>
          <w:sz w:val="18"/>
          <w:szCs w:val="18"/>
        </w:rPr>
        <w:t xml:space="preserve"> </w:t>
      </w:r>
      <w:r w:rsidR="000B2558">
        <w:rPr>
          <w:rFonts w:ascii="Arial" w:hAnsi="Arial" w:cs="Arial"/>
          <w:sz w:val="18"/>
          <w:szCs w:val="18"/>
        </w:rPr>
        <w:t xml:space="preserve">together </w:t>
      </w:r>
      <w:r w:rsidR="000B2558" w:rsidRPr="008B781B">
        <w:rPr>
          <w:rFonts w:ascii="Arial" w:hAnsi="Arial" w:cs="Arial"/>
          <w:sz w:val="18"/>
          <w:szCs w:val="18"/>
        </w:rPr>
        <w:t xml:space="preserve">with Chad's </w:t>
      </w:r>
      <w:r w:rsidR="005C1600">
        <w:rPr>
          <w:rFonts w:ascii="Arial" w:hAnsi="Arial" w:cs="Arial"/>
          <w:sz w:val="18"/>
          <w:szCs w:val="18"/>
        </w:rPr>
        <w:t xml:space="preserve">international </w:t>
      </w:r>
      <w:r w:rsidR="000B2558" w:rsidRPr="008B781B">
        <w:rPr>
          <w:rFonts w:ascii="Arial" w:hAnsi="Arial" w:cs="Arial"/>
          <w:sz w:val="18"/>
          <w:szCs w:val="18"/>
        </w:rPr>
        <w:t>partners</w:t>
      </w:r>
      <w:r w:rsidR="008B781B" w:rsidRPr="008B781B">
        <w:rPr>
          <w:rFonts w:ascii="Arial" w:hAnsi="Arial" w:cs="Arial"/>
          <w:sz w:val="18"/>
          <w:szCs w:val="18"/>
        </w:rPr>
        <w:t>.</w:t>
      </w:r>
      <w:r w:rsidR="008B781B">
        <w:rPr>
          <w:rFonts w:ascii="Arial" w:hAnsi="Arial" w:cs="Arial"/>
          <w:sz w:val="18"/>
          <w:szCs w:val="18"/>
        </w:rPr>
        <w:t xml:space="preserve"> Decladore</w:t>
      </w:r>
      <w:r w:rsidR="005B5D80">
        <w:rPr>
          <w:rFonts w:ascii="Arial" w:hAnsi="Arial" w:cs="Arial"/>
          <w:sz w:val="18"/>
          <w:szCs w:val="18"/>
        </w:rPr>
        <w:t xml:space="preserve"> publicly</w:t>
      </w:r>
      <w:r w:rsidR="00772550" w:rsidRPr="00654C98">
        <w:rPr>
          <w:rFonts w:ascii="Arial" w:hAnsi="Arial" w:cs="Arial"/>
          <w:sz w:val="18"/>
          <w:szCs w:val="18"/>
        </w:rPr>
        <w:t xml:space="preserve"> denounced the arrest of civil society leaders Nadjo Kaina Palmer, Bertrand Sollo and Dingamnaval Nely Versinis</w:t>
      </w:r>
      <w:r w:rsidR="005B5D80">
        <w:rPr>
          <w:rFonts w:ascii="Arial" w:hAnsi="Arial" w:cs="Arial"/>
          <w:sz w:val="18"/>
          <w:szCs w:val="18"/>
        </w:rPr>
        <w:t xml:space="preserve"> in April</w:t>
      </w:r>
      <w:r w:rsidR="005447A2">
        <w:rPr>
          <w:rFonts w:ascii="Arial" w:hAnsi="Arial" w:cs="Arial"/>
          <w:sz w:val="18"/>
          <w:szCs w:val="18"/>
        </w:rPr>
        <w:t xml:space="preserve"> 2017</w:t>
      </w:r>
      <w:r w:rsidR="00772550" w:rsidRPr="00654C98">
        <w:rPr>
          <w:rFonts w:ascii="Arial" w:hAnsi="Arial" w:cs="Arial"/>
          <w:sz w:val="18"/>
          <w:szCs w:val="18"/>
        </w:rPr>
        <w:t>.</w:t>
      </w:r>
    </w:p>
    <w:p w:rsidR="00A73F91" w:rsidRPr="00654C98" w:rsidRDefault="00A73F91" w:rsidP="00693113">
      <w:pPr>
        <w:rPr>
          <w:rFonts w:ascii="Arial" w:hAnsi="Arial" w:cs="Arial"/>
          <w:sz w:val="18"/>
          <w:szCs w:val="18"/>
        </w:rPr>
      </w:pPr>
    </w:p>
    <w:p w:rsidR="0030081B" w:rsidRDefault="00F40DE4" w:rsidP="00693113">
      <w:pPr>
        <w:rPr>
          <w:rFonts w:ascii="Arial" w:hAnsi="Arial" w:cs="Arial"/>
          <w:sz w:val="18"/>
          <w:szCs w:val="18"/>
        </w:rPr>
      </w:pPr>
      <w:r w:rsidRPr="00654C98">
        <w:rPr>
          <w:rFonts w:ascii="Arial" w:hAnsi="Arial" w:cs="Arial"/>
          <w:sz w:val="18"/>
          <w:szCs w:val="18"/>
        </w:rPr>
        <w:t>N</w:t>
      </w:r>
      <w:r w:rsidR="00EC72C7">
        <w:rPr>
          <w:rFonts w:ascii="Arial" w:hAnsi="Arial" w:cs="Arial"/>
          <w:sz w:val="18"/>
          <w:szCs w:val="18"/>
        </w:rPr>
        <w:t xml:space="preserve">adjo Kaina Palmer was arrested on </w:t>
      </w:r>
      <w:r w:rsidR="00CC1FD0">
        <w:rPr>
          <w:rFonts w:ascii="Arial" w:hAnsi="Arial" w:cs="Arial"/>
          <w:sz w:val="18"/>
          <w:szCs w:val="18"/>
        </w:rPr>
        <w:t>6</w:t>
      </w:r>
      <w:r w:rsidR="00EC72C7">
        <w:rPr>
          <w:rFonts w:ascii="Arial" w:hAnsi="Arial" w:cs="Arial"/>
          <w:sz w:val="18"/>
          <w:szCs w:val="18"/>
        </w:rPr>
        <w:t xml:space="preserve"> </w:t>
      </w:r>
      <w:r w:rsidR="000B2558">
        <w:rPr>
          <w:rFonts w:ascii="Arial" w:hAnsi="Arial" w:cs="Arial"/>
          <w:sz w:val="18"/>
          <w:szCs w:val="18"/>
        </w:rPr>
        <w:t xml:space="preserve">April </w:t>
      </w:r>
      <w:r w:rsidRPr="00654C98">
        <w:rPr>
          <w:rFonts w:ascii="Arial" w:hAnsi="Arial" w:cs="Arial"/>
          <w:sz w:val="18"/>
          <w:szCs w:val="18"/>
        </w:rPr>
        <w:t xml:space="preserve">after he </w:t>
      </w:r>
      <w:r w:rsidR="00B1032C">
        <w:rPr>
          <w:rFonts w:ascii="Arial" w:hAnsi="Arial" w:cs="Arial"/>
          <w:sz w:val="18"/>
          <w:szCs w:val="18"/>
        </w:rPr>
        <w:t xml:space="preserve">went </w:t>
      </w:r>
      <w:r w:rsidRPr="00654C98">
        <w:rPr>
          <w:rFonts w:ascii="Arial" w:hAnsi="Arial" w:cs="Arial"/>
          <w:sz w:val="18"/>
          <w:szCs w:val="18"/>
        </w:rPr>
        <w:t xml:space="preserve">to see the ANS Director who had summoned him regarding a peaceful demonstration that had been set for 10 April to protest against corruption and impunity. </w:t>
      </w:r>
      <w:r w:rsidR="005B5D80" w:rsidRPr="00643A68">
        <w:rPr>
          <w:rFonts w:ascii="Arial" w:hAnsi="Arial" w:cs="Arial"/>
          <w:sz w:val="18"/>
          <w:szCs w:val="18"/>
        </w:rPr>
        <w:t>On 3 April, during a press conference, Nadjo Kaina Palmer called on Chadians to observe an "IYINA day" on 10 April, marking the anniversary of the 2016 presidential election. They were encouraged to dress in red or wear a red scarf on their heads to express their discontent with the government’s mismanagement and “say no to bad governance, impunity and humiliation".</w:t>
      </w:r>
      <w:r w:rsidR="005B5D80">
        <w:rPr>
          <w:rFonts w:ascii="Arial" w:hAnsi="Arial" w:cs="Arial"/>
          <w:sz w:val="18"/>
          <w:szCs w:val="18"/>
        </w:rPr>
        <w:t xml:space="preserve"> </w:t>
      </w:r>
      <w:r w:rsidRPr="00654C98">
        <w:rPr>
          <w:rFonts w:ascii="Arial" w:hAnsi="Arial" w:cs="Arial"/>
          <w:sz w:val="18"/>
          <w:szCs w:val="18"/>
        </w:rPr>
        <w:t xml:space="preserve">Bertrand Sollo was arrested </w:t>
      </w:r>
      <w:r w:rsidR="00EC72C7">
        <w:rPr>
          <w:rFonts w:ascii="Arial" w:hAnsi="Arial" w:cs="Arial"/>
          <w:sz w:val="18"/>
          <w:szCs w:val="18"/>
        </w:rPr>
        <w:t xml:space="preserve">on 15 April </w:t>
      </w:r>
      <w:r w:rsidRPr="00654C98">
        <w:rPr>
          <w:rFonts w:ascii="Arial" w:hAnsi="Arial" w:cs="Arial"/>
          <w:sz w:val="18"/>
          <w:szCs w:val="18"/>
        </w:rPr>
        <w:t xml:space="preserve">while on his way to attend a media interview. </w:t>
      </w:r>
      <w:r w:rsidR="00772550" w:rsidRPr="00654C98">
        <w:rPr>
          <w:rFonts w:ascii="Arial" w:hAnsi="Arial" w:cs="Arial"/>
          <w:sz w:val="18"/>
          <w:szCs w:val="18"/>
        </w:rPr>
        <w:t xml:space="preserve"> </w:t>
      </w:r>
      <w:r w:rsidRPr="00654C98">
        <w:rPr>
          <w:rFonts w:ascii="Arial" w:hAnsi="Arial" w:cs="Arial"/>
          <w:sz w:val="18"/>
          <w:szCs w:val="18"/>
        </w:rPr>
        <w:t xml:space="preserve">Dingamnayal Nely </w:t>
      </w:r>
      <w:r w:rsidR="00772550" w:rsidRPr="00654C98">
        <w:rPr>
          <w:rFonts w:ascii="Arial" w:hAnsi="Arial" w:cs="Arial"/>
          <w:sz w:val="18"/>
          <w:szCs w:val="18"/>
        </w:rPr>
        <w:t>Versinis was</w:t>
      </w:r>
      <w:r w:rsidRPr="00654C98">
        <w:rPr>
          <w:rFonts w:ascii="Arial" w:hAnsi="Arial" w:cs="Arial"/>
          <w:sz w:val="18"/>
          <w:szCs w:val="18"/>
        </w:rPr>
        <w:t xml:space="preserve"> arrested </w:t>
      </w:r>
      <w:r w:rsidR="00EC72C7">
        <w:rPr>
          <w:rFonts w:ascii="Arial" w:hAnsi="Arial" w:cs="Arial"/>
          <w:sz w:val="18"/>
          <w:szCs w:val="18"/>
        </w:rPr>
        <w:t xml:space="preserve">on 12 </w:t>
      </w:r>
      <w:r w:rsidRPr="00654C98">
        <w:rPr>
          <w:rFonts w:ascii="Arial" w:hAnsi="Arial" w:cs="Arial"/>
          <w:sz w:val="18"/>
          <w:szCs w:val="18"/>
        </w:rPr>
        <w:t>at the N'Djamena city hall, after being summoned to the venue by city hall officials. His arrest occurred after he called on the traders of the N’Djamena Millet Market to take part in a strike to protest against an increase in the market booth prices.</w:t>
      </w:r>
      <w:r w:rsidR="00B1032C">
        <w:rPr>
          <w:rFonts w:ascii="Arial" w:hAnsi="Arial" w:cs="Arial"/>
          <w:sz w:val="18"/>
          <w:szCs w:val="18"/>
        </w:rPr>
        <w:t xml:space="preserve"> </w:t>
      </w:r>
      <w:r w:rsidR="00EC72C7" w:rsidRPr="00EC72C7">
        <w:rPr>
          <w:rFonts w:ascii="Arial" w:hAnsi="Arial" w:cs="Arial"/>
          <w:sz w:val="18"/>
          <w:szCs w:val="18"/>
        </w:rPr>
        <w:t xml:space="preserve">The three Chadian activists appeared before a judge of the High court of Ndjamena on 27 April. Dingamnayal Nely Versinis was acquitted and released on the grounds that there was no sufficient evidence that he committed the offense he was accused of. The public prosecutor had requested that he be imprisoned for six months for the charges of fraud and usage of a false title. Nadjo Kaina Palmer and Bertrand Sollo were charged with attempted conspiracy and calling an unauthorized gathering on 26 April.  </w:t>
      </w:r>
      <w:r w:rsidR="00D049F1" w:rsidRPr="00D049F1">
        <w:rPr>
          <w:rFonts w:ascii="Arial" w:hAnsi="Arial" w:cs="Arial"/>
          <w:sz w:val="18"/>
          <w:szCs w:val="18"/>
        </w:rPr>
        <w:t>They were given a six months suspended sentence for incitement to revolt on 4 May.</w:t>
      </w:r>
      <w:r w:rsidR="00EC72C7" w:rsidRPr="00EC72C7">
        <w:rPr>
          <w:rFonts w:ascii="Arial" w:hAnsi="Arial" w:cs="Arial"/>
          <w:sz w:val="18"/>
          <w:szCs w:val="18"/>
        </w:rPr>
        <w:t>six months with suspended jail for incitement to revolt</w:t>
      </w:r>
      <w:r w:rsidR="00CD055E">
        <w:rPr>
          <w:rFonts w:ascii="Arial" w:hAnsi="Arial" w:cs="Arial"/>
          <w:sz w:val="18"/>
          <w:szCs w:val="18"/>
        </w:rPr>
        <w:t>.</w:t>
      </w:r>
    </w:p>
    <w:p w:rsidR="00CD055E" w:rsidRDefault="00CD055E" w:rsidP="00693113">
      <w:pPr>
        <w:rPr>
          <w:rFonts w:ascii="Arial" w:hAnsi="Arial" w:cs="Arial"/>
          <w:sz w:val="18"/>
          <w:szCs w:val="18"/>
        </w:rPr>
      </w:pPr>
    </w:p>
    <w:p w:rsidR="00F40DE4" w:rsidRPr="00654C98" w:rsidRDefault="0030081B" w:rsidP="00693113">
      <w:pPr>
        <w:rPr>
          <w:rFonts w:ascii="Arial" w:hAnsi="Arial" w:cs="Arial"/>
          <w:sz w:val="18"/>
          <w:szCs w:val="18"/>
        </w:rPr>
      </w:pPr>
      <w:r>
        <w:rPr>
          <w:rFonts w:ascii="Arial" w:hAnsi="Arial" w:cs="Arial"/>
          <w:sz w:val="18"/>
          <w:szCs w:val="18"/>
        </w:rPr>
        <w:t xml:space="preserve">Decladore </w:t>
      </w:r>
      <w:r w:rsidR="000B2558">
        <w:rPr>
          <w:rFonts w:ascii="Arial" w:hAnsi="Arial" w:cs="Arial"/>
          <w:sz w:val="18"/>
          <w:szCs w:val="18"/>
        </w:rPr>
        <w:t xml:space="preserve">has </w:t>
      </w:r>
      <w:r>
        <w:rPr>
          <w:rFonts w:ascii="Arial" w:hAnsi="Arial" w:cs="Arial"/>
          <w:sz w:val="18"/>
          <w:szCs w:val="18"/>
        </w:rPr>
        <w:t>also document</w:t>
      </w:r>
      <w:r w:rsidR="000B2558">
        <w:rPr>
          <w:rFonts w:ascii="Arial" w:hAnsi="Arial" w:cs="Arial"/>
          <w:sz w:val="18"/>
          <w:szCs w:val="18"/>
        </w:rPr>
        <w:t>ed</w:t>
      </w:r>
      <w:r>
        <w:rPr>
          <w:rFonts w:ascii="Arial" w:hAnsi="Arial" w:cs="Arial"/>
          <w:sz w:val="18"/>
          <w:szCs w:val="18"/>
        </w:rPr>
        <w:t xml:space="preserve"> </w:t>
      </w:r>
      <w:r w:rsidR="009C2AE8">
        <w:rPr>
          <w:rFonts w:ascii="Arial" w:hAnsi="Arial" w:cs="Arial"/>
          <w:sz w:val="18"/>
          <w:szCs w:val="18"/>
        </w:rPr>
        <w:t xml:space="preserve">some </w:t>
      </w:r>
      <w:r>
        <w:rPr>
          <w:rFonts w:ascii="Arial" w:hAnsi="Arial" w:cs="Arial"/>
          <w:sz w:val="18"/>
          <w:szCs w:val="18"/>
        </w:rPr>
        <w:t>killings in Gore</w:t>
      </w:r>
      <w:r w:rsidR="009C2AE8">
        <w:rPr>
          <w:rFonts w:ascii="Arial" w:hAnsi="Arial" w:cs="Arial"/>
          <w:sz w:val="18"/>
          <w:szCs w:val="18"/>
        </w:rPr>
        <w:t xml:space="preserve">, near the border with Central African Republic. Decladore claimed that on </w:t>
      </w:r>
      <w:r>
        <w:rPr>
          <w:rFonts w:ascii="Arial" w:hAnsi="Arial" w:cs="Arial"/>
          <w:sz w:val="18"/>
          <w:szCs w:val="18"/>
        </w:rPr>
        <w:t>Sunday 26</w:t>
      </w:r>
      <w:r w:rsidR="009C2AE8">
        <w:rPr>
          <w:rFonts w:ascii="Arial" w:hAnsi="Arial" w:cs="Arial"/>
          <w:sz w:val="18"/>
          <w:szCs w:val="18"/>
        </w:rPr>
        <w:t xml:space="preserve"> February 2017 security forces fired on a crowd when trying to intervene in a</w:t>
      </w:r>
      <w:r w:rsidRPr="0030081B">
        <w:rPr>
          <w:rFonts w:ascii="Arial" w:hAnsi="Arial" w:cs="Arial"/>
          <w:sz w:val="18"/>
          <w:szCs w:val="18"/>
        </w:rPr>
        <w:t xml:space="preserve"> conflict between two families</w:t>
      </w:r>
      <w:r w:rsidR="009C2AE8">
        <w:rPr>
          <w:rFonts w:ascii="Arial" w:hAnsi="Arial" w:cs="Arial"/>
          <w:sz w:val="18"/>
          <w:szCs w:val="18"/>
        </w:rPr>
        <w:t>, killing six people and wounding a dozen others.</w:t>
      </w:r>
    </w:p>
    <w:p w:rsidR="00F40DE4" w:rsidRDefault="00F40DE4" w:rsidP="00693113">
      <w:pPr>
        <w:rPr>
          <w:rFonts w:ascii="Arial" w:hAnsi="Arial" w:cs="Arial"/>
          <w:sz w:val="16"/>
          <w:szCs w:val="16"/>
        </w:rPr>
      </w:pPr>
    </w:p>
    <w:p w:rsidR="00474580" w:rsidRDefault="00474580" w:rsidP="00693113">
      <w:pPr>
        <w:rPr>
          <w:rFonts w:ascii="Arial" w:hAnsi="Arial" w:cs="Arial"/>
          <w:sz w:val="16"/>
          <w:szCs w:val="16"/>
        </w:rPr>
      </w:pPr>
    </w:p>
    <w:p w:rsidR="0026766F" w:rsidRPr="00F95961" w:rsidRDefault="0026766F" w:rsidP="00693113">
      <w:pPr>
        <w:rPr>
          <w:rFonts w:ascii="Arial" w:hAnsi="Arial" w:cs="Arial"/>
          <w:sz w:val="16"/>
          <w:szCs w:val="16"/>
        </w:rPr>
      </w:pPr>
      <w:r w:rsidRPr="00F95961">
        <w:rPr>
          <w:rFonts w:ascii="Arial" w:hAnsi="Arial" w:cs="Arial"/>
          <w:sz w:val="16"/>
          <w:szCs w:val="16"/>
        </w:rPr>
        <w:t>Name:</w:t>
      </w:r>
      <w:r w:rsidR="00C74E7C">
        <w:rPr>
          <w:rFonts w:ascii="Arial" w:hAnsi="Arial" w:cs="Arial"/>
          <w:sz w:val="16"/>
          <w:szCs w:val="16"/>
        </w:rPr>
        <w:t xml:space="preserve"> Maoundoe Decladore </w:t>
      </w:r>
      <w:r w:rsidR="00C74E7C" w:rsidRPr="00C74E7C">
        <w:rPr>
          <w:rFonts w:ascii="Arial" w:hAnsi="Arial" w:cs="Arial"/>
          <w:sz w:val="16"/>
          <w:szCs w:val="16"/>
        </w:rPr>
        <w:t>Djikoldingam</w:t>
      </w:r>
    </w:p>
    <w:p w:rsidR="0026766F" w:rsidRPr="00F95961" w:rsidRDefault="0026766F" w:rsidP="0069311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74E7C">
        <w:rPr>
          <w:rFonts w:ascii="Arial" w:hAnsi="Arial" w:cs="Arial"/>
          <w:sz w:val="16"/>
          <w:szCs w:val="16"/>
        </w:rPr>
        <w:t xml:space="preserve"> Male</w:t>
      </w:r>
    </w:p>
    <w:p w:rsidR="0026766F" w:rsidRPr="00F95961" w:rsidRDefault="0026766F" w:rsidP="00693113">
      <w:pPr>
        <w:rPr>
          <w:rFonts w:ascii="Arial" w:hAnsi="Arial" w:cs="Arial"/>
        </w:rPr>
      </w:pPr>
    </w:p>
    <w:p w:rsidR="0026766F" w:rsidRPr="00F95961" w:rsidRDefault="0026766F" w:rsidP="00693113">
      <w:pPr>
        <w:pStyle w:val="AITextSmallNoLineSpacing"/>
        <w:spacing w:line="240" w:lineRule="auto"/>
        <w:rPr>
          <w:rStyle w:val="StyleAIBodytextAsianSimSunChar"/>
          <w:rFonts w:cs="Arial"/>
          <w:sz w:val="18"/>
          <w:szCs w:val="18"/>
        </w:rPr>
        <w:sectPr w:rsidR="0026766F" w:rsidRPr="00F95961" w:rsidSect="00693113">
          <w:headerReference w:type="first" r:id="rId15"/>
          <w:footerReference w:type="first" r:id="rId16"/>
          <w:type w:val="continuous"/>
          <w:pgSz w:w="12240" w:h="15840" w:code="1"/>
          <w:pgMar w:top="720" w:right="720" w:bottom="2160" w:left="720" w:header="0" w:footer="567" w:gutter="0"/>
          <w:cols w:space="567"/>
          <w:titlePg/>
          <w:docGrid w:linePitch="360"/>
        </w:sectPr>
      </w:pPr>
    </w:p>
    <w:p w:rsidR="0026766F" w:rsidRPr="00F95961" w:rsidRDefault="0026766F" w:rsidP="00693113">
      <w:pPr>
        <w:pStyle w:val="AITextSmallNoLineSpacing"/>
        <w:spacing w:line="240" w:lineRule="auto"/>
        <w:jc w:val="right"/>
        <w:rPr>
          <w:rFonts w:cs="Arial"/>
          <w:sz w:val="18"/>
        </w:rPr>
      </w:pPr>
    </w:p>
    <w:p w:rsidR="0026766F" w:rsidRPr="00F95961" w:rsidRDefault="0026766F" w:rsidP="00693113">
      <w:pPr>
        <w:pStyle w:val="AITextSmallNoLineSpacing"/>
        <w:spacing w:line="240" w:lineRule="auto"/>
        <w:jc w:val="right"/>
        <w:rPr>
          <w:rFonts w:cs="Arial"/>
          <w:sz w:val="18"/>
        </w:rPr>
      </w:pPr>
    </w:p>
    <w:p w:rsidR="001624EA" w:rsidRDefault="00AC640A" w:rsidP="00693113">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B44EF1">
        <w:rPr>
          <w:rFonts w:ascii="Arial" w:hAnsi="Arial" w:cs="Arial"/>
          <w:sz w:val="16"/>
          <w:szCs w:val="16"/>
        </w:rPr>
        <w:t xml:space="preserve">118/17 </w:t>
      </w:r>
      <w:r w:rsidR="0026766F" w:rsidRPr="00F95961">
        <w:rPr>
          <w:rFonts w:ascii="Arial" w:hAnsi="Arial" w:cs="Arial"/>
          <w:sz w:val="16"/>
          <w:szCs w:val="16"/>
        </w:rPr>
        <w:t xml:space="preserve">Index: </w:t>
      </w:r>
      <w:r w:rsidRPr="00D35D2C">
        <w:rPr>
          <w:rFonts w:ascii="Arial" w:hAnsi="Arial" w:cs="Arial"/>
          <w:sz w:val="16"/>
          <w:szCs w:val="16"/>
        </w:rPr>
        <w:t>AFR 20/6420/2017</w:t>
      </w:r>
      <w:r>
        <w:rPr>
          <w:rFonts w:ascii="Segoe UI" w:hAnsi="Segoe UI" w:cs="Segoe UI"/>
          <w:color w:val="444444"/>
          <w:sz w:val="20"/>
          <w:szCs w:val="20"/>
        </w:rPr>
        <w:t xml:space="preserve"> </w:t>
      </w:r>
      <w:r w:rsidR="0026766F" w:rsidRPr="00F95961">
        <w:rPr>
          <w:rFonts w:ascii="Arial" w:hAnsi="Arial" w:cs="Arial"/>
          <w:sz w:val="16"/>
          <w:szCs w:val="16"/>
        </w:rPr>
        <w:t xml:space="preserve">Issue Date: </w:t>
      </w:r>
      <w:r w:rsidR="00067D59">
        <w:rPr>
          <w:rFonts w:ascii="Arial" w:hAnsi="Arial" w:cs="Arial"/>
          <w:sz w:val="16"/>
          <w:szCs w:val="16"/>
        </w:rPr>
        <w:t>7</w:t>
      </w:r>
      <w:r w:rsidR="00B44EF1">
        <w:rPr>
          <w:rFonts w:ascii="Arial" w:hAnsi="Arial" w:cs="Arial"/>
          <w:sz w:val="16"/>
          <w:szCs w:val="16"/>
        </w:rPr>
        <w:t xml:space="preserve"> </w:t>
      </w:r>
      <w:r>
        <w:rPr>
          <w:rFonts w:ascii="Arial" w:hAnsi="Arial" w:cs="Arial"/>
          <w:sz w:val="16"/>
          <w:szCs w:val="16"/>
        </w:rPr>
        <w:t xml:space="preserve">June </w:t>
      </w:r>
      <w:r w:rsidR="00B44EF1">
        <w:rPr>
          <w:rFonts w:ascii="Arial" w:hAnsi="Arial" w:cs="Arial"/>
          <w:sz w:val="16"/>
          <w:szCs w:val="16"/>
        </w:rPr>
        <w:t>2017</w:t>
      </w:r>
    </w:p>
    <w:p w:rsidR="0026766F" w:rsidRPr="00F95961" w:rsidRDefault="0026766F" w:rsidP="00693113">
      <w:pPr>
        <w:rPr>
          <w:rFonts w:ascii="Arial" w:hAnsi="Arial" w:cs="Arial"/>
          <w:sz w:val="16"/>
          <w:szCs w:val="16"/>
        </w:rPr>
      </w:pPr>
    </w:p>
    <w:sectPr w:rsidR="0026766F" w:rsidRPr="00F95961" w:rsidSect="006931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D4" w:rsidRDefault="00950AD4">
      <w:r>
        <w:separator/>
      </w:r>
    </w:p>
  </w:endnote>
  <w:endnote w:type="continuationSeparator" w:id="0">
    <w:p w:rsidR="00950AD4" w:rsidRDefault="0095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2C" w:rsidRPr="00D0106D" w:rsidRDefault="00B1032C"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2C" w:rsidRDefault="007C5CD1">
    <w:pPr>
      <w:pStyle w:val="Footer"/>
    </w:pPr>
    <w:r w:rsidRPr="00C025BD">
      <w:rPr>
        <w:noProof/>
        <w:lang w:val="en-US"/>
      </w:rPr>
      <w:drawing>
        <wp:inline distT="0" distB="0" distL="0" distR="0">
          <wp:extent cx="6467475" cy="990600"/>
          <wp:effectExtent l="0" t="0" r="9525"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D1" w:rsidRPr="00D158C3" w:rsidRDefault="007C5CD1" w:rsidP="007C5CD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C5CD1" w:rsidRPr="00D158C3" w:rsidRDefault="007C5CD1" w:rsidP="007C5CD1">
    <w:pPr>
      <w:jc w:val="center"/>
      <w:rPr>
        <w:rFonts w:ascii="Arial" w:hAnsi="Arial" w:cs="Arial"/>
        <w:sz w:val="16"/>
        <w:szCs w:val="16"/>
      </w:rPr>
    </w:pPr>
    <w:r w:rsidRPr="00D158C3">
      <w:rPr>
        <w:rFonts w:ascii="Arial" w:hAnsi="Arial" w:cs="Arial"/>
        <w:sz w:val="16"/>
        <w:szCs w:val="16"/>
      </w:rPr>
      <w:t>T (212) 807- 8400 | uan@aiusa.org | www.amnestyusa.org/uan</w:t>
    </w:r>
  </w:p>
  <w:p w:rsidR="007C5CD1" w:rsidRDefault="007C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D4" w:rsidRDefault="00950AD4">
      <w:r>
        <w:separator/>
      </w:r>
    </w:p>
  </w:footnote>
  <w:footnote w:type="continuationSeparator" w:id="0">
    <w:p w:rsidR="00950AD4" w:rsidRDefault="00950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2C" w:rsidRPr="00D0106D" w:rsidRDefault="00B1032C"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2C" w:rsidRDefault="00B1032C"/>
  <w:p w:rsidR="00B1032C" w:rsidRDefault="00B1032C"/>
  <w:p w:rsidR="00B1032C" w:rsidRPr="00654C98" w:rsidRDefault="00B1032C" w:rsidP="00B4432F">
    <w:pPr>
      <w:tabs>
        <w:tab w:val="right" w:pos="10203"/>
      </w:tabs>
      <w:rPr>
        <w:rFonts w:ascii="Arial" w:hAnsi="Arial" w:cs="Arial"/>
        <w:color w:val="FFFFFF"/>
      </w:rPr>
    </w:pPr>
    <w:r>
      <w:rPr>
        <w:rFonts w:ascii="Arial" w:hAnsi="Arial" w:cs="Arial"/>
        <w:sz w:val="16"/>
        <w:szCs w:val="16"/>
      </w:rPr>
      <w:t xml:space="preserve">Further information on </w:t>
    </w:r>
    <w:r w:rsidRPr="00654C98">
      <w:rPr>
        <w:rFonts w:ascii="Arial" w:hAnsi="Arial" w:cs="Arial"/>
        <w:sz w:val="16"/>
        <w:szCs w:val="16"/>
      </w:rPr>
      <w:t xml:space="preserve">UA: 118/17 Index: </w:t>
    </w:r>
    <w:r w:rsidRPr="00EA1B33">
      <w:rPr>
        <w:rFonts w:ascii="Arial" w:hAnsi="Arial" w:cs="Arial"/>
        <w:sz w:val="16"/>
        <w:szCs w:val="16"/>
      </w:rPr>
      <w:t>AFR 20/6420/2017</w:t>
    </w:r>
    <w:r>
      <w:rPr>
        <w:rFonts w:ascii="Segoe UI" w:hAnsi="Segoe UI" w:cs="Segoe UI"/>
        <w:color w:val="444444"/>
        <w:sz w:val="20"/>
        <w:szCs w:val="20"/>
      </w:rPr>
      <w:t xml:space="preserve"> </w:t>
    </w:r>
    <w:r w:rsidRPr="00654C98">
      <w:rPr>
        <w:rFonts w:ascii="Arial" w:hAnsi="Arial" w:cs="Arial"/>
        <w:sz w:val="16"/>
        <w:szCs w:val="16"/>
      </w:rPr>
      <w:t>Chad</w:t>
    </w:r>
    <w:r w:rsidRPr="00654C98">
      <w:rPr>
        <w:rFonts w:ascii="Arial" w:hAnsi="Arial" w:cs="Arial"/>
        <w:sz w:val="16"/>
        <w:szCs w:val="16"/>
      </w:rPr>
      <w:tab/>
      <w:t xml:space="preserve">Date: </w:t>
    </w:r>
    <w:r w:rsidR="00067D59">
      <w:rPr>
        <w:rFonts w:ascii="Arial" w:hAnsi="Arial" w:cs="Arial"/>
        <w:sz w:val="16"/>
        <w:szCs w:val="16"/>
      </w:rPr>
      <w:t>7</w:t>
    </w:r>
    <w:r>
      <w:rPr>
        <w:rFonts w:ascii="Arial" w:hAnsi="Arial" w:cs="Arial"/>
        <w:sz w:val="16"/>
        <w:szCs w:val="16"/>
      </w:rPr>
      <w:t xml:space="preserve"> June</w:t>
    </w:r>
    <w:r w:rsidRPr="00654C98">
      <w:rPr>
        <w:rFonts w:ascii="Arial" w:hAnsi="Arial" w:cs="Arial"/>
        <w:sz w:val="16"/>
        <w:szCs w:val="16"/>
      </w:rPr>
      <w:t xml:space="preserve"> 2017</w:t>
    </w:r>
  </w:p>
  <w:p w:rsidR="00B1032C" w:rsidRPr="00654C98" w:rsidRDefault="00B1032C">
    <w:pP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CD1" w:rsidRDefault="007C5CD1"/>
  <w:p w:rsidR="007C5CD1" w:rsidRDefault="007C5CD1"/>
  <w:p w:rsidR="007C5CD1" w:rsidRPr="00654C98" w:rsidRDefault="007C5CD1" w:rsidP="00B4432F">
    <w:pPr>
      <w:tabs>
        <w:tab w:val="right" w:pos="10203"/>
      </w:tabs>
      <w:rPr>
        <w:rFonts w:ascii="Arial" w:hAnsi="Arial" w:cs="Arial"/>
        <w:color w:val="FFFFFF"/>
      </w:rPr>
    </w:pPr>
    <w:r>
      <w:rPr>
        <w:rFonts w:ascii="Arial" w:hAnsi="Arial" w:cs="Arial"/>
        <w:sz w:val="16"/>
        <w:szCs w:val="16"/>
      </w:rPr>
      <w:t xml:space="preserve">Further information on </w:t>
    </w:r>
    <w:r w:rsidRPr="00654C98">
      <w:rPr>
        <w:rFonts w:ascii="Arial" w:hAnsi="Arial" w:cs="Arial"/>
        <w:sz w:val="16"/>
        <w:szCs w:val="16"/>
      </w:rPr>
      <w:t xml:space="preserve">UA: 118/17 Index: </w:t>
    </w:r>
    <w:r w:rsidRPr="00EA1B33">
      <w:rPr>
        <w:rFonts w:ascii="Arial" w:hAnsi="Arial" w:cs="Arial"/>
        <w:sz w:val="16"/>
        <w:szCs w:val="16"/>
      </w:rPr>
      <w:t>AFR 20/6420/2017</w:t>
    </w:r>
    <w:r>
      <w:rPr>
        <w:rFonts w:ascii="Segoe UI" w:hAnsi="Segoe UI" w:cs="Segoe UI"/>
        <w:color w:val="444444"/>
        <w:sz w:val="20"/>
        <w:szCs w:val="20"/>
      </w:rPr>
      <w:t xml:space="preserve"> </w:t>
    </w:r>
    <w:r w:rsidRPr="00654C98">
      <w:rPr>
        <w:rFonts w:ascii="Arial" w:hAnsi="Arial" w:cs="Arial"/>
        <w:sz w:val="16"/>
        <w:szCs w:val="16"/>
      </w:rPr>
      <w:t>Chad</w:t>
    </w:r>
    <w:r w:rsidRPr="00654C98">
      <w:rPr>
        <w:rFonts w:ascii="Arial" w:hAnsi="Arial" w:cs="Arial"/>
        <w:sz w:val="16"/>
        <w:szCs w:val="16"/>
      </w:rPr>
      <w:tab/>
      <w:t xml:space="preserve">Date: </w:t>
    </w:r>
    <w:r>
      <w:rPr>
        <w:rFonts w:ascii="Arial" w:hAnsi="Arial" w:cs="Arial"/>
        <w:sz w:val="16"/>
        <w:szCs w:val="16"/>
      </w:rPr>
      <w:t>7 June</w:t>
    </w:r>
    <w:r w:rsidRPr="00654C98">
      <w:rPr>
        <w:rFonts w:ascii="Arial" w:hAnsi="Arial" w:cs="Arial"/>
        <w:sz w:val="16"/>
        <w:szCs w:val="16"/>
      </w:rPr>
      <w:t xml:space="preserve"> 2017</w:t>
    </w:r>
  </w:p>
  <w:p w:rsidR="007C5CD1" w:rsidRPr="00654C98" w:rsidRDefault="007C5CD1">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42"/>
    <w:rsid w:val="000153EA"/>
    <w:rsid w:val="00023EE0"/>
    <w:rsid w:val="00025618"/>
    <w:rsid w:val="00027B5A"/>
    <w:rsid w:val="000405FF"/>
    <w:rsid w:val="000409CD"/>
    <w:rsid w:val="00052004"/>
    <w:rsid w:val="00067D59"/>
    <w:rsid w:val="000B23F7"/>
    <w:rsid w:val="000B2558"/>
    <w:rsid w:val="000D19A8"/>
    <w:rsid w:val="000F11B8"/>
    <w:rsid w:val="0010502B"/>
    <w:rsid w:val="00114598"/>
    <w:rsid w:val="001411BF"/>
    <w:rsid w:val="001624EA"/>
    <w:rsid w:val="00166BD2"/>
    <w:rsid w:val="001671E0"/>
    <w:rsid w:val="00167509"/>
    <w:rsid w:val="001951FB"/>
    <w:rsid w:val="00196F2D"/>
    <w:rsid w:val="00196F3C"/>
    <w:rsid w:val="001B7B2B"/>
    <w:rsid w:val="001E0993"/>
    <w:rsid w:val="0025177E"/>
    <w:rsid w:val="0026766F"/>
    <w:rsid w:val="0027166B"/>
    <w:rsid w:val="0027599A"/>
    <w:rsid w:val="002923B7"/>
    <w:rsid w:val="002932CE"/>
    <w:rsid w:val="002943BE"/>
    <w:rsid w:val="002F0FDC"/>
    <w:rsid w:val="0030081B"/>
    <w:rsid w:val="003071CD"/>
    <w:rsid w:val="00310926"/>
    <w:rsid w:val="00346211"/>
    <w:rsid w:val="00347243"/>
    <w:rsid w:val="00351364"/>
    <w:rsid w:val="00376109"/>
    <w:rsid w:val="0038311E"/>
    <w:rsid w:val="003A2A73"/>
    <w:rsid w:val="003C284D"/>
    <w:rsid w:val="003D377A"/>
    <w:rsid w:val="003D3B70"/>
    <w:rsid w:val="003E1553"/>
    <w:rsid w:val="00415A74"/>
    <w:rsid w:val="00415C58"/>
    <w:rsid w:val="00427A62"/>
    <w:rsid w:val="00440511"/>
    <w:rsid w:val="00445046"/>
    <w:rsid w:val="00447EFA"/>
    <w:rsid w:val="00451178"/>
    <w:rsid w:val="00466305"/>
    <w:rsid w:val="00474580"/>
    <w:rsid w:val="00475586"/>
    <w:rsid w:val="00483E30"/>
    <w:rsid w:val="004865CB"/>
    <w:rsid w:val="0049516F"/>
    <w:rsid w:val="00496D26"/>
    <w:rsid w:val="004A6401"/>
    <w:rsid w:val="004A7DA2"/>
    <w:rsid w:val="004B4D91"/>
    <w:rsid w:val="004D19C7"/>
    <w:rsid w:val="004D2A1B"/>
    <w:rsid w:val="004D5FE8"/>
    <w:rsid w:val="004D60E7"/>
    <w:rsid w:val="004E35EE"/>
    <w:rsid w:val="004E378F"/>
    <w:rsid w:val="004E6A6E"/>
    <w:rsid w:val="004F1F66"/>
    <w:rsid w:val="004F6371"/>
    <w:rsid w:val="005040F2"/>
    <w:rsid w:val="005149A9"/>
    <w:rsid w:val="00521D3F"/>
    <w:rsid w:val="0053584A"/>
    <w:rsid w:val="005444C3"/>
    <w:rsid w:val="005447A2"/>
    <w:rsid w:val="0055298F"/>
    <w:rsid w:val="005534BC"/>
    <w:rsid w:val="00556F77"/>
    <w:rsid w:val="00570076"/>
    <w:rsid w:val="005B5D80"/>
    <w:rsid w:val="005C1600"/>
    <w:rsid w:val="005C2CBA"/>
    <w:rsid w:val="005C41FB"/>
    <w:rsid w:val="005E3947"/>
    <w:rsid w:val="005E790D"/>
    <w:rsid w:val="005F0D06"/>
    <w:rsid w:val="005F29C5"/>
    <w:rsid w:val="005F550A"/>
    <w:rsid w:val="00600B18"/>
    <w:rsid w:val="00606C38"/>
    <w:rsid w:val="00623ADB"/>
    <w:rsid w:val="00624CA2"/>
    <w:rsid w:val="00643A68"/>
    <w:rsid w:val="00654C98"/>
    <w:rsid w:val="00655184"/>
    <w:rsid w:val="006735A1"/>
    <w:rsid w:val="006743B8"/>
    <w:rsid w:val="006814D6"/>
    <w:rsid w:val="006820E8"/>
    <w:rsid w:val="00693113"/>
    <w:rsid w:val="006C2190"/>
    <w:rsid w:val="006C3DE2"/>
    <w:rsid w:val="007179E8"/>
    <w:rsid w:val="00736B40"/>
    <w:rsid w:val="007479B8"/>
    <w:rsid w:val="007620A6"/>
    <w:rsid w:val="00772550"/>
    <w:rsid w:val="0077354F"/>
    <w:rsid w:val="00782711"/>
    <w:rsid w:val="0079054B"/>
    <w:rsid w:val="00795D45"/>
    <w:rsid w:val="007A1959"/>
    <w:rsid w:val="007A5DA8"/>
    <w:rsid w:val="007C5CD1"/>
    <w:rsid w:val="007D1B57"/>
    <w:rsid w:val="007D2ED2"/>
    <w:rsid w:val="007E0CAD"/>
    <w:rsid w:val="007E57A7"/>
    <w:rsid w:val="00805A62"/>
    <w:rsid w:val="00815508"/>
    <w:rsid w:val="008224D0"/>
    <w:rsid w:val="00823B02"/>
    <w:rsid w:val="008241AB"/>
    <w:rsid w:val="00837F12"/>
    <w:rsid w:val="00840050"/>
    <w:rsid w:val="00856B81"/>
    <w:rsid w:val="0086100E"/>
    <w:rsid w:val="0086363D"/>
    <w:rsid w:val="00864CF9"/>
    <w:rsid w:val="00875E19"/>
    <w:rsid w:val="00880D29"/>
    <w:rsid w:val="00894504"/>
    <w:rsid w:val="008B61B8"/>
    <w:rsid w:val="008B781B"/>
    <w:rsid w:val="008C1CD5"/>
    <w:rsid w:val="008C2E3B"/>
    <w:rsid w:val="008C60ED"/>
    <w:rsid w:val="008C6392"/>
    <w:rsid w:val="008D5064"/>
    <w:rsid w:val="008E48B0"/>
    <w:rsid w:val="008F64FC"/>
    <w:rsid w:val="0091409B"/>
    <w:rsid w:val="009144AA"/>
    <w:rsid w:val="00942A69"/>
    <w:rsid w:val="00946781"/>
    <w:rsid w:val="00950AD4"/>
    <w:rsid w:val="00950C7F"/>
    <w:rsid w:val="009630FD"/>
    <w:rsid w:val="00963CA3"/>
    <w:rsid w:val="00974B94"/>
    <w:rsid w:val="00980711"/>
    <w:rsid w:val="00985339"/>
    <w:rsid w:val="00987C31"/>
    <w:rsid w:val="009971C5"/>
    <w:rsid w:val="009A5D1A"/>
    <w:rsid w:val="009B1484"/>
    <w:rsid w:val="009C0BC3"/>
    <w:rsid w:val="009C2AE8"/>
    <w:rsid w:val="009D1509"/>
    <w:rsid w:val="009D5F0B"/>
    <w:rsid w:val="009E0910"/>
    <w:rsid w:val="009F4BB3"/>
    <w:rsid w:val="009F6044"/>
    <w:rsid w:val="009F78F6"/>
    <w:rsid w:val="00A1260D"/>
    <w:rsid w:val="00A3332B"/>
    <w:rsid w:val="00A36F1D"/>
    <w:rsid w:val="00A526DE"/>
    <w:rsid w:val="00A73F91"/>
    <w:rsid w:val="00A86C3A"/>
    <w:rsid w:val="00A92E9B"/>
    <w:rsid w:val="00AA4B1B"/>
    <w:rsid w:val="00AC1CB2"/>
    <w:rsid w:val="00AC640A"/>
    <w:rsid w:val="00AE5262"/>
    <w:rsid w:val="00AE75DB"/>
    <w:rsid w:val="00AF4CF9"/>
    <w:rsid w:val="00B03C12"/>
    <w:rsid w:val="00B043D9"/>
    <w:rsid w:val="00B06E79"/>
    <w:rsid w:val="00B1032C"/>
    <w:rsid w:val="00B153B4"/>
    <w:rsid w:val="00B16969"/>
    <w:rsid w:val="00B22D7A"/>
    <w:rsid w:val="00B22D8E"/>
    <w:rsid w:val="00B4425A"/>
    <w:rsid w:val="00B4432F"/>
    <w:rsid w:val="00B44EF1"/>
    <w:rsid w:val="00B60FB0"/>
    <w:rsid w:val="00B811E7"/>
    <w:rsid w:val="00B84EF8"/>
    <w:rsid w:val="00B9147D"/>
    <w:rsid w:val="00B94522"/>
    <w:rsid w:val="00BA31FC"/>
    <w:rsid w:val="00BB00A8"/>
    <w:rsid w:val="00BE4AEB"/>
    <w:rsid w:val="00BE719C"/>
    <w:rsid w:val="00BF6181"/>
    <w:rsid w:val="00C025BD"/>
    <w:rsid w:val="00C12B42"/>
    <w:rsid w:val="00C237B4"/>
    <w:rsid w:val="00C264C5"/>
    <w:rsid w:val="00C32B29"/>
    <w:rsid w:val="00C44FA5"/>
    <w:rsid w:val="00C64997"/>
    <w:rsid w:val="00C653AD"/>
    <w:rsid w:val="00C74E7C"/>
    <w:rsid w:val="00C85B97"/>
    <w:rsid w:val="00CC1FD0"/>
    <w:rsid w:val="00CD055E"/>
    <w:rsid w:val="00CE2887"/>
    <w:rsid w:val="00CE6658"/>
    <w:rsid w:val="00D00A5C"/>
    <w:rsid w:val="00D0106D"/>
    <w:rsid w:val="00D03746"/>
    <w:rsid w:val="00D049F1"/>
    <w:rsid w:val="00D14496"/>
    <w:rsid w:val="00D20DEB"/>
    <w:rsid w:val="00D35D2C"/>
    <w:rsid w:val="00D47EFB"/>
    <w:rsid w:val="00D63AA5"/>
    <w:rsid w:val="00D6401F"/>
    <w:rsid w:val="00D85FE8"/>
    <w:rsid w:val="00D902D9"/>
    <w:rsid w:val="00DB2AEA"/>
    <w:rsid w:val="00DC5FB0"/>
    <w:rsid w:val="00DD777F"/>
    <w:rsid w:val="00DE6305"/>
    <w:rsid w:val="00DF0C26"/>
    <w:rsid w:val="00E155DF"/>
    <w:rsid w:val="00E23769"/>
    <w:rsid w:val="00E2387F"/>
    <w:rsid w:val="00E30CD0"/>
    <w:rsid w:val="00E601DC"/>
    <w:rsid w:val="00E6735E"/>
    <w:rsid w:val="00E71EF7"/>
    <w:rsid w:val="00E844E4"/>
    <w:rsid w:val="00E90265"/>
    <w:rsid w:val="00E96397"/>
    <w:rsid w:val="00E9700F"/>
    <w:rsid w:val="00E97E64"/>
    <w:rsid w:val="00EA1B33"/>
    <w:rsid w:val="00EA54E6"/>
    <w:rsid w:val="00EA7847"/>
    <w:rsid w:val="00EB3D70"/>
    <w:rsid w:val="00EC130D"/>
    <w:rsid w:val="00EC2C85"/>
    <w:rsid w:val="00EC6111"/>
    <w:rsid w:val="00EC72C7"/>
    <w:rsid w:val="00EC7629"/>
    <w:rsid w:val="00ED61F1"/>
    <w:rsid w:val="00EF7540"/>
    <w:rsid w:val="00F20743"/>
    <w:rsid w:val="00F25545"/>
    <w:rsid w:val="00F37943"/>
    <w:rsid w:val="00F40DE4"/>
    <w:rsid w:val="00F54365"/>
    <w:rsid w:val="00F76B91"/>
    <w:rsid w:val="00F7781E"/>
    <w:rsid w:val="00F81C12"/>
    <w:rsid w:val="00F8493C"/>
    <w:rsid w:val="00F84B6E"/>
    <w:rsid w:val="00F935B8"/>
    <w:rsid w:val="00F95961"/>
    <w:rsid w:val="00FB534B"/>
    <w:rsid w:val="00FD66AE"/>
    <w:rsid w:val="00FE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15C998-039B-4DE3-AFEB-6295446F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32B29"/>
    <w:rPr>
      <w:sz w:val="16"/>
    </w:rPr>
  </w:style>
  <w:style w:type="paragraph" w:styleId="CommentText">
    <w:name w:val="annotation text"/>
    <w:basedOn w:val="Normal"/>
    <w:link w:val="CommentTextChar"/>
    <w:uiPriority w:val="99"/>
    <w:rsid w:val="00C32B29"/>
    <w:rPr>
      <w:sz w:val="20"/>
      <w:szCs w:val="20"/>
    </w:rPr>
  </w:style>
  <w:style w:type="character" w:customStyle="1" w:styleId="CommentTextChar">
    <w:name w:val="Comment Text Char"/>
    <w:basedOn w:val="DefaultParagraphFont"/>
    <w:link w:val="CommentText"/>
    <w:uiPriority w:val="99"/>
    <w:locked/>
    <w:rsid w:val="00C32B29"/>
    <w:rPr>
      <w:lang w:val="en-GB" w:eastAsia="zh-CN"/>
    </w:rPr>
  </w:style>
  <w:style w:type="paragraph" w:styleId="CommentSubject">
    <w:name w:val="annotation subject"/>
    <w:basedOn w:val="CommentText"/>
    <w:next w:val="CommentText"/>
    <w:link w:val="CommentSubjectChar"/>
    <w:uiPriority w:val="99"/>
    <w:rsid w:val="00C32B29"/>
    <w:rPr>
      <w:b/>
      <w:bCs/>
    </w:rPr>
  </w:style>
  <w:style w:type="character" w:customStyle="1" w:styleId="CommentSubjectChar">
    <w:name w:val="Comment Subject Char"/>
    <w:basedOn w:val="CommentTextChar"/>
    <w:link w:val="CommentSubject"/>
    <w:uiPriority w:val="99"/>
    <w:locked/>
    <w:rsid w:val="00C32B29"/>
    <w:rPr>
      <w:b/>
      <w:lang w:val="en-GB" w:eastAsia="zh-CN"/>
    </w:rPr>
  </w:style>
  <w:style w:type="paragraph" w:styleId="BalloonText">
    <w:name w:val="Balloon Text"/>
    <w:basedOn w:val="Normal"/>
    <w:link w:val="BalloonTextChar"/>
    <w:uiPriority w:val="99"/>
    <w:rsid w:val="00C32B29"/>
    <w:rPr>
      <w:rFonts w:ascii="Segoe UI" w:hAnsi="Segoe UI" w:cs="Segoe UI"/>
      <w:sz w:val="18"/>
      <w:szCs w:val="18"/>
    </w:rPr>
  </w:style>
  <w:style w:type="character" w:customStyle="1" w:styleId="BalloonTextChar">
    <w:name w:val="Balloon Text Char"/>
    <w:basedOn w:val="DefaultParagraphFont"/>
    <w:link w:val="BalloonText"/>
    <w:uiPriority w:val="99"/>
    <w:locked/>
    <w:rsid w:val="00C32B29"/>
    <w:rPr>
      <w:rFonts w:ascii="Segoe UI" w:hAnsi="Segoe UI"/>
      <w:sz w:val="18"/>
      <w:lang w:val="en-GB" w:eastAsia="zh-CN"/>
    </w:rPr>
  </w:style>
  <w:style w:type="paragraph" w:customStyle="1" w:styleId="Default">
    <w:name w:val="Default"/>
    <w:rsid w:val="008D5064"/>
    <w:pPr>
      <w:autoSpaceDE w:val="0"/>
      <w:autoSpaceDN w:val="0"/>
      <w:adjustRightInd w:val="0"/>
    </w:pPr>
    <w:rPr>
      <w:rFonts w:ascii="Amnesty Trade Gothic" w:hAnsi="Amnesty Trade Gothic" w:cs="Amnesty Trade Gothic"/>
      <w:color w:val="000000"/>
      <w:sz w:val="24"/>
      <w:szCs w:val="24"/>
      <w:lang w:val="en-GB"/>
    </w:rPr>
  </w:style>
  <w:style w:type="character" w:styleId="Hyperlink">
    <w:name w:val="Hyperlink"/>
    <w:basedOn w:val="DefaultParagraphFont"/>
    <w:uiPriority w:val="99"/>
    <w:rsid w:val="008D5064"/>
    <w:rPr>
      <w:color w:val="0563C1"/>
      <w:u w:val="single"/>
    </w:rPr>
  </w:style>
  <w:style w:type="paragraph" w:styleId="Revision">
    <w:name w:val="Revision"/>
    <w:hidden/>
    <w:uiPriority w:val="99"/>
    <w:semiHidden/>
    <w:rsid w:val="00440511"/>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93113"/>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93113"/>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chadembassy.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garbo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hmatconseiller@yahoo.fr"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Mariam Sawadogo</dc:creator>
  <cp:keywords/>
  <dc:description/>
  <cp:lastModifiedBy>IAR1Team</cp:lastModifiedBy>
  <cp:revision>2</cp:revision>
  <dcterms:created xsi:type="dcterms:W3CDTF">2017-06-07T13:28:00Z</dcterms:created>
  <dcterms:modified xsi:type="dcterms:W3CDTF">2017-06-07T13:28:00Z</dcterms:modified>
</cp:coreProperties>
</file>