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D8417B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D946A8" w:rsidRDefault="00D946A8" w:rsidP="00D8417B">
      <w:pPr>
        <w:rPr>
          <w:rStyle w:val="AIHeadline"/>
          <w:rFonts w:cs="Arial"/>
          <w:snapToGrid w:val="0"/>
          <w:sz w:val="36"/>
          <w:szCs w:val="36"/>
        </w:rPr>
      </w:pPr>
      <w:r w:rsidRPr="00D946A8">
        <w:rPr>
          <w:rStyle w:val="AIHeadline"/>
          <w:rFonts w:cs="Arial"/>
          <w:snapToGrid w:val="0"/>
          <w:sz w:val="36"/>
          <w:szCs w:val="36"/>
        </w:rPr>
        <w:t>priest harassed</w:t>
      </w:r>
      <w:r w:rsidR="008A4433" w:rsidRPr="00D946A8">
        <w:rPr>
          <w:rStyle w:val="AIHeadline"/>
          <w:rFonts w:cs="Arial"/>
          <w:snapToGrid w:val="0"/>
          <w:sz w:val="36"/>
          <w:szCs w:val="36"/>
        </w:rPr>
        <w:t xml:space="preserve"> </w:t>
      </w:r>
      <w:r w:rsidRPr="00D946A8">
        <w:rPr>
          <w:rStyle w:val="AIHeadline"/>
          <w:rFonts w:cs="Arial"/>
          <w:snapToGrid w:val="0"/>
          <w:sz w:val="36"/>
          <w:szCs w:val="36"/>
        </w:rPr>
        <w:t>over</w:t>
      </w:r>
      <w:r w:rsidR="008A4433" w:rsidRPr="00D946A8">
        <w:rPr>
          <w:rStyle w:val="AIHeadline"/>
          <w:rFonts w:cs="Arial"/>
          <w:snapToGrid w:val="0"/>
          <w:sz w:val="36"/>
          <w:szCs w:val="36"/>
        </w:rPr>
        <w:t xml:space="preserve"> </w:t>
      </w:r>
      <w:r w:rsidR="0012722B" w:rsidRPr="00D946A8">
        <w:rPr>
          <w:rStyle w:val="AIHeadline"/>
          <w:rFonts w:cs="Arial"/>
          <w:snapToGrid w:val="0"/>
          <w:sz w:val="36"/>
          <w:szCs w:val="36"/>
        </w:rPr>
        <w:t>memorial</w:t>
      </w:r>
      <w:r w:rsidR="008A4433" w:rsidRPr="00D946A8">
        <w:rPr>
          <w:rStyle w:val="AIHeadline"/>
          <w:rFonts w:cs="Arial"/>
          <w:snapToGrid w:val="0"/>
          <w:sz w:val="36"/>
          <w:szCs w:val="36"/>
        </w:rPr>
        <w:t xml:space="preserve"> </w:t>
      </w:r>
      <w:r w:rsidR="00496798">
        <w:rPr>
          <w:rStyle w:val="AIHeadline"/>
          <w:rFonts w:cs="Arial"/>
          <w:snapToGrid w:val="0"/>
          <w:sz w:val="36"/>
          <w:szCs w:val="36"/>
        </w:rPr>
        <w:t>to war dead</w:t>
      </w:r>
    </w:p>
    <w:p w:rsidR="0026766F" w:rsidRPr="00F95961" w:rsidRDefault="00DB48A9" w:rsidP="00D8417B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Sri Lankan </w:t>
      </w:r>
      <w:r w:rsidR="00B1362F">
        <w:rPr>
          <w:rFonts w:cs="Arial"/>
        </w:rPr>
        <w:t>p</w:t>
      </w:r>
      <w:r>
        <w:rPr>
          <w:rFonts w:cs="Arial"/>
        </w:rPr>
        <w:t>riest</w:t>
      </w:r>
      <w:r w:rsidR="00B1362F">
        <w:rPr>
          <w:rFonts w:cs="Arial"/>
        </w:rPr>
        <w:t>,</w:t>
      </w:r>
      <w:r>
        <w:rPr>
          <w:rFonts w:cs="Arial"/>
        </w:rPr>
        <w:t xml:space="preserve"> Father Elil Rajendram</w:t>
      </w:r>
      <w:r w:rsidR="00864720">
        <w:rPr>
          <w:rFonts w:cs="Arial"/>
        </w:rPr>
        <w:t>,</w:t>
      </w:r>
      <w:r>
        <w:rPr>
          <w:rFonts w:cs="Arial"/>
        </w:rPr>
        <w:t xml:space="preserve"> </w:t>
      </w:r>
      <w:r w:rsidR="00864720">
        <w:rPr>
          <w:rFonts w:cs="Arial"/>
        </w:rPr>
        <w:t>is being harassed by the</w:t>
      </w:r>
      <w:r w:rsidR="008F3CEA">
        <w:rPr>
          <w:rFonts w:cs="Arial"/>
        </w:rPr>
        <w:t xml:space="preserve"> police </w:t>
      </w:r>
      <w:r>
        <w:rPr>
          <w:rFonts w:cs="Arial"/>
        </w:rPr>
        <w:t>over his</w:t>
      </w:r>
      <w:r w:rsidRPr="00DB48A9">
        <w:rPr>
          <w:rFonts w:cs="Arial"/>
        </w:rPr>
        <w:t xml:space="preserve"> efforts to help families memorialize </w:t>
      </w:r>
      <w:r w:rsidR="00864720">
        <w:rPr>
          <w:rFonts w:cs="Arial"/>
        </w:rPr>
        <w:t xml:space="preserve">their </w:t>
      </w:r>
      <w:r w:rsidRPr="00DB48A9">
        <w:rPr>
          <w:rFonts w:cs="Arial"/>
        </w:rPr>
        <w:t>lov</w:t>
      </w:r>
      <w:r>
        <w:rPr>
          <w:rFonts w:cs="Arial"/>
        </w:rPr>
        <w:t>e</w:t>
      </w:r>
      <w:r w:rsidR="00864720">
        <w:rPr>
          <w:rFonts w:cs="Arial"/>
        </w:rPr>
        <w:t>d</w:t>
      </w:r>
      <w:r>
        <w:rPr>
          <w:rFonts w:cs="Arial"/>
        </w:rPr>
        <w:t xml:space="preserve"> ones lost during the armed conflict</w:t>
      </w:r>
      <w:r w:rsidR="0026766F" w:rsidRPr="00F95961">
        <w:rPr>
          <w:rFonts w:cs="Arial"/>
        </w:rPr>
        <w:t>.</w:t>
      </w:r>
    </w:p>
    <w:p w:rsidR="006A70E9" w:rsidRPr="00D8417B" w:rsidRDefault="00E4718B" w:rsidP="00D8417B">
      <w:pPr>
        <w:pStyle w:val="AIBodytext"/>
        <w:spacing w:line="240" w:lineRule="auto"/>
        <w:rPr>
          <w:sz w:val="18"/>
          <w:szCs w:val="18"/>
        </w:rPr>
      </w:pPr>
      <w:r w:rsidRPr="00D8417B">
        <w:rPr>
          <w:sz w:val="18"/>
          <w:szCs w:val="18"/>
        </w:rPr>
        <w:t xml:space="preserve">Father Elil </w:t>
      </w:r>
      <w:r w:rsidR="00876547" w:rsidRPr="00D8417B">
        <w:rPr>
          <w:sz w:val="18"/>
          <w:szCs w:val="18"/>
        </w:rPr>
        <w:t>Rajendram</w:t>
      </w:r>
      <w:r w:rsidR="006137A8" w:rsidRPr="00D8417B">
        <w:rPr>
          <w:sz w:val="18"/>
          <w:szCs w:val="18"/>
        </w:rPr>
        <w:t xml:space="preserve"> </w:t>
      </w:r>
      <w:r w:rsidR="00DB48A9" w:rsidRPr="00D8417B">
        <w:rPr>
          <w:sz w:val="18"/>
          <w:szCs w:val="18"/>
        </w:rPr>
        <w:t xml:space="preserve">has been the subject of repeated police inquiries and harassment </w:t>
      </w:r>
      <w:r w:rsidR="00EC0244" w:rsidRPr="00D8417B">
        <w:rPr>
          <w:sz w:val="18"/>
          <w:szCs w:val="18"/>
        </w:rPr>
        <w:t xml:space="preserve">for </w:t>
      </w:r>
      <w:r w:rsidR="00DB48A9" w:rsidRPr="00D8417B">
        <w:rPr>
          <w:sz w:val="18"/>
          <w:szCs w:val="18"/>
        </w:rPr>
        <w:t xml:space="preserve">his efforts to help families memorialize </w:t>
      </w:r>
      <w:r w:rsidR="00864720" w:rsidRPr="00D8417B">
        <w:rPr>
          <w:sz w:val="18"/>
          <w:szCs w:val="18"/>
        </w:rPr>
        <w:t xml:space="preserve">their </w:t>
      </w:r>
      <w:r w:rsidR="00DB48A9" w:rsidRPr="00D8417B">
        <w:rPr>
          <w:sz w:val="18"/>
          <w:szCs w:val="18"/>
        </w:rPr>
        <w:t>love</w:t>
      </w:r>
      <w:r w:rsidR="00864720" w:rsidRPr="00D8417B">
        <w:rPr>
          <w:sz w:val="18"/>
          <w:szCs w:val="18"/>
        </w:rPr>
        <w:t>d</w:t>
      </w:r>
      <w:r w:rsidR="00DB48A9" w:rsidRPr="00D8417B">
        <w:rPr>
          <w:sz w:val="18"/>
          <w:szCs w:val="18"/>
        </w:rPr>
        <w:t xml:space="preserve"> ones lost during the </w:t>
      </w:r>
      <w:r w:rsidR="00864720" w:rsidRPr="00D8417B">
        <w:rPr>
          <w:sz w:val="18"/>
          <w:szCs w:val="18"/>
        </w:rPr>
        <w:t xml:space="preserve">armed </w:t>
      </w:r>
      <w:r w:rsidR="00DB48A9" w:rsidRPr="00D8417B">
        <w:rPr>
          <w:sz w:val="18"/>
          <w:szCs w:val="18"/>
        </w:rPr>
        <w:t>conflict</w:t>
      </w:r>
      <w:r w:rsidR="00621EBA" w:rsidRPr="00D8417B">
        <w:rPr>
          <w:sz w:val="18"/>
          <w:szCs w:val="18"/>
        </w:rPr>
        <w:t xml:space="preserve">. </w:t>
      </w:r>
      <w:r w:rsidR="000B28DE" w:rsidRPr="00D8417B">
        <w:rPr>
          <w:sz w:val="18"/>
          <w:szCs w:val="18"/>
        </w:rPr>
        <w:t xml:space="preserve">A </w:t>
      </w:r>
      <w:r w:rsidR="008F3CEA" w:rsidRPr="00D8417B">
        <w:rPr>
          <w:sz w:val="18"/>
          <w:szCs w:val="18"/>
        </w:rPr>
        <w:t xml:space="preserve">commemorative event to mark the </w:t>
      </w:r>
      <w:r w:rsidR="00B1362F" w:rsidRPr="00D8417B">
        <w:rPr>
          <w:sz w:val="18"/>
          <w:szCs w:val="18"/>
        </w:rPr>
        <w:t>eighth</w:t>
      </w:r>
      <w:r w:rsidR="008F3CEA" w:rsidRPr="00D8417B">
        <w:rPr>
          <w:sz w:val="18"/>
          <w:szCs w:val="18"/>
        </w:rPr>
        <w:t xml:space="preserve"> anniversary of the end of Sri Lanka’s armed conflict</w:t>
      </w:r>
      <w:r w:rsidR="00DB48A9" w:rsidRPr="00D8417B">
        <w:rPr>
          <w:sz w:val="18"/>
          <w:szCs w:val="18"/>
        </w:rPr>
        <w:t xml:space="preserve"> was scheduled to take place on 18 May</w:t>
      </w:r>
      <w:r w:rsidR="00876547" w:rsidRPr="00D8417B">
        <w:rPr>
          <w:sz w:val="18"/>
          <w:szCs w:val="18"/>
        </w:rPr>
        <w:t>,</w:t>
      </w:r>
      <w:r w:rsidR="00DB48A9" w:rsidRPr="00D8417B">
        <w:rPr>
          <w:sz w:val="18"/>
          <w:szCs w:val="18"/>
        </w:rPr>
        <w:t xml:space="preserve"> near a monument erected previously by civil society activists near St. Paul’s Church in Mullivaikkal East – an area</w:t>
      </w:r>
      <w:r w:rsidR="00876547" w:rsidRPr="00D8417B">
        <w:rPr>
          <w:sz w:val="18"/>
          <w:szCs w:val="18"/>
        </w:rPr>
        <w:t xml:space="preserve"> in </w:t>
      </w:r>
      <w:r w:rsidR="00EC0244" w:rsidRPr="00D8417B">
        <w:rPr>
          <w:sz w:val="18"/>
          <w:szCs w:val="18"/>
        </w:rPr>
        <w:t xml:space="preserve">Sri Lanka’s </w:t>
      </w:r>
      <w:r w:rsidR="008732A7" w:rsidRPr="00D8417B">
        <w:rPr>
          <w:sz w:val="18"/>
          <w:szCs w:val="18"/>
        </w:rPr>
        <w:t>Northern</w:t>
      </w:r>
      <w:r w:rsidR="00EC0244" w:rsidRPr="00D8417B">
        <w:rPr>
          <w:sz w:val="18"/>
          <w:szCs w:val="18"/>
        </w:rPr>
        <w:t xml:space="preserve"> provinces</w:t>
      </w:r>
      <w:r w:rsidR="00DB48A9" w:rsidRPr="00D8417B">
        <w:rPr>
          <w:sz w:val="18"/>
          <w:szCs w:val="18"/>
        </w:rPr>
        <w:t xml:space="preserve"> devastated by conflict. </w:t>
      </w:r>
      <w:r w:rsidR="00D52220" w:rsidRPr="00D8417B">
        <w:rPr>
          <w:sz w:val="18"/>
          <w:szCs w:val="18"/>
        </w:rPr>
        <w:t>L</w:t>
      </w:r>
      <w:r w:rsidR="00D52220" w:rsidRPr="00D8417B">
        <w:rPr>
          <w:rFonts w:cs="Arial"/>
          <w:sz w:val="18"/>
          <w:szCs w:val="18"/>
        </w:rPr>
        <w:t>ocal family members had carved stones with the names, ages and dates of loved ones’ deaths to be placed in a field near the statue</w:t>
      </w:r>
      <w:r w:rsidR="004B463F" w:rsidRPr="00D8417B">
        <w:rPr>
          <w:rFonts w:cs="Arial"/>
          <w:sz w:val="18"/>
          <w:szCs w:val="18"/>
        </w:rPr>
        <w:t>.</w:t>
      </w:r>
    </w:p>
    <w:p w:rsidR="00DB48A9" w:rsidRPr="00D8417B" w:rsidRDefault="00DB48A9" w:rsidP="00D8417B">
      <w:pPr>
        <w:pStyle w:val="AIBodytext"/>
        <w:spacing w:line="240" w:lineRule="auto"/>
        <w:rPr>
          <w:sz w:val="18"/>
          <w:szCs w:val="18"/>
        </w:rPr>
      </w:pPr>
      <w:r w:rsidRPr="00D8417B">
        <w:rPr>
          <w:sz w:val="18"/>
          <w:szCs w:val="18"/>
        </w:rPr>
        <w:t>On the evening of 16 May</w:t>
      </w:r>
      <w:r w:rsidR="00864720" w:rsidRPr="00D8417B">
        <w:rPr>
          <w:sz w:val="18"/>
          <w:szCs w:val="18"/>
        </w:rPr>
        <w:t>,</w:t>
      </w:r>
      <w:r w:rsidRPr="00D8417B">
        <w:rPr>
          <w:sz w:val="18"/>
          <w:szCs w:val="18"/>
        </w:rPr>
        <w:t xml:space="preserve"> Father Elil was summoned for questioning by the Mullaitivu police. Police requested a ban on the planned gathering, claiming that the stones might include the names of members of the L</w:t>
      </w:r>
      <w:r w:rsidR="00292E97" w:rsidRPr="00D8417B">
        <w:rPr>
          <w:sz w:val="18"/>
          <w:szCs w:val="18"/>
        </w:rPr>
        <w:t xml:space="preserve">iberation </w:t>
      </w:r>
      <w:r w:rsidRPr="00D8417B">
        <w:rPr>
          <w:sz w:val="18"/>
          <w:szCs w:val="18"/>
        </w:rPr>
        <w:t>T</w:t>
      </w:r>
      <w:r w:rsidR="00292E97" w:rsidRPr="00D8417B">
        <w:rPr>
          <w:sz w:val="18"/>
          <w:szCs w:val="18"/>
        </w:rPr>
        <w:t xml:space="preserve">iger of </w:t>
      </w:r>
      <w:r w:rsidRPr="00D8417B">
        <w:rPr>
          <w:sz w:val="18"/>
          <w:szCs w:val="18"/>
        </w:rPr>
        <w:t>T</w:t>
      </w:r>
      <w:r w:rsidR="00292E97" w:rsidRPr="00D8417B">
        <w:rPr>
          <w:sz w:val="18"/>
          <w:szCs w:val="18"/>
        </w:rPr>
        <w:t xml:space="preserve">amil </w:t>
      </w:r>
      <w:r w:rsidRPr="00D8417B">
        <w:rPr>
          <w:sz w:val="18"/>
          <w:szCs w:val="18"/>
        </w:rPr>
        <w:t>E</w:t>
      </w:r>
      <w:r w:rsidR="00292E97" w:rsidRPr="00D8417B">
        <w:rPr>
          <w:sz w:val="18"/>
          <w:szCs w:val="18"/>
        </w:rPr>
        <w:t>elam</w:t>
      </w:r>
      <w:r w:rsidR="00005862" w:rsidRPr="00D8417B">
        <w:rPr>
          <w:sz w:val="18"/>
          <w:szCs w:val="18"/>
        </w:rPr>
        <w:t xml:space="preserve"> (LTTE)</w:t>
      </w:r>
      <w:r w:rsidRPr="00D8417B">
        <w:rPr>
          <w:sz w:val="18"/>
          <w:szCs w:val="18"/>
        </w:rPr>
        <w:t xml:space="preserve"> and thus pose a national security threat.  On 17 May, the Mullaitivu Magistrate placed a two week ban on memorialization activities at the monument, ruling that they were a threat to “the country’s integrity, national security a</w:t>
      </w:r>
      <w:r w:rsidR="00A66F9D" w:rsidRPr="00D8417B">
        <w:rPr>
          <w:sz w:val="18"/>
          <w:szCs w:val="18"/>
        </w:rPr>
        <w:t>nd the peace of the nation.”</w:t>
      </w:r>
      <w:r w:rsidR="00BA014E" w:rsidRPr="00D8417B">
        <w:rPr>
          <w:sz w:val="18"/>
          <w:szCs w:val="18"/>
        </w:rPr>
        <w:t xml:space="preserve"> </w:t>
      </w:r>
      <w:r w:rsidRPr="00D8417B">
        <w:rPr>
          <w:sz w:val="18"/>
          <w:szCs w:val="18"/>
        </w:rPr>
        <w:t xml:space="preserve">On 18 May, the Magistrate </w:t>
      </w:r>
      <w:r w:rsidR="00496798" w:rsidRPr="00D8417B">
        <w:rPr>
          <w:sz w:val="18"/>
          <w:szCs w:val="18"/>
        </w:rPr>
        <w:t xml:space="preserve">agreed to </w:t>
      </w:r>
      <w:r w:rsidRPr="00D8417B">
        <w:rPr>
          <w:sz w:val="18"/>
          <w:szCs w:val="18"/>
        </w:rPr>
        <w:t>a scaled down event at St. Paul’s Church, but denied public access to the stones. On 19 May, Father Elil, a Tamil speaker, was summoned to the police station in Vavuniya, about 75 k</w:t>
      </w:r>
      <w:r w:rsidR="00005862" w:rsidRPr="00D8417B">
        <w:rPr>
          <w:sz w:val="18"/>
          <w:szCs w:val="18"/>
        </w:rPr>
        <w:t>ilo</w:t>
      </w:r>
      <w:r w:rsidRPr="00D8417B">
        <w:rPr>
          <w:sz w:val="18"/>
          <w:szCs w:val="18"/>
        </w:rPr>
        <w:t>m</w:t>
      </w:r>
      <w:r w:rsidR="00005862" w:rsidRPr="00D8417B">
        <w:rPr>
          <w:sz w:val="18"/>
          <w:szCs w:val="18"/>
        </w:rPr>
        <w:t>etres</w:t>
      </w:r>
      <w:r w:rsidRPr="00D8417B">
        <w:rPr>
          <w:sz w:val="18"/>
          <w:szCs w:val="18"/>
        </w:rPr>
        <w:t xml:space="preserve"> from Mullaitivu, where he was made to sign a statement in Sinhala, a language he cannot read. Police pressed him to hand over a list of the names of the dead</w:t>
      </w:r>
      <w:r w:rsidR="00231251" w:rsidRPr="00D8417B">
        <w:rPr>
          <w:sz w:val="18"/>
          <w:szCs w:val="18"/>
        </w:rPr>
        <w:t xml:space="preserve"> to be sent to the Terrorist Investigation Division (TID) for review to ensure that none of th</w:t>
      </w:r>
      <w:r w:rsidR="00005862" w:rsidRPr="00D8417B">
        <w:rPr>
          <w:sz w:val="18"/>
          <w:szCs w:val="18"/>
        </w:rPr>
        <w:t>em</w:t>
      </w:r>
      <w:r w:rsidR="00231251" w:rsidRPr="00D8417B">
        <w:rPr>
          <w:sz w:val="18"/>
          <w:szCs w:val="18"/>
        </w:rPr>
        <w:t xml:space="preserve"> had been members of the </w:t>
      </w:r>
      <w:r w:rsidR="00292E97" w:rsidRPr="00D8417B">
        <w:rPr>
          <w:sz w:val="18"/>
          <w:szCs w:val="18"/>
        </w:rPr>
        <w:t>LTTE</w:t>
      </w:r>
      <w:r w:rsidRPr="00D8417B">
        <w:rPr>
          <w:sz w:val="18"/>
          <w:szCs w:val="18"/>
        </w:rPr>
        <w:t>, and</w:t>
      </w:r>
      <w:r w:rsidR="00231251" w:rsidRPr="00D8417B">
        <w:rPr>
          <w:sz w:val="18"/>
          <w:szCs w:val="18"/>
        </w:rPr>
        <w:t xml:space="preserve"> was </w:t>
      </w:r>
      <w:r w:rsidRPr="00D8417B">
        <w:rPr>
          <w:sz w:val="18"/>
          <w:szCs w:val="18"/>
        </w:rPr>
        <w:t>asked w</w:t>
      </w:r>
      <w:r w:rsidR="00342E6A" w:rsidRPr="00D8417B">
        <w:rPr>
          <w:sz w:val="18"/>
          <w:szCs w:val="18"/>
        </w:rPr>
        <w:t xml:space="preserve">hether he </w:t>
      </w:r>
      <w:r w:rsidR="00292E97" w:rsidRPr="00D8417B">
        <w:rPr>
          <w:sz w:val="18"/>
          <w:szCs w:val="18"/>
        </w:rPr>
        <w:t xml:space="preserve">himself </w:t>
      </w:r>
      <w:r w:rsidR="00342E6A" w:rsidRPr="00D8417B">
        <w:rPr>
          <w:sz w:val="18"/>
          <w:szCs w:val="18"/>
        </w:rPr>
        <w:t>supported terrorism.</w:t>
      </w:r>
    </w:p>
    <w:p w:rsidR="0075670E" w:rsidRPr="00D8417B" w:rsidRDefault="00DB48A9" w:rsidP="00D8417B">
      <w:pPr>
        <w:pStyle w:val="AIBodytext"/>
        <w:spacing w:line="240" w:lineRule="auto"/>
        <w:rPr>
          <w:sz w:val="18"/>
          <w:szCs w:val="18"/>
        </w:rPr>
      </w:pPr>
      <w:r w:rsidRPr="00D8417B">
        <w:rPr>
          <w:sz w:val="18"/>
          <w:szCs w:val="18"/>
        </w:rPr>
        <w:t>The third summons, issued on 20 May</w:t>
      </w:r>
      <w:r w:rsidR="005A425A" w:rsidRPr="00D8417B">
        <w:rPr>
          <w:sz w:val="18"/>
          <w:szCs w:val="18"/>
        </w:rPr>
        <w:t>,</w:t>
      </w:r>
      <w:r w:rsidRPr="00D8417B">
        <w:rPr>
          <w:sz w:val="18"/>
          <w:szCs w:val="18"/>
        </w:rPr>
        <w:t xml:space="preserve"> directs </w:t>
      </w:r>
      <w:r w:rsidR="00005862" w:rsidRPr="00D8417B">
        <w:rPr>
          <w:sz w:val="18"/>
          <w:szCs w:val="18"/>
        </w:rPr>
        <w:t>F</w:t>
      </w:r>
      <w:r w:rsidRPr="00D8417B">
        <w:rPr>
          <w:sz w:val="18"/>
          <w:szCs w:val="18"/>
        </w:rPr>
        <w:t>ather Elil to report to the Special Crimes Division of the Mullaittivu Police on 22 May at 9:30 am “to attend an inquiry and submit a statement” regarding the statue and the carved stones.</w:t>
      </w:r>
      <w:r w:rsidR="00980C7D" w:rsidRPr="00D8417B">
        <w:rPr>
          <w:sz w:val="18"/>
          <w:szCs w:val="18"/>
        </w:rPr>
        <w:t xml:space="preserve"> </w:t>
      </w:r>
      <w:r w:rsidR="008F3CEA" w:rsidRPr="00D8417B">
        <w:rPr>
          <w:sz w:val="18"/>
          <w:szCs w:val="18"/>
        </w:rPr>
        <w:t>The</w:t>
      </w:r>
      <w:r w:rsidR="000B28DE" w:rsidRPr="00D8417B">
        <w:rPr>
          <w:sz w:val="18"/>
          <w:szCs w:val="18"/>
        </w:rPr>
        <w:t xml:space="preserve"> police rescinded the order after a government Minister intervened</w:t>
      </w:r>
      <w:r w:rsidR="004B7884" w:rsidRPr="00D8417B">
        <w:rPr>
          <w:sz w:val="18"/>
          <w:szCs w:val="18"/>
        </w:rPr>
        <w:t xml:space="preserve">, </w:t>
      </w:r>
      <w:r w:rsidR="000B28DE" w:rsidRPr="00D8417B">
        <w:rPr>
          <w:sz w:val="18"/>
          <w:szCs w:val="18"/>
        </w:rPr>
        <w:t xml:space="preserve">but the </w:t>
      </w:r>
      <w:r w:rsidR="00980C7D" w:rsidRPr="00D8417B">
        <w:rPr>
          <w:sz w:val="18"/>
          <w:szCs w:val="18"/>
        </w:rPr>
        <w:t>De</w:t>
      </w:r>
      <w:r w:rsidR="004B7884" w:rsidRPr="00D8417B">
        <w:rPr>
          <w:sz w:val="18"/>
          <w:szCs w:val="18"/>
        </w:rPr>
        <w:t xml:space="preserve">puty Inspector General of Police </w:t>
      </w:r>
      <w:r w:rsidR="000B28DE" w:rsidRPr="00D8417B">
        <w:rPr>
          <w:sz w:val="18"/>
          <w:szCs w:val="18"/>
        </w:rPr>
        <w:t>called</w:t>
      </w:r>
      <w:r w:rsidR="004B7884" w:rsidRPr="00D8417B">
        <w:rPr>
          <w:sz w:val="18"/>
          <w:szCs w:val="18"/>
        </w:rPr>
        <w:t xml:space="preserve"> Father Elil</w:t>
      </w:r>
      <w:r w:rsidR="000B28DE" w:rsidRPr="00D8417B">
        <w:rPr>
          <w:sz w:val="18"/>
          <w:szCs w:val="18"/>
        </w:rPr>
        <w:t xml:space="preserve"> and </w:t>
      </w:r>
      <w:r w:rsidR="00496798" w:rsidRPr="00D8417B">
        <w:rPr>
          <w:sz w:val="18"/>
          <w:szCs w:val="18"/>
        </w:rPr>
        <w:t>again demanded</w:t>
      </w:r>
      <w:r w:rsidR="004B7884" w:rsidRPr="00D8417B">
        <w:rPr>
          <w:sz w:val="18"/>
          <w:szCs w:val="18"/>
        </w:rPr>
        <w:t xml:space="preserve"> </w:t>
      </w:r>
      <w:r w:rsidR="00496798" w:rsidRPr="00D8417B">
        <w:rPr>
          <w:sz w:val="18"/>
          <w:szCs w:val="18"/>
        </w:rPr>
        <w:t>the</w:t>
      </w:r>
      <w:r w:rsidR="004B7884" w:rsidRPr="00D8417B">
        <w:rPr>
          <w:sz w:val="18"/>
          <w:szCs w:val="18"/>
        </w:rPr>
        <w:t xml:space="preserve"> list of the names.</w:t>
      </w:r>
      <w:r w:rsidR="005C4E5F" w:rsidRPr="00D8417B">
        <w:rPr>
          <w:sz w:val="18"/>
          <w:szCs w:val="18"/>
        </w:rPr>
        <w:t xml:space="preserve"> </w:t>
      </w:r>
      <w:r w:rsidR="00975650" w:rsidRPr="00D8417B">
        <w:rPr>
          <w:sz w:val="18"/>
          <w:szCs w:val="18"/>
        </w:rPr>
        <w:t>I</w:t>
      </w:r>
      <w:r w:rsidR="004B7884" w:rsidRPr="00D8417B">
        <w:rPr>
          <w:sz w:val="18"/>
          <w:szCs w:val="18"/>
        </w:rPr>
        <w:t xml:space="preserve">f the authorities </w:t>
      </w:r>
      <w:r w:rsidR="00975650" w:rsidRPr="00D8417B">
        <w:rPr>
          <w:sz w:val="18"/>
          <w:szCs w:val="18"/>
        </w:rPr>
        <w:t xml:space="preserve">conclude </w:t>
      </w:r>
      <w:r w:rsidR="004B7884" w:rsidRPr="00D8417B">
        <w:rPr>
          <w:sz w:val="18"/>
          <w:szCs w:val="18"/>
        </w:rPr>
        <w:t xml:space="preserve">that </w:t>
      </w:r>
      <w:r w:rsidR="00975650" w:rsidRPr="00D8417B">
        <w:rPr>
          <w:sz w:val="18"/>
          <w:szCs w:val="18"/>
        </w:rPr>
        <w:t xml:space="preserve">any LTTE members’ names are on to the stones, </w:t>
      </w:r>
      <w:r w:rsidR="004B7884" w:rsidRPr="00D8417B">
        <w:rPr>
          <w:sz w:val="18"/>
          <w:szCs w:val="18"/>
        </w:rPr>
        <w:t xml:space="preserve">Father Elil </w:t>
      </w:r>
      <w:r w:rsidR="00975650" w:rsidRPr="00D8417B">
        <w:rPr>
          <w:sz w:val="18"/>
          <w:szCs w:val="18"/>
        </w:rPr>
        <w:t xml:space="preserve">risks arrest </w:t>
      </w:r>
      <w:r w:rsidR="004B7884" w:rsidRPr="00D8417B">
        <w:rPr>
          <w:sz w:val="18"/>
          <w:szCs w:val="18"/>
        </w:rPr>
        <w:t xml:space="preserve">under </w:t>
      </w:r>
      <w:r w:rsidR="00975650" w:rsidRPr="00D8417B">
        <w:rPr>
          <w:sz w:val="18"/>
          <w:szCs w:val="18"/>
        </w:rPr>
        <w:t xml:space="preserve">Sri Lanka’s </w:t>
      </w:r>
      <w:r w:rsidR="004B7884" w:rsidRPr="00D8417B">
        <w:rPr>
          <w:sz w:val="18"/>
          <w:szCs w:val="18"/>
        </w:rPr>
        <w:t>draconian Prevention of</w:t>
      </w:r>
      <w:r w:rsidR="00975650" w:rsidRPr="00D8417B">
        <w:rPr>
          <w:sz w:val="18"/>
          <w:szCs w:val="18"/>
        </w:rPr>
        <w:t xml:space="preserve"> </w:t>
      </w:r>
      <w:r w:rsidR="00C529B6" w:rsidRPr="00D8417B">
        <w:rPr>
          <w:sz w:val="18"/>
          <w:szCs w:val="18"/>
        </w:rPr>
        <w:t xml:space="preserve">Terrorism Act, </w:t>
      </w:r>
      <w:r w:rsidR="009F52E5" w:rsidRPr="00D8417B">
        <w:rPr>
          <w:sz w:val="18"/>
          <w:szCs w:val="18"/>
        </w:rPr>
        <w:t>where he’ll be a</w:t>
      </w:r>
      <w:r w:rsidR="00A642F7" w:rsidRPr="00D8417B">
        <w:rPr>
          <w:sz w:val="18"/>
          <w:szCs w:val="18"/>
        </w:rPr>
        <w:t>t</w:t>
      </w:r>
      <w:r w:rsidR="009F52E5" w:rsidRPr="00D8417B">
        <w:rPr>
          <w:sz w:val="18"/>
          <w:szCs w:val="18"/>
        </w:rPr>
        <w:t xml:space="preserve"> </w:t>
      </w:r>
      <w:r w:rsidR="00A642F7" w:rsidRPr="00D8417B">
        <w:rPr>
          <w:sz w:val="18"/>
          <w:szCs w:val="18"/>
        </w:rPr>
        <w:t>risk</w:t>
      </w:r>
      <w:r w:rsidR="009F52E5" w:rsidRPr="00D8417B">
        <w:rPr>
          <w:sz w:val="18"/>
          <w:szCs w:val="18"/>
        </w:rPr>
        <w:t xml:space="preserve"> of t</w:t>
      </w:r>
      <w:r w:rsidR="00975650" w:rsidRPr="00D8417B">
        <w:rPr>
          <w:sz w:val="18"/>
          <w:szCs w:val="18"/>
        </w:rPr>
        <w:t>orture in police custody</w:t>
      </w:r>
      <w:r w:rsidR="009F52E5" w:rsidRPr="00D8417B">
        <w:rPr>
          <w:sz w:val="18"/>
          <w:szCs w:val="18"/>
        </w:rPr>
        <w:t>, which</w:t>
      </w:r>
      <w:r w:rsidR="00975650" w:rsidRPr="00D8417B">
        <w:rPr>
          <w:sz w:val="18"/>
          <w:szCs w:val="18"/>
        </w:rPr>
        <w:t xml:space="preserve"> remains pervasive</w:t>
      </w:r>
      <w:r w:rsidR="00D52220" w:rsidRPr="00D8417B">
        <w:rPr>
          <w:sz w:val="18"/>
          <w:szCs w:val="18"/>
        </w:rPr>
        <w:t xml:space="preserve">. </w:t>
      </w:r>
      <w:r w:rsidRPr="00D8417B">
        <w:rPr>
          <w:sz w:val="18"/>
          <w:szCs w:val="18"/>
        </w:rPr>
        <w:t xml:space="preserve">Amnesty International is concerned about Father Elil’s safety and also about </w:t>
      </w:r>
      <w:r w:rsidR="00864720" w:rsidRPr="00D8417B">
        <w:rPr>
          <w:sz w:val="18"/>
          <w:szCs w:val="18"/>
        </w:rPr>
        <w:t xml:space="preserve">undue </w:t>
      </w:r>
      <w:r w:rsidRPr="00D8417B">
        <w:rPr>
          <w:sz w:val="18"/>
          <w:szCs w:val="18"/>
        </w:rPr>
        <w:t xml:space="preserve">restrictions on </w:t>
      </w:r>
      <w:r w:rsidR="00864720" w:rsidRPr="00D8417B">
        <w:rPr>
          <w:sz w:val="18"/>
          <w:szCs w:val="18"/>
        </w:rPr>
        <w:t xml:space="preserve">the rights to </w:t>
      </w:r>
      <w:r w:rsidRPr="00D8417B">
        <w:rPr>
          <w:sz w:val="18"/>
          <w:szCs w:val="18"/>
        </w:rPr>
        <w:t xml:space="preserve">freedom of expression and association </w:t>
      </w:r>
      <w:r w:rsidR="00864720" w:rsidRPr="00D8417B">
        <w:rPr>
          <w:sz w:val="18"/>
          <w:szCs w:val="18"/>
        </w:rPr>
        <w:t xml:space="preserve">of </w:t>
      </w:r>
      <w:r w:rsidRPr="00D8417B">
        <w:rPr>
          <w:sz w:val="18"/>
          <w:szCs w:val="18"/>
        </w:rPr>
        <w:t>families seeking to remember loved</w:t>
      </w:r>
      <w:r w:rsidR="00A66F9D" w:rsidRPr="00D8417B">
        <w:rPr>
          <w:sz w:val="18"/>
          <w:szCs w:val="18"/>
        </w:rPr>
        <w:t xml:space="preserve"> ones lost in Sri Lanka’s armed </w:t>
      </w:r>
      <w:r w:rsidR="0075670E" w:rsidRPr="00D8417B">
        <w:rPr>
          <w:sz w:val="18"/>
          <w:szCs w:val="18"/>
        </w:rPr>
        <w:t>conflict.</w:t>
      </w:r>
    </w:p>
    <w:p w:rsidR="00925A40" w:rsidRPr="00925A40" w:rsidRDefault="00925A40" w:rsidP="00925A40">
      <w:pPr>
        <w:rPr>
          <w:rFonts w:ascii="Arial" w:eastAsia="Calibri" w:hAnsi="Arial" w:cs="Arial"/>
          <w:b/>
          <w:sz w:val="20"/>
          <w:szCs w:val="20"/>
        </w:rPr>
      </w:pPr>
      <w:r w:rsidRPr="00925A40">
        <w:rPr>
          <w:rFonts w:ascii="Arial" w:eastAsia="Calibri" w:hAnsi="Arial" w:cs="Arial"/>
          <w:b/>
          <w:sz w:val="20"/>
          <w:szCs w:val="20"/>
        </w:rPr>
        <w:t>1) TAKE ACTION</w:t>
      </w:r>
    </w:p>
    <w:p w:rsidR="00925A40" w:rsidRPr="00925A40" w:rsidRDefault="00925A40" w:rsidP="00925A40">
      <w:pPr>
        <w:rPr>
          <w:rFonts w:ascii="Arial" w:eastAsia="Calibri" w:hAnsi="Arial" w:cs="Arial"/>
          <w:b/>
          <w:sz w:val="20"/>
          <w:szCs w:val="20"/>
        </w:rPr>
      </w:pPr>
      <w:r w:rsidRPr="00925A40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:rsidR="00884481" w:rsidRPr="00D8417B" w:rsidRDefault="006300F7" w:rsidP="00D8417B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it-IT"/>
        </w:rPr>
      </w:pPr>
      <w:r w:rsidRPr="00D8417B">
        <w:rPr>
          <w:rFonts w:ascii="Arial" w:hAnsi="Arial" w:cs="Arial"/>
          <w:sz w:val="18"/>
          <w:szCs w:val="18"/>
          <w:lang w:val="it-IT"/>
        </w:rPr>
        <w:t>S</w:t>
      </w:r>
      <w:r w:rsidR="00E4718B" w:rsidRPr="00D8417B">
        <w:rPr>
          <w:rFonts w:ascii="Arial" w:hAnsi="Arial" w:cs="Arial"/>
          <w:sz w:val="18"/>
          <w:szCs w:val="18"/>
          <w:lang w:val="it-IT"/>
        </w:rPr>
        <w:t xml:space="preserve">top </w:t>
      </w:r>
      <w:r w:rsidR="00AB4D10" w:rsidRPr="00D8417B">
        <w:rPr>
          <w:rFonts w:ascii="Arial" w:hAnsi="Arial" w:cs="Arial"/>
          <w:sz w:val="18"/>
          <w:szCs w:val="18"/>
          <w:lang w:val="it-IT"/>
        </w:rPr>
        <w:t xml:space="preserve">the </w:t>
      </w:r>
      <w:r w:rsidR="00E4718B" w:rsidRPr="00D8417B">
        <w:rPr>
          <w:rFonts w:ascii="Arial" w:hAnsi="Arial" w:cs="Arial"/>
          <w:sz w:val="18"/>
          <w:szCs w:val="18"/>
          <w:lang w:val="it-IT"/>
        </w:rPr>
        <w:t>harassment of Father Elil</w:t>
      </w:r>
      <w:r w:rsidR="00106755" w:rsidRPr="00D8417B">
        <w:rPr>
          <w:rFonts w:ascii="Arial" w:hAnsi="Arial" w:cs="Arial"/>
          <w:sz w:val="18"/>
          <w:szCs w:val="18"/>
          <w:lang w:val="it-IT"/>
        </w:rPr>
        <w:t xml:space="preserve"> </w:t>
      </w:r>
      <w:r w:rsidR="00E4718B" w:rsidRPr="00D8417B">
        <w:rPr>
          <w:rFonts w:ascii="Arial" w:hAnsi="Arial" w:cs="Arial"/>
          <w:sz w:val="18"/>
          <w:szCs w:val="18"/>
          <w:lang w:val="it-IT"/>
        </w:rPr>
        <w:t>and other activists and victims involved in efforts to remember those who died during Sri Lanka’s armed conflict</w:t>
      </w:r>
      <w:r w:rsidR="00884481" w:rsidRPr="00D8417B">
        <w:rPr>
          <w:rFonts w:ascii="Arial" w:hAnsi="Arial" w:cs="Arial"/>
          <w:sz w:val="18"/>
          <w:szCs w:val="18"/>
          <w:lang w:val="it-IT"/>
        </w:rPr>
        <w:t>;</w:t>
      </w:r>
    </w:p>
    <w:p w:rsidR="00E4718B" w:rsidRPr="00D8417B" w:rsidRDefault="00884481" w:rsidP="00D8417B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it-IT"/>
        </w:rPr>
      </w:pPr>
      <w:r w:rsidRPr="00D8417B">
        <w:rPr>
          <w:rFonts w:ascii="Arial" w:hAnsi="Arial" w:cs="Arial"/>
          <w:sz w:val="18"/>
          <w:szCs w:val="18"/>
          <w:lang w:val="it-IT"/>
        </w:rPr>
        <w:t>E</w:t>
      </w:r>
      <w:r w:rsidR="00B91664" w:rsidRPr="00D8417B">
        <w:rPr>
          <w:rFonts w:ascii="Arial" w:hAnsi="Arial" w:cs="Arial"/>
          <w:sz w:val="18"/>
          <w:szCs w:val="18"/>
          <w:lang w:val="it-IT"/>
        </w:rPr>
        <w:t>nsure</w:t>
      </w:r>
      <w:r w:rsidR="00AB4D10" w:rsidRPr="00D8417B">
        <w:rPr>
          <w:rFonts w:ascii="Arial" w:hAnsi="Arial" w:cs="Arial"/>
          <w:sz w:val="18"/>
          <w:szCs w:val="18"/>
          <w:lang w:val="it-IT"/>
        </w:rPr>
        <w:t xml:space="preserve"> </w:t>
      </w:r>
      <w:r w:rsidRPr="00D8417B">
        <w:rPr>
          <w:rFonts w:ascii="Arial" w:hAnsi="Arial" w:cs="Arial"/>
          <w:sz w:val="18"/>
          <w:szCs w:val="18"/>
          <w:lang w:val="it-IT"/>
        </w:rPr>
        <w:t xml:space="preserve">families and human rights defenders </w:t>
      </w:r>
      <w:r w:rsidR="003E2396" w:rsidRPr="00D8417B">
        <w:rPr>
          <w:rFonts w:ascii="Arial" w:hAnsi="Arial" w:cs="Arial"/>
          <w:sz w:val="18"/>
          <w:szCs w:val="18"/>
          <w:lang w:val="it-IT"/>
        </w:rPr>
        <w:t xml:space="preserve">are </w:t>
      </w:r>
      <w:r w:rsidR="00B91664" w:rsidRPr="00D8417B">
        <w:rPr>
          <w:rFonts w:ascii="Arial" w:hAnsi="Arial" w:cs="Arial"/>
          <w:sz w:val="18"/>
          <w:szCs w:val="18"/>
          <w:lang w:val="it-IT"/>
        </w:rPr>
        <w:t>free</w:t>
      </w:r>
      <w:r w:rsidR="003E2396" w:rsidRPr="00D8417B">
        <w:rPr>
          <w:rFonts w:ascii="Arial" w:hAnsi="Arial" w:cs="Arial"/>
          <w:sz w:val="18"/>
          <w:szCs w:val="18"/>
          <w:lang w:val="it-IT"/>
        </w:rPr>
        <w:t xml:space="preserve"> to exercise their rights to freedom of expression</w:t>
      </w:r>
      <w:r w:rsidRPr="00D8417B">
        <w:rPr>
          <w:rFonts w:ascii="Arial" w:hAnsi="Arial" w:cs="Arial"/>
          <w:sz w:val="18"/>
          <w:szCs w:val="18"/>
          <w:lang w:val="it-IT"/>
        </w:rPr>
        <w:t xml:space="preserve"> and</w:t>
      </w:r>
      <w:r w:rsidR="003E2396" w:rsidRPr="00D8417B">
        <w:rPr>
          <w:rFonts w:ascii="Arial" w:hAnsi="Arial" w:cs="Arial"/>
          <w:sz w:val="18"/>
          <w:szCs w:val="18"/>
          <w:lang w:val="it-IT"/>
        </w:rPr>
        <w:t xml:space="preserve"> association</w:t>
      </w:r>
      <w:r w:rsidR="00B91664" w:rsidRPr="00D8417B">
        <w:rPr>
          <w:rFonts w:ascii="Arial" w:hAnsi="Arial" w:cs="Arial"/>
          <w:sz w:val="18"/>
          <w:szCs w:val="18"/>
          <w:lang w:val="it-IT"/>
        </w:rPr>
        <w:t xml:space="preserve">, </w:t>
      </w:r>
      <w:r w:rsidR="003E2396" w:rsidRPr="00D8417B">
        <w:rPr>
          <w:rFonts w:ascii="Arial" w:hAnsi="Arial" w:cs="Arial"/>
          <w:sz w:val="18"/>
          <w:szCs w:val="18"/>
          <w:lang w:val="it-IT"/>
        </w:rPr>
        <w:t>without fear of reprisal</w:t>
      </w:r>
      <w:r w:rsidRPr="00D8417B">
        <w:rPr>
          <w:rFonts w:ascii="Arial" w:hAnsi="Arial" w:cs="Arial"/>
          <w:sz w:val="18"/>
          <w:szCs w:val="18"/>
          <w:lang w:val="it-IT"/>
        </w:rPr>
        <w:t xml:space="preserve"> and in accordance to the UN Declaration on Human Rights Defenders</w:t>
      </w:r>
      <w:r w:rsidR="00B91664" w:rsidRPr="00D8417B">
        <w:rPr>
          <w:rFonts w:ascii="Arial" w:hAnsi="Arial" w:cs="Arial"/>
          <w:sz w:val="18"/>
          <w:szCs w:val="18"/>
          <w:lang w:val="it-IT"/>
        </w:rPr>
        <w:t>;</w:t>
      </w:r>
    </w:p>
    <w:p w:rsidR="0026766F" w:rsidRPr="00D8417B" w:rsidRDefault="00E4718B" w:rsidP="00D8417B">
      <w:pPr>
        <w:numPr>
          <w:ilvl w:val="0"/>
          <w:numId w:val="2"/>
        </w:numPr>
        <w:rPr>
          <w:rFonts w:cs="Arial"/>
          <w:sz w:val="18"/>
          <w:szCs w:val="18"/>
        </w:rPr>
      </w:pPr>
      <w:r w:rsidRPr="00D8417B">
        <w:rPr>
          <w:rFonts w:ascii="Arial" w:hAnsi="Arial" w:cs="Arial"/>
          <w:sz w:val="18"/>
          <w:szCs w:val="18"/>
          <w:lang w:val="it-IT"/>
        </w:rPr>
        <w:t>Reminding the</w:t>
      </w:r>
      <w:r w:rsidR="006300F7" w:rsidRPr="00D8417B">
        <w:rPr>
          <w:rFonts w:ascii="Arial" w:hAnsi="Arial" w:cs="Arial"/>
          <w:sz w:val="18"/>
          <w:szCs w:val="18"/>
          <w:lang w:val="it-IT"/>
        </w:rPr>
        <w:t>m that the</w:t>
      </w:r>
      <w:r w:rsidRPr="00D8417B">
        <w:rPr>
          <w:rFonts w:ascii="Arial" w:hAnsi="Arial" w:cs="Arial"/>
          <w:sz w:val="18"/>
          <w:szCs w:val="18"/>
          <w:lang w:val="it-IT"/>
        </w:rPr>
        <w:t xml:space="preserve"> Sri Lankan government has </w:t>
      </w:r>
      <w:r w:rsidR="00DC05B4" w:rsidRPr="00D8417B">
        <w:rPr>
          <w:rFonts w:ascii="Arial" w:hAnsi="Arial" w:cs="Arial"/>
          <w:sz w:val="18"/>
          <w:szCs w:val="18"/>
          <w:lang w:val="it-IT"/>
        </w:rPr>
        <w:t xml:space="preserve">an obligation </w:t>
      </w:r>
      <w:r w:rsidRPr="00D8417B">
        <w:rPr>
          <w:rFonts w:ascii="Arial" w:hAnsi="Arial" w:cs="Arial"/>
          <w:sz w:val="18"/>
          <w:szCs w:val="18"/>
          <w:lang w:val="it-IT"/>
        </w:rPr>
        <w:t>to deliver truth, justice, reparation to victims and to ensure non-recurrence of violations and calling on the government to permit and support memorialization as an integral part of any reparation mechanism.</w:t>
      </w:r>
    </w:p>
    <w:p w:rsidR="00A66F9D" w:rsidRPr="00D8417B" w:rsidRDefault="00A66F9D" w:rsidP="00D8417B">
      <w:pPr>
        <w:rPr>
          <w:rFonts w:cs="Arial"/>
          <w:sz w:val="18"/>
          <w:szCs w:val="18"/>
        </w:rPr>
      </w:pPr>
    </w:p>
    <w:p w:rsidR="00D46D1D" w:rsidRDefault="00D46D1D" w:rsidP="00D46D1D">
      <w:pPr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C</w:t>
      </w:r>
      <w:r>
        <w:rPr>
          <w:rFonts w:ascii="Arial" w:eastAsia="Calibri" w:hAnsi="Arial" w:cs="Arial"/>
          <w:b/>
          <w:sz w:val="20"/>
          <w:szCs w:val="20"/>
        </w:rPr>
        <w:t>ontact these two officials by 6 July</w:t>
      </w:r>
      <w:bookmarkStart w:id="0" w:name="_GoBack"/>
      <w:bookmarkEnd w:id="0"/>
      <w:r>
        <w:rPr>
          <w:rFonts w:ascii="Arial" w:eastAsia="Calibri" w:hAnsi="Arial" w:cs="Arial"/>
          <w:b/>
          <w:sz w:val="20"/>
          <w:szCs w:val="20"/>
        </w:rPr>
        <w:t>, 2017</w:t>
      </w:r>
      <w:r w:rsidRPr="00E35808">
        <w:rPr>
          <w:rFonts w:ascii="Arial" w:eastAsia="Calibri" w:hAnsi="Arial" w:cs="Arial"/>
          <w:b/>
          <w:sz w:val="20"/>
          <w:szCs w:val="20"/>
        </w:rPr>
        <w:t>:</w:t>
      </w:r>
    </w:p>
    <w:p w:rsidR="005534BC" w:rsidRDefault="005534BC" w:rsidP="00D8417B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D8417B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6300F7" w:rsidRPr="006F01F0" w:rsidRDefault="006300F7" w:rsidP="00D8417B">
      <w:pPr>
        <w:pStyle w:val="AIAddressText"/>
        <w:spacing w:line="240" w:lineRule="auto"/>
        <w:rPr>
          <w:rFonts w:cs="Arial"/>
          <w:sz w:val="16"/>
          <w:szCs w:val="16"/>
          <w:u w:val="single"/>
        </w:rPr>
      </w:pPr>
      <w:r w:rsidRPr="006F01F0">
        <w:rPr>
          <w:rFonts w:cs="Arial"/>
          <w:sz w:val="16"/>
          <w:szCs w:val="16"/>
          <w:u w:val="single"/>
        </w:rPr>
        <w:t>Prime Minister</w:t>
      </w:r>
    </w:p>
    <w:p w:rsidR="005D344A" w:rsidRPr="005D344A" w:rsidRDefault="005D344A" w:rsidP="00D8417B">
      <w:pPr>
        <w:pStyle w:val="AIAddressText"/>
        <w:spacing w:line="240" w:lineRule="auto"/>
        <w:rPr>
          <w:rFonts w:cs="Arial"/>
          <w:sz w:val="16"/>
          <w:szCs w:val="16"/>
        </w:rPr>
      </w:pPr>
      <w:r w:rsidRPr="005D344A">
        <w:rPr>
          <w:rFonts w:cs="Arial"/>
          <w:sz w:val="16"/>
          <w:szCs w:val="16"/>
        </w:rPr>
        <w:t>Ranil Wickremesinghe</w:t>
      </w:r>
    </w:p>
    <w:p w:rsidR="004A5A44" w:rsidRDefault="005D344A" w:rsidP="00D8417B">
      <w:pPr>
        <w:pStyle w:val="AIAddressText"/>
        <w:spacing w:line="240" w:lineRule="auto"/>
        <w:rPr>
          <w:rFonts w:cs="Arial"/>
          <w:sz w:val="16"/>
          <w:szCs w:val="16"/>
        </w:rPr>
      </w:pPr>
      <w:proofErr w:type="gramStart"/>
      <w:r w:rsidRPr="005D344A">
        <w:rPr>
          <w:rFonts w:cs="Arial"/>
          <w:sz w:val="16"/>
          <w:szCs w:val="16"/>
        </w:rPr>
        <w:t>Fax :</w:t>
      </w:r>
      <w:proofErr w:type="gramEnd"/>
      <w:r w:rsidRPr="005D344A">
        <w:rPr>
          <w:rFonts w:cs="Arial"/>
          <w:sz w:val="16"/>
          <w:szCs w:val="16"/>
        </w:rPr>
        <w:t xml:space="preserve"> +94 (112) 575310   </w:t>
      </w:r>
    </w:p>
    <w:p w:rsidR="005534BC" w:rsidRPr="00D8417B" w:rsidRDefault="005D344A" w:rsidP="00D8417B">
      <w:pPr>
        <w:pStyle w:val="AIAddressText"/>
        <w:spacing w:line="240" w:lineRule="auto"/>
        <w:rPr>
          <w:rFonts w:cs="Arial"/>
          <w:sz w:val="16"/>
          <w:szCs w:val="16"/>
          <w:lang w:val="fr-FR"/>
        </w:rPr>
      </w:pPr>
      <w:r w:rsidRPr="00D8417B">
        <w:rPr>
          <w:rFonts w:cs="Arial"/>
          <w:sz w:val="16"/>
          <w:szCs w:val="16"/>
          <w:lang w:val="fr-FR"/>
        </w:rPr>
        <w:t>Fax : +94 (112) 57414</w:t>
      </w:r>
      <w:r w:rsidR="004A5A44" w:rsidRPr="00D8417B">
        <w:rPr>
          <w:rFonts w:cs="Arial"/>
          <w:sz w:val="16"/>
          <w:szCs w:val="16"/>
          <w:lang w:val="fr-FR"/>
        </w:rPr>
        <w:t xml:space="preserve"> </w:t>
      </w:r>
    </w:p>
    <w:p w:rsidR="004A5A44" w:rsidRPr="00D8417B" w:rsidRDefault="005534BC" w:rsidP="00D8417B">
      <w:pPr>
        <w:pStyle w:val="AIAddressText"/>
        <w:spacing w:line="240" w:lineRule="auto"/>
        <w:rPr>
          <w:rFonts w:cs="Arial"/>
          <w:sz w:val="16"/>
          <w:szCs w:val="16"/>
          <w:lang w:val="fr-FR"/>
        </w:rPr>
      </w:pPr>
      <w:r w:rsidRPr="00D8417B">
        <w:rPr>
          <w:rFonts w:cs="Arial"/>
          <w:sz w:val="16"/>
          <w:szCs w:val="16"/>
          <w:lang w:val="fr-FR"/>
        </w:rPr>
        <w:t xml:space="preserve">Email: </w:t>
      </w:r>
      <w:r w:rsidRPr="00D8417B">
        <w:rPr>
          <w:rFonts w:cs="Arial"/>
          <w:sz w:val="16"/>
          <w:szCs w:val="16"/>
          <w:lang w:val="fr-FR"/>
        </w:rPr>
        <w:tab/>
      </w:r>
      <w:hyperlink r:id="rId12" w:history="1">
        <w:r w:rsidR="004A5A44" w:rsidRPr="00D8417B">
          <w:rPr>
            <w:rStyle w:val="Hyperlink"/>
            <w:rFonts w:cs="Arial"/>
            <w:color w:val="auto"/>
            <w:sz w:val="16"/>
            <w:szCs w:val="16"/>
            <w:lang w:val="fr-FR"/>
          </w:rPr>
          <w:t>info@pmoffice.gov.lk</w:t>
        </w:r>
      </w:hyperlink>
      <w:r w:rsidR="004A5A44" w:rsidRPr="00D8417B">
        <w:rPr>
          <w:rFonts w:cs="Arial"/>
          <w:sz w:val="16"/>
          <w:szCs w:val="16"/>
          <w:lang w:val="fr-FR"/>
        </w:rPr>
        <w:t xml:space="preserve"> </w:t>
      </w:r>
    </w:p>
    <w:p w:rsidR="005534BC" w:rsidRPr="00D8417B" w:rsidRDefault="005534BC" w:rsidP="00D8417B">
      <w:pPr>
        <w:pStyle w:val="AIAddressText"/>
        <w:tabs>
          <w:tab w:val="clear" w:pos="567"/>
        </w:tabs>
        <w:spacing w:line="240" w:lineRule="auto"/>
        <w:rPr>
          <w:rFonts w:cs="Arial"/>
          <w:b/>
          <w:sz w:val="16"/>
          <w:szCs w:val="16"/>
        </w:rPr>
      </w:pPr>
      <w:r w:rsidRPr="00D8417B">
        <w:rPr>
          <w:rFonts w:cs="Arial"/>
          <w:b/>
          <w:sz w:val="16"/>
          <w:szCs w:val="16"/>
        </w:rPr>
        <w:t xml:space="preserve">Salutation: </w:t>
      </w:r>
      <w:r w:rsidR="004A5A44" w:rsidRPr="00D8417B">
        <w:rPr>
          <w:rFonts w:cs="Arial"/>
          <w:b/>
          <w:sz w:val="16"/>
          <w:szCs w:val="16"/>
        </w:rPr>
        <w:t>Dear Prime Minister</w:t>
      </w:r>
    </w:p>
    <w:p w:rsidR="004B463F" w:rsidRPr="00D8417B" w:rsidRDefault="004B463F" w:rsidP="00D8417B">
      <w:pPr>
        <w:pStyle w:val="AITableHeading"/>
        <w:rPr>
          <w:rFonts w:cs="Arial"/>
          <w:b w:val="0"/>
          <w:bCs w:val="0"/>
          <w:sz w:val="16"/>
          <w:szCs w:val="16"/>
          <w:u w:val="single"/>
          <w:lang w:eastAsia="en-US"/>
        </w:rPr>
      </w:pPr>
    </w:p>
    <w:p w:rsidR="00D8417B" w:rsidRPr="00D8417B" w:rsidRDefault="00D8417B" w:rsidP="00281290">
      <w:pPr>
        <w:pStyle w:val="PlainText"/>
        <w:rPr>
          <w:rFonts w:ascii="Arial" w:hAnsi="Arial" w:cs="Arial"/>
          <w:sz w:val="16"/>
          <w:szCs w:val="16"/>
          <w:u w:val="single"/>
        </w:rPr>
      </w:pPr>
      <w:r w:rsidRPr="00D8417B">
        <w:rPr>
          <w:rFonts w:ascii="Arial" w:hAnsi="Arial" w:cs="Arial"/>
          <w:sz w:val="16"/>
          <w:szCs w:val="16"/>
          <w:u w:val="single"/>
        </w:rPr>
        <w:t>Ambassador H.E. Mr. Prasad Kariyawasam, Embassy of the Democratic Socialist Republic of Sri Lanka</w:t>
      </w:r>
    </w:p>
    <w:p w:rsidR="00D8417B" w:rsidRPr="00D8417B" w:rsidRDefault="00D8417B" w:rsidP="00281290">
      <w:pPr>
        <w:pStyle w:val="PlainText"/>
        <w:rPr>
          <w:rFonts w:ascii="Arial" w:hAnsi="Arial" w:cs="Arial"/>
          <w:sz w:val="16"/>
          <w:szCs w:val="16"/>
        </w:rPr>
      </w:pPr>
      <w:r w:rsidRPr="00D8417B">
        <w:rPr>
          <w:rFonts w:ascii="Arial" w:hAnsi="Arial" w:cs="Arial"/>
          <w:sz w:val="16"/>
          <w:szCs w:val="16"/>
        </w:rPr>
        <w:t>3025 Whitehaven Street NW, Washington DC 20008</w:t>
      </w:r>
    </w:p>
    <w:p w:rsidR="00D8417B" w:rsidRPr="00D8417B" w:rsidRDefault="00D8417B" w:rsidP="00281290">
      <w:pPr>
        <w:pStyle w:val="PlainText"/>
        <w:rPr>
          <w:rFonts w:ascii="Arial" w:hAnsi="Arial" w:cs="Arial"/>
          <w:sz w:val="16"/>
          <w:szCs w:val="16"/>
        </w:rPr>
      </w:pPr>
      <w:r w:rsidRPr="00D8417B">
        <w:rPr>
          <w:rFonts w:ascii="Arial" w:hAnsi="Arial" w:cs="Arial"/>
          <w:sz w:val="16"/>
          <w:szCs w:val="16"/>
        </w:rPr>
        <w:t xml:space="preserve">Fax: 1 202 232 7181  </w:t>
      </w:r>
    </w:p>
    <w:p w:rsidR="00D8417B" w:rsidRPr="00D8417B" w:rsidRDefault="00D8417B" w:rsidP="00281290">
      <w:pPr>
        <w:pStyle w:val="PlainText"/>
        <w:rPr>
          <w:rFonts w:ascii="Arial" w:hAnsi="Arial" w:cs="Arial"/>
          <w:sz w:val="16"/>
          <w:szCs w:val="16"/>
        </w:rPr>
      </w:pPr>
      <w:r w:rsidRPr="00D8417B">
        <w:rPr>
          <w:rFonts w:ascii="Arial" w:hAnsi="Arial" w:cs="Arial"/>
          <w:sz w:val="16"/>
          <w:szCs w:val="16"/>
        </w:rPr>
        <w:t>Phone: 202 483 4025 OR 202 483 4026 OR 202 483 4027 OR 202 483 4028</w:t>
      </w:r>
    </w:p>
    <w:p w:rsidR="00D8417B" w:rsidRPr="00D8417B" w:rsidRDefault="00D8417B" w:rsidP="00281290">
      <w:pPr>
        <w:pStyle w:val="PlainText"/>
        <w:rPr>
          <w:rFonts w:ascii="Arial" w:hAnsi="Arial" w:cs="Arial"/>
          <w:sz w:val="16"/>
          <w:szCs w:val="16"/>
        </w:rPr>
      </w:pPr>
      <w:r w:rsidRPr="00D8417B">
        <w:rPr>
          <w:rFonts w:ascii="Arial" w:hAnsi="Arial" w:cs="Arial"/>
          <w:sz w:val="16"/>
          <w:szCs w:val="16"/>
        </w:rPr>
        <w:t xml:space="preserve">Email: </w:t>
      </w:r>
      <w:hyperlink r:id="rId13" w:history="1">
        <w:r w:rsidRPr="00D8417B">
          <w:rPr>
            <w:rStyle w:val="Hyperlink"/>
            <w:rFonts w:ascii="Arial" w:hAnsi="Arial" w:cs="Arial"/>
            <w:color w:val="auto"/>
            <w:sz w:val="16"/>
            <w:szCs w:val="16"/>
          </w:rPr>
          <w:t>slembassy@slembassyusa.org</w:t>
        </w:r>
      </w:hyperlink>
    </w:p>
    <w:p w:rsidR="00D8417B" w:rsidRPr="00D8417B" w:rsidRDefault="00D8417B" w:rsidP="00D8417B">
      <w:pPr>
        <w:pStyle w:val="PlainText"/>
        <w:rPr>
          <w:rFonts w:ascii="Arial" w:hAnsi="Arial" w:cs="Arial"/>
          <w:b/>
          <w:sz w:val="16"/>
          <w:szCs w:val="16"/>
        </w:rPr>
      </w:pPr>
      <w:r w:rsidRPr="00D8417B">
        <w:rPr>
          <w:rFonts w:ascii="Arial" w:hAnsi="Arial" w:cs="Arial"/>
          <w:b/>
          <w:sz w:val="16"/>
          <w:szCs w:val="16"/>
        </w:rPr>
        <w:t>Salutation: Dear Ambassador</w:t>
      </w:r>
    </w:p>
    <w:p w:rsidR="00D8417B" w:rsidRDefault="00D8417B" w:rsidP="00281290">
      <w:pPr>
        <w:pStyle w:val="PlainText"/>
        <w:rPr>
          <w:rFonts w:ascii="Arial" w:hAnsi="Arial" w:cs="Arial"/>
          <w:sz w:val="16"/>
          <w:szCs w:val="16"/>
        </w:rPr>
        <w:sectPr w:rsidR="00D8417B" w:rsidSect="00D8417B">
          <w:type w:val="continuous"/>
          <w:pgSz w:w="12240" w:h="15840" w:code="1"/>
          <w:pgMar w:top="720" w:right="720" w:bottom="2160" w:left="720" w:header="0" w:footer="567" w:gutter="0"/>
          <w:cols w:num="2" w:space="567"/>
          <w:titlePg/>
          <w:docGrid w:linePitch="360"/>
        </w:sectPr>
      </w:pPr>
    </w:p>
    <w:p w:rsidR="00D8417B" w:rsidRPr="00D8417B" w:rsidRDefault="00D8417B" w:rsidP="00D8417B">
      <w:pPr>
        <w:pStyle w:val="PlainText"/>
        <w:rPr>
          <w:rFonts w:ascii="Arial" w:hAnsi="Arial" w:cs="Arial"/>
          <w:sz w:val="16"/>
          <w:szCs w:val="16"/>
        </w:rPr>
        <w:sectPr w:rsidR="00D8417B" w:rsidRPr="00D8417B" w:rsidSect="00D8417B"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 w:rsidRPr="00D8417B">
        <w:rPr>
          <w:rFonts w:ascii="Arial" w:hAnsi="Arial" w:cs="Arial"/>
          <w:sz w:val="16"/>
          <w:szCs w:val="16"/>
        </w:rPr>
        <w:t xml:space="preserve"> </w:t>
      </w:r>
    </w:p>
    <w:p w:rsidR="00D8417B" w:rsidRPr="00D8417B" w:rsidRDefault="00D8417B" w:rsidP="00D8417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 w:rsidRPr="00D8417B">
        <w:rPr>
          <w:rFonts w:ascii="Arial" w:hAnsi="Arial" w:cs="Arial"/>
          <w:b/>
          <w:color w:val="000000"/>
          <w:sz w:val="18"/>
          <w:szCs w:val="18"/>
        </w:rPr>
        <w:t xml:space="preserve">2) LET US KNOW YOU TOOK ACTION </w:t>
      </w:r>
    </w:p>
    <w:p w:rsidR="00D8417B" w:rsidRPr="00D8417B" w:rsidRDefault="00D46D1D" w:rsidP="00D8417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hyperlink r:id="rId14" w:history="1">
        <w:r w:rsidR="00D8417B" w:rsidRPr="00D8417B">
          <w:rPr>
            <w:rStyle w:val="Hyperlink"/>
            <w:rFonts w:ascii="Arial" w:hAnsi="Arial" w:cs="Arial"/>
            <w:sz w:val="18"/>
            <w:szCs w:val="18"/>
          </w:rPr>
          <w:t>Click here</w:t>
        </w:r>
      </w:hyperlink>
      <w:r w:rsidR="00D8417B" w:rsidRPr="00D8417B">
        <w:rPr>
          <w:rFonts w:ascii="Arial" w:hAnsi="Arial" w:cs="Arial"/>
          <w:color w:val="000000"/>
          <w:sz w:val="18"/>
          <w:szCs w:val="18"/>
        </w:rPr>
        <w:t xml:space="preserve"> to let us know if you took action on this case! </w:t>
      </w:r>
      <w:r w:rsidR="00D8417B" w:rsidRPr="00D8417B">
        <w:rPr>
          <w:rFonts w:ascii="Arial" w:hAnsi="Arial" w:cs="Arial"/>
          <w:i/>
          <w:iCs/>
          <w:color w:val="000000"/>
          <w:sz w:val="18"/>
          <w:szCs w:val="18"/>
        </w:rPr>
        <w:t>This is Urgent Action 116.17</w:t>
      </w:r>
    </w:p>
    <w:p w:rsidR="00D8417B" w:rsidRPr="00D8417B" w:rsidRDefault="00D8417B" w:rsidP="00D8417B">
      <w:pPr>
        <w:rPr>
          <w:rFonts w:ascii="Arial" w:hAnsi="Arial" w:cs="Arial"/>
          <w:color w:val="000000"/>
          <w:sz w:val="18"/>
          <w:szCs w:val="18"/>
        </w:rPr>
      </w:pPr>
      <w:r w:rsidRPr="00D8417B">
        <w:rPr>
          <w:rFonts w:ascii="Arial" w:hAnsi="Arial" w:cs="Arial"/>
          <w:color w:val="000000"/>
          <w:sz w:val="18"/>
          <w:szCs w:val="18"/>
        </w:rPr>
        <w:t>Here's why it is so important to report your actions: we record the actions taken on each case—letters, emails, calls and tweets—and use that information in our advocacy.</w:t>
      </w:r>
    </w:p>
    <w:p w:rsidR="0026766F" w:rsidRPr="00F95961" w:rsidRDefault="0026766F" w:rsidP="00D8417B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lastRenderedPageBreak/>
        <w:t>URGENT ACTION</w:t>
      </w:r>
    </w:p>
    <w:p w:rsidR="00D946A8" w:rsidRPr="00D946A8" w:rsidRDefault="00D946A8" w:rsidP="00D8417B">
      <w:pPr>
        <w:rPr>
          <w:rStyle w:val="AIHeadline"/>
          <w:rFonts w:cs="Arial"/>
          <w:snapToGrid w:val="0"/>
          <w:sz w:val="36"/>
          <w:szCs w:val="36"/>
        </w:rPr>
      </w:pPr>
      <w:r w:rsidRPr="00D946A8">
        <w:rPr>
          <w:rStyle w:val="AIHeadline"/>
          <w:rFonts w:cs="Arial"/>
          <w:snapToGrid w:val="0"/>
          <w:sz w:val="36"/>
          <w:szCs w:val="36"/>
        </w:rPr>
        <w:t>priest harassed over memori</w:t>
      </w:r>
      <w:r w:rsidR="006137A8">
        <w:rPr>
          <w:rStyle w:val="AIHeadline"/>
          <w:rFonts w:cs="Arial"/>
          <w:snapToGrid w:val="0"/>
          <w:sz w:val="36"/>
          <w:szCs w:val="36"/>
        </w:rPr>
        <w:t>al to war dead</w:t>
      </w:r>
    </w:p>
    <w:p w:rsidR="001D2D15" w:rsidRDefault="0026766F" w:rsidP="00D8417B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0E47B4" w:rsidRPr="00F01CEC" w:rsidRDefault="000E47B4" w:rsidP="00D8417B">
      <w:pPr>
        <w:pStyle w:val="AIBodytext"/>
        <w:spacing w:line="240" w:lineRule="auto"/>
        <w:rPr>
          <w:rFonts w:cs="Arial"/>
          <w:sz w:val="18"/>
          <w:szCs w:val="18"/>
        </w:rPr>
      </w:pPr>
      <w:r w:rsidRPr="0060396F">
        <w:rPr>
          <w:rFonts w:cs="Arial"/>
          <w:sz w:val="18"/>
          <w:szCs w:val="18"/>
        </w:rPr>
        <w:t xml:space="preserve">The LTTE recruited heavily, and often forcibly from the </w:t>
      </w:r>
      <w:r w:rsidR="009625D8" w:rsidRPr="006A16BE">
        <w:rPr>
          <w:rFonts w:cs="Arial"/>
          <w:sz w:val="18"/>
          <w:szCs w:val="18"/>
        </w:rPr>
        <w:t xml:space="preserve">Northern </w:t>
      </w:r>
      <w:r w:rsidR="006A16BE">
        <w:rPr>
          <w:rFonts w:cs="Arial"/>
          <w:sz w:val="18"/>
          <w:szCs w:val="18"/>
        </w:rPr>
        <w:t>P</w:t>
      </w:r>
      <w:r w:rsidR="00C529B6" w:rsidRPr="006A16BE">
        <w:rPr>
          <w:rFonts w:cs="Arial"/>
          <w:sz w:val="18"/>
          <w:szCs w:val="18"/>
        </w:rPr>
        <w:t>rovince</w:t>
      </w:r>
      <w:r w:rsidR="009625D8" w:rsidRPr="0060396F">
        <w:rPr>
          <w:rFonts w:cs="Arial"/>
          <w:sz w:val="18"/>
          <w:szCs w:val="18"/>
        </w:rPr>
        <w:t xml:space="preserve"> </w:t>
      </w:r>
      <w:r w:rsidRPr="0060396F">
        <w:rPr>
          <w:rFonts w:cs="Arial"/>
          <w:sz w:val="18"/>
          <w:szCs w:val="18"/>
        </w:rPr>
        <w:t>and many families lost loved ones to the group. Families</w:t>
      </w:r>
      <w:r w:rsidR="009625D8">
        <w:rPr>
          <w:rFonts w:cs="Arial"/>
          <w:sz w:val="18"/>
          <w:szCs w:val="18"/>
        </w:rPr>
        <w:t>, human rights defenders and civil society organizations have played a crucial role in promoting the rights to truth, justice and reparations.</w:t>
      </w:r>
      <w:r w:rsidR="009625D8" w:rsidRPr="0060396F">
        <w:rPr>
          <w:rFonts w:cs="Arial"/>
          <w:sz w:val="18"/>
          <w:szCs w:val="18"/>
        </w:rPr>
        <w:t xml:space="preserve"> </w:t>
      </w:r>
      <w:r w:rsidR="00B1171B">
        <w:rPr>
          <w:rFonts w:cs="Arial"/>
          <w:sz w:val="18"/>
          <w:szCs w:val="18"/>
        </w:rPr>
        <w:t>The</w:t>
      </w:r>
      <w:r w:rsidRPr="0060396F">
        <w:rPr>
          <w:rFonts w:cs="Arial"/>
          <w:sz w:val="18"/>
          <w:szCs w:val="18"/>
        </w:rPr>
        <w:t xml:space="preserve"> affiliation</w:t>
      </w:r>
      <w:r w:rsidR="00B1171B">
        <w:rPr>
          <w:rFonts w:cs="Arial"/>
          <w:sz w:val="18"/>
          <w:szCs w:val="18"/>
        </w:rPr>
        <w:t xml:space="preserve"> of people who died during the conflict should be no reason to interfere with the work of families and human rights defenders working to preserve their memory</w:t>
      </w:r>
      <w:r w:rsidRPr="0060396F">
        <w:rPr>
          <w:rFonts w:cs="Arial"/>
          <w:sz w:val="18"/>
          <w:szCs w:val="18"/>
        </w:rPr>
        <w:t>.</w:t>
      </w:r>
    </w:p>
    <w:p w:rsidR="0000347F" w:rsidRPr="00A642F7" w:rsidRDefault="0000347F" w:rsidP="00D8417B">
      <w:pPr>
        <w:pStyle w:val="AIBodytext"/>
        <w:spacing w:line="240" w:lineRule="auto"/>
        <w:rPr>
          <w:rFonts w:cs="Arial"/>
          <w:sz w:val="18"/>
          <w:szCs w:val="18"/>
        </w:rPr>
      </w:pPr>
      <w:r w:rsidRPr="00A642F7">
        <w:rPr>
          <w:rFonts w:cs="Arial"/>
          <w:sz w:val="18"/>
          <w:szCs w:val="18"/>
        </w:rPr>
        <w:t xml:space="preserve">The monument in question depicts a family displaced by fighting: a man carries an injured woman; a child walks at his side.  For the </w:t>
      </w:r>
      <w:r w:rsidR="00D52220">
        <w:rPr>
          <w:rFonts w:cs="Arial"/>
          <w:sz w:val="18"/>
          <w:szCs w:val="18"/>
        </w:rPr>
        <w:t xml:space="preserve">eighth </w:t>
      </w:r>
      <w:r w:rsidRPr="00A642F7">
        <w:rPr>
          <w:rFonts w:cs="Arial"/>
          <w:sz w:val="18"/>
          <w:szCs w:val="18"/>
        </w:rPr>
        <w:t>anniversary</w:t>
      </w:r>
      <w:r w:rsidR="00D52220">
        <w:rPr>
          <w:rFonts w:cs="Arial"/>
          <w:sz w:val="18"/>
          <w:szCs w:val="18"/>
        </w:rPr>
        <w:t xml:space="preserve"> </w:t>
      </w:r>
      <w:r w:rsidR="008F3CEA" w:rsidRPr="00D52220">
        <w:rPr>
          <w:rFonts w:cs="Arial"/>
          <w:sz w:val="18"/>
          <w:szCs w:val="18"/>
        </w:rPr>
        <w:t>of the end of Sri Lanka’s armed conflict</w:t>
      </w:r>
      <w:r w:rsidRPr="00A642F7">
        <w:rPr>
          <w:rFonts w:cs="Arial"/>
          <w:sz w:val="18"/>
          <w:szCs w:val="18"/>
        </w:rPr>
        <w:t>, local family members had carved stones with the names, ages and dates of loved ones’ deaths to be placed in a field near the statue.</w:t>
      </w:r>
    </w:p>
    <w:p w:rsidR="0000347F" w:rsidRPr="00A642F7" w:rsidRDefault="00F074EB" w:rsidP="00D8417B">
      <w:pPr>
        <w:pStyle w:val="AIBodytext"/>
        <w:spacing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Starting in early May</w:t>
      </w:r>
      <w:r w:rsidR="0000347F" w:rsidRPr="0060396F">
        <w:rPr>
          <w:rFonts w:cs="Arial"/>
          <w:sz w:val="18"/>
          <w:szCs w:val="18"/>
        </w:rPr>
        <w:t xml:space="preserve">, as the stones were being carved, </w:t>
      </w:r>
      <w:r w:rsidR="004B7E2C">
        <w:rPr>
          <w:rFonts w:cs="Arial"/>
          <w:sz w:val="18"/>
          <w:szCs w:val="18"/>
        </w:rPr>
        <w:t xml:space="preserve">Father Elil, the stone carver and other </w:t>
      </w:r>
      <w:r w:rsidR="0000347F" w:rsidRPr="0060396F">
        <w:rPr>
          <w:rFonts w:cs="Arial"/>
          <w:sz w:val="18"/>
          <w:szCs w:val="18"/>
        </w:rPr>
        <w:t xml:space="preserve">villagers </w:t>
      </w:r>
      <w:r w:rsidR="004B7E2C">
        <w:rPr>
          <w:rFonts w:cs="Arial"/>
          <w:sz w:val="18"/>
          <w:szCs w:val="18"/>
        </w:rPr>
        <w:t xml:space="preserve">reportedly </w:t>
      </w:r>
      <w:r w:rsidR="0000347F" w:rsidRPr="0060396F">
        <w:rPr>
          <w:rFonts w:cs="Arial"/>
          <w:sz w:val="18"/>
          <w:szCs w:val="18"/>
        </w:rPr>
        <w:t>received inti</w:t>
      </w:r>
      <w:r w:rsidR="004B7E2C">
        <w:rPr>
          <w:rFonts w:cs="Arial"/>
          <w:sz w:val="18"/>
          <w:szCs w:val="18"/>
        </w:rPr>
        <w:t>midating phone calls from intelligence personnel</w:t>
      </w:r>
      <w:r w:rsidR="0000347F" w:rsidRPr="0060396F">
        <w:rPr>
          <w:rFonts w:cs="Arial"/>
          <w:sz w:val="18"/>
          <w:szCs w:val="18"/>
        </w:rPr>
        <w:t xml:space="preserve"> seeking information about the planned commemoration; at least one other civil society activist was picked up for questioning and police posted officers near the monument.  Police also questioned Father Elil</w:t>
      </w:r>
      <w:r w:rsidR="00C529B6">
        <w:rPr>
          <w:rFonts w:cs="Arial"/>
          <w:sz w:val="18"/>
          <w:szCs w:val="18"/>
        </w:rPr>
        <w:t>’s</w:t>
      </w:r>
      <w:r w:rsidR="0000347F" w:rsidRPr="0060396F">
        <w:rPr>
          <w:rFonts w:cs="Arial"/>
          <w:sz w:val="18"/>
          <w:szCs w:val="18"/>
        </w:rPr>
        <w:t xml:space="preserve"> parents in Jaffna</w:t>
      </w:r>
      <w:r w:rsidR="006137A8">
        <w:rPr>
          <w:rFonts w:cs="Arial"/>
          <w:sz w:val="18"/>
          <w:szCs w:val="18"/>
        </w:rPr>
        <w:t>.</w:t>
      </w:r>
    </w:p>
    <w:p w:rsidR="001D2D15" w:rsidRDefault="001D2D15" w:rsidP="00D8417B">
      <w:pPr>
        <w:rPr>
          <w:rFonts w:ascii="Arial" w:hAnsi="Arial" w:cs="Arial"/>
          <w:sz w:val="16"/>
          <w:szCs w:val="16"/>
        </w:rPr>
      </w:pPr>
    </w:p>
    <w:p w:rsidR="0026766F" w:rsidRPr="00F95961" w:rsidRDefault="0026766F" w:rsidP="00D8417B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Name:</w:t>
      </w:r>
      <w:r w:rsidR="0024290F">
        <w:rPr>
          <w:rFonts w:ascii="Arial" w:hAnsi="Arial" w:cs="Arial"/>
          <w:sz w:val="16"/>
          <w:szCs w:val="16"/>
        </w:rPr>
        <w:t xml:space="preserve"> </w:t>
      </w:r>
      <w:r w:rsidR="0024290F" w:rsidRPr="0024290F">
        <w:rPr>
          <w:rFonts w:ascii="Arial" w:hAnsi="Arial" w:cs="Arial"/>
          <w:sz w:val="16"/>
          <w:szCs w:val="16"/>
        </w:rPr>
        <w:t>Father Elil Rajendram</w:t>
      </w:r>
    </w:p>
    <w:p w:rsidR="0026766F" w:rsidRPr="00F95961" w:rsidRDefault="0026766F" w:rsidP="00D8417B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>Gender m/f</w:t>
      </w:r>
      <w:r>
        <w:rPr>
          <w:rFonts w:ascii="Arial" w:hAnsi="Arial" w:cs="Arial"/>
          <w:sz w:val="16"/>
          <w:szCs w:val="16"/>
        </w:rPr>
        <w:t>:</w:t>
      </w:r>
      <w:r w:rsidR="001D2D15">
        <w:rPr>
          <w:rFonts w:ascii="Arial" w:hAnsi="Arial" w:cs="Arial"/>
          <w:sz w:val="16"/>
          <w:szCs w:val="16"/>
        </w:rPr>
        <w:t xml:space="preserve"> m</w:t>
      </w:r>
    </w:p>
    <w:p w:rsidR="0026766F" w:rsidRPr="00F95961" w:rsidRDefault="0026766F" w:rsidP="00D8417B">
      <w:pPr>
        <w:rPr>
          <w:rFonts w:ascii="Arial" w:hAnsi="Arial" w:cs="Arial"/>
        </w:rPr>
      </w:pPr>
    </w:p>
    <w:p w:rsidR="0026766F" w:rsidRPr="00F95961" w:rsidRDefault="0026766F" w:rsidP="00D8417B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D8417B">
          <w:footerReference w:type="default" r:id="rId15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26766F" w:rsidRPr="00F95961" w:rsidRDefault="0026766F" w:rsidP="00D8417B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26766F" w:rsidRPr="00F95961" w:rsidRDefault="0026766F" w:rsidP="00D8417B">
      <w:pPr>
        <w:pStyle w:val="AITextSmallNoLineSpacing"/>
        <w:spacing w:line="240" w:lineRule="auto"/>
        <w:jc w:val="right"/>
        <w:rPr>
          <w:rFonts w:cs="Arial"/>
          <w:sz w:val="18"/>
        </w:rPr>
      </w:pPr>
    </w:p>
    <w:p w:rsidR="001624EA" w:rsidRDefault="0026766F" w:rsidP="00D8417B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t xml:space="preserve">UA: </w:t>
      </w:r>
      <w:r w:rsidR="002C55C0">
        <w:rPr>
          <w:rFonts w:ascii="Arial" w:hAnsi="Arial" w:cs="Arial"/>
          <w:sz w:val="16"/>
          <w:szCs w:val="16"/>
        </w:rPr>
        <w:t>116/17 I</w:t>
      </w:r>
      <w:r w:rsidRPr="00F95961">
        <w:rPr>
          <w:rFonts w:ascii="Arial" w:hAnsi="Arial" w:cs="Arial"/>
          <w:sz w:val="16"/>
          <w:szCs w:val="16"/>
        </w:rPr>
        <w:t xml:space="preserve">ndex: </w:t>
      </w:r>
      <w:r w:rsidR="002C55C0" w:rsidRPr="002C55C0">
        <w:rPr>
          <w:rFonts w:ascii="Arial" w:hAnsi="Arial" w:cs="Arial"/>
          <w:sz w:val="16"/>
          <w:szCs w:val="16"/>
        </w:rPr>
        <w:t xml:space="preserve">ASA 37/6341/2017 </w:t>
      </w:r>
      <w:r w:rsidRPr="00F95961">
        <w:rPr>
          <w:rFonts w:ascii="Arial" w:hAnsi="Arial" w:cs="Arial"/>
          <w:sz w:val="16"/>
          <w:szCs w:val="16"/>
        </w:rPr>
        <w:t xml:space="preserve">Issue Date: </w:t>
      </w:r>
      <w:r w:rsidR="004B463F">
        <w:rPr>
          <w:rFonts w:ascii="Arial" w:hAnsi="Arial" w:cs="Arial"/>
          <w:sz w:val="16"/>
          <w:szCs w:val="16"/>
        </w:rPr>
        <w:t>25</w:t>
      </w:r>
      <w:r w:rsidR="002C55C0">
        <w:rPr>
          <w:rFonts w:ascii="Arial" w:hAnsi="Arial" w:cs="Arial"/>
          <w:sz w:val="16"/>
          <w:szCs w:val="16"/>
        </w:rPr>
        <w:t xml:space="preserve"> May 2017</w:t>
      </w:r>
    </w:p>
    <w:p w:rsidR="0026766F" w:rsidRPr="00F95961" w:rsidRDefault="0026766F" w:rsidP="00D8417B">
      <w:pPr>
        <w:rPr>
          <w:rFonts w:ascii="Arial" w:hAnsi="Arial" w:cs="Arial"/>
          <w:sz w:val="16"/>
          <w:szCs w:val="16"/>
        </w:rPr>
      </w:pPr>
    </w:p>
    <w:sectPr w:rsidR="0026766F" w:rsidRPr="00F95961" w:rsidSect="00D8417B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7087" w:rsidRDefault="009C7087">
      <w:r>
        <w:separator/>
      </w:r>
    </w:p>
  </w:endnote>
  <w:endnote w:type="continuationSeparator" w:id="0">
    <w:p w:rsidR="009C7087" w:rsidRDefault="009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Amnesty Tra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D8417B">
    <w:pPr>
      <w:pStyle w:val="Footer"/>
    </w:pPr>
    <w:r>
      <w:rPr>
        <w:noProof/>
        <w:lang w:val="en-US"/>
      </w:rPr>
      <w:drawing>
        <wp:inline distT="0" distB="0" distL="0" distR="0">
          <wp:extent cx="6467475" cy="9906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7B" w:rsidRPr="00D158C3" w:rsidRDefault="00D8417B" w:rsidP="00D8417B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5 Penn Plaza, New York NY 10001 </w:t>
    </w:r>
  </w:p>
  <w:p w:rsidR="00D8417B" w:rsidRPr="00D158C3" w:rsidRDefault="00D8417B" w:rsidP="00D8417B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:rsidR="00D8417B" w:rsidRPr="00D0106D" w:rsidRDefault="00D8417B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7087" w:rsidRDefault="009C7087">
      <w:r>
        <w:separator/>
      </w:r>
    </w:p>
  </w:footnote>
  <w:footnote w:type="continuationSeparator" w:id="0">
    <w:p w:rsidR="009C7087" w:rsidRDefault="009C7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66F" w:rsidRDefault="0026766F"/>
  <w:p w:rsidR="0026766F" w:rsidRDefault="0026766F"/>
  <w:p w:rsidR="0026766F" w:rsidRPr="00817483" w:rsidRDefault="0026766F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</w:t>
    </w:r>
    <w:r w:rsidR="002C55C0">
      <w:rPr>
        <w:rFonts w:ascii="Amnesty Trade Gothic" w:hAnsi="Amnesty Trade Gothic"/>
        <w:sz w:val="16"/>
        <w:szCs w:val="16"/>
      </w:rPr>
      <w:t>116/17</w:t>
    </w:r>
    <w:r>
      <w:rPr>
        <w:rFonts w:ascii="Amnesty Trade Gothic" w:hAnsi="Amnesty Trade Gothic"/>
        <w:sz w:val="16"/>
        <w:szCs w:val="16"/>
      </w:rPr>
      <w:t xml:space="preserve"> Index:</w:t>
    </w:r>
    <w:r w:rsidR="002C55C0">
      <w:rPr>
        <w:rFonts w:ascii="Amnesty Trade Gothic" w:hAnsi="Amnesty Trade Gothic"/>
        <w:sz w:val="16"/>
        <w:szCs w:val="16"/>
      </w:rPr>
      <w:t xml:space="preserve"> </w:t>
    </w:r>
    <w:r w:rsidR="002C55C0" w:rsidRPr="002C55C0">
      <w:rPr>
        <w:rFonts w:ascii="Amnesty Trade Gothic" w:hAnsi="Amnesty Trade Gothic"/>
        <w:sz w:val="16"/>
        <w:szCs w:val="16"/>
      </w:rPr>
      <w:t>ASA 37/6341/2017</w:t>
    </w:r>
    <w:r w:rsidR="002C55C0">
      <w:rPr>
        <w:rFonts w:ascii="Amnesty Trade Gothic" w:hAnsi="Amnesty Trade Gothic"/>
        <w:sz w:val="16"/>
        <w:szCs w:val="16"/>
      </w:rPr>
      <w:t xml:space="preserve"> Sri Lanka</w:t>
    </w:r>
    <w:r>
      <w:rPr>
        <w:rFonts w:ascii="Amnesty Trade Gothic" w:hAnsi="Amnesty Trade Gothic"/>
        <w:sz w:val="16"/>
        <w:szCs w:val="16"/>
      </w:rPr>
      <w:tab/>
      <w:t xml:space="preserve">Date: </w:t>
    </w:r>
    <w:r w:rsidR="004B463F">
      <w:rPr>
        <w:rFonts w:ascii="Amnesty Trade Gothic" w:hAnsi="Amnesty Trade Gothic"/>
        <w:sz w:val="16"/>
        <w:szCs w:val="16"/>
      </w:rPr>
      <w:t>25</w:t>
    </w:r>
    <w:r w:rsidR="002C55C0">
      <w:rPr>
        <w:rFonts w:ascii="Amnesty Trade Gothic" w:hAnsi="Amnesty Trade Gothic"/>
        <w:sz w:val="16"/>
        <w:szCs w:val="16"/>
      </w:rPr>
      <w:t xml:space="preserve"> May 2017</w:t>
    </w:r>
  </w:p>
  <w:p w:rsidR="0026766F" w:rsidRDefault="00267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38"/>
    <w:rsid w:val="0000347F"/>
    <w:rsid w:val="00005862"/>
    <w:rsid w:val="00023EE0"/>
    <w:rsid w:val="000320CA"/>
    <w:rsid w:val="00033369"/>
    <w:rsid w:val="00060F8A"/>
    <w:rsid w:val="000B23F7"/>
    <w:rsid w:val="000B28DE"/>
    <w:rsid w:val="000B7003"/>
    <w:rsid w:val="000E37FE"/>
    <w:rsid w:val="000E47B4"/>
    <w:rsid w:val="000F11B8"/>
    <w:rsid w:val="000F26E0"/>
    <w:rsid w:val="00106755"/>
    <w:rsid w:val="00114598"/>
    <w:rsid w:val="001220CF"/>
    <w:rsid w:val="0012722B"/>
    <w:rsid w:val="001411BF"/>
    <w:rsid w:val="00143EA3"/>
    <w:rsid w:val="001624EA"/>
    <w:rsid w:val="001671E0"/>
    <w:rsid w:val="00175738"/>
    <w:rsid w:val="001951FB"/>
    <w:rsid w:val="00196F3C"/>
    <w:rsid w:val="001B7B2B"/>
    <w:rsid w:val="001D2D15"/>
    <w:rsid w:val="001E0993"/>
    <w:rsid w:val="00213641"/>
    <w:rsid w:val="00231251"/>
    <w:rsid w:val="0024290F"/>
    <w:rsid w:val="002613C6"/>
    <w:rsid w:val="0026766F"/>
    <w:rsid w:val="0027166B"/>
    <w:rsid w:val="002923B7"/>
    <w:rsid w:val="00292E97"/>
    <w:rsid w:val="002932CE"/>
    <w:rsid w:val="002C55C0"/>
    <w:rsid w:val="002D3EC9"/>
    <w:rsid w:val="002E7A82"/>
    <w:rsid w:val="00303B07"/>
    <w:rsid w:val="00310926"/>
    <w:rsid w:val="003109CF"/>
    <w:rsid w:val="003118F8"/>
    <w:rsid w:val="00342E6A"/>
    <w:rsid w:val="00347243"/>
    <w:rsid w:val="00353B49"/>
    <w:rsid w:val="003A2A73"/>
    <w:rsid w:val="003D377A"/>
    <w:rsid w:val="003D7C88"/>
    <w:rsid w:val="003E2396"/>
    <w:rsid w:val="00415A74"/>
    <w:rsid w:val="004379DC"/>
    <w:rsid w:val="004539AC"/>
    <w:rsid w:val="00472A2F"/>
    <w:rsid w:val="00475586"/>
    <w:rsid w:val="00483E30"/>
    <w:rsid w:val="004873C3"/>
    <w:rsid w:val="00496798"/>
    <w:rsid w:val="004A5A44"/>
    <w:rsid w:val="004B463F"/>
    <w:rsid w:val="004B534C"/>
    <w:rsid w:val="004B7884"/>
    <w:rsid w:val="004B7E2C"/>
    <w:rsid w:val="004C6CED"/>
    <w:rsid w:val="004D17F3"/>
    <w:rsid w:val="004D19C7"/>
    <w:rsid w:val="004E6A6E"/>
    <w:rsid w:val="00500F75"/>
    <w:rsid w:val="005040F2"/>
    <w:rsid w:val="005149A9"/>
    <w:rsid w:val="005271D7"/>
    <w:rsid w:val="0053584A"/>
    <w:rsid w:val="00543499"/>
    <w:rsid w:val="005534BC"/>
    <w:rsid w:val="00560F38"/>
    <w:rsid w:val="005A425A"/>
    <w:rsid w:val="005A58EB"/>
    <w:rsid w:val="005B208A"/>
    <w:rsid w:val="005B300A"/>
    <w:rsid w:val="005C2CBA"/>
    <w:rsid w:val="005C41FB"/>
    <w:rsid w:val="005C4E5F"/>
    <w:rsid w:val="005D159E"/>
    <w:rsid w:val="005D344A"/>
    <w:rsid w:val="005E3947"/>
    <w:rsid w:val="005F0D06"/>
    <w:rsid w:val="005F29C5"/>
    <w:rsid w:val="0060396F"/>
    <w:rsid w:val="00606C38"/>
    <w:rsid w:val="006102F9"/>
    <w:rsid w:val="00612192"/>
    <w:rsid w:val="006137A8"/>
    <w:rsid w:val="00621EBA"/>
    <w:rsid w:val="006300F7"/>
    <w:rsid w:val="006606D2"/>
    <w:rsid w:val="006651E7"/>
    <w:rsid w:val="006814D6"/>
    <w:rsid w:val="006820E8"/>
    <w:rsid w:val="006A16BE"/>
    <w:rsid w:val="006A2D97"/>
    <w:rsid w:val="006A70E9"/>
    <w:rsid w:val="006C2190"/>
    <w:rsid w:val="006C3DE2"/>
    <w:rsid w:val="006F01F0"/>
    <w:rsid w:val="006F42AB"/>
    <w:rsid w:val="007179E8"/>
    <w:rsid w:val="007308AA"/>
    <w:rsid w:val="00736B40"/>
    <w:rsid w:val="0074562A"/>
    <w:rsid w:val="007479B8"/>
    <w:rsid w:val="0075670E"/>
    <w:rsid w:val="007620A6"/>
    <w:rsid w:val="0077321A"/>
    <w:rsid w:val="0077354F"/>
    <w:rsid w:val="00795D45"/>
    <w:rsid w:val="007A1959"/>
    <w:rsid w:val="007A5DA8"/>
    <w:rsid w:val="007D5E83"/>
    <w:rsid w:val="007E0CAD"/>
    <w:rsid w:val="007E57A7"/>
    <w:rsid w:val="008100A1"/>
    <w:rsid w:val="00815508"/>
    <w:rsid w:val="00817483"/>
    <w:rsid w:val="008224D0"/>
    <w:rsid w:val="008241AB"/>
    <w:rsid w:val="00824437"/>
    <w:rsid w:val="00835580"/>
    <w:rsid w:val="00845045"/>
    <w:rsid w:val="00855D75"/>
    <w:rsid w:val="0086100E"/>
    <w:rsid w:val="0086363D"/>
    <w:rsid w:val="00864720"/>
    <w:rsid w:val="008732A7"/>
    <w:rsid w:val="00875E19"/>
    <w:rsid w:val="00876547"/>
    <w:rsid w:val="00876D78"/>
    <w:rsid w:val="00884481"/>
    <w:rsid w:val="008A083D"/>
    <w:rsid w:val="008A179B"/>
    <w:rsid w:val="008A4433"/>
    <w:rsid w:val="008B7B6E"/>
    <w:rsid w:val="008C6392"/>
    <w:rsid w:val="008E48B0"/>
    <w:rsid w:val="008F3CEA"/>
    <w:rsid w:val="008F64FC"/>
    <w:rsid w:val="009144AA"/>
    <w:rsid w:val="00925A40"/>
    <w:rsid w:val="00946781"/>
    <w:rsid w:val="00950001"/>
    <w:rsid w:val="00950C7F"/>
    <w:rsid w:val="009625D8"/>
    <w:rsid w:val="00963CA3"/>
    <w:rsid w:val="00975650"/>
    <w:rsid w:val="00980C7D"/>
    <w:rsid w:val="00985339"/>
    <w:rsid w:val="00987C31"/>
    <w:rsid w:val="009971C5"/>
    <w:rsid w:val="009A6D01"/>
    <w:rsid w:val="009B1979"/>
    <w:rsid w:val="009B3DA2"/>
    <w:rsid w:val="009C0BC3"/>
    <w:rsid w:val="009C7087"/>
    <w:rsid w:val="009D3489"/>
    <w:rsid w:val="009D5F0B"/>
    <w:rsid w:val="009D770E"/>
    <w:rsid w:val="009E0910"/>
    <w:rsid w:val="009F4BB3"/>
    <w:rsid w:val="009F52E5"/>
    <w:rsid w:val="00A200E3"/>
    <w:rsid w:val="00A642F7"/>
    <w:rsid w:val="00A66F9D"/>
    <w:rsid w:val="00AA69E6"/>
    <w:rsid w:val="00AB4D10"/>
    <w:rsid w:val="00AF4CF9"/>
    <w:rsid w:val="00B043D9"/>
    <w:rsid w:val="00B06E79"/>
    <w:rsid w:val="00B1171B"/>
    <w:rsid w:val="00B1362F"/>
    <w:rsid w:val="00B22D7A"/>
    <w:rsid w:val="00B370D0"/>
    <w:rsid w:val="00B4432F"/>
    <w:rsid w:val="00B60FB0"/>
    <w:rsid w:val="00B76CA2"/>
    <w:rsid w:val="00B77B59"/>
    <w:rsid w:val="00B811E7"/>
    <w:rsid w:val="00B8323E"/>
    <w:rsid w:val="00B84EF8"/>
    <w:rsid w:val="00B9147D"/>
    <w:rsid w:val="00B91664"/>
    <w:rsid w:val="00BA014E"/>
    <w:rsid w:val="00BA31FC"/>
    <w:rsid w:val="00BE11DE"/>
    <w:rsid w:val="00BE4AEB"/>
    <w:rsid w:val="00BF44BF"/>
    <w:rsid w:val="00C264C5"/>
    <w:rsid w:val="00C41DFD"/>
    <w:rsid w:val="00C529B6"/>
    <w:rsid w:val="00C64997"/>
    <w:rsid w:val="00C67FAA"/>
    <w:rsid w:val="00C861A9"/>
    <w:rsid w:val="00C87C45"/>
    <w:rsid w:val="00CA57F7"/>
    <w:rsid w:val="00CD7E0F"/>
    <w:rsid w:val="00CE6658"/>
    <w:rsid w:val="00CE73F7"/>
    <w:rsid w:val="00D0057E"/>
    <w:rsid w:val="00D0106D"/>
    <w:rsid w:val="00D03746"/>
    <w:rsid w:val="00D1033E"/>
    <w:rsid w:val="00D20DEB"/>
    <w:rsid w:val="00D30DFA"/>
    <w:rsid w:val="00D46D1D"/>
    <w:rsid w:val="00D52220"/>
    <w:rsid w:val="00D55715"/>
    <w:rsid w:val="00D562B8"/>
    <w:rsid w:val="00D63AA5"/>
    <w:rsid w:val="00D6401F"/>
    <w:rsid w:val="00D64314"/>
    <w:rsid w:val="00D8417B"/>
    <w:rsid w:val="00D85FE8"/>
    <w:rsid w:val="00D946A8"/>
    <w:rsid w:val="00D97FC8"/>
    <w:rsid w:val="00DB48A9"/>
    <w:rsid w:val="00DC05B4"/>
    <w:rsid w:val="00DC3C91"/>
    <w:rsid w:val="00DC5FB0"/>
    <w:rsid w:val="00DD123D"/>
    <w:rsid w:val="00DD777F"/>
    <w:rsid w:val="00DF0C26"/>
    <w:rsid w:val="00E107BD"/>
    <w:rsid w:val="00E134AA"/>
    <w:rsid w:val="00E23769"/>
    <w:rsid w:val="00E2387F"/>
    <w:rsid w:val="00E4718B"/>
    <w:rsid w:val="00E601DC"/>
    <w:rsid w:val="00E6735E"/>
    <w:rsid w:val="00E83060"/>
    <w:rsid w:val="00E96397"/>
    <w:rsid w:val="00E97E64"/>
    <w:rsid w:val="00EA1359"/>
    <w:rsid w:val="00EA7847"/>
    <w:rsid w:val="00EB3D70"/>
    <w:rsid w:val="00EB7AD1"/>
    <w:rsid w:val="00EC0244"/>
    <w:rsid w:val="00EC130D"/>
    <w:rsid w:val="00EC2C85"/>
    <w:rsid w:val="00ED61F1"/>
    <w:rsid w:val="00EF6872"/>
    <w:rsid w:val="00F01CEC"/>
    <w:rsid w:val="00F074EB"/>
    <w:rsid w:val="00F20743"/>
    <w:rsid w:val="00F25545"/>
    <w:rsid w:val="00F54365"/>
    <w:rsid w:val="00F7781E"/>
    <w:rsid w:val="00F80EE1"/>
    <w:rsid w:val="00F90193"/>
    <w:rsid w:val="00F95961"/>
    <w:rsid w:val="00F975AA"/>
    <w:rsid w:val="00FC1440"/>
    <w:rsid w:val="00FF1882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67E96D9-BA7F-4CB0-AD6F-2990C673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rsid w:val="003D7C88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3D7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D7C88"/>
    <w:rPr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D7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D7C88"/>
    <w:rPr>
      <w:b/>
      <w:lang w:val="x-none" w:eastAsia="zh-CN"/>
    </w:rPr>
  </w:style>
  <w:style w:type="paragraph" w:styleId="BalloonText">
    <w:name w:val="Balloon Text"/>
    <w:basedOn w:val="Normal"/>
    <w:link w:val="BalloonTextChar"/>
    <w:uiPriority w:val="99"/>
    <w:rsid w:val="003D7C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7C88"/>
    <w:rPr>
      <w:rFonts w:ascii="Segoe UI" w:hAnsi="Segoe UI"/>
      <w:sz w:val="18"/>
      <w:lang w:val="x-none" w:eastAsia="zh-CN"/>
    </w:rPr>
  </w:style>
  <w:style w:type="character" w:customStyle="1" w:styleId="A15">
    <w:name w:val="A15"/>
    <w:uiPriority w:val="99"/>
    <w:rsid w:val="00FF1882"/>
    <w:rPr>
      <w:color w:val="000000"/>
      <w:sz w:val="16"/>
    </w:rPr>
  </w:style>
  <w:style w:type="paragraph" w:customStyle="1" w:styleId="Default">
    <w:name w:val="Default"/>
    <w:rsid w:val="00845045"/>
    <w:pPr>
      <w:autoSpaceDE w:val="0"/>
      <w:autoSpaceDN w:val="0"/>
      <w:adjustRightInd w:val="0"/>
    </w:pPr>
    <w:rPr>
      <w:rFonts w:ascii="Amnesty Trade Gothic Light" w:hAnsi="Amnesty Trade Gothic Light" w:cs="Amnesty Trade Gothic Light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4A5A44"/>
    <w:rPr>
      <w:color w:val="0563C1"/>
      <w:u w:val="single"/>
    </w:rPr>
  </w:style>
  <w:style w:type="paragraph" w:styleId="Revision">
    <w:name w:val="Revision"/>
    <w:hidden/>
    <w:uiPriority w:val="99"/>
    <w:semiHidden/>
    <w:rsid w:val="00B77B59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D8417B"/>
    <w:rPr>
      <w:rFonts w:ascii="Consolas" w:eastAsia="Calibri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8417B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92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lembassy@slembassyus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moffice.gov.l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docs.google.com/forms/d/e/1FAIpQLSf3RUspces4lA9Gt7Fp9GiAcojCs6fnfFOTCLli3Su6c3S8ew/viewfor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19AE0-79BD-414C-9B26-1860B4FF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874</Words>
  <Characters>4984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URGENT ACTION</vt:lpstr>
      <vt:lpstr>URGENT ACTION</vt:lpstr>
      <vt:lpstr>    ADditional Information</vt:lpstr>
    </vt:vector>
  </TitlesOfParts>
  <Company>Amnesty International</Company>
  <LinksUpToDate>false</LinksUpToDate>
  <CharactersWithSpaces>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Leonor Rebassa</dc:creator>
  <cp:keywords/>
  <dc:description/>
  <cp:lastModifiedBy>iar4team</cp:lastModifiedBy>
  <cp:revision>4</cp:revision>
  <dcterms:created xsi:type="dcterms:W3CDTF">2017-05-25T14:24:00Z</dcterms:created>
  <dcterms:modified xsi:type="dcterms:W3CDTF">2017-05-25T14:48:00Z</dcterms:modified>
</cp:coreProperties>
</file>