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0E238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9C3EF8" w:rsidP="000E2387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DETAINED </w:t>
      </w:r>
      <w:r w:rsidR="00436AF8">
        <w:rPr>
          <w:rStyle w:val="AIHeadline"/>
          <w:rFonts w:cs="Arial"/>
          <w:snapToGrid w:val="0"/>
          <w:sz w:val="38"/>
          <w:szCs w:val="38"/>
        </w:rPr>
        <w:t xml:space="preserve">COMMUNITY LEADER </w:t>
      </w:r>
      <w:r w:rsidR="00056A47">
        <w:rPr>
          <w:rStyle w:val="AIHeadline"/>
          <w:rFonts w:cs="Arial"/>
          <w:snapToGrid w:val="0"/>
          <w:sz w:val="38"/>
          <w:szCs w:val="38"/>
        </w:rPr>
        <w:t>WRONGLY</w:t>
      </w:r>
      <w:r>
        <w:rPr>
          <w:rStyle w:val="AIHeadline"/>
          <w:rFonts w:cs="Arial"/>
          <w:snapToGrid w:val="0"/>
          <w:sz w:val="38"/>
          <w:szCs w:val="38"/>
        </w:rPr>
        <w:t xml:space="preserve"> CHARGED</w:t>
      </w:r>
    </w:p>
    <w:p w:rsidR="0026766F" w:rsidRPr="00F95961" w:rsidRDefault="00FC69DD" w:rsidP="000E238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Salomée T. Abalodo, </w:t>
      </w:r>
      <w:r w:rsidR="00F51E9A">
        <w:rPr>
          <w:rFonts w:cs="Arial"/>
        </w:rPr>
        <w:t xml:space="preserve">a </w:t>
      </w:r>
      <w:r>
        <w:rPr>
          <w:rFonts w:cs="Arial"/>
        </w:rPr>
        <w:t>farmer and community leader</w:t>
      </w:r>
      <w:r w:rsidR="00B11A18">
        <w:rPr>
          <w:rFonts w:cs="Arial"/>
        </w:rPr>
        <w:t>,</w:t>
      </w:r>
      <w:r>
        <w:rPr>
          <w:rFonts w:cs="Arial"/>
        </w:rPr>
        <w:t xml:space="preserve"> </w:t>
      </w:r>
      <w:r w:rsidR="00B11A18">
        <w:rPr>
          <w:rFonts w:cs="Arial"/>
        </w:rPr>
        <w:t xml:space="preserve">has been </w:t>
      </w:r>
      <w:r>
        <w:rPr>
          <w:rFonts w:cs="Arial"/>
        </w:rPr>
        <w:t xml:space="preserve">charged </w:t>
      </w:r>
      <w:r w:rsidR="00B11A18">
        <w:rPr>
          <w:rFonts w:cs="Arial"/>
        </w:rPr>
        <w:t xml:space="preserve">with </w:t>
      </w:r>
      <w:r w:rsidR="009C3EF8">
        <w:rPr>
          <w:rFonts w:cs="Arial"/>
        </w:rPr>
        <w:t>‘</w:t>
      </w:r>
      <w:r>
        <w:rPr>
          <w:rFonts w:cs="Arial"/>
        </w:rPr>
        <w:t>rebellion</w:t>
      </w:r>
      <w:r w:rsidR="009C3EF8">
        <w:rPr>
          <w:rFonts w:cs="Arial"/>
        </w:rPr>
        <w:t>’</w:t>
      </w:r>
      <w:r>
        <w:rPr>
          <w:rFonts w:cs="Arial"/>
        </w:rPr>
        <w:t xml:space="preserve"> and </w:t>
      </w:r>
      <w:r w:rsidR="009C3EF8">
        <w:rPr>
          <w:rFonts w:cs="Arial"/>
        </w:rPr>
        <w:t>‘</w:t>
      </w:r>
      <w:r>
        <w:rPr>
          <w:rFonts w:cs="Arial"/>
        </w:rPr>
        <w:t>participati</w:t>
      </w:r>
      <w:r w:rsidR="00B83E35">
        <w:rPr>
          <w:rFonts w:cs="Arial"/>
        </w:rPr>
        <w:t>on</w:t>
      </w:r>
      <w:r>
        <w:rPr>
          <w:rFonts w:cs="Arial"/>
        </w:rPr>
        <w:t xml:space="preserve"> </w:t>
      </w:r>
      <w:r w:rsidR="00382CEA">
        <w:rPr>
          <w:rFonts w:cs="Arial"/>
        </w:rPr>
        <w:t>in</w:t>
      </w:r>
      <w:r>
        <w:rPr>
          <w:rFonts w:cs="Arial"/>
        </w:rPr>
        <w:t xml:space="preserve"> </w:t>
      </w:r>
      <w:r w:rsidR="00B11A18">
        <w:rPr>
          <w:rFonts w:cs="Arial"/>
        </w:rPr>
        <w:t xml:space="preserve">an </w:t>
      </w:r>
      <w:r w:rsidR="00FF5449" w:rsidRPr="00FF5449">
        <w:rPr>
          <w:rStyle w:val="StyleAIBodytextAsianSimSunChar"/>
          <w:rFonts w:cs="Arial"/>
        </w:rPr>
        <w:t>unauthorised</w:t>
      </w:r>
      <w:r w:rsidR="00FF5449">
        <w:rPr>
          <w:rStyle w:val="StyleAIBodytextAsianSimSunChar"/>
          <w:rFonts w:cs="Arial"/>
          <w:b w:val="0"/>
        </w:rPr>
        <w:t xml:space="preserve"> </w:t>
      </w:r>
      <w:r w:rsidR="00FF5449">
        <w:rPr>
          <w:rFonts w:cs="Arial"/>
        </w:rPr>
        <w:t>protest’</w:t>
      </w:r>
      <w:r>
        <w:rPr>
          <w:rFonts w:cs="Arial"/>
        </w:rPr>
        <w:t>.  She was</w:t>
      </w:r>
      <w:r w:rsidR="00436AF8" w:rsidRPr="00436AF8">
        <w:rPr>
          <w:rFonts w:cs="Arial"/>
        </w:rPr>
        <w:t xml:space="preserve"> arrested </w:t>
      </w:r>
      <w:r w:rsidR="00B83E35">
        <w:rPr>
          <w:rFonts w:cs="Arial"/>
        </w:rPr>
        <w:t>in the district of</w:t>
      </w:r>
      <w:r>
        <w:rPr>
          <w:rFonts w:cs="Arial"/>
        </w:rPr>
        <w:t xml:space="preserve"> Pagouda</w:t>
      </w:r>
      <w:r w:rsidR="00E17E3D">
        <w:rPr>
          <w:rFonts w:cs="Arial"/>
        </w:rPr>
        <w:t xml:space="preserve"> (Kara</w:t>
      </w:r>
      <w:r w:rsidR="003245CE">
        <w:rPr>
          <w:rFonts w:cs="Arial"/>
        </w:rPr>
        <w:t>, northern</w:t>
      </w:r>
      <w:r w:rsidR="00E17E3D">
        <w:rPr>
          <w:rFonts w:cs="Arial"/>
        </w:rPr>
        <w:t xml:space="preserve"> region</w:t>
      </w:r>
      <w:r w:rsidR="003245CE">
        <w:rPr>
          <w:rFonts w:cs="Arial"/>
        </w:rPr>
        <w:t xml:space="preserve"> of </w:t>
      </w:r>
      <w:r w:rsidR="00B83E35">
        <w:rPr>
          <w:rFonts w:cs="Arial"/>
        </w:rPr>
        <w:t>Togo</w:t>
      </w:r>
      <w:r w:rsidR="00E17E3D">
        <w:rPr>
          <w:rFonts w:cs="Arial"/>
        </w:rPr>
        <w:t>)</w:t>
      </w:r>
      <w:r>
        <w:rPr>
          <w:rFonts w:cs="Arial"/>
        </w:rPr>
        <w:t xml:space="preserve"> </w:t>
      </w:r>
      <w:r w:rsidR="00436AF8" w:rsidRPr="00436AF8">
        <w:rPr>
          <w:rFonts w:cs="Arial"/>
        </w:rPr>
        <w:t xml:space="preserve">on </w:t>
      </w:r>
      <w:r>
        <w:rPr>
          <w:rFonts w:cs="Arial"/>
        </w:rPr>
        <w:t>13 April after taking pictures of wounded protestors and asking the local authorit</w:t>
      </w:r>
      <w:r w:rsidR="00B11A18">
        <w:rPr>
          <w:rFonts w:cs="Arial"/>
        </w:rPr>
        <w:t>ies</w:t>
      </w:r>
      <w:r>
        <w:rPr>
          <w:rFonts w:cs="Arial"/>
        </w:rPr>
        <w:t xml:space="preserve"> to </w:t>
      </w:r>
      <w:r w:rsidR="00633B86">
        <w:rPr>
          <w:rFonts w:cs="Arial"/>
        </w:rPr>
        <w:t xml:space="preserve">keep security forces from using excessive force on </w:t>
      </w:r>
      <w:r w:rsidR="00531BBE">
        <w:rPr>
          <w:rFonts w:cs="Arial"/>
        </w:rPr>
        <w:t xml:space="preserve">peaceful </w:t>
      </w:r>
      <w:r w:rsidR="00633B86">
        <w:rPr>
          <w:rFonts w:cs="Arial"/>
        </w:rPr>
        <w:t>demonstrators</w:t>
      </w:r>
      <w:r>
        <w:rPr>
          <w:rFonts w:cs="Arial"/>
        </w:rPr>
        <w:t xml:space="preserve">. </w:t>
      </w:r>
      <w:r w:rsidR="00003AFA">
        <w:rPr>
          <w:rFonts w:cs="Arial"/>
        </w:rPr>
        <w:t>She is</w:t>
      </w:r>
      <w:r w:rsidR="00436AF8" w:rsidRPr="00436AF8">
        <w:rPr>
          <w:rFonts w:cs="Arial"/>
        </w:rPr>
        <w:t xml:space="preserve"> detained at </w:t>
      </w:r>
      <w:r w:rsidR="00FF5449">
        <w:rPr>
          <w:rFonts w:cs="Arial"/>
        </w:rPr>
        <w:t>a</w:t>
      </w:r>
      <w:r w:rsidR="00436AF8" w:rsidRPr="00436AF8">
        <w:rPr>
          <w:rFonts w:cs="Arial"/>
        </w:rPr>
        <w:t xml:space="preserve"> prison</w:t>
      </w:r>
      <w:r w:rsidR="00E17E3D">
        <w:rPr>
          <w:rFonts w:cs="Arial"/>
        </w:rPr>
        <w:t xml:space="preserve"> </w:t>
      </w:r>
      <w:r w:rsidR="00D96C60">
        <w:rPr>
          <w:rFonts w:cs="Arial"/>
        </w:rPr>
        <w:t>in</w:t>
      </w:r>
      <w:r w:rsidR="00D96C60" w:rsidRPr="00436AF8">
        <w:rPr>
          <w:rFonts w:cs="Arial"/>
        </w:rPr>
        <w:t xml:space="preserve"> </w:t>
      </w:r>
      <w:r>
        <w:rPr>
          <w:rFonts w:cs="Arial"/>
        </w:rPr>
        <w:t>Kara</w:t>
      </w:r>
      <w:r w:rsidR="00436AF8" w:rsidRPr="00436AF8">
        <w:rPr>
          <w:rFonts w:cs="Arial"/>
        </w:rPr>
        <w:t xml:space="preserve">. </w:t>
      </w:r>
    </w:p>
    <w:p w:rsidR="00823675" w:rsidRPr="00AC3A3C" w:rsidRDefault="008C0E7D" w:rsidP="000E2387">
      <w:pPr>
        <w:pStyle w:val="AITableHeading"/>
        <w:rPr>
          <w:rStyle w:val="StyleAIBodytextAsianSimSunChar"/>
          <w:rFonts w:cs="Arial"/>
          <w:b w:val="0"/>
          <w:bCs w:val="0"/>
          <w:sz w:val="18"/>
          <w:szCs w:val="18"/>
        </w:rPr>
      </w:pPr>
      <w:r w:rsidRPr="00AC3A3C">
        <w:rPr>
          <w:rStyle w:val="StyleAIBodytextAsianSimSunChar"/>
          <w:rFonts w:cs="Arial"/>
          <w:bCs w:val="0"/>
          <w:sz w:val="18"/>
          <w:szCs w:val="18"/>
        </w:rPr>
        <w:t>Salomée</w:t>
      </w:r>
      <w:r w:rsidR="00B11A18" w:rsidRPr="00AC3A3C">
        <w:rPr>
          <w:rStyle w:val="StyleAIBodytextAsianSimSunChar"/>
          <w:rFonts w:cs="Arial"/>
          <w:bCs w:val="0"/>
          <w:sz w:val="18"/>
          <w:szCs w:val="18"/>
        </w:rPr>
        <w:t xml:space="preserve"> </w:t>
      </w:r>
      <w:r w:rsidR="00B11A18" w:rsidRPr="00AC3A3C">
        <w:rPr>
          <w:rFonts w:cs="Arial"/>
          <w:sz w:val="18"/>
          <w:szCs w:val="18"/>
        </w:rPr>
        <w:t>T. Abalodo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, </w:t>
      </w:r>
      <w:r w:rsidR="00B11A1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a 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farmer</w:t>
      </w:r>
      <w:r w:rsidR="00B11A1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, community leader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and mother of two </w:t>
      </w:r>
      <w:r w:rsidR="00C629B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children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, </w:t>
      </w:r>
      <w:r w:rsidR="00B11A1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was charged with ‘rebellion</w:t>
      </w:r>
      <w:r w:rsidR="00F51E9A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’</w:t>
      </w:r>
      <w:r w:rsidR="00B11A1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and </w:t>
      </w:r>
      <w:r w:rsidR="00F51E9A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‘</w:t>
      </w:r>
      <w:r w:rsidR="00B11A1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participation in an unauthorised protest’</w:t>
      </w:r>
      <w:r w:rsidR="00681457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on 13 April</w:t>
      </w:r>
      <w:r w:rsidR="00B11A1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. She 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was arrested</w:t>
      </w:r>
      <w:r w:rsidR="00E17E3D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</w:t>
      </w:r>
      <w:r w:rsidR="00823675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by gendarmes </w:t>
      </w:r>
      <w:r w:rsidR="00E17E3D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in Pagouda district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</w:t>
      </w:r>
      <w:r w:rsidR="00B11A1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on </w:t>
      </w:r>
      <w:r w:rsidR="00531BBE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the same day </w:t>
      </w:r>
      <w:r w:rsidR="009F1842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after</w:t>
      </w:r>
      <w:r w:rsidR="00B11A1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a meeting at the prefect</w:t>
      </w:r>
      <w:r w:rsidR="00823675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’s</w:t>
      </w:r>
      <w:r w:rsidR="00B11A1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(a local official)</w:t>
      </w:r>
      <w:r w:rsidR="00823675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office. </w:t>
      </w:r>
      <w:r w:rsidR="00681457" w:rsidRPr="00AC3A3C">
        <w:rPr>
          <w:rFonts w:cs="Arial"/>
          <w:b w:val="0"/>
          <w:bCs w:val="0"/>
          <w:sz w:val="18"/>
          <w:szCs w:val="18"/>
          <w:lang w:eastAsia="en-US"/>
        </w:rPr>
        <w:t xml:space="preserve">Salomée T. </w:t>
      </w:r>
      <w:r w:rsidR="00F51E9A" w:rsidRPr="00AC3A3C">
        <w:rPr>
          <w:rFonts w:cs="Arial"/>
          <w:b w:val="0"/>
          <w:bCs w:val="0"/>
          <w:sz w:val="18"/>
          <w:szCs w:val="18"/>
          <w:lang w:eastAsia="en-US"/>
        </w:rPr>
        <w:t>Abalodo</w:t>
      </w:r>
      <w:r w:rsidR="00F51E9A" w:rsidRPr="00AC3A3C" w:rsidDel="00681457">
        <w:rPr>
          <w:rFonts w:cs="Arial"/>
          <w:sz w:val="18"/>
          <w:szCs w:val="18"/>
          <w:lang w:eastAsia="en-US"/>
        </w:rPr>
        <w:t xml:space="preserve"> </w:t>
      </w:r>
      <w:r w:rsidR="00F51E9A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went</w:t>
      </w:r>
      <w:r w:rsidR="00823675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to the prefect’s office, where she met with his assistant, to ask that security forces cease using excessive force against demonstrators. During the meeting, she showed </w:t>
      </w:r>
      <w:r w:rsidR="0002380B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the prefect’s assistant </w:t>
      </w:r>
      <w:r w:rsidR="00823675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photos and videos she had taken with her phone at the hospital of those wounded after 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security forces used excessive force on a group of protesters</w:t>
      </w:r>
      <w:r w:rsidR="00823675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. When the gendarmes arrested her, they took her phone.</w:t>
      </w:r>
    </w:p>
    <w:p w:rsidR="00633B86" w:rsidRPr="00AC3A3C" w:rsidRDefault="00633B86" w:rsidP="000E2387">
      <w:pPr>
        <w:pStyle w:val="AITableHeading"/>
        <w:rPr>
          <w:rStyle w:val="StyleAIBodytextAsianSimSunChar"/>
          <w:rFonts w:cs="Arial"/>
          <w:b w:val="0"/>
          <w:bCs w:val="0"/>
          <w:sz w:val="18"/>
          <w:szCs w:val="18"/>
        </w:rPr>
      </w:pPr>
    </w:p>
    <w:p w:rsidR="00633B86" w:rsidRPr="00AC3A3C" w:rsidRDefault="00681457" w:rsidP="000E2387">
      <w:pPr>
        <w:pStyle w:val="AITableHeading"/>
        <w:rPr>
          <w:rStyle w:val="StyleAIBodytextAsianSimSunChar"/>
          <w:rFonts w:cs="Arial"/>
          <w:b w:val="0"/>
          <w:bCs w:val="0"/>
          <w:sz w:val="18"/>
          <w:szCs w:val="18"/>
        </w:rPr>
      </w:pPr>
      <w:r w:rsidRPr="00AC3A3C">
        <w:rPr>
          <w:rFonts w:cs="Arial"/>
          <w:b w:val="0"/>
          <w:bCs w:val="0"/>
          <w:sz w:val="18"/>
          <w:szCs w:val="18"/>
          <w:lang w:eastAsia="en-US"/>
        </w:rPr>
        <w:t>Salomée T. Abalodo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was first detained at Brigade of Pagouda where a gendarme took her Bible and rosary and forbade her to pray. She was made to sign </w:t>
      </w:r>
      <w:r w:rsidR="001C0005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a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police </w:t>
      </w:r>
      <w:r w:rsidR="00A11B0C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statement</w:t>
      </w:r>
      <w:r w:rsidR="00D460E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without reading it despite the fact that she asked 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several times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to read it before signing. She is currently being detained at </w:t>
      </w:r>
      <w:r w:rsidR="00FF5449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a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prison </w:t>
      </w:r>
      <w:r w:rsidR="00341295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in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Kara. She maintains that she did not participate in the protest.</w:t>
      </w:r>
    </w:p>
    <w:p w:rsidR="00633B86" w:rsidRPr="00AC3A3C" w:rsidRDefault="00633B86" w:rsidP="000E2387">
      <w:pPr>
        <w:pStyle w:val="AITableHeading"/>
        <w:rPr>
          <w:rStyle w:val="StyleAIBodytextAsianSimSunChar"/>
          <w:rFonts w:cs="Arial"/>
          <w:b w:val="0"/>
          <w:bCs w:val="0"/>
          <w:sz w:val="18"/>
          <w:szCs w:val="18"/>
        </w:rPr>
      </w:pPr>
    </w:p>
    <w:p w:rsidR="00056A47" w:rsidRPr="00AC3A3C" w:rsidRDefault="00823675" w:rsidP="000E2387">
      <w:pPr>
        <w:pStyle w:val="AITableHeading"/>
        <w:rPr>
          <w:rStyle w:val="StyleAIBodytextAsianSimSunChar"/>
          <w:rFonts w:cs="Arial"/>
          <w:b w:val="0"/>
          <w:bCs w:val="0"/>
          <w:sz w:val="18"/>
          <w:szCs w:val="18"/>
        </w:rPr>
      </w:pP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On the day of </w:t>
      </w:r>
      <w:r w:rsidR="00681457" w:rsidRPr="00AC3A3C">
        <w:rPr>
          <w:rFonts w:cs="Arial"/>
          <w:b w:val="0"/>
          <w:bCs w:val="0"/>
          <w:sz w:val="18"/>
          <w:szCs w:val="18"/>
          <w:lang w:eastAsia="en-US"/>
        </w:rPr>
        <w:t>Salomée T. Abalodo’s</w:t>
      </w:r>
      <w:bookmarkStart w:id="0" w:name="_GoBack"/>
      <w:bookmarkEnd w:id="0"/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arrest, local communities in Pagouda district held </w:t>
      </w:r>
      <w:r w:rsidR="00531BBE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peaceful 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demonstrations calling on the local authorities to publish the results of the traditional chief elections</w:t>
      </w:r>
      <w:r w:rsidR="00531BBE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that </w:t>
      </w:r>
      <w:r w:rsidR="009F1842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were </w:t>
      </w:r>
      <w:r w:rsidR="00531BBE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held in 2015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. The local authorities had notified the communities the day before that they would not be allowed to hold the demonstrations. Security forces used tear</w:t>
      </w:r>
      <w:r w:rsidR="00681457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</w:t>
      </w:r>
      <w:r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gas and rubber bullets to disperse the demonstrators. At least six of the demonstrators were wounded by the rubber bullets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, while six others </w:t>
      </w:r>
      <w:r w:rsidR="00B373C7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were arrested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. </w:t>
      </w:r>
      <w:r w:rsidR="009F1842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The six that were arrested are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also being </w:t>
      </w:r>
      <w:r w:rsidR="00B373C7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detained at </w:t>
      </w:r>
      <w:r w:rsidR="00FF5449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a</w:t>
      </w:r>
      <w:r w:rsidR="00531BBE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p</w:t>
      </w:r>
      <w:r w:rsidR="00B373C7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rison </w:t>
      </w:r>
      <w:r w:rsidR="007B58A7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in </w:t>
      </w:r>
      <w:r w:rsidR="00D460E8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Kara</w:t>
      </w:r>
      <w:r w:rsidR="001757DD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and have been charged with </w:t>
      </w:r>
      <w:r w:rsidR="00B373C7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"rebellion" </w:t>
      </w:r>
      <w:r w:rsidR="00003AFA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and "</w:t>
      </w:r>
      <w:r w:rsidR="006425BF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participati</w:t>
      </w:r>
      <w:r w:rsidR="00CA70B4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on</w:t>
      </w:r>
      <w:r w:rsidR="006425BF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in </w:t>
      </w:r>
      <w:r w:rsidR="006425BF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an </w:t>
      </w:r>
      <w:r w:rsidR="00633B86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unauthorised </w:t>
      </w:r>
      <w:r w:rsidR="00003AFA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protest</w:t>
      </w:r>
      <w:r w:rsidR="00B373C7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>".</w:t>
      </w:r>
      <w:r w:rsidR="008E31CB" w:rsidRPr="00AC3A3C">
        <w:rPr>
          <w:rStyle w:val="StyleAIBodytextAsianSimSunChar"/>
          <w:rFonts w:cs="Arial"/>
          <w:b w:val="0"/>
          <w:bCs w:val="0"/>
          <w:sz w:val="18"/>
          <w:szCs w:val="18"/>
        </w:rPr>
        <w:t xml:space="preserve"> </w:t>
      </w:r>
    </w:p>
    <w:p w:rsidR="00B373C7" w:rsidRPr="00AC3A3C" w:rsidRDefault="00B373C7" w:rsidP="000E2387">
      <w:pPr>
        <w:pStyle w:val="AITableHeading"/>
        <w:rPr>
          <w:rStyle w:val="StyleAIBodytextAsianSimSunChar"/>
          <w:rFonts w:cs="Arial"/>
          <w:b w:val="0"/>
          <w:bCs w:val="0"/>
          <w:sz w:val="18"/>
          <w:szCs w:val="18"/>
        </w:rPr>
      </w:pPr>
    </w:p>
    <w:p w:rsidR="00A42307" w:rsidRPr="00AC3A3C" w:rsidRDefault="00A42307" w:rsidP="00A42307">
      <w:pPr>
        <w:rPr>
          <w:rFonts w:ascii="Arial" w:eastAsia="Calibri" w:hAnsi="Arial" w:cs="Arial"/>
          <w:b/>
          <w:sz w:val="18"/>
          <w:szCs w:val="18"/>
        </w:rPr>
      </w:pPr>
      <w:r w:rsidRPr="00AC3A3C">
        <w:rPr>
          <w:rFonts w:ascii="Arial" w:eastAsia="Calibri" w:hAnsi="Arial" w:cs="Arial"/>
          <w:b/>
          <w:sz w:val="18"/>
          <w:szCs w:val="18"/>
        </w:rPr>
        <w:t>1) TAKE ACTION</w:t>
      </w:r>
    </w:p>
    <w:p w:rsidR="00A42307" w:rsidRPr="00AC3A3C" w:rsidRDefault="00A42307" w:rsidP="00A42307">
      <w:pPr>
        <w:rPr>
          <w:rFonts w:ascii="Arial" w:eastAsia="Calibri" w:hAnsi="Arial" w:cs="Arial"/>
          <w:b/>
          <w:sz w:val="18"/>
          <w:szCs w:val="18"/>
        </w:rPr>
      </w:pPr>
      <w:r w:rsidRPr="00AC3A3C">
        <w:rPr>
          <w:rFonts w:ascii="Arial" w:eastAsia="Calibri" w:hAnsi="Arial" w:cs="Arial"/>
          <w:b/>
          <w:sz w:val="18"/>
          <w:szCs w:val="18"/>
        </w:rPr>
        <w:t>Write a letter, send an email, call, fax or tweet:</w:t>
      </w:r>
    </w:p>
    <w:p w:rsidR="0026766F" w:rsidRPr="00AC3A3C" w:rsidRDefault="009C3EF8" w:rsidP="000E2387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C3A3C">
        <w:rPr>
          <w:rFonts w:ascii="Arial" w:hAnsi="Arial" w:cs="Arial"/>
          <w:sz w:val="18"/>
          <w:szCs w:val="18"/>
        </w:rPr>
        <w:t>Calling on the Togolese authorities to i</w:t>
      </w:r>
      <w:r w:rsidR="00E02635" w:rsidRPr="00AC3A3C">
        <w:rPr>
          <w:rFonts w:ascii="Arial" w:hAnsi="Arial" w:cs="Arial"/>
          <w:sz w:val="18"/>
          <w:szCs w:val="18"/>
        </w:rPr>
        <w:t xml:space="preserve">mmediately and unconditionally release </w:t>
      </w:r>
      <w:r w:rsidR="00B373C7" w:rsidRPr="00AC3A3C">
        <w:rPr>
          <w:rFonts w:ascii="Arial" w:hAnsi="Arial" w:cs="Arial"/>
          <w:sz w:val="18"/>
          <w:szCs w:val="18"/>
        </w:rPr>
        <w:t xml:space="preserve">Salomée T. Abalodo </w:t>
      </w:r>
      <w:r w:rsidRPr="00AC3A3C">
        <w:rPr>
          <w:rFonts w:ascii="Arial" w:hAnsi="Arial" w:cs="Arial"/>
          <w:sz w:val="18"/>
          <w:szCs w:val="18"/>
        </w:rPr>
        <w:t xml:space="preserve">as </w:t>
      </w:r>
      <w:r w:rsidR="00B373C7" w:rsidRPr="00AC3A3C">
        <w:rPr>
          <w:rFonts w:ascii="Arial" w:hAnsi="Arial" w:cs="Arial"/>
          <w:sz w:val="18"/>
          <w:szCs w:val="18"/>
        </w:rPr>
        <w:t>s</w:t>
      </w:r>
      <w:r w:rsidR="00E02635" w:rsidRPr="00AC3A3C">
        <w:rPr>
          <w:rFonts w:ascii="Arial" w:hAnsi="Arial" w:cs="Arial"/>
          <w:sz w:val="18"/>
          <w:szCs w:val="18"/>
        </w:rPr>
        <w:t xml:space="preserve">he is being detained solely for exercising </w:t>
      </w:r>
      <w:r w:rsidR="00681457" w:rsidRPr="00AC3A3C">
        <w:rPr>
          <w:rFonts w:ascii="Arial" w:hAnsi="Arial" w:cs="Arial"/>
          <w:sz w:val="18"/>
          <w:szCs w:val="18"/>
        </w:rPr>
        <w:t xml:space="preserve">her </w:t>
      </w:r>
      <w:r w:rsidR="00E02635" w:rsidRPr="00AC3A3C">
        <w:rPr>
          <w:rFonts w:ascii="Arial" w:hAnsi="Arial" w:cs="Arial"/>
          <w:sz w:val="18"/>
          <w:szCs w:val="18"/>
        </w:rPr>
        <w:t xml:space="preserve">right to freedom of expression; </w:t>
      </w:r>
    </w:p>
    <w:p w:rsidR="00E84FAA" w:rsidRPr="00AC3A3C" w:rsidRDefault="00E84FAA" w:rsidP="000E2387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C3A3C">
        <w:rPr>
          <w:rFonts w:ascii="Arial" w:hAnsi="Arial" w:cs="Arial"/>
          <w:sz w:val="18"/>
          <w:szCs w:val="18"/>
        </w:rPr>
        <w:t>Urging them to ensure that the six other</w:t>
      </w:r>
      <w:r w:rsidR="001E0E50" w:rsidRPr="00AC3A3C">
        <w:rPr>
          <w:rFonts w:ascii="Arial" w:hAnsi="Arial" w:cs="Arial"/>
          <w:sz w:val="18"/>
          <w:szCs w:val="18"/>
        </w:rPr>
        <w:t xml:space="preserve">s detained </w:t>
      </w:r>
      <w:r w:rsidRPr="00AC3A3C">
        <w:rPr>
          <w:rFonts w:ascii="Arial" w:hAnsi="Arial" w:cs="Arial"/>
          <w:sz w:val="18"/>
          <w:szCs w:val="18"/>
        </w:rPr>
        <w:t xml:space="preserve">are released if they are detained solely for </w:t>
      </w:r>
      <w:r w:rsidR="001E0E50" w:rsidRPr="00AC3A3C">
        <w:rPr>
          <w:rFonts w:ascii="Arial" w:hAnsi="Arial" w:cs="Arial"/>
          <w:sz w:val="18"/>
          <w:szCs w:val="18"/>
        </w:rPr>
        <w:t>exercising</w:t>
      </w:r>
      <w:r w:rsidRPr="00AC3A3C">
        <w:rPr>
          <w:rFonts w:ascii="Arial" w:hAnsi="Arial" w:cs="Arial"/>
          <w:sz w:val="18"/>
          <w:szCs w:val="18"/>
        </w:rPr>
        <w:t xml:space="preserve"> their right to </w:t>
      </w:r>
      <w:r w:rsidR="009C3EF8" w:rsidRPr="00AC3A3C">
        <w:rPr>
          <w:rFonts w:ascii="Arial" w:hAnsi="Arial" w:cs="Arial"/>
          <w:sz w:val="18"/>
          <w:szCs w:val="18"/>
        </w:rPr>
        <w:t>peaceful assembly</w:t>
      </w:r>
      <w:r w:rsidR="00BF4341" w:rsidRPr="00AC3A3C">
        <w:rPr>
          <w:rFonts w:ascii="Arial" w:hAnsi="Arial" w:cs="Arial"/>
          <w:sz w:val="18"/>
          <w:szCs w:val="18"/>
        </w:rPr>
        <w:t>;</w:t>
      </w:r>
    </w:p>
    <w:p w:rsidR="00E84FAA" w:rsidRPr="00AC3A3C" w:rsidRDefault="00E84FAA" w:rsidP="000E2387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18"/>
          <w:szCs w:val="18"/>
        </w:rPr>
      </w:pPr>
      <w:r w:rsidRPr="00AC3A3C">
        <w:rPr>
          <w:rFonts w:ascii="Arial" w:hAnsi="Arial" w:cs="Arial"/>
          <w:sz w:val="18"/>
          <w:szCs w:val="18"/>
        </w:rPr>
        <w:t xml:space="preserve">Urging them to investigate the reports of </w:t>
      </w:r>
      <w:r w:rsidR="001E0E50" w:rsidRPr="00AC3A3C">
        <w:rPr>
          <w:rFonts w:ascii="Arial" w:hAnsi="Arial" w:cs="Arial"/>
          <w:sz w:val="18"/>
          <w:szCs w:val="18"/>
        </w:rPr>
        <w:t>excessive use of force</w:t>
      </w:r>
      <w:r w:rsidRPr="00AC3A3C">
        <w:rPr>
          <w:rFonts w:ascii="Arial" w:hAnsi="Arial" w:cs="Arial"/>
          <w:sz w:val="18"/>
          <w:szCs w:val="18"/>
        </w:rPr>
        <w:t xml:space="preserve"> and to bring those suspected </w:t>
      </w:r>
      <w:r w:rsidR="00056A47" w:rsidRPr="00AC3A3C">
        <w:rPr>
          <w:rFonts w:ascii="Arial" w:hAnsi="Arial" w:cs="Arial"/>
          <w:sz w:val="18"/>
          <w:szCs w:val="18"/>
        </w:rPr>
        <w:t>of responsibility</w:t>
      </w:r>
      <w:r w:rsidRPr="00AC3A3C">
        <w:rPr>
          <w:rFonts w:ascii="Arial" w:hAnsi="Arial" w:cs="Arial"/>
          <w:sz w:val="18"/>
          <w:szCs w:val="18"/>
        </w:rPr>
        <w:t xml:space="preserve"> to justice in </w:t>
      </w:r>
      <w:r w:rsidR="00056A47" w:rsidRPr="00AC3A3C">
        <w:rPr>
          <w:rFonts w:ascii="Arial" w:hAnsi="Arial" w:cs="Arial"/>
          <w:sz w:val="18"/>
          <w:szCs w:val="18"/>
        </w:rPr>
        <w:t>proceedings that meet</w:t>
      </w:r>
      <w:r w:rsidRPr="00AC3A3C">
        <w:rPr>
          <w:rFonts w:ascii="Arial" w:hAnsi="Arial" w:cs="Arial"/>
          <w:sz w:val="18"/>
          <w:szCs w:val="18"/>
        </w:rPr>
        <w:t xml:space="preserve"> international fair trial standards</w:t>
      </w:r>
      <w:r w:rsidR="00BF4341" w:rsidRPr="00AC3A3C">
        <w:rPr>
          <w:rFonts w:ascii="Arial" w:hAnsi="Arial" w:cs="Arial"/>
          <w:sz w:val="18"/>
          <w:szCs w:val="18"/>
        </w:rPr>
        <w:t>.</w:t>
      </w:r>
    </w:p>
    <w:p w:rsidR="0026766F" w:rsidRPr="00AC3A3C" w:rsidRDefault="0026766F" w:rsidP="000E2387">
      <w:pPr>
        <w:pStyle w:val="AITableHeading"/>
        <w:tabs>
          <w:tab w:val="clear" w:pos="567"/>
        </w:tabs>
        <w:rPr>
          <w:rFonts w:cs="Arial"/>
          <w:sz w:val="18"/>
          <w:szCs w:val="18"/>
        </w:rPr>
      </w:pPr>
    </w:p>
    <w:p w:rsidR="00A42307" w:rsidRPr="00AC3A3C" w:rsidRDefault="00A42307" w:rsidP="00A42307">
      <w:pPr>
        <w:rPr>
          <w:rFonts w:ascii="Arial" w:eastAsia="Calibri" w:hAnsi="Arial" w:cs="Arial"/>
          <w:b/>
          <w:sz w:val="18"/>
          <w:szCs w:val="18"/>
        </w:rPr>
      </w:pPr>
      <w:r w:rsidRPr="00AC3A3C">
        <w:rPr>
          <w:rFonts w:ascii="Arial" w:eastAsia="Calibri" w:hAnsi="Arial" w:cs="Arial"/>
          <w:b/>
          <w:sz w:val="18"/>
          <w:szCs w:val="18"/>
        </w:rPr>
        <w:t>C</w:t>
      </w:r>
      <w:r w:rsidRPr="00AC3A3C">
        <w:rPr>
          <w:rFonts w:ascii="Arial" w:eastAsia="Calibri" w:hAnsi="Arial" w:cs="Arial"/>
          <w:b/>
          <w:sz w:val="18"/>
          <w:szCs w:val="18"/>
        </w:rPr>
        <w:t>ontact these two officials by 21 June</w:t>
      </w:r>
      <w:r w:rsidRPr="00AC3A3C">
        <w:rPr>
          <w:rFonts w:ascii="Arial" w:eastAsia="Calibri" w:hAnsi="Arial" w:cs="Arial"/>
          <w:b/>
          <w:sz w:val="18"/>
          <w:szCs w:val="18"/>
        </w:rPr>
        <w:t>, 2017:</w:t>
      </w:r>
    </w:p>
    <w:p w:rsidR="005534BC" w:rsidRDefault="005534BC" w:rsidP="000E238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0E238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E0E50" w:rsidRPr="00AE0A1E" w:rsidRDefault="00A42307" w:rsidP="000E2387">
      <w:pPr>
        <w:pStyle w:val="AITextSmallNoLineSpacing"/>
        <w:spacing w:line="240" w:lineRule="auto"/>
        <w:rPr>
          <w:rFonts w:cs="Arial"/>
          <w:u w:val="single"/>
        </w:rPr>
      </w:pPr>
      <w:r>
        <w:rPr>
          <w:rFonts w:cs="Arial"/>
          <w:u w:val="single"/>
        </w:rPr>
        <w:t>Pre</w:t>
      </w:r>
      <w:r w:rsidR="001E0E50" w:rsidRPr="00AE0A1E">
        <w:rPr>
          <w:rFonts w:cs="Arial"/>
          <w:u w:val="single"/>
        </w:rPr>
        <w:t>sident of the Republic of Togo</w:t>
      </w:r>
    </w:p>
    <w:p w:rsidR="001E0E50" w:rsidRPr="00AE0A1E" w:rsidRDefault="001E0E50" w:rsidP="000E2387">
      <w:pPr>
        <w:pStyle w:val="AITextSmallNoLineSpacing"/>
        <w:spacing w:line="240" w:lineRule="auto"/>
        <w:rPr>
          <w:rFonts w:cs="Arial"/>
          <w:lang w:val="fr-FR"/>
        </w:rPr>
      </w:pPr>
      <w:r w:rsidRPr="00AE0A1E">
        <w:rPr>
          <w:rFonts w:cs="Arial"/>
          <w:lang w:val="fr-FR"/>
        </w:rPr>
        <w:t>Faure Essozimna Gnassingbé</w:t>
      </w:r>
    </w:p>
    <w:p w:rsidR="009C3EF8" w:rsidRDefault="001E0E50" w:rsidP="000E2387">
      <w:pPr>
        <w:pStyle w:val="AITextSmallNoLineSpacing"/>
        <w:spacing w:line="240" w:lineRule="auto"/>
        <w:rPr>
          <w:rFonts w:cs="Arial"/>
          <w:lang w:val="fr-FR"/>
        </w:rPr>
      </w:pPr>
      <w:r w:rsidRPr="00C83107">
        <w:rPr>
          <w:rFonts w:cs="Arial"/>
          <w:lang w:val="fr-FR"/>
        </w:rPr>
        <w:t xml:space="preserve">Boulevard du Mono, </w:t>
      </w:r>
    </w:p>
    <w:p w:rsidR="001E0E50" w:rsidRPr="00AE0A1E" w:rsidRDefault="001E0E50" w:rsidP="000E2387">
      <w:pPr>
        <w:pStyle w:val="AITextSmallNoLineSpacing"/>
        <w:spacing w:line="240" w:lineRule="auto"/>
        <w:rPr>
          <w:rFonts w:cs="Arial"/>
          <w:lang w:val="fr-FR"/>
        </w:rPr>
      </w:pPr>
      <w:r w:rsidRPr="00AE0A1E">
        <w:rPr>
          <w:rFonts w:cs="Arial"/>
          <w:lang w:val="fr-FR"/>
        </w:rPr>
        <w:t>Lomé, Togo</w:t>
      </w:r>
    </w:p>
    <w:p w:rsidR="001E0E50" w:rsidRPr="00AC3A3C" w:rsidRDefault="001E0E50" w:rsidP="000E2387">
      <w:pPr>
        <w:pStyle w:val="AITextSmallNoLineSpacing"/>
        <w:spacing w:line="240" w:lineRule="auto"/>
        <w:rPr>
          <w:rFonts w:cs="Arial"/>
          <w:lang w:val="fr-FR"/>
        </w:rPr>
      </w:pPr>
      <w:r w:rsidRPr="00C83107">
        <w:rPr>
          <w:rFonts w:cs="Arial"/>
          <w:lang w:val="fr-FR"/>
        </w:rPr>
        <w:t xml:space="preserve">Email: </w:t>
      </w:r>
      <w:hyperlink r:id="rId12" w:history="1">
        <w:r w:rsidR="009C3EF8" w:rsidRPr="00AC3A3C">
          <w:rPr>
            <w:rStyle w:val="Hyperlink"/>
            <w:rFonts w:cs="Arial"/>
            <w:color w:val="auto"/>
            <w:lang w:val="fr-FR"/>
          </w:rPr>
          <w:t>dircomprtogo@gmail.com</w:t>
        </w:r>
      </w:hyperlink>
      <w:r w:rsidRPr="00AC3A3C">
        <w:rPr>
          <w:rFonts w:cs="Arial"/>
          <w:lang w:val="fr-FR"/>
        </w:rPr>
        <w:t xml:space="preserve"> </w:t>
      </w:r>
    </w:p>
    <w:p w:rsidR="001E0E50" w:rsidRPr="00AC3A3C" w:rsidRDefault="00DB7F90" w:rsidP="000E2387">
      <w:pPr>
        <w:pStyle w:val="AITextSmallNoLineSpacing"/>
        <w:spacing w:line="240" w:lineRule="auto"/>
        <w:rPr>
          <w:rFonts w:cs="Arial"/>
        </w:rPr>
      </w:pPr>
      <w:r w:rsidRPr="00AC3A3C">
        <w:rPr>
          <w:rFonts w:cs="Arial"/>
        </w:rPr>
        <w:t>Twitter:</w:t>
      </w:r>
      <w:r w:rsidR="001E0E50" w:rsidRPr="00AC3A3C">
        <w:rPr>
          <w:rFonts w:cs="Arial"/>
        </w:rPr>
        <w:t xml:space="preserve"> @FEGnassingbe</w:t>
      </w:r>
    </w:p>
    <w:p w:rsidR="00A42307" w:rsidRPr="00AC3A3C" w:rsidRDefault="001E0E50" w:rsidP="000E238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C3A3C">
        <w:rPr>
          <w:rFonts w:cs="Arial"/>
          <w:b/>
          <w:sz w:val="16"/>
          <w:szCs w:val="16"/>
        </w:rPr>
        <w:t>Salutation: Your Excellency</w:t>
      </w:r>
      <w:r w:rsidRPr="00AC3A3C">
        <w:rPr>
          <w:rFonts w:cs="Arial"/>
          <w:sz w:val="16"/>
          <w:szCs w:val="16"/>
        </w:rPr>
        <w:t xml:space="preserve"> </w:t>
      </w:r>
    </w:p>
    <w:p w:rsidR="00AC3A3C" w:rsidRPr="00AC3A3C" w:rsidRDefault="00AC3A3C" w:rsidP="00A42307">
      <w:pPr>
        <w:pStyle w:val="PlainText"/>
        <w:rPr>
          <w:rFonts w:ascii="Arial" w:hAnsi="Arial" w:cs="Arial"/>
          <w:sz w:val="16"/>
          <w:szCs w:val="16"/>
        </w:rPr>
      </w:pPr>
      <w:bookmarkStart w:id="1" w:name="Text17"/>
    </w:p>
    <w:p w:rsidR="00AC3A3C" w:rsidRPr="00AC3A3C" w:rsidRDefault="00AC3A3C" w:rsidP="00A42307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AC3A3C">
        <w:rPr>
          <w:rFonts w:ascii="Arial" w:hAnsi="Arial" w:cs="Arial"/>
          <w:sz w:val="16"/>
          <w:szCs w:val="16"/>
          <w:u w:val="single"/>
        </w:rPr>
        <w:t>Care of: President of the Republic of Togo</w:t>
      </w:r>
    </w:p>
    <w:p w:rsidR="00A42307" w:rsidRPr="00AC3A3C" w:rsidRDefault="00AC3A3C" w:rsidP="00A42307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42307" w:rsidRPr="00AC3A3C">
        <w:rPr>
          <w:rFonts w:ascii="Arial" w:hAnsi="Arial" w:cs="Arial"/>
          <w:sz w:val="16"/>
          <w:szCs w:val="16"/>
        </w:rPr>
        <w:t>Ambassador position currently vacant,</w:t>
      </w:r>
      <w:r>
        <w:rPr>
          <w:rFonts w:ascii="Arial" w:hAnsi="Arial" w:cs="Arial"/>
          <w:sz w:val="16"/>
          <w:szCs w:val="16"/>
        </w:rPr>
        <w:t xml:space="preserve"> no Charge d'Affaires appointed)</w:t>
      </w:r>
    </w:p>
    <w:p w:rsidR="00A42307" w:rsidRPr="00AC3A3C" w:rsidRDefault="00A42307" w:rsidP="00A42307">
      <w:pPr>
        <w:pStyle w:val="PlainText"/>
        <w:rPr>
          <w:rFonts w:ascii="Arial" w:hAnsi="Arial" w:cs="Arial"/>
          <w:sz w:val="16"/>
          <w:szCs w:val="16"/>
        </w:rPr>
      </w:pPr>
      <w:r w:rsidRPr="00AC3A3C">
        <w:rPr>
          <w:rFonts w:ascii="Arial" w:hAnsi="Arial" w:cs="Arial"/>
          <w:sz w:val="16"/>
          <w:szCs w:val="16"/>
        </w:rPr>
        <w:t>Embassy of the Republic of Togo</w:t>
      </w:r>
    </w:p>
    <w:p w:rsidR="00A42307" w:rsidRPr="00AC3A3C" w:rsidRDefault="00A42307" w:rsidP="00A42307">
      <w:pPr>
        <w:pStyle w:val="PlainText"/>
        <w:rPr>
          <w:rFonts w:ascii="Arial" w:hAnsi="Arial" w:cs="Arial"/>
          <w:sz w:val="16"/>
          <w:szCs w:val="16"/>
        </w:rPr>
      </w:pPr>
      <w:r w:rsidRPr="00AC3A3C">
        <w:rPr>
          <w:rFonts w:ascii="Arial" w:hAnsi="Arial" w:cs="Arial"/>
          <w:sz w:val="16"/>
          <w:szCs w:val="16"/>
        </w:rPr>
        <w:t>2208 Massachusetts Ave. NW, Washington DC 20008</w:t>
      </w:r>
    </w:p>
    <w:p w:rsidR="00A42307" w:rsidRPr="00AC3A3C" w:rsidRDefault="00A42307" w:rsidP="00A42307">
      <w:pPr>
        <w:pStyle w:val="PlainText"/>
        <w:rPr>
          <w:rFonts w:ascii="Arial" w:hAnsi="Arial" w:cs="Arial"/>
          <w:sz w:val="16"/>
          <w:szCs w:val="16"/>
        </w:rPr>
      </w:pPr>
      <w:r w:rsidRPr="00AC3A3C">
        <w:rPr>
          <w:rFonts w:ascii="Arial" w:hAnsi="Arial" w:cs="Arial"/>
          <w:sz w:val="16"/>
          <w:szCs w:val="16"/>
        </w:rPr>
        <w:t xml:space="preserve">Phone: 1 202 234 4212  I  Fax: 1 202 232 3190  I  Email: </w:t>
      </w:r>
      <w:hyperlink r:id="rId13" w:history="1">
        <w:r w:rsidRPr="00AC3A3C">
          <w:rPr>
            <w:rStyle w:val="Hyperlink"/>
            <w:rFonts w:ascii="Arial" w:hAnsi="Arial" w:cs="Arial"/>
            <w:color w:val="auto"/>
            <w:sz w:val="16"/>
            <w:szCs w:val="16"/>
          </w:rPr>
          <w:t>info@togoembassy.us</w:t>
        </w:r>
      </w:hyperlink>
    </w:p>
    <w:bookmarkEnd w:id="1"/>
    <w:p w:rsidR="00A42307" w:rsidRPr="00AC3A3C" w:rsidRDefault="00AC3A3C" w:rsidP="009B0AFD">
      <w:pPr>
        <w:pStyle w:val="PlainText"/>
        <w:rPr>
          <w:rFonts w:ascii="Courier New" w:hAnsi="Courier New" w:cs="Courier New"/>
          <w:b/>
        </w:rPr>
        <w:sectPr w:rsidR="00A42307" w:rsidRPr="00AC3A3C" w:rsidSect="00A42307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AC3A3C">
        <w:rPr>
          <w:rFonts w:ascii="Arial" w:hAnsi="Arial" w:cs="Arial"/>
          <w:b/>
          <w:sz w:val="16"/>
          <w:szCs w:val="16"/>
        </w:rPr>
        <w:t>Salutation: Your Excellenc</w:t>
      </w:r>
      <w:r>
        <w:rPr>
          <w:rFonts w:ascii="Arial" w:hAnsi="Arial" w:cs="Arial"/>
          <w:b/>
          <w:sz w:val="16"/>
          <w:szCs w:val="16"/>
        </w:rPr>
        <w:t>y</w:t>
      </w:r>
    </w:p>
    <w:p w:rsidR="000E2387" w:rsidRPr="009B0AFD" w:rsidRDefault="000E2387" w:rsidP="009B0AFD">
      <w:pPr>
        <w:pStyle w:val="PlainText"/>
        <w:rPr>
          <w:rFonts w:ascii="Courier New" w:hAnsi="Courier New" w:cs="Courier New"/>
        </w:rPr>
      </w:pPr>
    </w:p>
    <w:p w:rsidR="00A42307" w:rsidRPr="00AC3A3C" w:rsidRDefault="00A42307" w:rsidP="00A4230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AC3A3C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A42307" w:rsidRPr="00AC3A3C" w:rsidRDefault="00A42307" w:rsidP="00A4230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Pr="00AC3A3C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AC3A3C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AC3A3C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 w:rsidRPr="00AC3A3C">
        <w:rPr>
          <w:rFonts w:ascii="Arial" w:hAnsi="Arial" w:cs="Arial"/>
          <w:i/>
          <w:iCs/>
          <w:color w:val="000000"/>
          <w:sz w:val="18"/>
          <w:szCs w:val="18"/>
        </w:rPr>
        <w:t>104.17</w:t>
      </w:r>
      <w:r w:rsidRPr="00AC3A3C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A42307" w:rsidRPr="00AC3A3C" w:rsidRDefault="00A42307" w:rsidP="00A42307">
      <w:pPr>
        <w:rPr>
          <w:rFonts w:ascii="Arial" w:hAnsi="Arial" w:cs="Arial"/>
          <w:color w:val="000000"/>
          <w:sz w:val="18"/>
          <w:szCs w:val="18"/>
        </w:rPr>
      </w:pPr>
      <w:r w:rsidRPr="00AC3A3C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0E2387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0E2387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9C3EF8" w:rsidP="000E2387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DETAINED COMMUNITY LEADER </w:t>
      </w:r>
      <w:r w:rsidR="00C778A6">
        <w:rPr>
          <w:rStyle w:val="AIHeadline"/>
          <w:rFonts w:cs="Arial"/>
          <w:snapToGrid w:val="0"/>
          <w:sz w:val="38"/>
          <w:szCs w:val="38"/>
        </w:rPr>
        <w:t xml:space="preserve">WRONGLY </w:t>
      </w:r>
      <w:r>
        <w:rPr>
          <w:rStyle w:val="AIHeadline"/>
          <w:rFonts w:cs="Arial"/>
          <w:snapToGrid w:val="0"/>
          <w:sz w:val="38"/>
          <w:szCs w:val="38"/>
        </w:rPr>
        <w:t>CHARGED</w:t>
      </w:r>
    </w:p>
    <w:p w:rsidR="0026766F" w:rsidRPr="00F95961" w:rsidRDefault="0026766F" w:rsidP="000E2387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EC7C30" w:rsidRDefault="00EC7C30" w:rsidP="000E2387">
      <w:pPr>
        <w:rPr>
          <w:rFonts w:ascii="Arial" w:hAnsi="Arial" w:cs="Arial"/>
          <w:sz w:val="18"/>
          <w:szCs w:val="20"/>
          <w:lang w:eastAsia="en-US"/>
        </w:rPr>
      </w:pPr>
      <w:r w:rsidRPr="00EC7C30">
        <w:rPr>
          <w:rFonts w:ascii="Arial" w:hAnsi="Arial" w:cs="Arial"/>
          <w:sz w:val="18"/>
          <w:szCs w:val="20"/>
          <w:lang w:eastAsia="en-US"/>
        </w:rPr>
        <w:t>Security forces continue to use excessive force against demonstrators. Arbitrary arrests and detentions, torture and other ill-treatment, and impunity for human rights violations</w:t>
      </w:r>
      <w:r w:rsidR="009C3EF8">
        <w:rPr>
          <w:rFonts w:ascii="Arial" w:hAnsi="Arial" w:cs="Arial"/>
          <w:sz w:val="18"/>
          <w:szCs w:val="20"/>
          <w:lang w:eastAsia="en-US"/>
        </w:rPr>
        <w:t xml:space="preserve"> continue in Togo</w:t>
      </w:r>
      <w:r w:rsidRPr="00EC7C30">
        <w:rPr>
          <w:rFonts w:ascii="Arial" w:hAnsi="Arial" w:cs="Arial"/>
          <w:sz w:val="18"/>
          <w:szCs w:val="20"/>
          <w:lang w:eastAsia="en-US"/>
        </w:rPr>
        <w:t xml:space="preserve">. </w:t>
      </w:r>
    </w:p>
    <w:p w:rsidR="009C3EF8" w:rsidRDefault="009C3EF8" w:rsidP="000E2387">
      <w:pPr>
        <w:rPr>
          <w:rFonts w:ascii="Arial" w:hAnsi="Arial" w:cs="Arial"/>
          <w:sz w:val="18"/>
          <w:szCs w:val="20"/>
          <w:lang w:eastAsia="en-US"/>
        </w:rPr>
      </w:pPr>
    </w:p>
    <w:p w:rsidR="00EC7C30" w:rsidRDefault="00EC7C30" w:rsidP="000E2387">
      <w:pPr>
        <w:rPr>
          <w:rFonts w:ascii="Arial" w:hAnsi="Arial" w:cs="Arial"/>
          <w:sz w:val="18"/>
          <w:szCs w:val="20"/>
          <w:lang w:eastAsia="en-US"/>
        </w:rPr>
      </w:pPr>
      <w:r w:rsidRPr="00EC7C30">
        <w:rPr>
          <w:rFonts w:ascii="Arial" w:hAnsi="Arial" w:cs="Arial"/>
          <w:sz w:val="18"/>
          <w:szCs w:val="20"/>
          <w:lang w:eastAsia="en-US"/>
        </w:rPr>
        <w:t>Amnesty International has consistently raised concerns with the Togolese authorities that law enforcement officials use excessive force against peaceful demonstrators and use torture and other ill-treatment against arrested or detained persons.</w:t>
      </w:r>
    </w:p>
    <w:p w:rsidR="00EC7C30" w:rsidRDefault="00EC7C30" w:rsidP="000E2387">
      <w:pPr>
        <w:rPr>
          <w:rFonts w:ascii="Arial" w:hAnsi="Arial" w:cs="Arial"/>
          <w:sz w:val="18"/>
          <w:szCs w:val="20"/>
          <w:lang w:eastAsia="en-US"/>
        </w:rPr>
      </w:pPr>
      <w:r w:rsidRPr="00EC7C30">
        <w:rPr>
          <w:rFonts w:ascii="Arial" w:hAnsi="Arial" w:cs="Arial"/>
          <w:sz w:val="18"/>
          <w:szCs w:val="20"/>
          <w:lang w:eastAsia="en-US"/>
        </w:rPr>
        <w:t>Togo was examined under the UN Universal Periodic Review (UPR) process in October</w:t>
      </w:r>
      <w:r>
        <w:rPr>
          <w:rFonts w:ascii="Arial" w:hAnsi="Arial" w:cs="Arial"/>
          <w:sz w:val="18"/>
          <w:szCs w:val="20"/>
          <w:lang w:eastAsia="en-US"/>
        </w:rPr>
        <w:t xml:space="preserve"> 2016. </w:t>
      </w:r>
      <w:r w:rsidRPr="00EC7C30">
        <w:rPr>
          <w:rFonts w:ascii="Arial" w:hAnsi="Arial" w:cs="Arial"/>
          <w:sz w:val="18"/>
          <w:szCs w:val="20"/>
          <w:lang w:eastAsia="en-US"/>
        </w:rPr>
        <w:t xml:space="preserve">Concerns by UN member states included impunity and restrictions on freedom of expression and freedom of peaceful assembly. </w:t>
      </w:r>
    </w:p>
    <w:p w:rsidR="00AE0A1E" w:rsidRDefault="00AE0A1E" w:rsidP="000E2387">
      <w:pPr>
        <w:rPr>
          <w:rFonts w:ascii="Arial" w:hAnsi="Arial" w:cs="Arial"/>
          <w:sz w:val="18"/>
          <w:szCs w:val="20"/>
          <w:lang w:eastAsia="en-US"/>
        </w:rPr>
      </w:pPr>
    </w:p>
    <w:p w:rsidR="00AE0A1E" w:rsidRDefault="00DB7F90" w:rsidP="000E2387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In March, hu</w:t>
      </w:r>
      <w:r w:rsidRPr="00DB7F90">
        <w:rPr>
          <w:rFonts w:ascii="Arial" w:hAnsi="Arial" w:cs="Arial"/>
          <w:sz w:val="18"/>
          <w:szCs w:val="20"/>
          <w:lang w:eastAsia="en-US"/>
        </w:rPr>
        <w:t xml:space="preserve">ndreds of people took to the streets of </w:t>
      </w:r>
      <w:r w:rsidR="001C0005" w:rsidRPr="001C0005">
        <w:rPr>
          <w:rFonts w:ascii="Arial" w:hAnsi="Arial" w:cs="Arial"/>
          <w:sz w:val="18"/>
          <w:szCs w:val="20"/>
          <w:lang w:eastAsia="en-US"/>
        </w:rPr>
        <w:t>Lomé</w:t>
      </w:r>
      <w:r w:rsidR="001C0005" w:rsidRPr="001C0005" w:rsidDel="001C0005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DB7F90">
        <w:rPr>
          <w:rFonts w:ascii="Arial" w:hAnsi="Arial" w:cs="Arial"/>
          <w:sz w:val="18"/>
          <w:szCs w:val="20"/>
          <w:lang w:eastAsia="en-US"/>
        </w:rPr>
        <w:t>to protest against a hike in fuel prices.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DB7F90">
        <w:rPr>
          <w:rFonts w:ascii="Arial" w:hAnsi="Arial" w:cs="Arial"/>
          <w:sz w:val="18"/>
          <w:szCs w:val="20"/>
          <w:lang w:eastAsia="en-US"/>
        </w:rPr>
        <w:t>A demonstrator was shot and several others were wounded</w:t>
      </w:r>
      <w:r>
        <w:rPr>
          <w:rFonts w:ascii="Arial" w:hAnsi="Arial" w:cs="Arial"/>
          <w:sz w:val="18"/>
          <w:szCs w:val="20"/>
          <w:lang w:eastAsia="en-US"/>
        </w:rPr>
        <w:t>.</w:t>
      </w:r>
    </w:p>
    <w:p w:rsidR="00E676B7" w:rsidRDefault="00DB7F90" w:rsidP="000E2387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 xml:space="preserve"> </w:t>
      </w:r>
    </w:p>
    <w:p w:rsidR="00EC7C30" w:rsidRDefault="00E676B7" w:rsidP="000E2387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O</w:t>
      </w:r>
      <w:r w:rsidRPr="00E676B7">
        <w:rPr>
          <w:rFonts w:ascii="Arial" w:hAnsi="Arial" w:cs="Arial"/>
          <w:sz w:val="18"/>
          <w:szCs w:val="20"/>
          <w:lang w:eastAsia="en-US"/>
        </w:rPr>
        <w:t>n 4 April</w:t>
      </w:r>
      <w:r>
        <w:rPr>
          <w:rFonts w:ascii="Arial" w:hAnsi="Arial" w:cs="Arial"/>
          <w:sz w:val="18"/>
          <w:szCs w:val="20"/>
          <w:lang w:eastAsia="en-US"/>
        </w:rPr>
        <w:t xml:space="preserve">, </w:t>
      </w:r>
      <w:r w:rsidRPr="00E676B7">
        <w:rPr>
          <w:rFonts w:ascii="Arial" w:hAnsi="Arial" w:cs="Arial"/>
          <w:sz w:val="18"/>
          <w:szCs w:val="20"/>
          <w:lang w:eastAsia="en-US"/>
        </w:rPr>
        <w:t xml:space="preserve"> Kombate Garimbité, a member of the opposition</w:t>
      </w:r>
      <w:r>
        <w:rPr>
          <w:rFonts w:ascii="Arial" w:hAnsi="Arial" w:cs="Arial"/>
          <w:sz w:val="18"/>
          <w:szCs w:val="20"/>
          <w:lang w:eastAsia="en-US"/>
        </w:rPr>
        <w:t xml:space="preserve"> party </w:t>
      </w:r>
      <w:r w:rsidRPr="00E676B7">
        <w:rPr>
          <w:rFonts w:ascii="Arial" w:hAnsi="Arial" w:cs="Arial"/>
          <w:sz w:val="18"/>
          <w:szCs w:val="20"/>
          <w:lang w:eastAsia="en-US"/>
        </w:rPr>
        <w:t xml:space="preserve">Alliance des démocrates pour le développement intégral </w:t>
      </w:r>
      <w:r>
        <w:rPr>
          <w:rFonts w:ascii="Arial" w:hAnsi="Arial" w:cs="Arial"/>
          <w:sz w:val="18"/>
          <w:szCs w:val="20"/>
          <w:lang w:eastAsia="en-US"/>
        </w:rPr>
        <w:t>(ADDI)</w:t>
      </w:r>
      <w:r w:rsidRPr="00E676B7">
        <w:rPr>
          <w:rFonts w:ascii="Arial" w:hAnsi="Arial" w:cs="Arial"/>
          <w:sz w:val="18"/>
          <w:szCs w:val="20"/>
          <w:lang w:eastAsia="en-US"/>
        </w:rPr>
        <w:t xml:space="preserve"> was arrested after taking part in a </w:t>
      </w:r>
      <w:r w:rsidR="00AE0A1E">
        <w:rPr>
          <w:rFonts w:ascii="Arial" w:hAnsi="Arial" w:cs="Arial"/>
          <w:sz w:val="18"/>
          <w:szCs w:val="20"/>
          <w:lang w:eastAsia="en-US"/>
        </w:rPr>
        <w:t xml:space="preserve">parent – student </w:t>
      </w:r>
      <w:r w:rsidRPr="00E676B7">
        <w:rPr>
          <w:rFonts w:ascii="Arial" w:hAnsi="Arial" w:cs="Arial"/>
          <w:sz w:val="18"/>
          <w:szCs w:val="20"/>
          <w:lang w:eastAsia="en-US"/>
        </w:rPr>
        <w:t xml:space="preserve">meeting </w:t>
      </w:r>
      <w:r w:rsidR="00945709">
        <w:rPr>
          <w:rFonts w:ascii="Arial" w:hAnsi="Arial" w:cs="Arial"/>
          <w:sz w:val="18"/>
          <w:szCs w:val="20"/>
          <w:lang w:eastAsia="en-US"/>
        </w:rPr>
        <w:t>in</w:t>
      </w:r>
      <w:r w:rsidR="00AE0A1E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E676B7">
        <w:rPr>
          <w:rFonts w:ascii="Arial" w:hAnsi="Arial" w:cs="Arial"/>
          <w:sz w:val="18"/>
          <w:szCs w:val="20"/>
          <w:lang w:eastAsia="en-US"/>
        </w:rPr>
        <w:t>Yembour locality</w:t>
      </w:r>
      <w:r w:rsidR="00945709">
        <w:rPr>
          <w:rFonts w:ascii="Arial" w:hAnsi="Arial" w:cs="Arial"/>
          <w:sz w:val="18"/>
          <w:szCs w:val="20"/>
          <w:lang w:eastAsia="en-US"/>
        </w:rPr>
        <w:t xml:space="preserve">.  During the meeting, the local authority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asked </w:t>
      </w:r>
      <w:r w:rsidR="00945709">
        <w:rPr>
          <w:rFonts w:ascii="Arial" w:hAnsi="Arial" w:cs="Arial"/>
          <w:sz w:val="18"/>
          <w:szCs w:val="20"/>
          <w:lang w:eastAsia="en-US"/>
        </w:rPr>
        <w:t xml:space="preserve">parents to pay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>1600 CFA francs (about 2.5</w:t>
      </w:r>
      <w:r w:rsidR="00AE0A1E">
        <w:rPr>
          <w:rFonts w:ascii="Arial" w:hAnsi="Arial" w:cs="Arial"/>
          <w:sz w:val="18"/>
          <w:szCs w:val="20"/>
          <w:lang w:eastAsia="en-US"/>
        </w:rPr>
        <w:t>0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 euros) per family to repair damage caused by several students during </w:t>
      </w:r>
      <w:r w:rsidR="00945709" w:rsidRPr="00531BBE">
        <w:rPr>
          <w:rFonts w:ascii="Arial" w:hAnsi="Arial" w:cs="Arial"/>
          <w:sz w:val="18"/>
          <w:szCs w:val="18"/>
          <w:lang w:eastAsia="en-US"/>
        </w:rPr>
        <w:t xml:space="preserve">demonstrations </w:t>
      </w:r>
      <w:r w:rsidR="00531BBE" w:rsidRPr="00531BBE">
        <w:rPr>
          <w:rStyle w:val="CommentReference"/>
          <w:rFonts w:ascii="Arial" w:hAnsi="Arial" w:cs="Arial"/>
          <w:sz w:val="18"/>
          <w:szCs w:val="18"/>
        </w:rPr>
        <w:t>in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 March</w:t>
      </w:r>
      <w:r w:rsidR="00531BBE">
        <w:rPr>
          <w:rFonts w:ascii="Arial" w:hAnsi="Arial" w:cs="Arial"/>
          <w:sz w:val="18"/>
          <w:szCs w:val="20"/>
          <w:lang w:eastAsia="en-US"/>
        </w:rPr>
        <w:t xml:space="preserve"> 2016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. </w:t>
      </w:r>
      <w:r w:rsidR="00531BBE">
        <w:rPr>
          <w:rFonts w:ascii="Arial" w:hAnsi="Arial" w:cs="Arial"/>
          <w:sz w:val="18"/>
          <w:szCs w:val="20"/>
          <w:lang w:eastAsia="en-US"/>
        </w:rPr>
        <w:t xml:space="preserve">The students were calling for an end to a teachers’ strike so that </w:t>
      </w:r>
      <w:r w:rsidR="00AC0154">
        <w:rPr>
          <w:rFonts w:ascii="Arial" w:hAnsi="Arial" w:cs="Arial"/>
          <w:sz w:val="18"/>
          <w:szCs w:val="20"/>
          <w:lang w:eastAsia="en-US"/>
        </w:rPr>
        <w:t>lessons could resume</w:t>
      </w:r>
      <w:r w:rsidR="00531BBE">
        <w:rPr>
          <w:rFonts w:ascii="Arial" w:hAnsi="Arial" w:cs="Arial"/>
          <w:sz w:val="18"/>
          <w:szCs w:val="20"/>
          <w:lang w:eastAsia="en-US"/>
        </w:rPr>
        <w:t xml:space="preserve">.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Kombate Garimbité </w:t>
      </w:r>
      <w:r w:rsidR="00945709">
        <w:rPr>
          <w:rFonts w:ascii="Arial" w:hAnsi="Arial" w:cs="Arial"/>
          <w:sz w:val="18"/>
          <w:szCs w:val="20"/>
          <w:lang w:eastAsia="en-US"/>
        </w:rPr>
        <w:t>refused this proposal</w:t>
      </w:r>
      <w:r w:rsidRPr="00E676B7">
        <w:rPr>
          <w:rFonts w:ascii="Arial" w:hAnsi="Arial" w:cs="Arial"/>
          <w:sz w:val="18"/>
          <w:szCs w:val="20"/>
          <w:lang w:eastAsia="en-US"/>
        </w:rPr>
        <w:t>.</w:t>
      </w:r>
      <w:r w:rsidR="00DB7F90" w:rsidRPr="00DB7F90" w:rsidDel="00DB7F90">
        <w:rPr>
          <w:rFonts w:ascii="Arial" w:hAnsi="Arial" w:cs="Arial"/>
          <w:sz w:val="18"/>
          <w:szCs w:val="20"/>
          <w:lang w:eastAsia="en-US"/>
        </w:rPr>
        <w:t xml:space="preserve"> </w:t>
      </w:r>
      <w:r w:rsidR="00945709">
        <w:rPr>
          <w:rFonts w:ascii="Arial" w:hAnsi="Arial" w:cs="Arial"/>
          <w:sz w:val="18"/>
          <w:szCs w:val="20"/>
          <w:lang w:eastAsia="en-US"/>
        </w:rPr>
        <w:t xml:space="preserve">He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was arrested and accused of </w:t>
      </w:r>
      <w:r w:rsidR="000D0E08" w:rsidRPr="00945709">
        <w:rPr>
          <w:rFonts w:ascii="Arial" w:hAnsi="Arial" w:cs="Arial"/>
          <w:sz w:val="18"/>
          <w:szCs w:val="20"/>
          <w:lang w:eastAsia="en-US"/>
        </w:rPr>
        <w:t>“aggravated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 </w:t>
      </w:r>
      <w:r w:rsidR="000D0E08">
        <w:rPr>
          <w:rFonts w:ascii="Arial" w:hAnsi="Arial" w:cs="Arial"/>
          <w:sz w:val="18"/>
          <w:szCs w:val="20"/>
          <w:lang w:eastAsia="en-US"/>
        </w:rPr>
        <w:t>public disorder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" for instigating the </w:t>
      </w:r>
      <w:r w:rsidR="001C0005">
        <w:rPr>
          <w:rFonts w:ascii="Arial" w:hAnsi="Arial" w:cs="Arial"/>
          <w:sz w:val="18"/>
          <w:szCs w:val="20"/>
          <w:lang w:eastAsia="en-US"/>
        </w:rPr>
        <w:t xml:space="preserve">student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>demonstrations. He is detained at the Dapaong pri</w:t>
      </w:r>
      <w:r w:rsidR="006425BF">
        <w:rPr>
          <w:rFonts w:ascii="Arial" w:hAnsi="Arial" w:cs="Arial"/>
          <w:sz w:val="18"/>
          <w:szCs w:val="20"/>
          <w:lang w:eastAsia="en-US"/>
        </w:rPr>
        <w:t>son in the north of the country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. He denies having been involved in the organization of the demonstrations and declares that </w:t>
      </w:r>
      <w:r w:rsidR="00AE0A1E">
        <w:rPr>
          <w:rFonts w:ascii="Arial" w:hAnsi="Arial" w:cs="Arial"/>
          <w:sz w:val="18"/>
          <w:szCs w:val="20"/>
          <w:lang w:eastAsia="en-US"/>
        </w:rPr>
        <w:t>at the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 time </w:t>
      </w:r>
      <w:r w:rsidR="00AE0A1E">
        <w:rPr>
          <w:rFonts w:ascii="Arial" w:hAnsi="Arial" w:cs="Arial"/>
          <w:sz w:val="18"/>
          <w:szCs w:val="20"/>
          <w:lang w:eastAsia="en-US"/>
        </w:rPr>
        <w:t xml:space="preserve">of the demonstrations he was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>in Lomé, 630 km from Yembour.</w:t>
      </w:r>
      <w:r w:rsidR="00945709" w:rsidRPr="00945709" w:rsidDel="00DB7F90">
        <w:rPr>
          <w:rFonts w:ascii="Arial" w:hAnsi="Arial" w:cs="Arial"/>
          <w:sz w:val="18"/>
          <w:szCs w:val="20"/>
          <w:lang w:eastAsia="en-US"/>
        </w:rPr>
        <w:t xml:space="preserve"> </w:t>
      </w:r>
    </w:p>
    <w:p w:rsidR="00AE0A1E" w:rsidRDefault="00AE0A1E" w:rsidP="000E2387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0E238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EC7C30">
        <w:rPr>
          <w:rFonts w:ascii="Arial" w:hAnsi="Arial" w:cs="Arial"/>
          <w:sz w:val="16"/>
          <w:szCs w:val="16"/>
        </w:rPr>
        <w:t xml:space="preserve"> </w:t>
      </w:r>
      <w:r w:rsidR="00EC7C30" w:rsidRPr="00EC7C30">
        <w:rPr>
          <w:rFonts w:ascii="Arial" w:hAnsi="Arial" w:cs="Arial"/>
          <w:sz w:val="16"/>
          <w:szCs w:val="16"/>
        </w:rPr>
        <w:t>Salomée T. Abalodo</w:t>
      </w:r>
    </w:p>
    <w:p w:rsidR="0026766F" w:rsidRPr="00F95961" w:rsidRDefault="0026766F" w:rsidP="000E238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EC7C30">
        <w:rPr>
          <w:rFonts w:ascii="Arial" w:hAnsi="Arial" w:cs="Arial"/>
          <w:sz w:val="16"/>
          <w:szCs w:val="16"/>
        </w:rPr>
        <w:t xml:space="preserve"> f</w:t>
      </w:r>
    </w:p>
    <w:p w:rsidR="0026766F" w:rsidRPr="00F95961" w:rsidRDefault="0026766F" w:rsidP="000E2387">
      <w:pPr>
        <w:rPr>
          <w:rFonts w:ascii="Arial" w:hAnsi="Arial" w:cs="Arial"/>
        </w:rPr>
      </w:pPr>
    </w:p>
    <w:p w:rsidR="0026766F" w:rsidRPr="00F95961" w:rsidRDefault="0026766F" w:rsidP="000E2387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0E2387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0E2387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0E2387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0E238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B11A18">
        <w:rPr>
          <w:rFonts w:ascii="Arial" w:hAnsi="Arial" w:cs="Arial"/>
          <w:sz w:val="16"/>
          <w:szCs w:val="16"/>
        </w:rPr>
        <w:t>104/17</w:t>
      </w:r>
      <w:r w:rsidR="00B11A18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B11A18" w:rsidRPr="002B3E4B">
        <w:rPr>
          <w:rFonts w:ascii="Arial" w:hAnsi="Arial" w:cs="Arial"/>
          <w:sz w:val="16"/>
          <w:szCs w:val="16"/>
        </w:rPr>
        <w:t>AFR 57/6193/2017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CE418E">
        <w:rPr>
          <w:rFonts w:ascii="Arial" w:hAnsi="Arial" w:cs="Arial"/>
          <w:sz w:val="16"/>
          <w:szCs w:val="16"/>
        </w:rPr>
        <w:t>10</w:t>
      </w:r>
      <w:r w:rsidR="00B11A18">
        <w:rPr>
          <w:rFonts w:ascii="Arial" w:hAnsi="Arial" w:cs="Arial"/>
          <w:sz w:val="16"/>
          <w:szCs w:val="16"/>
        </w:rPr>
        <w:t xml:space="preserve"> May 2017</w:t>
      </w:r>
    </w:p>
    <w:p w:rsidR="0026766F" w:rsidRPr="00F95961" w:rsidRDefault="0026766F" w:rsidP="000E2387">
      <w:pPr>
        <w:rPr>
          <w:rFonts w:ascii="Arial" w:hAnsi="Arial" w:cs="Arial"/>
          <w:sz w:val="16"/>
          <w:szCs w:val="16"/>
        </w:rPr>
      </w:pPr>
    </w:p>
    <w:sectPr w:rsidR="0026766F" w:rsidRPr="00F95961" w:rsidSect="000E2387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A6" w:rsidRDefault="00BD17A6">
      <w:r>
        <w:separator/>
      </w:r>
    </w:p>
  </w:endnote>
  <w:endnote w:type="continuationSeparator" w:id="0">
    <w:p w:rsidR="00BD17A6" w:rsidRDefault="00BD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C3A3C">
    <w:pPr>
      <w:pStyle w:val="Footer"/>
    </w:pPr>
    <w:r w:rsidRPr="006F05AA">
      <w:rPr>
        <w:noProof/>
        <w:lang w:val="en-US"/>
      </w:rPr>
      <w:drawing>
        <wp:inline distT="0" distB="0" distL="0" distR="0">
          <wp:extent cx="6467475" cy="981075"/>
          <wp:effectExtent l="0" t="0" r="9525" b="9525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3C" w:rsidRPr="00D158C3" w:rsidRDefault="00AC3A3C" w:rsidP="00AC3A3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AC3A3C" w:rsidRPr="00D158C3" w:rsidRDefault="00AC3A3C" w:rsidP="00AC3A3C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AC3A3C" w:rsidRPr="00D0106D" w:rsidRDefault="00AC3A3C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A6" w:rsidRDefault="00BD17A6">
      <w:r>
        <w:separator/>
      </w:r>
    </w:p>
  </w:footnote>
  <w:footnote w:type="continuationSeparator" w:id="0">
    <w:p w:rsidR="00BD17A6" w:rsidRDefault="00BD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FF5449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FF5449">
      <w:rPr>
        <w:rFonts w:ascii="Arial" w:hAnsi="Arial" w:cs="Arial"/>
        <w:sz w:val="16"/>
        <w:szCs w:val="16"/>
      </w:rPr>
      <w:t xml:space="preserve">UA: </w:t>
    </w:r>
    <w:r w:rsidR="00B11A18" w:rsidRPr="00FF5449">
      <w:rPr>
        <w:rFonts w:ascii="Arial" w:hAnsi="Arial" w:cs="Arial"/>
        <w:sz w:val="16"/>
        <w:szCs w:val="16"/>
      </w:rPr>
      <w:t xml:space="preserve">104/17 </w:t>
    </w:r>
    <w:r w:rsidRPr="00FF5449">
      <w:rPr>
        <w:rFonts w:ascii="Arial" w:hAnsi="Arial" w:cs="Arial"/>
        <w:sz w:val="16"/>
        <w:szCs w:val="16"/>
      </w:rPr>
      <w:t xml:space="preserve">Index: </w:t>
    </w:r>
    <w:r w:rsidR="00B11A18" w:rsidRPr="00B11A18">
      <w:rPr>
        <w:rFonts w:ascii="Arial" w:hAnsi="Arial" w:cs="Arial"/>
        <w:sz w:val="16"/>
        <w:szCs w:val="16"/>
      </w:rPr>
      <w:t>AFR 57/6193/2017</w:t>
    </w:r>
    <w:r w:rsidRPr="00FF5449">
      <w:rPr>
        <w:rFonts w:ascii="Arial" w:hAnsi="Arial" w:cs="Arial"/>
        <w:sz w:val="16"/>
        <w:szCs w:val="16"/>
      </w:rPr>
      <w:t xml:space="preserve"> </w:t>
    </w:r>
    <w:r w:rsidR="00B11A18" w:rsidRPr="00FF5449">
      <w:rPr>
        <w:rFonts w:ascii="Arial" w:hAnsi="Arial" w:cs="Arial"/>
        <w:sz w:val="16"/>
        <w:szCs w:val="16"/>
      </w:rPr>
      <w:t>Togo</w:t>
    </w:r>
    <w:r w:rsidRPr="00FF5449">
      <w:rPr>
        <w:rFonts w:ascii="Arial" w:hAnsi="Arial" w:cs="Arial"/>
        <w:sz w:val="16"/>
        <w:szCs w:val="16"/>
      </w:rPr>
      <w:tab/>
      <w:t xml:space="preserve">Date: </w:t>
    </w:r>
    <w:r w:rsidR="00FF5449" w:rsidRPr="00FF5449">
      <w:rPr>
        <w:rFonts w:ascii="Arial" w:hAnsi="Arial" w:cs="Arial"/>
        <w:sz w:val="16"/>
        <w:szCs w:val="16"/>
      </w:rPr>
      <w:t>10</w:t>
    </w:r>
    <w:r w:rsidR="00B11A18" w:rsidRPr="00FF5449">
      <w:rPr>
        <w:rFonts w:ascii="Arial" w:hAnsi="Arial" w:cs="Arial"/>
        <w:sz w:val="16"/>
        <w:szCs w:val="16"/>
      </w:rPr>
      <w:t xml:space="preserve"> May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9B"/>
    <w:rsid w:val="00003AFA"/>
    <w:rsid w:val="00016FE1"/>
    <w:rsid w:val="0002380B"/>
    <w:rsid w:val="00023EE0"/>
    <w:rsid w:val="00025F68"/>
    <w:rsid w:val="00056A47"/>
    <w:rsid w:val="000B23F7"/>
    <w:rsid w:val="000D012E"/>
    <w:rsid w:val="000D0E08"/>
    <w:rsid w:val="000E2387"/>
    <w:rsid w:val="000E2683"/>
    <w:rsid w:val="000F0AF1"/>
    <w:rsid w:val="000F11B8"/>
    <w:rsid w:val="0010764B"/>
    <w:rsid w:val="00110497"/>
    <w:rsid w:val="00114598"/>
    <w:rsid w:val="00114BF6"/>
    <w:rsid w:val="001411BF"/>
    <w:rsid w:val="001614F6"/>
    <w:rsid w:val="001624EA"/>
    <w:rsid w:val="001671E0"/>
    <w:rsid w:val="001757DD"/>
    <w:rsid w:val="001951FB"/>
    <w:rsid w:val="00196F3C"/>
    <w:rsid w:val="001B7B2B"/>
    <w:rsid w:val="001C0005"/>
    <w:rsid w:val="001E0993"/>
    <w:rsid w:val="001E0E50"/>
    <w:rsid w:val="001F7CA1"/>
    <w:rsid w:val="002119A6"/>
    <w:rsid w:val="00232769"/>
    <w:rsid w:val="0026766F"/>
    <w:rsid w:val="0027166B"/>
    <w:rsid w:val="002923B7"/>
    <w:rsid w:val="002932CE"/>
    <w:rsid w:val="002B3E4B"/>
    <w:rsid w:val="002C396E"/>
    <w:rsid w:val="00310926"/>
    <w:rsid w:val="00320DB9"/>
    <w:rsid w:val="003245CE"/>
    <w:rsid w:val="00341295"/>
    <w:rsid w:val="00347243"/>
    <w:rsid w:val="00354B74"/>
    <w:rsid w:val="00382CEA"/>
    <w:rsid w:val="003A068F"/>
    <w:rsid w:val="003A2A73"/>
    <w:rsid w:val="003D377A"/>
    <w:rsid w:val="003D719B"/>
    <w:rsid w:val="0041159D"/>
    <w:rsid w:val="00415A74"/>
    <w:rsid w:val="00431CCF"/>
    <w:rsid w:val="00436AF8"/>
    <w:rsid w:val="004703CB"/>
    <w:rsid w:val="00475586"/>
    <w:rsid w:val="00483E30"/>
    <w:rsid w:val="004A1D14"/>
    <w:rsid w:val="004A2848"/>
    <w:rsid w:val="004D19C7"/>
    <w:rsid w:val="004E6A6E"/>
    <w:rsid w:val="005040F2"/>
    <w:rsid w:val="005149A9"/>
    <w:rsid w:val="00531BBE"/>
    <w:rsid w:val="0053584A"/>
    <w:rsid w:val="005534BC"/>
    <w:rsid w:val="005623D7"/>
    <w:rsid w:val="005C2CBA"/>
    <w:rsid w:val="005C41FB"/>
    <w:rsid w:val="005E0008"/>
    <w:rsid w:val="005E3947"/>
    <w:rsid w:val="005E79C1"/>
    <w:rsid w:val="005F0D06"/>
    <w:rsid w:val="005F29C5"/>
    <w:rsid w:val="00606C38"/>
    <w:rsid w:val="006125A9"/>
    <w:rsid w:val="00633B86"/>
    <w:rsid w:val="00641135"/>
    <w:rsid w:val="006425BF"/>
    <w:rsid w:val="006604B0"/>
    <w:rsid w:val="00681457"/>
    <w:rsid w:val="006814D6"/>
    <w:rsid w:val="006820E8"/>
    <w:rsid w:val="0068619F"/>
    <w:rsid w:val="006C2190"/>
    <w:rsid w:val="006C3DE2"/>
    <w:rsid w:val="006C53AB"/>
    <w:rsid w:val="006F05AA"/>
    <w:rsid w:val="00713B3F"/>
    <w:rsid w:val="007179E8"/>
    <w:rsid w:val="00726A7C"/>
    <w:rsid w:val="00736B40"/>
    <w:rsid w:val="007479B8"/>
    <w:rsid w:val="007620A6"/>
    <w:rsid w:val="0077354F"/>
    <w:rsid w:val="00783031"/>
    <w:rsid w:val="00795D45"/>
    <w:rsid w:val="007A1959"/>
    <w:rsid w:val="007A5DA8"/>
    <w:rsid w:val="007B58A7"/>
    <w:rsid w:val="007C43C9"/>
    <w:rsid w:val="007E0CAD"/>
    <w:rsid w:val="007E57A7"/>
    <w:rsid w:val="00815508"/>
    <w:rsid w:val="008224D0"/>
    <w:rsid w:val="00823675"/>
    <w:rsid w:val="008241AB"/>
    <w:rsid w:val="00837A5F"/>
    <w:rsid w:val="00844827"/>
    <w:rsid w:val="0086100E"/>
    <w:rsid w:val="0086363D"/>
    <w:rsid w:val="00875E19"/>
    <w:rsid w:val="008C0E7D"/>
    <w:rsid w:val="008C6392"/>
    <w:rsid w:val="008E31CB"/>
    <w:rsid w:val="008E48B0"/>
    <w:rsid w:val="008E761F"/>
    <w:rsid w:val="008F4B5A"/>
    <w:rsid w:val="008F64FC"/>
    <w:rsid w:val="009144AA"/>
    <w:rsid w:val="00943670"/>
    <w:rsid w:val="00945709"/>
    <w:rsid w:val="00946781"/>
    <w:rsid w:val="00950C7F"/>
    <w:rsid w:val="00963CA3"/>
    <w:rsid w:val="00967D74"/>
    <w:rsid w:val="00985339"/>
    <w:rsid w:val="00987C31"/>
    <w:rsid w:val="009971C5"/>
    <w:rsid w:val="009C0BC3"/>
    <w:rsid w:val="009C3EF8"/>
    <w:rsid w:val="009D2B58"/>
    <w:rsid w:val="009D5F0B"/>
    <w:rsid w:val="009D675F"/>
    <w:rsid w:val="009E0910"/>
    <w:rsid w:val="009F1842"/>
    <w:rsid w:val="009F4BB3"/>
    <w:rsid w:val="00A11B0C"/>
    <w:rsid w:val="00A175CA"/>
    <w:rsid w:val="00A42307"/>
    <w:rsid w:val="00AC0154"/>
    <w:rsid w:val="00AC3A3C"/>
    <w:rsid w:val="00AE0A1E"/>
    <w:rsid w:val="00AF4CF9"/>
    <w:rsid w:val="00B043D9"/>
    <w:rsid w:val="00B06E79"/>
    <w:rsid w:val="00B11A18"/>
    <w:rsid w:val="00B12D07"/>
    <w:rsid w:val="00B22D7A"/>
    <w:rsid w:val="00B373C7"/>
    <w:rsid w:val="00B4432F"/>
    <w:rsid w:val="00B530DC"/>
    <w:rsid w:val="00B549F7"/>
    <w:rsid w:val="00B605A7"/>
    <w:rsid w:val="00B60FB0"/>
    <w:rsid w:val="00B811E7"/>
    <w:rsid w:val="00B83E35"/>
    <w:rsid w:val="00B84EF8"/>
    <w:rsid w:val="00B87649"/>
    <w:rsid w:val="00B9147D"/>
    <w:rsid w:val="00BA31FC"/>
    <w:rsid w:val="00BD17A6"/>
    <w:rsid w:val="00BD61FB"/>
    <w:rsid w:val="00BE4AEB"/>
    <w:rsid w:val="00BF4341"/>
    <w:rsid w:val="00C264C5"/>
    <w:rsid w:val="00C30BEF"/>
    <w:rsid w:val="00C629B8"/>
    <w:rsid w:val="00C64997"/>
    <w:rsid w:val="00C65106"/>
    <w:rsid w:val="00C778A6"/>
    <w:rsid w:val="00C83107"/>
    <w:rsid w:val="00CA70B4"/>
    <w:rsid w:val="00CE418E"/>
    <w:rsid w:val="00CE6658"/>
    <w:rsid w:val="00D0106D"/>
    <w:rsid w:val="00D03746"/>
    <w:rsid w:val="00D13FAC"/>
    <w:rsid w:val="00D20DEB"/>
    <w:rsid w:val="00D32556"/>
    <w:rsid w:val="00D460E8"/>
    <w:rsid w:val="00D63AA5"/>
    <w:rsid w:val="00D6401F"/>
    <w:rsid w:val="00D85FE8"/>
    <w:rsid w:val="00D916B3"/>
    <w:rsid w:val="00D96C60"/>
    <w:rsid w:val="00DB7F90"/>
    <w:rsid w:val="00DC5FB0"/>
    <w:rsid w:val="00DD777F"/>
    <w:rsid w:val="00DD7D60"/>
    <w:rsid w:val="00DF0C26"/>
    <w:rsid w:val="00E02635"/>
    <w:rsid w:val="00E17E3D"/>
    <w:rsid w:val="00E23769"/>
    <w:rsid w:val="00E2387F"/>
    <w:rsid w:val="00E601DC"/>
    <w:rsid w:val="00E6735E"/>
    <w:rsid w:val="00E676B7"/>
    <w:rsid w:val="00E84FAA"/>
    <w:rsid w:val="00E96397"/>
    <w:rsid w:val="00E97E64"/>
    <w:rsid w:val="00EA7847"/>
    <w:rsid w:val="00EB3D70"/>
    <w:rsid w:val="00EC130D"/>
    <w:rsid w:val="00EC2C85"/>
    <w:rsid w:val="00EC7C30"/>
    <w:rsid w:val="00ED61F1"/>
    <w:rsid w:val="00EE710B"/>
    <w:rsid w:val="00F20743"/>
    <w:rsid w:val="00F25545"/>
    <w:rsid w:val="00F3265C"/>
    <w:rsid w:val="00F51E9A"/>
    <w:rsid w:val="00F54365"/>
    <w:rsid w:val="00F7781E"/>
    <w:rsid w:val="00F95961"/>
    <w:rsid w:val="00FC69D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D90CE9-3B8A-487C-878F-65FBC90F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AB"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02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530D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53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30DC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3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30DC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53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30DC"/>
    <w:rPr>
      <w:rFonts w:ascii="Segoe UI" w:hAnsi="Segoe UI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1E0E50"/>
    <w:rPr>
      <w:color w:val="0563C1"/>
      <w:u w:val="single"/>
    </w:rPr>
  </w:style>
  <w:style w:type="paragraph" w:styleId="Revision">
    <w:name w:val="Revision"/>
    <w:hidden/>
    <w:uiPriority w:val="99"/>
    <w:semiHidden/>
    <w:rsid w:val="007C43C9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0E2387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2387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togoembassy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comprtog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87C1-3393-4FAC-8A78-5B63C51A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Kine Fatim Diop</dc:creator>
  <cp:keywords/>
  <dc:description/>
  <cp:lastModifiedBy>iar4team</cp:lastModifiedBy>
  <cp:revision>3</cp:revision>
  <cp:lastPrinted>2017-05-10T14:19:00Z</cp:lastPrinted>
  <dcterms:created xsi:type="dcterms:W3CDTF">2017-05-10T14:18:00Z</dcterms:created>
  <dcterms:modified xsi:type="dcterms:W3CDTF">2017-05-10T14:22:00Z</dcterms:modified>
</cp:coreProperties>
</file>