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D64B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5766D" w:rsidRDefault="00AA0782" w:rsidP="008D64BA">
      <w:pPr>
        <w:rPr>
          <w:rStyle w:val="AIHeadline"/>
          <w:rFonts w:cs="Arial"/>
          <w:snapToGrid w:val="0"/>
          <w:sz w:val="36"/>
          <w:szCs w:val="36"/>
        </w:rPr>
      </w:pPr>
      <w:r w:rsidRPr="0035766D">
        <w:rPr>
          <w:rStyle w:val="AIHeadline"/>
          <w:rFonts w:cs="Arial"/>
          <w:snapToGrid w:val="0"/>
          <w:sz w:val="36"/>
          <w:szCs w:val="36"/>
        </w:rPr>
        <w:t xml:space="preserve">HeAlth </w:t>
      </w:r>
      <w:r w:rsidR="00D167CE" w:rsidRPr="0035766D">
        <w:rPr>
          <w:rStyle w:val="AIHeadline"/>
          <w:rFonts w:cs="Arial"/>
          <w:snapToGrid w:val="0"/>
          <w:sz w:val="36"/>
          <w:szCs w:val="36"/>
        </w:rPr>
        <w:t xml:space="preserve">concerns for </w:t>
      </w:r>
      <w:r w:rsidRPr="0035766D">
        <w:rPr>
          <w:rStyle w:val="AIHeadline"/>
          <w:rFonts w:cs="Arial"/>
          <w:snapToGrid w:val="0"/>
          <w:sz w:val="36"/>
          <w:szCs w:val="36"/>
        </w:rPr>
        <w:t xml:space="preserve">Detainees </w:t>
      </w:r>
      <w:r w:rsidR="00D167CE" w:rsidRPr="0035766D">
        <w:rPr>
          <w:rStyle w:val="AIHeadline"/>
          <w:rFonts w:cs="Arial"/>
          <w:snapToGrid w:val="0"/>
          <w:sz w:val="36"/>
          <w:szCs w:val="36"/>
        </w:rPr>
        <w:t>ARBITRARILY HELD</w:t>
      </w:r>
    </w:p>
    <w:p w:rsidR="0026766F" w:rsidRPr="00F95961" w:rsidRDefault="00AA0782" w:rsidP="008D64BA">
      <w:pPr>
        <w:pStyle w:val="AIintropara"/>
        <w:spacing w:line="240" w:lineRule="auto"/>
        <w:rPr>
          <w:rFonts w:cs="Arial"/>
        </w:rPr>
      </w:pPr>
      <w:r>
        <w:rPr>
          <w:rFonts w:cs="Arial"/>
        </w:rPr>
        <w:t xml:space="preserve">Three </w:t>
      </w:r>
      <w:r w:rsidR="0093205F">
        <w:rPr>
          <w:rFonts w:cs="Arial"/>
        </w:rPr>
        <w:t>men</w:t>
      </w:r>
      <w:r w:rsidR="00130FAA">
        <w:rPr>
          <w:rFonts w:cs="Arial"/>
        </w:rPr>
        <w:t xml:space="preserve"> arbitrarily detained </w:t>
      </w:r>
      <w:r w:rsidR="00D167CE">
        <w:rPr>
          <w:rFonts w:cs="Arial"/>
        </w:rPr>
        <w:t>at a</w:t>
      </w:r>
      <w:r w:rsidR="00130FAA">
        <w:rPr>
          <w:rFonts w:cs="Arial"/>
        </w:rPr>
        <w:t xml:space="preserve"> prison at the National Security Service (NSS) headquarters in Juba</w:t>
      </w:r>
      <w:r>
        <w:rPr>
          <w:rFonts w:cs="Arial"/>
        </w:rPr>
        <w:t xml:space="preserve"> died in February and March </w:t>
      </w:r>
      <w:r w:rsidR="00071331">
        <w:rPr>
          <w:rFonts w:cs="Arial"/>
        </w:rPr>
        <w:t xml:space="preserve">as a result of poor </w:t>
      </w:r>
      <w:r w:rsidR="00D167CE">
        <w:rPr>
          <w:rFonts w:cs="Arial"/>
        </w:rPr>
        <w:t xml:space="preserve">prison </w:t>
      </w:r>
      <w:r w:rsidR="00071331">
        <w:rPr>
          <w:rFonts w:cs="Arial"/>
        </w:rPr>
        <w:t xml:space="preserve">conditions and lack of appropriate medical treatment. </w:t>
      </w:r>
      <w:r w:rsidR="00D167CE">
        <w:rPr>
          <w:rFonts w:cs="Arial"/>
        </w:rPr>
        <w:t xml:space="preserve">There is concern for the health of at least 23 other men arbitrarily detained at the NSS prison. </w:t>
      </w:r>
    </w:p>
    <w:p w:rsidR="006024D1" w:rsidRDefault="00071331" w:rsidP="008D64BA">
      <w:pPr>
        <w:pStyle w:val="AIBodytext"/>
        <w:tabs>
          <w:tab w:val="clear" w:pos="567"/>
        </w:tabs>
        <w:spacing w:line="240" w:lineRule="auto"/>
        <w:rPr>
          <w:rStyle w:val="StyleAIBodytextAsianSimSunChar"/>
          <w:rFonts w:cs="Arial"/>
        </w:rPr>
      </w:pPr>
      <w:r w:rsidRPr="00071331">
        <w:rPr>
          <w:rStyle w:val="StyleAIBodytextAsianSimSunChar"/>
          <w:rFonts w:cs="Arial"/>
          <w:b/>
        </w:rPr>
        <w:t>Alison Mogga Tadeo</w:t>
      </w:r>
      <w:r>
        <w:rPr>
          <w:rStyle w:val="StyleAIBodytextAsianSimSunChar"/>
          <w:rFonts w:cs="Arial"/>
        </w:rPr>
        <w:t xml:space="preserve"> </w:t>
      </w:r>
      <w:r w:rsidR="006024D1">
        <w:rPr>
          <w:rStyle w:val="StyleAIBodytextAsianSimSunChar"/>
          <w:rFonts w:cs="Arial"/>
        </w:rPr>
        <w:t>was arrested by the NSS in Kajokej</w:t>
      </w:r>
      <w:r w:rsidR="00433CB0">
        <w:rPr>
          <w:rStyle w:val="StyleAIBodytextAsianSimSunChar"/>
          <w:rFonts w:cs="Arial"/>
        </w:rPr>
        <w:t>i on 25 July 201</w:t>
      </w:r>
      <w:r w:rsidR="0035766D">
        <w:rPr>
          <w:rStyle w:val="StyleAIBodytextAsianSimSunChar"/>
          <w:rFonts w:cs="Arial"/>
        </w:rPr>
        <w:t>4.</w:t>
      </w:r>
      <w:r w:rsidR="00433CB0">
        <w:rPr>
          <w:rStyle w:val="StyleAIBodytextAsianSimSunChar"/>
          <w:rFonts w:cs="Arial"/>
        </w:rPr>
        <w:t xml:space="preserve"> He </w:t>
      </w:r>
      <w:r>
        <w:rPr>
          <w:rStyle w:val="StyleAIBodytextAsianSimSunChar"/>
          <w:rFonts w:cs="Arial"/>
        </w:rPr>
        <w:t>died</w:t>
      </w:r>
      <w:r w:rsidR="006024D1">
        <w:rPr>
          <w:rStyle w:val="StyleAIBodytextAsianSimSunChar"/>
          <w:rFonts w:cs="Arial"/>
        </w:rPr>
        <w:t xml:space="preserve"> </w:t>
      </w:r>
      <w:r w:rsidR="00D167CE">
        <w:rPr>
          <w:rStyle w:val="StyleAIBodytextAsianSimSunChar"/>
          <w:rFonts w:cs="Arial"/>
        </w:rPr>
        <w:t xml:space="preserve">while at </w:t>
      </w:r>
      <w:r w:rsidR="006024D1">
        <w:rPr>
          <w:rStyle w:val="StyleAIBodytextAsianSimSunChar"/>
          <w:rFonts w:cs="Arial"/>
        </w:rPr>
        <w:t xml:space="preserve">the NSS </w:t>
      </w:r>
      <w:r w:rsidR="00E00E51">
        <w:rPr>
          <w:rStyle w:val="StyleAIBodytextAsianSimSunChar"/>
          <w:rFonts w:cs="Arial"/>
        </w:rPr>
        <w:t xml:space="preserve">prison </w:t>
      </w:r>
      <w:r w:rsidR="006024D1">
        <w:rPr>
          <w:rStyle w:val="StyleAIBodytextAsianSimSunChar"/>
          <w:rFonts w:cs="Arial"/>
        </w:rPr>
        <w:t>on</w:t>
      </w:r>
      <w:r w:rsidR="00433CB0">
        <w:rPr>
          <w:rStyle w:val="StyleAIBodytextAsianSimSunChar"/>
          <w:rFonts w:cs="Arial"/>
        </w:rPr>
        <w:t xml:space="preserve"> </w:t>
      </w:r>
      <w:r>
        <w:rPr>
          <w:rStyle w:val="StyleAIBodytextAsianSimSunChar"/>
          <w:rFonts w:cs="Arial"/>
        </w:rPr>
        <w:t>23 February</w:t>
      </w:r>
      <w:r w:rsidR="006024D1">
        <w:rPr>
          <w:rStyle w:val="StyleAIBodytextAsianSimSunChar"/>
          <w:rFonts w:cs="Arial"/>
        </w:rPr>
        <w:t xml:space="preserve">. </w:t>
      </w:r>
      <w:r w:rsidR="006024D1">
        <w:rPr>
          <w:rStyle w:val="StyleAIBodytextAsianSimSunChar"/>
          <w:rFonts w:cs="Arial"/>
          <w:b/>
        </w:rPr>
        <w:t xml:space="preserve">Andria Baambe </w:t>
      </w:r>
      <w:r w:rsidR="006024D1">
        <w:rPr>
          <w:rStyle w:val="StyleAIBodytextAsianSimSunChar"/>
          <w:rFonts w:cs="Arial"/>
        </w:rPr>
        <w:t xml:space="preserve">was arrested by NSS in 2014 in Tombura and died on 2 March. </w:t>
      </w:r>
      <w:r w:rsidR="006024D1" w:rsidRPr="006024D1">
        <w:rPr>
          <w:rStyle w:val="StyleAIBodytextAsianSimSunChar"/>
          <w:rFonts w:cs="Arial"/>
          <w:b/>
        </w:rPr>
        <w:t>Richard Otti</w:t>
      </w:r>
      <w:r w:rsidR="00883B6A">
        <w:rPr>
          <w:rStyle w:val="StyleAIBodytextAsianSimSunChar"/>
          <w:rFonts w:cs="Arial"/>
        </w:rPr>
        <w:t xml:space="preserve"> was arrested in Magwi in 2014 and died </w:t>
      </w:r>
      <w:r w:rsidR="00E00E51">
        <w:rPr>
          <w:rStyle w:val="StyleAIBodytextAsianSimSunChar"/>
          <w:rFonts w:cs="Arial"/>
        </w:rPr>
        <w:t xml:space="preserve">at </w:t>
      </w:r>
      <w:r w:rsidR="00883B6A">
        <w:rPr>
          <w:rStyle w:val="StyleAIBodytextAsianSimSunChar"/>
          <w:rFonts w:cs="Arial"/>
        </w:rPr>
        <w:t xml:space="preserve">the </w:t>
      </w:r>
      <w:r w:rsidR="00E00E51">
        <w:rPr>
          <w:rStyle w:val="StyleAIBodytextAsianSimSunChar"/>
          <w:rFonts w:cs="Arial"/>
        </w:rPr>
        <w:t xml:space="preserve">NSS </w:t>
      </w:r>
      <w:r w:rsidR="00883B6A">
        <w:rPr>
          <w:rStyle w:val="StyleAIBodytextAsianSimSunChar"/>
          <w:rFonts w:cs="Arial"/>
        </w:rPr>
        <w:t xml:space="preserve">prison </w:t>
      </w:r>
      <w:r w:rsidR="00130FAA">
        <w:rPr>
          <w:rStyle w:val="StyleAIBodytextAsianSimSunChar"/>
          <w:rFonts w:cs="Arial"/>
        </w:rPr>
        <w:t>on 10 March</w:t>
      </w:r>
      <w:r w:rsidR="00883B6A">
        <w:rPr>
          <w:rStyle w:val="StyleAIBodytextAsianSimSunChar"/>
          <w:rFonts w:cs="Arial"/>
        </w:rPr>
        <w:t xml:space="preserve">. </w:t>
      </w:r>
      <w:r w:rsidR="0002613B">
        <w:rPr>
          <w:rStyle w:val="StyleAIBodytextAsianSimSunChar"/>
          <w:rFonts w:cs="Arial"/>
        </w:rPr>
        <w:t xml:space="preserve">None were ever charged with any offence. </w:t>
      </w:r>
      <w:r w:rsidR="00883B6A">
        <w:rPr>
          <w:rStyle w:val="StyleAIBodytextAsianSimSunChar"/>
          <w:rFonts w:cs="Arial"/>
        </w:rPr>
        <w:t>Amnesty International believes that</w:t>
      </w:r>
      <w:r w:rsidR="0002613B">
        <w:rPr>
          <w:rStyle w:val="StyleAIBodytextAsianSimSunChar"/>
          <w:rFonts w:cs="Arial"/>
        </w:rPr>
        <w:t xml:space="preserve"> </w:t>
      </w:r>
      <w:r w:rsidR="00883B6A">
        <w:rPr>
          <w:rStyle w:val="StyleAIBodytextAsianSimSunChar"/>
          <w:rFonts w:cs="Arial"/>
        </w:rPr>
        <w:t xml:space="preserve">poor conditions at the NSS prison, including a lack of timely </w:t>
      </w:r>
      <w:r w:rsidR="00130FAA">
        <w:rPr>
          <w:rStyle w:val="StyleAIBodytextAsianSimSunChar"/>
          <w:rFonts w:cs="Arial"/>
        </w:rPr>
        <w:t>or</w:t>
      </w:r>
      <w:r w:rsidR="00883B6A">
        <w:rPr>
          <w:rStyle w:val="StyleAIBodytextAsianSimSunChar"/>
          <w:rFonts w:cs="Arial"/>
        </w:rPr>
        <w:t xml:space="preserve"> adequate medical care, contributed to their deaths. </w:t>
      </w:r>
    </w:p>
    <w:p w:rsidR="00796FB4" w:rsidRPr="00796FB4" w:rsidRDefault="00883B6A" w:rsidP="008D64BA">
      <w:pPr>
        <w:pStyle w:val="AIBodytext"/>
        <w:tabs>
          <w:tab w:val="clear" w:pos="567"/>
        </w:tabs>
        <w:spacing w:line="240" w:lineRule="auto"/>
        <w:rPr>
          <w:rStyle w:val="StyleAIBodytextAsianSimSunChar"/>
          <w:rFonts w:cs="Arial"/>
        </w:rPr>
      </w:pPr>
      <w:r>
        <w:rPr>
          <w:rStyle w:val="StyleAIBodytextAsianSimSunChar"/>
          <w:rFonts w:cs="Arial"/>
        </w:rPr>
        <w:t>Amnesty International is concerned about the</w:t>
      </w:r>
      <w:r w:rsidR="00796FB4">
        <w:rPr>
          <w:rStyle w:val="StyleAIBodytextAsianSimSunChar"/>
          <w:rFonts w:cs="Arial"/>
        </w:rPr>
        <w:t xml:space="preserve"> physical and mental</w:t>
      </w:r>
      <w:r>
        <w:rPr>
          <w:rStyle w:val="StyleAIBodytextAsianSimSunChar"/>
          <w:rFonts w:cs="Arial"/>
        </w:rPr>
        <w:t xml:space="preserve"> health of </w:t>
      </w:r>
      <w:r w:rsidR="00E00E51" w:rsidRPr="0035766D">
        <w:rPr>
          <w:rStyle w:val="StyleAIBodytextAsianSimSunChar"/>
          <w:rFonts w:cs="Arial"/>
          <w:b/>
        </w:rPr>
        <w:t xml:space="preserve">at least 23 </w:t>
      </w:r>
      <w:r w:rsidRPr="0035766D">
        <w:rPr>
          <w:rStyle w:val="StyleAIBodytextAsianSimSunChar"/>
          <w:rFonts w:cs="Arial"/>
          <w:b/>
        </w:rPr>
        <w:t>remaining detainees</w:t>
      </w:r>
      <w:r w:rsidR="00796FB4">
        <w:rPr>
          <w:rStyle w:val="StyleAIBodytextAsianSimSunChar"/>
          <w:rFonts w:cs="Arial"/>
        </w:rPr>
        <w:t>,</w:t>
      </w:r>
      <w:r w:rsidR="00E00E51">
        <w:rPr>
          <w:rStyle w:val="StyleAIBodytextAsianSimSunChar"/>
          <w:rFonts w:cs="Arial"/>
        </w:rPr>
        <w:t xml:space="preserve"> most of whom are accused of communicating with or supporting the SPLM/A-IO, but have not been charged with any offence. They have been denied the right to be brought promptly before a judge and the right to challenge the lawfulness of their detention. Some of these detainees are being held incommunicado, without access to family members or a lawyer. </w:t>
      </w:r>
      <w:r w:rsidR="00641CA7">
        <w:rPr>
          <w:rStyle w:val="StyleAIBodytextAsianSimSunChar"/>
          <w:rFonts w:cs="Arial"/>
        </w:rPr>
        <w:t>Amnesty International has received report</w:t>
      </w:r>
      <w:r w:rsidR="00745E65">
        <w:rPr>
          <w:rStyle w:val="StyleAIBodytextAsianSimSunChar"/>
          <w:rFonts w:cs="Arial"/>
        </w:rPr>
        <w:t>s</w:t>
      </w:r>
      <w:r w:rsidR="00E00E51">
        <w:rPr>
          <w:rStyle w:val="StyleAIBodytextAsianSimSunChar"/>
          <w:rFonts w:cs="Arial"/>
        </w:rPr>
        <w:t xml:space="preserve"> that some of the detainees are </w:t>
      </w:r>
      <w:r w:rsidR="00796FB4">
        <w:rPr>
          <w:rStyle w:val="StyleAIBodytextAsianSimSunChar"/>
          <w:rFonts w:cs="Arial"/>
        </w:rPr>
        <w:t xml:space="preserve">unable to walk or are vomiting and defecating blood. </w:t>
      </w:r>
      <w:r w:rsidR="00796FB4" w:rsidRPr="00796FB4">
        <w:rPr>
          <w:rStyle w:val="StyleAIBodytextAsianSimSunChar"/>
          <w:rFonts w:cs="Arial"/>
          <w:b/>
        </w:rPr>
        <w:t>James Gatdet</w:t>
      </w:r>
      <w:r w:rsidR="00796FB4">
        <w:rPr>
          <w:rStyle w:val="StyleAIBodytextAsianSimSunChar"/>
          <w:rFonts w:cs="Arial"/>
        </w:rPr>
        <w:t xml:space="preserve">, who was unlawfully refouled from Kenya on 3 November 2016, has now spent close to </w:t>
      </w:r>
      <w:r w:rsidR="00E00E51">
        <w:rPr>
          <w:rStyle w:val="StyleAIBodytextAsianSimSunChar"/>
          <w:rFonts w:cs="Arial"/>
        </w:rPr>
        <w:t>seven</w:t>
      </w:r>
      <w:r w:rsidR="00796FB4">
        <w:rPr>
          <w:rStyle w:val="StyleAIBodytextAsianSimSunChar"/>
          <w:rFonts w:cs="Arial"/>
        </w:rPr>
        <w:t xml:space="preserve"> months in solitary confinement, with no access to sunlight or physical activity, and extremely limited human interaction. </w:t>
      </w:r>
      <w:r w:rsidR="00E00E51">
        <w:rPr>
          <w:rStyle w:val="StyleAIBodytextAsianSimSunChar"/>
          <w:rFonts w:cs="Arial"/>
        </w:rPr>
        <w:t>Five detainees were released without charge—one in January, two in March, one in April, and one in May.</w:t>
      </w:r>
    </w:p>
    <w:p w:rsidR="0026766F" w:rsidRDefault="008D64BA" w:rsidP="008D64BA">
      <w:pPr>
        <w:pStyle w:val="AITableHeading"/>
        <w:tabs>
          <w:tab w:val="clear" w:pos="567"/>
        </w:tabs>
        <w:rPr>
          <w:rFonts w:cs="Arial"/>
        </w:rPr>
      </w:pPr>
      <w:r w:rsidRPr="008D64BA">
        <w:rPr>
          <w:rFonts w:cs="Arial"/>
          <w:bCs w:val="0"/>
        </w:rPr>
        <w:t>1)</w:t>
      </w:r>
      <w:r w:rsidRPr="008D64BA">
        <w:rPr>
          <w:rFonts w:cs="Arial"/>
        </w:rPr>
        <w:t xml:space="preserve"> </w:t>
      </w:r>
      <w:r>
        <w:rPr>
          <w:rFonts w:cs="Arial"/>
        </w:rPr>
        <w:t>TAKE ACTION</w:t>
      </w:r>
    </w:p>
    <w:p w:rsidR="008D64BA" w:rsidRPr="008D64BA" w:rsidRDefault="008D64BA" w:rsidP="008D64BA">
      <w:pPr>
        <w:pStyle w:val="AITableHeading"/>
        <w:tabs>
          <w:tab w:val="clear" w:pos="567"/>
        </w:tabs>
        <w:rPr>
          <w:rFonts w:cs="Arial"/>
        </w:rPr>
      </w:pPr>
      <w:r>
        <w:rPr>
          <w:rFonts w:cs="Arial"/>
        </w:rPr>
        <w:t>Write a letter, send an email, call, fax or tweet:</w:t>
      </w:r>
    </w:p>
    <w:p w:rsidR="0026766F" w:rsidRDefault="00342784" w:rsidP="008D64BA">
      <w:pPr>
        <w:numPr>
          <w:ilvl w:val="0"/>
          <w:numId w:val="2"/>
        </w:numPr>
        <w:tabs>
          <w:tab w:val="clear" w:pos="284"/>
        </w:tabs>
        <w:rPr>
          <w:rFonts w:ascii="Arial" w:hAnsi="Arial" w:cs="Arial"/>
          <w:sz w:val="20"/>
          <w:szCs w:val="20"/>
        </w:rPr>
      </w:pPr>
      <w:r>
        <w:rPr>
          <w:rFonts w:ascii="Arial" w:hAnsi="Arial" w:cs="Arial"/>
          <w:sz w:val="20"/>
          <w:szCs w:val="20"/>
        </w:rPr>
        <w:t>Insisting that the South Sudanese authorities</w:t>
      </w:r>
      <w:r w:rsidR="00E00E51">
        <w:rPr>
          <w:rFonts w:ascii="Arial" w:hAnsi="Arial" w:cs="Arial"/>
          <w:sz w:val="20"/>
          <w:szCs w:val="20"/>
        </w:rPr>
        <w:t>,</w:t>
      </w:r>
      <w:r>
        <w:rPr>
          <w:rFonts w:ascii="Arial" w:hAnsi="Arial" w:cs="Arial"/>
          <w:sz w:val="20"/>
          <w:szCs w:val="20"/>
        </w:rPr>
        <w:t xml:space="preserve"> if credible evidence of a recognised offence exists</w:t>
      </w:r>
      <w:r w:rsidR="00E00E51">
        <w:rPr>
          <w:rFonts w:ascii="Arial" w:hAnsi="Arial" w:cs="Arial"/>
          <w:sz w:val="20"/>
          <w:szCs w:val="20"/>
        </w:rPr>
        <w:t>,</w:t>
      </w:r>
      <w:r w:rsidR="00E00E51" w:rsidRPr="00E00E51">
        <w:rPr>
          <w:rFonts w:ascii="Arial" w:hAnsi="Arial" w:cs="Arial"/>
          <w:sz w:val="20"/>
          <w:szCs w:val="20"/>
        </w:rPr>
        <w:t xml:space="preserve"> </w:t>
      </w:r>
      <w:r>
        <w:rPr>
          <w:rFonts w:ascii="Arial" w:hAnsi="Arial" w:cs="Arial"/>
          <w:sz w:val="20"/>
          <w:szCs w:val="20"/>
        </w:rPr>
        <w:t>charge</w:t>
      </w:r>
      <w:r w:rsidR="00E00E51">
        <w:rPr>
          <w:rFonts w:ascii="Arial" w:hAnsi="Arial" w:cs="Arial"/>
          <w:sz w:val="20"/>
          <w:szCs w:val="20"/>
        </w:rPr>
        <w:t xml:space="preserve"> the NSS detainees</w:t>
      </w:r>
      <w:r>
        <w:rPr>
          <w:rFonts w:ascii="Arial" w:hAnsi="Arial" w:cs="Arial"/>
          <w:sz w:val="20"/>
          <w:szCs w:val="20"/>
        </w:rPr>
        <w:t xml:space="preserve"> promptly and present them in court</w:t>
      </w:r>
      <w:r w:rsidR="00E00E51">
        <w:rPr>
          <w:rFonts w:ascii="Arial" w:hAnsi="Arial" w:cs="Arial"/>
          <w:sz w:val="20"/>
          <w:szCs w:val="20"/>
        </w:rPr>
        <w:t xml:space="preserve"> or release them immediately</w:t>
      </w:r>
      <w:r>
        <w:rPr>
          <w:rFonts w:ascii="Arial" w:hAnsi="Arial" w:cs="Arial"/>
          <w:sz w:val="20"/>
          <w:szCs w:val="20"/>
        </w:rPr>
        <w:t>;</w:t>
      </w:r>
    </w:p>
    <w:p w:rsidR="00342784" w:rsidRDefault="00342784" w:rsidP="008D64BA">
      <w:pPr>
        <w:numPr>
          <w:ilvl w:val="0"/>
          <w:numId w:val="2"/>
        </w:numPr>
        <w:tabs>
          <w:tab w:val="clear" w:pos="284"/>
        </w:tabs>
        <w:rPr>
          <w:rFonts w:ascii="Arial" w:hAnsi="Arial" w:cs="Arial"/>
          <w:sz w:val="20"/>
          <w:szCs w:val="20"/>
        </w:rPr>
      </w:pPr>
      <w:r>
        <w:rPr>
          <w:rFonts w:ascii="Arial" w:hAnsi="Arial" w:cs="Arial"/>
          <w:sz w:val="20"/>
          <w:szCs w:val="20"/>
        </w:rPr>
        <w:t>Urging them to ensure that detainees are not subjected to torture and other ill-treatment while in detention;</w:t>
      </w:r>
    </w:p>
    <w:p w:rsidR="00342784" w:rsidRDefault="00342784" w:rsidP="008D64BA">
      <w:pPr>
        <w:numPr>
          <w:ilvl w:val="0"/>
          <w:numId w:val="2"/>
        </w:numPr>
        <w:tabs>
          <w:tab w:val="clear" w:pos="284"/>
        </w:tabs>
        <w:rPr>
          <w:rFonts w:ascii="Arial" w:hAnsi="Arial" w:cs="Arial"/>
          <w:sz w:val="20"/>
          <w:szCs w:val="20"/>
        </w:rPr>
      </w:pPr>
      <w:r>
        <w:rPr>
          <w:rFonts w:ascii="Arial" w:hAnsi="Arial" w:cs="Arial"/>
          <w:sz w:val="20"/>
          <w:szCs w:val="20"/>
        </w:rPr>
        <w:t>Urging them to grant the detainees access to adequate medical care, access to lawyers of their own choosing, and also allow visits from their families;</w:t>
      </w:r>
    </w:p>
    <w:p w:rsidR="00342784" w:rsidRDefault="00342784" w:rsidP="008D64BA">
      <w:pPr>
        <w:numPr>
          <w:ilvl w:val="0"/>
          <w:numId w:val="2"/>
        </w:numPr>
        <w:tabs>
          <w:tab w:val="clear" w:pos="284"/>
        </w:tabs>
        <w:rPr>
          <w:rFonts w:ascii="Arial" w:hAnsi="Arial" w:cs="Arial"/>
          <w:sz w:val="20"/>
          <w:szCs w:val="20"/>
        </w:rPr>
      </w:pPr>
      <w:r>
        <w:rPr>
          <w:rFonts w:ascii="Arial" w:hAnsi="Arial" w:cs="Arial"/>
          <w:sz w:val="20"/>
          <w:szCs w:val="20"/>
        </w:rPr>
        <w:t>Calling on them to initiate prompt, effective and impartial investigations into NSS detention practices, including enforced dis</w:t>
      </w:r>
      <w:bookmarkStart w:id="0" w:name="_GoBack"/>
      <w:bookmarkEnd w:id="0"/>
      <w:r>
        <w:rPr>
          <w:rFonts w:ascii="Arial" w:hAnsi="Arial" w:cs="Arial"/>
          <w:sz w:val="20"/>
          <w:szCs w:val="20"/>
        </w:rPr>
        <w:t>appearances, deaths in custody, torture and other ill-treatment, to publicly disclose the findings, and to hold perpetrators accountable in fair trials withou</w:t>
      </w:r>
      <w:r w:rsidR="00130FAA">
        <w:rPr>
          <w:rFonts w:ascii="Arial" w:hAnsi="Arial" w:cs="Arial"/>
          <w:sz w:val="20"/>
          <w:szCs w:val="20"/>
        </w:rPr>
        <w:t>t recourse to the death penalty;</w:t>
      </w:r>
    </w:p>
    <w:p w:rsidR="00130FAA" w:rsidRPr="00F95961" w:rsidRDefault="00130FAA" w:rsidP="008D64BA">
      <w:pPr>
        <w:numPr>
          <w:ilvl w:val="0"/>
          <w:numId w:val="2"/>
        </w:numPr>
        <w:tabs>
          <w:tab w:val="clear" w:pos="284"/>
        </w:tabs>
        <w:rPr>
          <w:rFonts w:ascii="Arial" w:hAnsi="Arial" w:cs="Arial"/>
          <w:sz w:val="20"/>
          <w:szCs w:val="20"/>
        </w:rPr>
      </w:pPr>
      <w:r>
        <w:rPr>
          <w:rFonts w:ascii="Arial" w:hAnsi="Arial" w:cs="Arial"/>
          <w:sz w:val="20"/>
          <w:szCs w:val="20"/>
        </w:rPr>
        <w:t xml:space="preserve">Calling on them to provide prompt and adequate reparation to individuals released without charge, including medical and psychological rehabilitation. </w:t>
      </w:r>
    </w:p>
    <w:p w:rsidR="0026766F" w:rsidRPr="00F95961" w:rsidRDefault="0026766F" w:rsidP="008D64BA">
      <w:pPr>
        <w:pStyle w:val="AITableHeading"/>
        <w:tabs>
          <w:tab w:val="clear" w:pos="567"/>
        </w:tabs>
        <w:rPr>
          <w:rFonts w:cs="Arial"/>
        </w:rPr>
      </w:pPr>
    </w:p>
    <w:p w:rsidR="008D64BA" w:rsidRDefault="008D64BA" w:rsidP="008D64BA">
      <w:pPr>
        <w:pStyle w:val="AITableHeading"/>
        <w:tabs>
          <w:tab w:val="clear" w:pos="567"/>
        </w:tabs>
        <w:sectPr w:rsidR="008D64BA" w:rsidSect="008D64B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Default="008D64BA" w:rsidP="008D64BA">
      <w:pPr>
        <w:pStyle w:val="AITableHeading"/>
        <w:tabs>
          <w:tab w:val="clear" w:pos="567"/>
        </w:tabs>
      </w:pPr>
      <w:r>
        <w:t>Contact these two officials by</w:t>
      </w:r>
      <w:r w:rsidR="0026766F">
        <w:t xml:space="preserve"> </w:t>
      </w:r>
      <w:r>
        <w:t>5 July,</w:t>
      </w:r>
      <w:r w:rsidR="00E00E51">
        <w:t xml:space="preserve"> 2017</w:t>
      </w:r>
      <w:r w:rsidR="0026766F" w:rsidRPr="00F95961">
        <w:t>:</w:t>
      </w:r>
    </w:p>
    <w:p w:rsidR="005534BC" w:rsidRDefault="005534BC" w:rsidP="008D64BA">
      <w:pPr>
        <w:pStyle w:val="AIAddressText"/>
        <w:tabs>
          <w:tab w:val="clear" w:pos="567"/>
        </w:tabs>
        <w:spacing w:line="240" w:lineRule="auto"/>
        <w:rPr>
          <w:rFonts w:cs="Arial"/>
          <w:sz w:val="16"/>
          <w:szCs w:val="16"/>
        </w:rPr>
        <w:sectPr w:rsidR="005534BC" w:rsidSect="008D64BA">
          <w:type w:val="continuous"/>
          <w:pgSz w:w="12240" w:h="15840" w:code="1"/>
          <w:pgMar w:top="720" w:right="720" w:bottom="2160" w:left="720" w:header="0" w:footer="567" w:gutter="0"/>
          <w:cols w:space="567"/>
          <w:titlePg/>
          <w:docGrid w:linePitch="360"/>
        </w:sectPr>
      </w:pPr>
    </w:p>
    <w:p w:rsidR="005534BC" w:rsidRPr="00634236" w:rsidRDefault="00342784" w:rsidP="008D64BA">
      <w:pPr>
        <w:pStyle w:val="AIAddressText"/>
        <w:tabs>
          <w:tab w:val="clear" w:pos="567"/>
        </w:tabs>
        <w:spacing w:line="240" w:lineRule="auto"/>
        <w:rPr>
          <w:rFonts w:cs="Arial"/>
          <w:sz w:val="16"/>
          <w:szCs w:val="16"/>
          <w:u w:val="single"/>
        </w:rPr>
      </w:pPr>
      <w:r w:rsidRPr="00634236">
        <w:rPr>
          <w:rFonts w:cs="Arial"/>
          <w:sz w:val="16"/>
          <w:szCs w:val="16"/>
          <w:u w:val="single"/>
        </w:rPr>
        <w:t>President of the Republic of South Sudan</w:t>
      </w:r>
    </w:p>
    <w:p w:rsidR="005534BC" w:rsidRPr="005D159E" w:rsidRDefault="00342784" w:rsidP="008D64BA">
      <w:pPr>
        <w:pStyle w:val="AIAddressText"/>
        <w:tabs>
          <w:tab w:val="clear" w:pos="567"/>
        </w:tabs>
        <w:spacing w:line="240" w:lineRule="auto"/>
        <w:rPr>
          <w:rFonts w:cs="Arial"/>
          <w:sz w:val="16"/>
          <w:szCs w:val="16"/>
        </w:rPr>
      </w:pPr>
      <w:r>
        <w:rPr>
          <w:rFonts w:cs="Arial"/>
          <w:sz w:val="16"/>
          <w:szCs w:val="16"/>
        </w:rPr>
        <w:t>Salva Kiir Mayardit</w:t>
      </w:r>
    </w:p>
    <w:p w:rsidR="00342784" w:rsidRDefault="00342784" w:rsidP="008D64BA">
      <w:pPr>
        <w:pStyle w:val="AIAddressText"/>
        <w:tabs>
          <w:tab w:val="clear" w:pos="567"/>
        </w:tabs>
        <w:spacing w:line="240" w:lineRule="auto"/>
        <w:rPr>
          <w:rFonts w:cs="Arial"/>
          <w:sz w:val="16"/>
          <w:szCs w:val="16"/>
        </w:rPr>
      </w:pPr>
      <w:r>
        <w:rPr>
          <w:rFonts w:cs="Arial"/>
          <w:sz w:val="16"/>
          <w:szCs w:val="16"/>
        </w:rPr>
        <w:t>@RepSouthSudan</w:t>
      </w:r>
    </w:p>
    <w:p w:rsidR="005534BC" w:rsidRPr="00342784" w:rsidRDefault="00342784" w:rsidP="008D64BA">
      <w:pPr>
        <w:pStyle w:val="AIAddressText"/>
        <w:tabs>
          <w:tab w:val="clear" w:pos="567"/>
        </w:tabs>
        <w:spacing w:line="240" w:lineRule="auto"/>
        <w:rPr>
          <w:rFonts w:cs="Arial"/>
          <w:b/>
          <w:sz w:val="16"/>
          <w:szCs w:val="16"/>
        </w:rPr>
      </w:pPr>
      <w:r w:rsidRPr="00342784">
        <w:rPr>
          <w:rFonts w:cs="Arial"/>
          <w:b/>
          <w:sz w:val="16"/>
          <w:szCs w:val="16"/>
        </w:rPr>
        <w:t>Salutation: Your Excellenc</w:t>
      </w:r>
      <w:r>
        <w:rPr>
          <w:rFonts w:cs="Arial"/>
          <w:b/>
          <w:sz w:val="16"/>
          <w:szCs w:val="16"/>
        </w:rPr>
        <w:t>y</w:t>
      </w:r>
    </w:p>
    <w:p w:rsidR="00342784" w:rsidRDefault="00342784" w:rsidP="008D64BA">
      <w:pPr>
        <w:pStyle w:val="AITableHeading"/>
        <w:tabs>
          <w:tab w:val="clear" w:pos="567"/>
        </w:tabs>
        <w:rPr>
          <w:rFonts w:cs="Arial"/>
          <w:sz w:val="16"/>
          <w:szCs w:val="16"/>
        </w:rPr>
      </w:pPr>
    </w:p>
    <w:p w:rsidR="008D64BA" w:rsidRPr="008D64BA" w:rsidRDefault="008D64BA" w:rsidP="008D64BA">
      <w:pPr>
        <w:pStyle w:val="AITableHeading"/>
        <w:rPr>
          <w:rFonts w:cs="Arial"/>
          <w:b w:val="0"/>
          <w:sz w:val="16"/>
          <w:szCs w:val="16"/>
          <w:u w:val="single"/>
        </w:rPr>
      </w:pPr>
      <w:r w:rsidRPr="008D64BA">
        <w:rPr>
          <w:rFonts w:cs="Arial"/>
          <w:b w:val="0"/>
          <w:sz w:val="16"/>
          <w:szCs w:val="16"/>
          <w:u w:val="single"/>
        </w:rPr>
        <w:t>Ambassador Garang Diing Akuong, Embassy of the Republic of South Sudan</w:t>
      </w:r>
    </w:p>
    <w:p w:rsidR="008D64BA" w:rsidRPr="008D64BA" w:rsidRDefault="008D64BA" w:rsidP="008D64BA">
      <w:pPr>
        <w:pStyle w:val="AITableHeading"/>
        <w:rPr>
          <w:rFonts w:cs="Arial"/>
          <w:b w:val="0"/>
          <w:sz w:val="16"/>
          <w:szCs w:val="16"/>
        </w:rPr>
      </w:pPr>
      <w:r w:rsidRPr="008D64BA">
        <w:rPr>
          <w:rFonts w:cs="Arial"/>
          <w:b w:val="0"/>
          <w:sz w:val="16"/>
          <w:szCs w:val="16"/>
        </w:rPr>
        <w:t>1015 31st Street NW Suite 300, Washington, DC 20007</w:t>
      </w:r>
    </w:p>
    <w:p w:rsidR="008D64BA" w:rsidRPr="008D64BA" w:rsidRDefault="008D64BA" w:rsidP="008D64BA">
      <w:pPr>
        <w:pStyle w:val="AITableHeading"/>
        <w:tabs>
          <w:tab w:val="clear" w:pos="567"/>
        </w:tabs>
        <w:rPr>
          <w:rFonts w:cs="Arial"/>
          <w:b w:val="0"/>
          <w:sz w:val="16"/>
          <w:szCs w:val="16"/>
        </w:rPr>
      </w:pPr>
      <w:r w:rsidRPr="008D64BA">
        <w:rPr>
          <w:rFonts w:cs="Arial"/>
          <w:b w:val="0"/>
          <w:sz w:val="16"/>
          <w:szCs w:val="16"/>
        </w:rPr>
        <w:t xml:space="preserve">Contact form: </w:t>
      </w:r>
      <w:hyperlink r:id="rId11" w:history="1">
        <w:r w:rsidRPr="008D64BA">
          <w:rPr>
            <w:rStyle w:val="Hyperlink"/>
            <w:rFonts w:cs="Arial"/>
            <w:b w:val="0"/>
            <w:color w:val="auto"/>
            <w:sz w:val="16"/>
            <w:szCs w:val="16"/>
          </w:rPr>
          <w:t>http://www.southsudanembassyusa.org/contact/</w:t>
        </w:r>
      </w:hyperlink>
    </w:p>
    <w:p w:rsidR="008D64BA" w:rsidRDefault="008D64BA" w:rsidP="008D64BA">
      <w:pPr>
        <w:pStyle w:val="AITableHeading"/>
        <w:tabs>
          <w:tab w:val="clear" w:pos="567"/>
        </w:tabs>
        <w:rPr>
          <w:rFonts w:cs="Arial"/>
          <w:sz w:val="16"/>
          <w:szCs w:val="16"/>
        </w:rPr>
      </w:pPr>
      <w:r>
        <w:rPr>
          <w:rFonts w:cs="Arial"/>
          <w:sz w:val="16"/>
          <w:szCs w:val="16"/>
        </w:rPr>
        <w:t>Salutation: Dear Ambassador</w:t>
      </w:r>
    </w:p>
    <w:p w:rsidR="00D018E9" w:rsidRDefault="00D018E9" w:rsidP="008D64BA">
      <w:pPr>
        <w:pStyle w:val="AITableHeading"/>
        <w:tabs>
          <w:tab w:val="clear" w:pos="567"/>
        </w:tabs>
        <w:rPr>
          <w:rFonts w:cs="Arial"/>
          <w:sz w:val="16"/>
          <w:szCs w:val="16"/>
        </w:rPr>
        <w:sectPr w:rsidR="00D018E9" w:rsidSect="00D018E9">
          <w:type w:val="continuous"/>
          <w:pgSz w:w="12240" w:h="15840" w:code="1"/>
          <w:pgMar w:top="720" w:right="720" w:bottom="2160" w:left="720" w:header="0" w:footer="567" w:gutter="0"/>
          <w:cols w:num="2" w:space="567"/>
          <w:titlePg/>
          <w:docGrid w:linePitch="360"/>
        </w:sectPr>
      </w:pPr>
    </w:p>
    <w:p w:rsidR="008D64BA" w:rsidRDefault="008D64BA" w:rsidP="008D64BA">
      <w:pPr>
        <w:pStyle w:val="AITableHeading"/>
        <w:tabs>
          <w:tab w:val="clear" w:pos="567"/>
        </w:tabs>
        <w:rPr>
          <w:rFonts w:cs="Arial"/>
          <w:sz w:val="16"/>
          <w:szCs w:val="16"/>
        </w:rPr>
      </w:pPr>
    </w:p>
    <w:p w:rsidR="00D018E9" w:rsidRDefault="00D018E9" w:rsidP="00D018E9">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D018E9" w:rsidRDefault="00634236" w:rsidP="00D018E9">
      <w:pPr>
        <w:autoSpaceDE w:val="0"/>
        <w:autoSpaceDN w:val="0"/>
        <w:adjustRightInd w:val="0"/>
        <w:rPr>
          <w:rFonts w:ascii="Arial" w:hAnsi="Arial" w:cs="Arial"/>
          <w:color w:val="000000"/>
          <w:sz w:val="20"/>
          <w:szCs w:val="20"/>
        </w:rPr>
      </w:pPr>
      <w:hyperlink r:id="rId12" w:history="1">
        <w:r w:rsidR="00D018E9" w:rsidRPr="00D018E9">
          <w:rPr>
            <w:rStyle w:val="Hyperlink"/>
            <w:rFonts w:ascii="Arial" w:hAnsi="Arial" w:cs="Arial"/>
            <w:sz w:val="20"/>
            <w:szCs w:val="20"/>
          </w:rPr>
          <w:t>Click here</w:t>
        </w:r>
      </w:hyperlink>
      <w:r w:rsidR="00D018E9">
        <w:rPr>
          <w:rFonts w:ascii="Arial" w:hAnsi="Arial" w:cs="Arial"/>
          <w:color w:val="000000"/>
          <w:sz w:val="20"/>
          <w:szCs w:val="20"/>
        </w:rPr>
        <w:t xml:space="preserve"> to let us know if you took action on this case! </w:t>
      </w:r>
      <w:r w:rsidR="00E026F4">
        <w:rPr>
          <w:rFonts w:ascii="Arial" w:hAnsi="Arial" w:cs="Arial"/>
          <w:i/>
          <w:iCs/>
          <w:color w:val="000000"/>
          <w:sz w:val="20"/>
          <w:szCs w:val="20"/>
        </w:rPr>
        <w:t>This is Urgent Action 87.16</w:t>
      </w:r>
      <w:r w:rsidR="00D018E9">
        <w:rPr>
          <w:rFonts w:ascii="Arial" w:hAnsi="Arial" w:cs="Arial"/>
          <w:i/>
          <w:iCs/>
          <w:color w:val="000000"/>
          <w:sz w:val="20"/>
          <w:szCs w:val="20"/>
        </w:rPr>
        <w:t xml:space="preserve"> </w:t>
      </w:r>
    </w:p>
    <w:p w:rsidR="00D018E9" w:rsidRDefault="00D018E9" w:rsidP="00D018E9">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8D64B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DC7C8F" w:rsidRPr="000F0AF1" w:rsidRDefault="00D167CE" w:rsidP="008D64BA">
      <w:pPr>
        <w:rPr>
          <w:rStyle w:val="AIHeadline"/>
          <w:rFonts w:cs="Arial"/>
          <w:snapToGrid w:val="0"/>
          <w:sz w:val="38"/>
          <w:szCs w:val="38"/>
        </w:rPr>
      </w:pPr>
      <w:r w:rsidRPr="00AA4B1B">
        <w:rPr>
          <w:rStyle w:val="AIHeadline"/>
          <w:rFonts w:cs="Arial"/>
          <w:snapToGrid w:val="0"/>
          <w:sz w:val="36"/>
          <w:szCs w:val="36"/>
        </w:rPr>
        <w:t>HeAlth concerns for Detainees ARBITRARILY HELD</w:t>
      </w:r>
    </w:p>
    <w:p w:rsidR="0026766F" w:rsidRPr="00F95961" w:rsidRDefault="0026766F" w:rsidP="008D64BA">
      <w:pPr>
        <w:pStyle w:val="Heading2"/>
        <w:spacing w:before="120" w:after="120" w:line="240" w:lineRule="auto"/>
        <w:rPr>
          <w:rFonts w:ascii="Arial" w:hAnsi="Arial" w:cs="Arial"/>
        </w:rPr>
      </w:pPr>
      <w:r w:rsidRPr="00F95961">
        <w:rPr>
          <w:rFonts w:ascii="Arial" w:hAnsi="Arial" w:cs="Arial"/>
        </w:rPr>
        <w:t>ADditional Information</w:t>
      </w:r>
    </w:p>
    <w:p w:rsidR="00DC7C8F" w:rsidRDefault="00DC7C8F" w:rsidP="008D64BA">
      <w:pPr>
        <w:pStyle w:val="ListParagraph"/>
        <w:spacing w:after="0" w:line="240" w:lineRule="auto"/>
        <w:ind w:left="0"/>
        <w:rPr>
          <w:rFonts w:ascii="Arial" w:hAnsi="Arial" w:cs="Arial"/>
          <w:szCs w:val="18"/>
        </w:rPr>
      </w:pPr>
      <w:r w:rsidRPr="002D1B6D">
        <w:rPr>
          <w:rFonts w:ascii="Arial" w:hAnsi="Arial" w:cs="Arial"/>
          <w:szCs w:val="18"/>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w:t>
      </w:r>
      <w:r w:rsidR="0079289D">
        <w:rPr>
          <w:rFonts w:ascii="Arial" w:hAnsi="Arial" w:cs="Arial"/>
          <w:szCs w:val="18"/>
        </w:rPr>
        <w:t xml:space="preserve">arbitrary </w:t>
      </w:r>
      <w:r w:rsidRPr="002D1B6D">
        <w:rPr>
          <w:rFonts w:ascii="Arial" w:hAnsi="Arial" w:cs="Arial"/>
          <w:szCs w:val="18"/>
        </w:rPr>
        <w:t>detentions by the NSS in multiple facilities where detainees are often subjected to torture or other ill</w:t>
      </w:r>
      <w:r w:rsidR="00F947B4">
        <w:rPr>
          <w:rFonts w:ascii="Arial" w:hAnsi="Arial" w:cs="Arial"/>
          <w:szCs w:val="18"/>
        </w:rPr>
        <w:t>-</w:t>
      </w:r>
      <w:r w:rsidRPr="002D1B6D">
        <w:rPr>
          <w:rFonts w:ascii="Arial" w:hAnsi="Arial" w:cs="Arial"/>
          <w:szCs w:val="18"/>
        </w:rPr>
        <w:t>treatment.</w:t>
      </w:r>
      <w:r>
        <w:rPr>
          <w:rFonts w:ascii="Arial" w:hAnsi="Arial" w:cs="Arial"/>
          <w:szCs w:val="18"/>
        </w:rPr>
        <w:t xml:space="preserve"> </w:t>
      </w:r>
      <w:r w:rsidRPr="005C124F">
        <w:rPr>
          <w:rFonts w:ascii="Arial" w:hAnsi="Arial" w:cs="Arial"/>
          <w:szCs w:val="18"/>
        </w:rPr>
        <w:t>Amnesty International is conce</w:t>
      </w:r>
      <w:r w:rsidR="0093205F">
        <w:rPr>
          <w:rFonts w:ascii="Arial" w:hAnsi="Arial" w:cs="Arial"/>
          <w:szCs w:val="18"/>
        </w:rPr>
        <w:t>rned that in addition to these 2</w:t>
      </w:r>
      <w:r>
        <w:rPr>
          <w:rFonts w:ascii="Arial" w:hAnsi="Arial" w:cs="Arial"/>
          <w:szCs w:val="18"/>
        </w:rPr>
        <w:t>3</w:t>
      </w:r>
      <w:r w:rsidRPr="005C124F">
        <w:rPr>
          <w:rFonts w:ascii="Arial" w:hAnsi="Arial" w:cs="Arial"/>
          <w:szCs w:val="18"/>
        </w:rPr>
        <w:t xml:space="preserve"> men, there are </w:t>
      </w:r>
      <w:r>
        <w:rPr>
          <w:rFonts w:ascii="Arial" w:hAnsi="Arial" w:cs="Arial"/>
          <w:szCs w:val="18"/>
        </w:rPr>
        <w:t xml:space="preserve">many </w:t>
      </w:r>
      <w:r w:rsidRPr="005C124F">
        <w:rPr>
          <w:rFonts w:ascii="Arial" w:hAnsi="Arial" w:cs="Arial"/>
          <w:szCs w:val="18"/>
        </w:rPr>
        <w:t>others arbitrarily detained not only at the NSS headquarters in Juba but also in other NSS or military places of detention across the country</w:t>
      </w:r>
      <w:r w:rsidR="0079289D">
        <w:rPr>
          <w:rFonts w:ascii="Arial" w:hAnsi="Arial" w:cs="Arial"/>
          <w:szCs w:val="18"/>
        </w:rPr>
        <w:t xml:space="preserve"> and subjected to poor conditions of detention</w:t>
      </w:r>
      <w:r w:rsidRPr="005C124F">
        <w:rPr>
          <w:rFonts w:ascii="Arial" w:hAnsi="Arial" w:cs="Arial"/>
          <w:szCs w:val="18"/>
        </w:rPr>
        <w:t>.</w:t>
      </w:r>
    </w:p>
    <w:p w:rsidR="00DC7C8F" w:rsidRPr="005C124F" w:rsidRDefault="00DC7C8F" w:rsidP="008D64BA">
      <w:pPr>
        <w:pStyle w:val="ListParagraph"/>
        <w:spacing w:after="0" w:line="240" w:lineRule="auto"/>
        <w:ind w:left="0"/>
        <w:rPr>
          <w:rFonts w:ascii="Arial" w:hAnsi="Arial" w:cs="Arial"/>
          <w:szCs w:val="18"/>
        </w:rPr>
      </w:pPr>
    </w:p>
    <w:p w:rsidR="00DC7C8F" w:rsidRDefault="00DC7C8F" w:rsidP="008D64BA">
      <w:pPr>
        <w:tabs>
          <w:tab w:val="left" w:pos="567"/>
        </w:tabs>
        <w:adjustRightInd w:val="0"/>
        <w:snapToGrid w:val="0"/>
        <w:rPr>
          <w:rFonts w:ascii="Arial" w:hAnsi="Arial" w:cs="Arial"/>
          <w:sz w:val="18"/>
          <w:szCs w:val="18"/>
          <w:lang w:eastAsia="en-US"/>
        </w:rPr>
      </w:pPr>
      <w:r w:rsidRPr="005C124F">
        <w:rPr>
          <w:rFonts w:ascii="Arial" w:hAnsi="Arial" w:cs="Arial"/>
          <w:sz w:val="18"/>
          <w:szCs w:val="18"/>
          <w:lang w:eastAsia="en-US"/>
        </w:rPr>
        <w:t xml:space="preserve">The NSS Act of 2014 granted the NSS sweeping powers to arrest and detain, without ensuring adequate judicial oversight or safeguards against abuse of these powers. The Act does not specify that detainees may only be held in official places of detention or guarantee basic due process rights, such as the right to counsel or to be tried within a reasonable period of time. The law effectively gives a </w:t>
      </w:r>
      <w:r w:rsidRPr="005C124F">
        <w:rPr>
          <w:rFonts w:ascii="Arial" w:hAnsi="Arial" w:cs="Arial"/>
          <w:i/>
          <w:sz w:val="18"/>
          <w:szCs w:val="18"/>
          <w:lang w:eastAsia="en-US"/>
        </w:rPr>
        <w:t>carte blanche</w:t>
      </w:r>
      <w:r w:rsidRPr="005C124F">
        <w:rPr>
          <w:rFonts w:ascii="Arial" w:hAnsi="Arial" w:cs="Arial"/>
          <w:sz w:val="18"/>
          <w:szCs w:val="18"/>
          <w:lang w:eastAsia="en-US"/>
        </w:rPr>
        <w:t xml:space="preserve"> to the NSS to continue and extend its longstanding pattern of arbitrary detention, with</w:t>
      </w:r>
      <w:r>
        <w:rPr>
          <w:rFonts w:ascii="Arial" w:hAnsi="Arial" w:cs="Arial"/>
          <w:sz w:val="18"/>
          <w:szCs w:val="18"/>
          <w:lang w:eastAsia="en-US"/>
        </w:rPr>
        <w:t xml:space="preserve"> total impunity. </w:t>
      </w:r>
    </w:p>
    <w:p w:rsidR="00DC7C8F" w:rsidRDefault="00DC7C8F" w:rsidP="008D64BA">
      <w:pPr>
        <w:tabs>
          <w:tab w:val="left" w:pos="567"/>
        </w:tabs>
        <w:adjustRightInd w:val="0"/>
        <w:snapToGrid w:val="0"/>
        <w:rPr>
          <w:rFonts w:ascii="Arial" w:hAnsi="Arial" w:cs="Arial"/>
          <w:sz w:val="18"/>
          <w:szCs w:val="18"/>
          <w:lang w:eastAsia="en-US"/>
        </w:rPr>
      </w:pPr>
    </w:p>
    <w:p w:rsidR="00DC7C8F" w:rsidRDefault="00DC7C8F" w:rsidP="008D64BA">
      <w:pPr>
        <w:tabs>
          <w:tab w:val="left" w:pos="567"/>
        </w:tabs>
        <w:adjustRightInd w:val="0"/>
        <w:snapToGrid w:val="0"/>
        <w:rPr>
          <w:rFonts w:ascii="Arial" w:hAnsi="Arial" w:cs="Arial"/>
          <w:sz w:val="18"/>
          <w:szCs w:val="18"/>
        </w:rPr>
      </w:pPr>
      <w:r>
        <w:rPr>
          <w:rFonts w:ascii="Arial" w:hAnsi="Arial" w:cs="Arial"/>
          <w:sz w:val="18"/>
          <w:szCs w:val="18"/>
          <w:lang w:eastAsia="en-US"/>
        </w:rPr>
        <w:t xml:space="preserve">In the NSS prison at the headquarters in the Jebel neighbourhood, detainees are </w:t>
      </w:r>
      <w:r w:rsidRPr="005C124F">
        <w:rPr>
          <w:rFonts w:ascii="Arial" w:hAnsi="Arial" w:cs="Arial"/>
          <w:sz w:val="18"/>
          <w:szCs w:val="18"/>
        </w:rPr>
        <w:t>fed a monotonous die</w:t>
      </w:r>
      <w:r>
        <w:rPr>
          <w:rFonts w:ascii="Arial" w:hAnsi="Arial" w:cs="Arial"/>
          <w:sz w:val="18"/>
          <w:szCs w:val="18"/>
        </w:rPr>
        <w:t xml:space="preserve">t of beans and </w:t>
      </w:r>
      <w:r w:rsidRPr="00C82C95">
        <w:rPr>
          <w:rFonts w:ascii="Arial" w:hAnsi="Arial" w:cs="Arial"/>
          <w:i/>
          <w:sz w:val="18"/>
          <w:szCs w:val="18"/>
        </w:rPr>
        <w:t>posho</w:t>
      </w:r>
      <w:r w:rsidRPr="005C124F">
        <w:rPr>
          <w:rFonts w:ascii="Arial" w:hAnsi="Arial" w:cs="Arial"/>
          <w:sz w:val="18"/>
          <w:szCs w:val="18"/>
        </w:rPr>
        <w:t>.</w:t>
      </w:r>
      <w:r>
        <w:rPr>
          <w:rFonts w:ascii="Arial" w:hAnsi="Arial" w:cs="Arial"/>
          <w:sz w:val="18"/>
          <w:szCs w:val="18"/>
        </w:rPr>
        <w:t xml:space="preserve"> Most detainees</w:t>
      </w:r>
      <w:r w:rsidRPr="005C124F">
        <w:rPr>
          <w:rFonts w:ascii="Arial" w:hAnsi="Arial" w:cs="Arial"/>
          <w:sz w:val="18"/>
          <w:szCs w:val="18"/>
        </w:rPr>
        <w:t xml:space="preserve"> sleep on the floor</w:t>
      </w:r>
      <w:r>
        <w:rPr>
          <w:rFonts w:ascii="Arial" w:hAnsi="Arial" w:cs="Arial"/>
          <w:sz w:val="18"/>
          <w:szCs w:val="18"/>
        </w:rPr>
        <w:t>.</w:t>
      </w:r>
      <w:r w:rsidRPr="005C124F">
        <w:rPr>
          <w:rFonts w:ascii="Arial" w:hAnsi="Arial" w:cs="Arial"/>
          <w:sz w:val="18"/>
          <w:szCs w:val="18"/>
        </w:rPr>
        <w:t xml:space="preserve"> Some have been beaten, especially during interrogation or as a form of punishment. </w:t>
      </w:r>
      <w:r>
        <w:rPr>
          <w:rFonts w:ascii="Arial" w:hAnsi="Arial" w:cs="Arial"/>
          <w:sz w:val="18"/>
          <w:szCs w:val="18"/>
        </w:rPr>
        <w:t>Detainees are only allowed outdoors once a week, for approximately one hour. Due to the poor conditions as well as inadequate access to medical care, the health of several detainees has seriously deteriorated. Some are reportedly unable to walk and have experienced symptoms including blood in their urine</w:t>
      </w:r>
      <w:r w:rsidR="0093205F">
        <w:rPr>
          <w:rFonts w:ascii="Arial" w:hAnsi="Arial" w:cs="Arial"/>
          <w:sz w:val="18"/>
          <w:szCs w:val="18"/>
        </w:rPr>
        <w:t>, stool</w:t>
      </w:r>
      <w:r>
        <w:rPr>
          <w:rFonts w:ascii="Arial" w:hAnsi="Arial" w:cs="Arial"/>
          <w:sz w:val="18"/>
          <w:szCs w:val="18"/>
        </w:rPr>
        <w:t xml:space="preserve"> and vomit. Some detainees have pre-existing medical conditions, such as high blood pressure, that have deteriorated during their detention. In July 2016, one detainee died, reportedly following a tapeworm infection that went untreated. </w:t>
      </w:r>
    </w:p>
    <w:p w:rsidR="00DC7C8F" w:rsidRDefault="00DC7C8F" w:rsidP="008D64BA">
      <w:pPr>
        <w:rPr>
          <w:rFonts w:ascii="Arial" w:hAnsi="Arial" w:cs="Arial"/>
          <w:sz w:val="16"/>
          <w:szCs w:val="16"/>
        </w:rPr>
      </w:pPr>
    </w:p>
    <w:p w:rsidR="0026766F" w:rsidRPr="00F95961" w:rsidRDefault="0026766F" w:rsidP="008D64BA">
      <w:pPr>
        <w:rPr>
          <w:rFonts w:ascii="Arial" w:hAnsi="Arial" w:cs="Arial"/>
          <w:sz w:val="16"/>
          <w:szCs w:val="16"/>
        </w:rPr>
      </w:pPr>
      <w:r w:rsidRPr="00F95961">
        <w:rPr>
          <w:rFonts w:ascii="Arial" w:hAnsi="Arial" w:cs="Arial"/>
          <w:sz w:val="16"/>
          <w:szCs w:val="16"/>
        </w:rPr>
        <w:t>Name:</w:t>
      </w:r>
      <w:r w:rsidR="00DC7C8F" w:rsidRPr="00DC7C8F">
        <w:rPr>
          <w:rFonts w:ascii="Arial" w:hAnsi="Arial" w:cs="Arial"/>
          <w:sz w:val="16"/>
          <w:szCs w:val="16"/>
        </w:rPr>
        <w:t xml:space="preserve"> </w:t>
      </w:r>
      <w:r w:rsidR="00DC7C8F" w:rsidRPr="005C124F">
        <w:rPr>
          <w:rFonts w:ascii="Arial" w:hAnsi="Arial" w:cs="Arial"/>
          <w:sz w:val="16"/>
          <w:szCs w:val="16"/>
        </w:rPr>
        <w:t>Angelo Banaveso, Ayume Dada, Chandiga Felix, Daniel Bakumba, Davide Peter, Emilio Paul, George Livio Bahara, James Gatdet, John Mboliako, Justin Wanis, Justine Wanawila, Lado James, Lokolong Joseph, Martin Augustino, Michael Sokiri, Mike Tyson, Ochaya Godfrey Saverio, Ocitti Richard Okumu, Otihu Lawrence, Sokiri Felix Wani, Tartisio Oshini, Timo</w:t>
      </w:r>
      <w:r w:rsidR="00DC7C8F">
        <w:rPr>
          <w:rFonts w:ascii="Arial" w:hAnsi="Arial" w:cs="Arial"/>
          <w:sz w:val="16"/>
          <w:szCs w:val="16"/>
        </w:rPr>
        <w:t>thy Nyewe Mori, William Endley</w:t>
      </w:r>
    </w:p>
    <w:p w:rsidR="0026766F" w:rsidRPr="00F95961" w:rsidRDefault="0026766F" w:rsidP="008D64B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C7C8F">
        <w:rPr>
          <w:rFonts w:ascii="Arial" w:hAnsi="Arial" w:cs="Arial"/>
          <w:sz w:val="16"/>
          <w:szCs w:val="16"/>
        </w:rPr>
        <w:t xml:space="preserve"> m</w:t>
      </w:r>
    </w:p>
    <w:p w:rsidR="0026766F" w:rsidRPr="00F95961" w:rsidRDefault="0026766F" w:rsidP="008D64BA">
      <w:pPr>
        <w:rPr>
          <w:rFonts w:ascii="Arial" w:hAnsi="Arial" w:cs="Arial"/>
        </w:rPr>
      </w:pPr>
    </w:p>
    <w:p w:rsidR="0026766F" w:rsidRPr="00F95961" w:rsidRDefault="0026766F" w:rsidP="008D64BA">
      <w:pPr>
        <w:pStyle w:val="AITextSmallNoLineSpacing"/>
        <w:spacing w:line="240" w:lineRule="auto"/>
        <w:rPr>
          <w:rStyle w:val="StyleAIBodytextAsianSimSunChar"/>
          <w:rFonts w:cs="Arial"/>
          <w:sz w:val="18"/>
          <w:szCs w:val="18"/>
        </w:rPr>
        <w:sectPr w:rsidR="0026766F" w:rsidRPr="00F95961" w:rsidSect="008D64BA">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8D64BA">
      <w:pPr>
        <w:pStyle w:val="AITextSmallNoLineSpacing"/>
        <w:spacing w:line="240" w:lineRule="auto"/>
        <w:jc w:val="right"/>
        <w:rPr>
          <w:rFonts w:cs="Arial"/>
          <w:sz w:val="18"/>
        </w:rPr>
      </w:pPr>
    </w:p>
    <w:p w:rsidR="0026766F" w:rsidRPr="00F95961" w:rsidRDefault="0026766F" w:rsidP="008D64BA">
      <w:pPr>
        <w:pStyle w:val="AITextSmallNoLineSpacing"/>
        <w:spacing w:line="240" w:lineRule="auto"/>
        <w:jc w:val="right"/>
        <w:rPr>
          <w:rFonts w:cs="Arial"/>
          <w:sz w:val="18"/>
        </w:rPr>
      </w:pPr>
    </w:p>
    <w:p w:rsidR="001624EA" w:rsidRDefault="0026766F" w:rsidP="008D64BA">
      <w:pPr>
        <w:rPr>
          <w:rFonts w:ascii="Arial" w:hAnsi="Arial" w:cs="Arial"/>
          <w:sz w:val="16"/>
          <w:szCs w:val="16"/>
        </w:rPr>
      </w:pPr>
      <w:r w:rsidRPr="00F95961">
        <w:rPr>
          <w:rFonts w:ascii="Arial" w:hAnsi="Arial" w:cs="Arial"/>
          <w:sz w:val="16"/>
          <w:szCs w:val="16"/>
        </w:rPr>
        <w:t xml:space="preserve">Further information on UA: </w:t>
      </w:r>
      <w:r w:rsidR="00D167CE">
        <w:rPr>
          <w:rFonts w:ascii="Arial" w:hAnsi="Arial" w:cs="Arial"/>
          <w:sz w:val="16"/>
          <w:szCs w:val="16"/>
        </w:rPr>
        <w:t>87/16</w:t>
      </w:r>
      <w:r w:rsidR="00D167CE" w:rsidRPr="00F95961">
        <w:rPr>
          <w:rFonts w:ascii="Arial" w:hAnsi="Arial" w:cs="Arial"/>
          <w:sz w:val="16"/>
          <w:szCs w:val="16"/>
        </w:rPr>
        <w:t xml:space="preserve"> </w:t>
      </w:r>
      <w:r w:rsidRPr="00F95961">
        <w:rPr>
          <w:rFonts w:ascii="Arial" w:hAnsi="Arial" w:cs="Arial"/>
          <w:sz w:val="16"/>
          <w:szCs w:val="16"/>
        </w:rPr>
        <w:t xml:space="preserve">Index: </w:t>
      </w:r>
      <w:r w:rsidR="00D167CE" w:rsidRPr="0035766D">
        <w:rPr>
          <w:rFonts w:ascii="Arial" w:hAnsi="Arial" w:cs="Arial"/>
          <w:sz w:val="16"/>
          <w:szCs w:val="16"/>
        </w:rPr>
        <w:t>AFR 65/6283/2017</w:t>
      </w:r>
      <w:r w:rsidRPr="00F95961">
        <w:rPr>
          <w:rFonts w:ascii="Arial" w:hAnsi="Arial" w:cs="Arial"/>
          <w:sz w:val="16"/>
          <w:szCs w:val="16"/>
        </w:rPr>
        <w:t xml:space="preserve"> Issue Date: </w:t>
      </w:r>
      <w:r w:rsidR="00097E2C">
        <w:rPr>
          <w:rFonts w:ascii="Arial" w:hAnsi="Arial" w:cs="Arial"/>
          <w:sz w:val="16"/>
          <w:szCs w:val="16"/>
        </w:rPr>
        <w:t>24</w:t>
      </w:r>
      <w:r w:rsidR="00D167CE">
        <w:rPr>
          <w:rFonts w:ascii="Arial" w:hAnsi="Arial" w:cs="Arial"/>
          <w:sz w:val="16"/>
          <w:szCs w:val="16"/>
        </w:rPr>
        <w:t xml:space="preserve"> May 2017</w:t>
      </w:r>
    </w:p>
    <w:p w:rsidR="0026766F" w:rsidRPr="00F95961" w:rsidRDefault="0026766F" w:rsidP="008D64BA">
      <w:pPr>
        <w:rPr>
          <w:rFonts w:ascii="Arial" w:hAnsi="Arial" w:cs="Arial"/>
          <w:sz w:val="16"/>
          <w:szCs w:val="16"/>
        </w:rPr>
      </w:pPr>
    </w:p>
    <w:sectPr w:rsidR="0026766F" w:rsidRPr="00F95961" w:rsidSect="008D64B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EF" w:rsidRDefault="00B90EEF">
      <w:r>
        <w:separator/>
      </w:r>
    </w:p>
  </w:endnote>
  <w:endnote w:type="continuationSeparator" w:id="0">
    <w:p w:rsidR="00B90EEF" w:rsidRDefault="00B9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018E9">
    <w:pPr>
      <w:pStyle w:val="Footer"/>
    </w:pPr>
    <w:r>
      <w:rPr>
        <w:noProof/>
        <w:lang w:val="en-US"/>
      </w:rPr>
      <w:drawing>
        <wp:inline distT="0" distB="0" distL="0" distR="0">
          <wp:extent cx="6467475" cy="990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E9" w:rsidRDefault="00D018E9" w:rsidP="00D018E9">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D018E9" w:rsidRDefault="00D018E9" w:rsidP="00D018E9">
    <w:pPr>
      <w:jc w:val="center"/>
      <w:rPr>
        <w:rFonts w:ascii="Arial" w:hAnsi="Arial" w:cs="Arial"/>
        <w:sz w:val="16"/>
        <w:szCs w:val="16"/>
      </w:rPr>
    </w:pPr>
    <w:r>
      <w:rPr>
        <w:rFonts w:ascii="Arial" w:hAnsi="Arial" w:cs="Arial"/>
        <w:sz w:val="16"/>
        <w:szCs w:val="16"/>
      </w:rPr>
      <w:t>T (212) 807- 8400 | uan@aiusa.org | www.amnestyusa.org/uan</w:t>
    </w:r>
  </w:p>
  <w:p w:rsidR="00D018E9" w:rsidRPr="00D0106D" w:rsidRDefault="00D018E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EF" w:rsidRDefault="00B90EEF">
      <w:r>
        <w:separator/>
      </w:r>
    </w:p>
  </w:footnote>
  <w:footnote w:type="continuationSeparator" w:id="0">
    <w:p w:rsidR="00B90EEF" w:rsidRDefault="00B9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D167CE" w:rsidP="00B4432F">
    <w:pPr>
      <w:tabs>
        <w:tab w:val="right" w:pos="10203"/>
      </w:tabs>
      <w:rPr>
        <w:rFonts w:ascii="Amnesty Trade Gothic" w:hAnsi="Amnesty Trade Gothic"/>
        <w:color w:val="FFFFFF"/>
      </w:rPr>
    </w:pPr>
    <w:r w:rsidRPr="0035766D">
      <w:rPr>
        <w:rFonts w:ascii="Arial" w:hAnsi="Arial" w:cs="Arial"/>
        <w:sz w:val="16"/>
        <w:szCs w:val="16"/>
      </w:rPr>
      <w:t xml:space="preserve">Further information on </w:t>
    </w:r>
    <w:r w:rsidR="0026766F" w:rsidRPr="0035766D">
      <w:rPr>
        <w:rFonts w:ascii="Arial" w:hAnsi="Arial" w:cs="Arial"/>
        <w:sz w:val="16"/>
        <w:szCs w:val="16"/>
      </w:rPr>
      <w:t>UA:</w:t>
    </w:r>
    <w:r w:rsidR="009C3B95" w:rsidRPr="0035766D">
      <w:rPr>
        <w:rFonts w:ascii="Arial" w:hAnsi="Arial" w:cs="Arial"/>
        <w:sz w:val="16"/>
        <w:szCs w:val="16"/>
      </w:rPr>
      <w:t xml:space="preserve"> </w:t>
    </w:r>
    <w:r w:rsidRPr="0035766D">
      <w:rPr>
        <w:rFonts w:ascii="Arial" w:hAnsi="Arial" w:cs="Arial"/>
        <w:sz w:val="16"/>
        <w:szCs w:val="16"/>
      </w:rPr>
      <w:t xml:space="preserve">87/16 </w:t>
    </w:r>
    <w:r w:rsidR="009C3B95" w:rsidRPr="0035766D">
      <w:rPr>
        <w:rFonts w:ascii="Arial" w:hAnsi="Arial" w:cs="Arial"/>
        <w:sz w:val="16"/>
        <w:szCs w:val="16"/>
      </w:rPr>
      <w:t xml:space="preserve">Index: </w:t>
    </w:r>
    <w:r w:rsidRPr="00D167CE">
      <w:rPr>
        <w:rFonts w:ascii="Arial" w:hAnsi="Arial" w:cs="Arial"/>
        <w:sz w:val="16"/>
        <w:szCs w:val="16"/>
      </w:rPr>
      <w:t>AFR 65/6283/2017</w:t>
    </w:r>
    <w:r w:rsidR="009C3B95" w:rsidRPr="0035766D">
      <w:rPr>
        <w:rFonts w:ascii="Arial" w:hAnsi="Arial" w:cs="Arial"/>
        <w:sz w:val="16"/>
        <w:szCs w:val="16"/>
      </w:rPr>
      <w:t xml:space="preserve"> </w:t>
    </w:r>
    <w:r w:rsidRPr="0035766D">
      <w:rPr>
        <w:rFonts w:ascii="Arial" w:hAnsi="Arial" w:cs="Arial"/>
        <w:sz w:val="16"/>
        <w:szCs w:val="16"/>
      </w:rPr>
      <w:t>South Sudan</w:t>
    </w:r>
    <w:r w:rsidR="0026766F" w:rsidRPr="0035766D">
      <w:rPr>
        <w:rFonts w:ascii="Arial" w:hAnsi="Arial" w:cs="Arial"/>
        <w:sz w:val="16"/>
        <w:szCs w:val="16"/>
      </w:rPr>
      <w:tab/>
      <w:t xml:space="preserve">Date: </w:t>
    </w:r>
    <w:r w:rsidR="00097E2C">
      <w:rPr>
        <w:rFonts w:ascii="Arial" w:hAnsi="Arial" w:cs="Arial"/>
        <w:sz w:val="16"/>
        <w:szCs w:val="16"/>
      </w:rPr>
      <w:t>24</w:t>
    </w:r>
    <w:r w:rsidRPr="0035766D">
      <w:rPr>
        <w:rFonts w:ascii="Arial" w:hAnsi="Arial" w:cs="Arial"/>
        <w:sz w:val="16"/>
        <w:szCs w:val="16"/>
      </w:rPr>
      <w:t xml:space="preserve"> May</w:t>
    </w:r>
    <w:r>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193758A"/>
    <w:multiLevelType w:val="hybridMultilevel"/>
    <w:tmpl w:val="26A4E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613B"/>
    <w:rsid w:val="00071331"/>
    <w:rsid w:val="00097E2C"/>
    <w:rsid w:val="000A538C"/>
    <w:rsid w:val="000B23F7"/>
    <w:rsid w:val="000B48BA"/>
    <w:rsid w:val="000F0AF1"/>
    <w:rsid w:val="000F11B8"/>
    <w:rsid w:val="000F730A"/>
    <w:rsid w:val="00114598"/>
    <w:rsid w:val="00130FAA"/>
    <w:rsid w:val="001411BF"/>
    <w:rsid w:val="001624EA"/>
    <w:rsid w:val="001671E0"/>
    <w:rsid w:val="001951FB"/>
    <w:rsid w:val="00196F3C"/>
    <w:rsid w:val="001B7B2B"/>
    <w:rsid w:val="001E0993"/>
    <w:rsid w:val="001E49C4"/>
    <w:rsid w:val="00217168"/>
    <w:rsid w:val="0026766F"/>
    <w:rsid w:val="0027166B"/>
    <w:rsid w:val="002923B7"/>
    <w:rsid w:val="002932CE"/>
    <w:rsid w:val="002D1B6D"/>
    <w:rsid w:val="002D5A87"/>
    <w:rsid w:val="002F6C91"/>
    <w:rsid w:val="00310926"/>
    <w:rsid w:val="003212CE"/>
    <w:rsid w:val="00342784"/>
    <w:rsid w:val="00347243"/>
    <w:rsid w:val="0035766D"/>
    <w:rsid w:val="003A2A73"/>
    <w:rsid w:val="003D377A"/>
    <w:rsid w:val="003F23B5"/>
    <w:rsid w:val="00415A74"/>
    <w:rsid w:val="00433CB0"/>
    <w:rsid w:val="00475586"/>
    <w:rsid w:val="00483E30"/>
    <w:rsid w:val="0049572A"/>
    <w:rsid w:val="004D19C7"/>
    <w:rsid w:val="004E6A6E"/>
    <w:rsid w:val="005040F2"/>
    <w:rsid w:val="005149A9"/>
    <w:rsid w:val="0053584A"/>
    <w:rsid w:val="005534BC"/>
    <w:rsid w:val="005C124F"/>
    <w:rsid w:val="005C2CBA"/>
    <w:rsid w:val="005C41FB"/>
    <w:rsid w:val="005D0CD6"/>
    <w:rsid w:val="005D159E"/>
    <w:rsid w:val="005E3947"/>
    <w:rsid w:val="005E433B"/>
    <w:rsid w:val="005F0CEE"/>
    <w:rsid w:val="005F0D06"/>
    <w:rsid w:val="005F29C5"/>
    <w:rsid w:val="006024D1"/>
    <w:rsid w:val="00606C38"/>
    <w:rsid w:val="00607146"/>
    <w:rsid w:val="00634236"/>
    <w:rsid w:val="00641CA7"/>
    <w:rsid w:val="006814D6"/>
    <w:rsid w:val="006820E8"/>
    <w:rsid w:val="006C2190"/>
    <w:rsid w:val="006C3DE2"/>
    <w:rsid w:val="007179E8"/>
    <w:rsid w:val="00736B40"/>
    <w:rsid w:val="00745E65"/>
    <w:rsid w:val="007479B8"/>
    <w:rsid w:val="007620A6"/>
    <w:rsid w:val="0077354F"/>
    <w:rsid w:val="00782D43"/>
    <w:rsid w:val="0079289D"/>
    <w:rsid w:val="00795D45"/>
    <w:rsid w:val="00796FB4"/>
    <w:rsid w:val="007A1959"/>
    <w:rsid w:val="007A5DA8"/>
    <w:rsid w:val="007E0CAD"/>
    <w:rsid w:val="007E57A7"/>
    <w:rsid w:val="00815508"/>
    <w:rsid w:val="00817483"/>
    <w:rsid w:val="008224D0"/>
    <w:rsid w:val="008241AB"/>
    <w:rsid w:val="0084427F"/>
    <w:rsid w:val="0086100E"/>
    <w:rsid w:val="0086363D"/>
    <w:rsid w:val="00875E19"/>
    <w:rsid w:val="00883B6A"/>
    <w:rsid w:val="008C6392"/>
    <w:rsid w:val="008D64BA"/>
    <w:rsid w:val="008E20C7"/>
    <w:rsid w:val="008E48B0"/>
    <w:rsid w:val="008F4CCB"/>
    <w:rsid w:val="008F64FC"/>
    <w:rsid w:val="009144AA"/>
    <w:rsid w:val="0093205F"/>
    <w:rsid w:val="00934B8A"/>
    <w:rsid w:val="00946781"/>
    <w:rsid w:val="00950C7F"/>
    <w:rsid w:val="00963CA3"/>
    <w:rsid w:val="00985339"/>
    <w:rsid w:val="00987C31"/>
    <w:rsid w:val="009971C5"/>
    <w:rsid w:val="009C0BC3"/>
    <w:rsid w:val="009C3B95"/>
    <w:rsid w:val="009C577A"/>
    <w:rsid w:val="009D5F0B"/>
    <w:rsid w:val="009E0910"/>
    <w:rsid w:val="009F4BB3"/>
    <w:rsid w:val="00AA0782"/>
    <w:rsid w:val="00AA4B1B"/>
    <w:rsid w:val="00AF4CF9"/>
    <w:rsid w:val="00B043D9"/>
    <w:rsid w:val="00B06E79"/>
    <w:rsid w:val="00B22D7A"/>
    <w:rsid w:val="00B252AF"/>
    <w:rsid w:val="00B4432F"/>
    <w:rsid w:val="00B60FB0"/>
    <w:rsid w:val="00B811E7"/>
    <w:rsid w:val="00B84EF8"/>
    <w:rsid w:val="00B90EEF"/>
    <w:rsid w:val="00B9147D"/>
    <w:rsid w:val="00BA31FC"/>
    <w:rsid w:val="00BC4721"/>
    <w:rsid w:val="00BE4AEB"/>
    <w:rsid w:val="00C264C5"/>
    <w:rsid w:val="00C64997"/>
    <w:rsid w:val="00C82C95"/>
    <w:rsid w:val="00CE6658"/>
    <w:rsid w:val="00D0106D"/>
    <w:rsid w:val="00D018E9"/>
    <w:rsid w:val="00D03746"/>
    <w:rsid w:val="00D167CE"/>
    <w:rsid w:val="00D20DEB"/>
    <w:rsid w:val="00D51687"/>
    <w:rsid w:val="00D63AA5"/>
    <w:rsid w:val="00D6401F"/>
    <w:rsid w:val="00D85FE8"/>
    <w:rsid w:val="00DC5FB0"/>
    <w:rsid w:val="00DC7C8F"/>
    <w:rsid w:val="00DD777F"/>
    <w:rsid w:val="00DF0C26"/>
    <w:rsid w:val="00E00E51"/>
    <w:rsid w:val="00E026F4"/>
    <w:rsid w:val="00E23769"/>
    <w:rsid w:val="00E2387F"/>
    <w:rsid w:val="00E43501"/>
    <w:rsid w:val="00E601DC"/>
    <w:rsid w:val="00E6735E"/>
    <w:rsid w:val="00E744E5"/>
    <w:rsid w:val="00E96397"/>
    <w:rsid w:val="00E97E64"/>
    <w:rsid w:val="00EA7847"/>
    <w:rsid w:val="00EB3D70"/>
    <w:rsid w:val="00EC130D"/>
    <w:rsid w:val="00EC2C85"/>
    <w:rsid w:val="00ED2542"/>
    <w:rsid w:val="00ED61F1"/>
    <w:rsid w:val="00F13BE9"/>
    <w:rsid w:val="00F20743"/>
    <w:rsid w:val="00F25545"/>
    <w:rsid w:val="00F54365"/>
    <w:rsid w:val="00F54D1F"/>
    <w:rsid w:val="00F7781E"/>
    <w:rsid w:val="00F90444"/>
    <w:rsid w:val="00F947B4"/>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33D2AD-6E8E-400F-8769-B13C2A9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C7C8F"/>
    <w:pPr>
      <w:widowControl w:val="0"/>
      <w:suppressAutoHyphens/>
      <w:spacing w:after="246" w:line="240" w:lineRule="atLeast"/>
      <w:ind w:left="720"/>
      <w:contextualSpacing/>
    </w:pPr>
    <w:rPr>
      <w:rFonts w:ascii="Amnesty Trade Gothic" w:hAnsi="Amnesty Trade Gothic"/>
      <w:color w:val="000000"/>
      <w:sz w:val="18"/>
      <w:lang w:eastAsia="ar-SA"/>
    </w:rPr>
  </w:style>
  <w:style w:type="paragraph" w:styleId="BalloonText">
    <w:name w:val="Balloon Text"/>
    <w:basedOn w:val="Normal"/>
    <w:link w:val="BalloonTextChar"/>
    <w:uiPriority w:val="99"/>
    <w:rsid w:val="00D167CE"/>
    <w:rPr>
      <w:rFonts w:ascii="Segoe UI" w:hAnsi="Segoe UI" w:cs="Segoe UI"/>
      <w:sz w:val="18"/>
      <w:szCs w:val="18"/>
    </w:rPr>
  </w:style>
  <w:style w:type="character" w:customStyle="1" w:styleId="BalloonTextChar">
    <w:name w:val="Balloon Text Char"/>
    <w:basedOn w:val="DefaultParagraphFont"/>
    <w:link w:val="BalloonText"/>
    <w:uiPriority w:val="99"/>
    <w:locked/>
    <w:rsid w:val="00D167CE"/>
    <w:rPr>
      <w:rFonts w:ascii="Segoe UI" w:hAnsi="Segoe UI"/>
      <w:sz w:val="18"/>
      <w:lang w:val="x-none" w:eastAsia="zh-CN"/>
    </w:rPr>
  </w:style>
  <w:style w:type="character" w:styleId="CommentReference">
    <w:name w:val="annotation reference"/>
    <w:basedOn w:val="DefaultParagraphFont"/>
    <w:uiPriority w:val="99"/>
    <w:rsid w:val="00E00E51"/>
    <w:rPr>
      <w:sz w:val="16"/>
    </w:rPr>
  </w:style>
  <w:style w:type="paragraph" w:styleId="CommentText">
    <w:name w:val="annotation text"/>
    <w:basedOn w:val="Normal"/>
    <w:link w:val="CommentTextChar"/>
    <w:uiPriority w:val="99"/>
    <w:rsid w:val="00E00E51"/>
    <w:rPr>
      <w:sz w:val="20"/>
      <w:szCs w:val="20"/>
    </w:rPr>
  </w:style>
  <w:style w:type="character" w:customStyle="1" w:styleId="CommentTextChar">
    <w:name w:val="Comment Text Char"/>
    <w:basedOn w:val="DefaultParagraphFont"/>
    <w:link w:val="CommentText"/>
    <w:uiPriority w:val="99"/>
    <w:locked/>
    <w:rsid w:val="00E00E51"/>
    <w:rPr>
      <w:lang w:val="x-none" w:eastAsia="zh-CN"/>
    </w:rPr>
  </w:style>
  <w:style w:type="paragraph" w:styleId="CommentSubject">
    <w:name w:val="annotation subject"/>
    <w:basedOn w:val="CommentText"/>
    <w:next w:val="CommentText"/>
    <w:link w:val="CommentSubjectChar"/>
    <w:uiPriority w:val="99"/>
    <w:rsid w:val="00E00E51"/>
    <w:rPr>
      <w:b/>
      <w:bCs/>
    </w:rPr>
  </w:style>
  <w:style w:type="character" w:customStyle="1" w:styleId="CommentSubjectChar">
    <w:name w:val="Comment Subject Char"/>
    <w:basedOn w:val="CommentTextChar"/>
    <w:link w:val="CommentSubject"/>
    <w:uiPriority w:val="99"/>
    <w:locked/>
    <w:rsid w:val="00E00E51"/>
    <w:rPr>
      <w:b/>
      <w:lang w:val="x-none" w:eastAsia="zh-CN"/>
    </w:rPr>
  </w:style>
  <w:style w:type="paragraph" w:styleId="Revision">
    <w:name w:val="Revision"/>
    <w:hidden/>
    <w:uiPriority w:val="99"/>
    <w:semiHidden/>
    <w:rsid w:val="0035766D"/>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rsid w:val="008D64BA"/>
    <w:rPr>
      <w:color w:val="0563C1" w:themeColor="hyperlink"/>
      <w:u w:val="single"/>
    </w:rPr>
  </w:style>
  <w:style w:type="character" w:styleId="FollowedHyperlink">
    <w:name w:val="FollowedHyperlink"/>
    <w:basedOn w:val="DefaultParagraphFont"/>
    <w:rsid w:val="008D6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9953">
      <w:bodyDiv w:val="1"/>
      <w:marLeft w:val="0"/>
      <w:marRight w:val="0"/>
      <w:marTop w:val="0"/>
      <w:marBottom w:val="0"/>
      <w:divBdr>
        <w:top w:val="none" w:sz="0" w:space="0" w:color="auto"/>
        <w:left w:val="none" w:sz="0" w:space="0" w:color="auto"/>
        <w:bottom w:val="none" w:sz="0" w:space="0" w:color="auto"/>
        <w:right w:val="none" w:sz="0" w:space="0" w:color="auto"/>
      </w:divBdr>
    </w:div>
    <w:div w:id="1129125322">
      <w:bodyDiv w:val="1"/>
      <w:marLeft w:val="0"/>
      <w:marRight w:val="0"/>
      <w:marTop w:val="0"/>
      <w:marBottom w:val="0"/>
      <w:divBdr>
        <w:top w:val="none" w:sz="0" w:space="0" w:color="auto"/>
        <w:left w:val="none" w:sz="0" w:space="0" w:color="auto"/>
        <w:bottom w:val="none" w:sz="0" w:space="0" w:color="auto"/>
        <w:right w:val="none" w:sz="0" w:space="0" w:color="auto"/>
      </w:divBdr>
    </w:div>
    <w:div w:id="1359967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sudanembassyusa.org/cont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948</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2</cp:revision>
  <cp:lastPrinted>2017-05-24T14:28:00Z</cp:lastPrinted>
  <dcterms:created xsi:type="dcterms:W3CDTF">2017-05-24T14:33:00Z</dcterms:created>
  <dcterms:modified xsi:type="dcterms:W3CDTF">2017-05-24T14:33:00Z</dcterms:modified>
</cp:coreProperties>
</file>