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66F" w:rsidRPr="00F95961" w:rsidRDefault="0026766F" w:rsidP="00FF3BB9">
      <w:pPr>
        <w:pStyle w:val="AIUrgentActionTopHeading"/>
        <w:tabs>
          <w:tab w:val="clear" w:pos="567"/>
        </w:tabs>
        <w:spacing w:line="240" w:lineRule="auto"/>
        <w:rPr>
          <w:rFonts w:cs="Arial"/>
          <w:sz w:val="120"/>
          <w:szCs w:val="120"/>
        </w:rPr>
      </w:pPr>
      <w:r w:rsidRPr="00F95961">
        <w:rPr>
          <w:rFonts w:cs="Arial"/>
          <w:sz w:val="120"/>
          <w:szCs w:val="120"/>
        </w:rPr>
        <w:t>URGENT ACTION</w:t>
      </w:r>
    </w:p>
    <w:p w:rsidR="0026766F" w:rsidRPr="006E1492" w:rsidRDefault="006E1492" w:rsidP="00FF3BB9">
      <w:pPr>
        <w:rPr>
          <w:rStyle w:val="AIHeadline"/>
          <w:rFonts w:cs="Arial"/>
          <w:snapToGrid w:val="0"/>
          <w:sz w:val="38"/>
          <w:szCs w:val="38"/>
        </w:rPr>
      </w:pPr>
      <w:r w:rsidRPr="006E1492">
        <w:rPr>
          <w:rStyle w:val="AIHeadline"/>
          <w:rFonts w:cs="Arial"/>
          <w:snapToGrid w:val="0"/>
          <w:sz w:val="38"/>
          <w:szCs w:val="38"/>
        </w:rPr>
        <w:t>SENTENCED TO 10 YEARS FOR GRAFFITI PROTEST</w:t>
      </w:r>
    </w:p>
    <w:p w:rsidR="0026766F" w:rsidRPr="00F95961" w:rsidRDefault="00384E39" w:rsidP="00FF3BB9">
      <w:pPr>
        <w:pStyle w:val="AIintropara"/>
        <w:spacing w:line="240" w:lineRule="auto"/>
        <w:rPr>
          <w:rFonts w:cs="Arial"/>
        </w:rPr>
      </w:pPr>
      <w:r>
        <w:rPr>
          <w:rFonts w:cs="Arial"/>
        </w:rPr>
        <w:t xml:space="preserve">Azerbaijani </w:t>
      </w:r>
      <w:r w:rsidR="007A4B05">
        <w:rPr>
          <w:rFonts w:cs="Arial"/>
        </w:rPr>
        <w:t>youth activist</w:t>
      </w:r>
      <w:r>
        <w:rPr>
          <w:rFonts w:cs="Arial"/>
        </w:rPr>
        <w:t xml:space="preserve"> Bayram Mammadov was sentenced to </w:t>
      </w:r>
      <w:r w:rsidR="007A4B05">
        <w:rPr>
          <w:rFonts w:cs="Arial"/>
        </w:rPr>
        <w:t xml:space="preserve">10 </w:t>
      </w:r>
      <w:r>
        <w:rPr>
          <w:rFonts w:cs="Arial"/>
        </w:rPr>
        <w:t xml:space="preserve">years </w:t>
      </w:r>
      <w:r w:rsidR="007A4B05">
        <w:rPr>
          <w:rFonts w:cs="Arial"/>
        </w:rPr>
        <w:t>in prison</w:t>
      </w:r>
      <w:r>
        <w:rPr>
          <w:rFonts w:cs="Arial"/>
        </w:rPr>
        <w:t xml:space="preserve"> on 8 December for a graffiti protest. </w:t>
      </w:r>
      <w:r w:rsidR="007A4B05">
        <w:rPr>
          <w:rFonts w:cs="Arial"/>
        </w:rPr>
        <w:t>F</w:t>
      </w:r>
      <w:r>
        <w:rPr>
          <w:rFonts w:cs="Arial"/>
        </w:rPr>
        <w:t xml:space="preserve">ellow activist Giyas Ibrahimov </w:t>
      </w:r>
      <w:r w:rsidR="00E013C9">
        <w:rPr>
          <w:rFonts w:cs="Arial"/>
        </w:rPr>
        <w:t>was</w:t>
      </w:r>
      <w:r w:rsidR="007A4B05">
        <w:rPr>
          <w:rFonts w:cs="Arial"/>
        </w:rPr>
        <w:t xml:space="preserve"> also</w:t>
      </w:r>
      <w:r>
        <w:rPr>
          <w:rFonts w:cs="Arial"/>
        </w:rPr>
        <w:t xml:space="preserve"> sentenced to 10 years </w:t>
      </w:r>
      <w:r w:rsidR="007A4B05">
        <w:rPr>
          <w:rFonts w:cs="Arial"/>
        </w:rPr>
        <w:t>in prison</w:t>
      </w:r>
      <w:r>
        <w:rPr>
          <w:rFonts w:cs="Arial"/>
        </w:rPr>
        <w:t xml:space="preserve"> on 2</w:t>
      </w:r>
      <w:r w:rsidR="007A4B05">
        <w:rPr>
          <w:rFonts w:cs="Arial"/>
        </w:rPr>
        <w:t>5</w:t>
      </w:r>
      <w:r>
        <w:rPr>
          <w:rFonts w:cs="Arial"/>
        </w:rPr>
        <w:t xml:space="preserve"> October.</w:t>
      </w:r>
      <w:r w:rsidR="007A4B05">
        <w:rPr>
          <w:rFonts w:cs="Arial"/>
        </w:rPr>
        <w:t xml:space="preserve"> They are prisoners of conscience and should be released immediately.</w:t>
      </w:r>
    </w:p>
    <w:p w:rsidR="00B503FC" w:rsidRDefault="00384E39" w:rsidP="00FF3BB9">
      <w:pPr>
        <w:pStyle w:val="AITableHeading"/>
        <w:spacing w:after="240"/>
        <w:rPr>
          <w:rStyle w:val="StyleAIBodytextAsianSimSunChar"/>
          <w:rFonts w:cs="Arial"/>
          <w:b w:val="0"/>
          <w:bCs w:val="0"/>
          <w:sz w:val="24"/>
          <w:szCs w:val="24"/>
        </w:rPr>
      </w:pPr>
      <w:r w:rsidRPr="00384E39">
        <w:rPr>
          <w:rStyle w:val="StyleAIBodytextAsianSimSunChar"/>
          <w:rFonts w:cs="Arial"/>
          <w:b w:val="0"/>
          <w:bCs w:val="0"/>
        </w:rPr>
        <w:t xml:space="preserve">The Grave Crimes Court in Baku, the capital of Azerbaijan, sentenced Azerbaijani youth activist </w:t>
      </w:r>
      <w:r w:rsidRPr="00655044">
        <w:rPr>
          <w:rStyle w:val="StyleAIBodytextAsianSimSunChar"/>
          <w:rFonts w:cs="Arial"/>
        </w:rPr>
        <w:t>Bayram Mammadov</w:t>
      </w:r>
      <w:r>
        <w:rPr>
          <w:rStyle w:val="StyleAIBodytextAsianSimSunChar"/>
          <w:rFonts w:cs="Arial"/>
          <w:b w:val="0"/>
          <w:bCs w:val="0"/>
        </w:rPr>
        <w:t xml:space="preserve"> </w:t>
      </w:r>
      <w:r w:rsidRPr="00384E39">
        <w:rPr>
          <w:rStyle w:val="StyleAIBodytextAsianSimSunChar"/>
          <w:rFonts w:cs="Arial"/>
          <w:b w:val="0"/>
          <w:bCs w:val="0"/>
        </w:rPr>
        <w:t xml:space="preserve">to 10 years in prison on </w:t>
      </w:r>
      <w:r>
        <w:rPr>
          <w:rStyle w:val="StyleAIBodytextAsianSimSunChar"/>
          <w:rFonts w:cs="Arial"/>
          <w:b w:val="0"/>
          <w:bCs w:val="0"/>
        </w:rPr>
        <w:t>8 December</w:t>
      </w:r>
      <w:r w:rsidRPr="00384E39">
        <w:rPr>
          <w:rStyle w:val="StyleAIBodytextAsianSimSunChar"/>
          <w:rFonts w:cs="Arial"/>
          <w:b w:val="0"/>
          <w:bCs w:val="0"/>
        </w:rPr>
        <w:t xml:space="preserve">. </w:t>
      </w:r>
      <w:r>
        <w:rPr>
          <w:rStyle w:val="StyleAIBodytextAsianSimSunChar"/>
          <w:rFonts w:cs="Arial"/>
          <w:b w:val="0"/>
          <w:bCs w:val="0"/>
        </w:rPr>
        <w:t>Bayram Mammadov</w:t>
      </w:r>
      <w:r w:rsidRPr="00384E39">
        <w:rPr>
          <w:rStyle w:val="StyleAIBodytextAsianSimSunChar"/>
          <w:rFonts w:cs="Arial"/>
          <w:b w:val="0"/>
          <w:bCs w:val="0"/>
        </w:rPr>
        <w:t xml:space="preserve"> was found guilty under Article 234 of the Criminal Code (drug</w:t>
      </w:r>
      <w:r>
        <w:rPr>
          <w:rStyle w:val="StyleAIBodytextAsianSimSunChar"/>
          <w:rFonts w:cs="Arial"/>
          <w:b w:val="0"/>
          <w:bCs w:val="0"/>
        </w:rPr>
        <w:t xml:space="preserve"> </w:t>
      </w:r>
      <w:r w:rsidRPr="00384E39">
        <w:rPr>
          <w:rStyle w:val="StyleAIBodytextAsianSimSunChar"/>
          <w:rFonts w:cs="Arial"/>
          <w:b w:val="0"/>
          <w:bCs w:val="0"/>
        </w:rPr>
        <w:t xml:space="preserve">possession for the purpose of selling, aggravated by acting as part of a group). </w:t>
      </w:r>
      <w:r w:rsidR="00B503FC">
        <w:rPr>
          <w:rStyle w:val="StyleAIBodytextAsianSimSunChar"/>
          <w:rFonts w:cs="Arial"/>
          <w:b w:val="0"/>
          <w:bCs w:val="0"/>
        </w:rPr>
        <w:t xml:space="preserve">His fellow activist </w:t>
      </w:r>
      <w:r w:rsidR="00B503FC" w:rsidRPr="00655044">
        <w:rPr>
          <w:rStyle w:val="StyleAIBodytextAsianSimSunChar"/>
          <w:rFonts w:cs="Arial"/>
        </w:rPr>
        <w:t>Giyas Ibrahimov</w:t>
      </w:r>
      <w:r w:rsidR="00B503FC">
        <w:rPr>
          <w:rStyle w:val="StyleAIBodytextAsianSimSunChar"/>
          <w:rFonts w:cs="Arial"/>
          <w:b w:val="0"/>
          <w:bCs w:val="0"/>
        </w:rPr>
        <w:t xml:space="preserve"> was also found guilty and sentenced to 10 years of imprisonment under the same Article on 2</w:t>
      </w:r>
      <w:r w:rsidR="007A4B05">
        <w:rPr>
          <w:rStyle w:val="StyleAIBodytextAsianSimSunChar"/>
          <w:rFonts w:cs="Arial"/>
          <w:b w:val="0"/>
          <w:bCs w:val="0"/>
        </w:rPr>
        <w:t>5</w:t>
      </w:r>
      <w:r w:rsidR="00B503FC">
        <w:rPr>
          <w:rStyle w:val="StyleAIBodytextAsianSimSunChar"/>
          <w:rFonts w:cs="Arial"/>
          <w:b w:val="0"/>
          <w:bCs w:val="0"/>
        </w:rPr>
        <w:t xml:space="preserve"> October.</w:t>
      </w:r>
      <w:r w:rsidR="0088184A">
        <w:rPr>
          <w:rStyle w:val="StyleAIBodytextAsianSimSunChar"/>
          <w:rFonts w:cs="Arial"/>
          <w:b w:val="0"/>
          <w:bCs w:val="0"/>
        </w:rPr>
        <w:t xml:space="preserve"> </w:t>
      </w:r>
      <w:r w:rsidR="0088184A" w:rsidRPr="00B503FC">
        <w:rPr>
          <w:rStyle w:val="StyleAIBodytextAsianSimSunChar"/>
          <w:rFonts w:cs="Arial"/>
          <w:b w:val="0"/>
          <w:bCs w:val="0"/>
        </w:rPr>
        <w:t>Giyas Ibrahimov and Bayram Mammadov are prisoners of conscience.</w:t>
      </w:r>
    </w:p>
    <w:p w:rsidR="00B503FC" w:rsidRPr="00B503FC" w:rsidRDefault="00B503FC" w:rsidP="00FF3BB9">
      <w:pPr>
        <w:pStyle w:val="AITableHeading"/>
        <w:spacing w:after="240"/>
        <w:rPr>
          <w:rStyle w:val="StyleAIBodytextAsianSimSunChar"/>
          <w:rFonts w:cs="Arial"/>
          <w:b w:val="0"/>
          <w:bCs w:val="0"/>
          <w:sz w:val="24"/>
          <w:szCs w:val="24"/>
        </w:rPr>
      </w:pPr>
      <w:r w:rsidRPr="00B503FC">
        <w:rPr>
          <w:rStyle w:val="StyleAIBodytextAsianSimSunChar"/>
          <w:rFonts w:cs="Arial"/>
          <w:b w:val="0"/>
          <w:bCs w:val="0"/>
        </w:rPr>
        <w:t xml:space="preserve">Giyas Ibrahimov and Bayram Mammadov were arrested on 10 May after the </w:t>
      </w:r>
      <w:r>
        <w:rPr>
          <w:rStyle w:val="StyleAIBodytextAsianSimSunChar"/>
          <w:rFonts w:cs="Arial"/>
          <w:b w:val="0"/>
          <w:bCs w:val="0"/>
        </w:rPr>
        <w:t xml:space="preserve">authorities claimed that police </w:t>
      </w:r>
      <w:r w:rsidRPr="00B503FC">
        <w:rPr>
          <w:rStyle w:val="StyleAIBodytextAsianSimSunChar"/>
          <w:rFonts w:cs="Arial"/>
          <w:b w:val="0"/>
          <w:bCs w:val="0"/>
        </w:rPr>
        <w:t>had discovered around eight grams of heroin in their possession. The day before, they had painted a political</w:t>
      </w:r>
      <w:r>
        <w:rPr>
          <w:rStyle w:val="StyleAIBodytextAsianSimSunChar"/>
          <w:rFonts w:cs="Arial"/>
          <w:b w:val="0"/>
          <w:bCs w:val="0"/>
        </w:rPr>
        <w:t xml:space="preserve"> </w:t>
      </w:r>
      <w:r w:rsidRPr="00B503FC">
        <w:rPr>
          <w:rStyle w:val="StyleAIBodytextAsianSimSunChar"/>
          <w:rFonts w:cs="Arial"/>
          <w:b w:val="0"/>
          <w:bCs w:val="0"/>
        </w:rPr>
        <w:t>graffiti on the statue of Heydar Aliyev, the late former President of Azerbaijan</w:t>
      </w:r>
      <w:r w:rsidR="0088184A">
        <w:rPr>
          <w:rStyle w:val="StyleAIBodytextAsianSimSunChar"/>
          <w:rFonts w:cs="Arial"/>
          <w:b w:val="0"/>
          <w:bCs w:val="0"/>
        </w:rPr>
        <w:t xml:space="preserve"> and father of President Ilham Aliyev</w:t>
      </w:r>
      <w:r w:rsidRPr="00B503FC">
        <w:rPr>
          <w:rStyle w:val="StyleAIBodytextAsianSimSunChar"/>
          <w:rFonts w:cs="Arial"/>
          <w:b w:val="0"/>
          <w:bCs w:val="0"/>
        </w:rPr>
        <w:t>.</w:t>
      </w:r>
    </w:p>
    <w:p w:rsidR="00B503FC" w:rsidRPr="00B503FC" w:rsidRDefault="00B503FC" w:rsidP="00FF3BB9">
      <w:pPr>
        <w:pStyle w:val="AITableHeading"/>
        <w:spacing w:after="240"/>
        <w:rPr>
          <w:rStyle w:val="StyleAIBodytextAsianSimSunChar"/>
          <w:rFonts w:cs="Arial"/>
          <w:b w:val="0"/>
          <w:bCs w:val="0"/>
          <w:sz w:val="24"/>
          <w:szCs w:val="24"/>
        </w:rPr>
      </w:pPr>
      <w:r w:rsidRPr="00B503FC">
        <w:rPr>
          <w:rStyle w:val="StyleAIBodytextAsianSimSunChar"/>
          <w:rFonts w:cs="Arial"/>
          <w:b w:val="0"/>
          <w:bCs w:val="0"/>
        </w:rPr>
        <w:t>The drug</w:t>
      </w:r>
      <w:r>
        <w:rPr>
          <w:rStyle w:val="StyleAIBodytextAsianSimSunChar"/>
          <w:rFonts w:cs="Arial"/>
          <w:b w:val="0"/>
          <w:bCs w:val="0"/>
        </w:rPr>
        <w:t xml:space="preserve"> charges against</w:t>
      </w:r>
      <w:r w:rsidR="0088184A">
        <w:rPr>
          <w:rStyle w:val="StyleAIBodytextAsianSimSunChar"/>
          <w:rFonts w:cs="Arial"/>
          <w:b w:val="0"/>
          <w:bCs w:val="0"/>
        </w:rPr>
        <w:t xml:space="preserve"> </w:t>
      </w:r>
      <w:r w:rsidR="0088184A" w:rsidRPr="00B503FC">
        <w:rPr>
          <w:rStyle w:val="StyleAIBodytextAsianSimSunChar"/>
          <w:rFonts w:cs="Arial"/>
          <w:b w:val="0"/>
          <w:bCs w:val="0"/>
        </w:rPr>
        <w:t>Giyas Ibrahimov and Bayram Mammadov</w:t>
      </w:r>
      <w:r>
        <w:rPr>
          <w:rStyle w:val="StyleAIBodytextAsianSimSunChar"/>
          <w:rFonts w:cs="Arial"/>
          <w:b w:val="0"/>
          <w:bCs w:val="0"/>
        </w:rPr>
        <w:t xml:space="preserve"> have been </w:t>
      </w:r>
      <w:r w:rsidRPr="00B503FC">
        <w:rPr>
          <w:rStyle w:val="StyleAIBodytextAsianSimSunChar"/>
          <w:rFonts w:cs="Arial"/>
          <w:b w:val="0"/>
          <w:bCs w:val="0"/>
        </w:rPr>
        <w:t>fabricated with the sole purpose of punishing them for their political protest. They have complained of torture and</w:t>
      </w:r>
      <w:r>
        <w:rPr>
          <w:rStyle w:val="StyleAIBodytextAsianSimSunChar"/>
          <w:rFonts w:cs="Arial"/>
          <w:b w:val="0"/>
          <w:bCs w:val="0"/>
        </w:rPr>
        <w:t xml:space="preserve"> </w:t>
      </w:r>
      <w:r w:rsidRPr="00B503FC">
        <w:rPr>
          <w:rStyle w:val="StyleAIBodytextAsianSimSunChar"/>
          <w:rFonts w:cs="Arial"/>
          <w:b w:val="0"/>
          <w:bCs w:val="0"/>
        </w:rPr>
        <w:t>other ill-treatment in custody, including severe beatings and threat of rape, aimed at forcing them to apologise</w:t>
      </w:r>
      <w:r>
        <w:rPr>
          <w:rStyle w:val="StyleAIBodytextAsianSimSunChar"/>
          <w:rFonts w:cs="Arial"/>
          <w:b w:val="0"/>
          <w:bCs w:val="0"/>
        </w:rPr>
        <w:t xml:space="preserve"> </w:t>
      </w:r>
      <w:r w:rsidRPr="00B503FC">
        <w:rPr>
          <w:rStyle w:val="StyleAIBodytextAsianSimSunChar"/>
          <w:rFonts w:cs="Arial"/>
          <w:b w:val="0"/>
          <w:bCs w:val="0"/>
        </w:rPr>
        <w:t>publicly for the graffiti, but heir allegations – and their injuries witnessed by their lawyer and others – have been</w:t>
      </w:r>
      <w:r>
        <w:rPr>
          <w:rStyle w:val="StyleAIBodytextAsianSimSunChar"/>
          <w:rFonts w:cs="Arial"/>
          <w:b w:val="0"/>
          <w:bCs w:val="0"/>
        </w:rPr>
        <w:t xml:space="preserve"> </w:t>
      </w:r>
      <w:r w:rsidRPr="00B503FC">
        <w:rPr>
          <w:rStyle w:val="StyleAIBodytextAsianSimSunChar"/>
          <w:rFonts w:cs="Arial"/>
          <w:b w:val="0"/>
          <w:bCs w:val="0"/>
        </w:rPr>
        <w:t>ignored by the authorities.</w:t>
      </w:r>
    </w:p>
    <w:p w:rsidR="00B503FC" w:rsidRDefault="00B503FC" w:rsidP="00FF3BB9">
      <w:pPr>
        <w:pStyle w:val="AITableHeading"/>
        <w:spacing w:after="240"/>
        <w:rPr>
          <w:rStyle w:val="StyleAIBodytextAsianSimSunChar"/>
          <w:rFonts w:cs="Arial"/>
          <w:b w:val="0"/>
          <w:bCs w:val="0"/>
          <w:sz w:val="24"/>
          <w:szCs w:val="24"/>
        </w:rPr>
      </w:pPr>
      <w:r w:rsidRPr="00B503FC">
        <w:rPr>
          <w:rStyle w:val="StyleAIBodytextAsianSimSunChar"/>
          <w:rFonts w:cs="Arial"/>
          <w:b w:val="0"/>
          <w:bCs w:val="0"/>
        </w:rPr>
        <w:t>Bayram Mammadov and Giyas Ibrahimov are members of the Azerbaijani pro-democracy youth movement NIDA.</w:t>
      </w:r>
      <w:r w:rsidR="007A4B05">
        <w:rPr>
          <w:rStyle w:val="StyleAIBodytextAsianSimSunChar"/>
          <w:rFonts w:cs="Arial"/>
          <w:b w:val="0"/>
          <w:bCs w:val="0"/>
        </w:rPr>
        <w:t xml:space="preserve"> </w:t>
      </w:r>
      <w:r w:rsidRPr="00B503FC">
        <w:rPr>
          <w:rStyle w:val="StyleAIBodytextAsianSimSunChar"/>
          <w:rFonts w:cs="Arial"/>
          <w:b w:val="0"/>
          <w:bCs w:val="0"/>
        </w:rPr>
        <w:t>Bayram Mammadov has been a NIDA member since February 2016. Giyas Ibra</w:t>
      </w:r>
      <w:r>
        <w:rPr>
          <w:rStyle w:val="StyleAIBodytextAsianSimSunChar"/>
          <w:rFonts w:cs="Arial"/>
          <w:b w:val="0"/>
          <w:bCs w:val="0"/>
        </w:rPr>
        <w:t xml:space="preserve">himov joined the movement after </w:t>
      </w:r>
      <w:r w:rsidRPr="00B503FC">
        <w:rPr>
          <w:rStyle w:val="StyleAIBodytextAsianSimSunChar"/>
          <w:rFonts w:cs="Arial"/>
          <w:b w:val="0"/>
          <w:bCs w:val="0"/>
        </w:rPr>
        <w:t>his arrest in May 2016.</w:t>
      </w:r>
    </w:p>
    <w:p w:rsidR="00FF3BB9" w:rsidRPr="00E35808" w:rsidRDefault="00FF3BB9" w:rsidP="00FF3BB9">
      <w:pPr>
        <w:rPr>
          <w:rFonts w:ascii="Arial" w:eastAsia="Calibri" w:hAnsi="Arial" w:cs="Arial"/>
          <w:b/>
          <w:sz w:val="20"/>
          <w:szCs w:val="20"/>
        </w:rPr>
      </w:pPr>
      <w:r w:rsidRPr="00E35808">
        <w:rPr>
          <w:rFonts w:ascii="Arial" w:eastAsia="Calibri" w:hAnsi="Arial" w:cs="Arial"/>
          <w:b/>
          <w:sz w:val="20"/>
          <w:szCs w:val="20"/>
        </w:rPr>
        <w:t>1) TAKE ACTION</w:t>
      </w:r>
    </w:p>
    <w:p w:rsidR="00FF3BB9" w:rsidRPr="00E35808" w:rsidRDefault="00FF3BB9" w:rsidP="00FF3BB9">
      <w:pPr>
        <w:rPr>
          <w:rFonts w:ascii="Arial" w:eastAsia="Calibri" w:hAnsi="Arial" w:cs="Arial"/>
          <w:b/>
          <w:sz w:val="20"/>
          <w:szCs w:val="20"/>
        </w:rPr>
      </w:pPr>
      <w:r w:rsidRPr="00E35808">
        <w:rPr>
          <w:rFonts w:ascii="Arial" w:eastAsia="Calibri" w:hAnsi="Arial" w:cs="Arial"/>
          <w:b/>
          <w:sz w:val="20"/>
          <w:szCs w:val="20"/>
        </w:rPr>
        <w:t>Write a letter, send an email, call, fax or tweet:</w:t>
      </w:r>
    </w:p>
    <w:p w:rsidR="0026766F" w:rsidRPr="00B503FC" w:rsidRDefault="00B503FC" w:rsidP="00FF3BB9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B503FC">
        <w:rPr>
          <w:rFonts w:ascii="Arial" w:hAnsi="Arial" w:cs="Arial"/>
          <w:sz w:val="20"/>
          <w:szCs w:val="20"/>
        </w:rPr>
        <w:t>Calling on the authorities to release Bayram Mammadov and Giyas Ibrahimov immediately as they are</w:t>
      </w:r>
      <w:r>
        <w:rPr>
          <w:rFonts w:ascii="Arial" w:hAnsi="Arial" w:cs="Arial"/>
          <w:sz w:val="20"/>
          <w:szCs w:val="20"/>
        </w:rPr>
        <w:t xml:space="preserve"> </w:t>
      </w:r>
      <w:r w:rsidRPr="00B503FC">
        <w:rPr>
          <w:rFonts w:ascii="Arial" w:hAnsi="Arial" w:cs="Arial"/>
          <w:sz w:val="20"/>
          <w:szCs w:val="20"/>
        </w:rPr>
        <w:t xml:space="preserve">prisoners of conscience prosecuted </w:t>
      </w:r>
      <w:r w:rsidR="00655044">
        <w:rPr>
          <w:rFonts w:ascii="Arial" w:hAnsi="Arial" w:cs="Arial"/>
          <w:sz w:val="20"/>
          <w:szCs w:val="20"/>
        </w:rPr>
        <w:t xml:space="preserve">for </w:t>
      </w:r>
      <w:r w:rsidRPr="00B503FC">
        <w:rPr>
          <w:rFonts w:ascii="Arial" w:hAnsi="Arial" w:cs="Arial"/>
          <w:sz w:val="20"/>
          <w:szCs w:val="20"/>
        </w:rPr>
        <w:t>exercising their right to freedom of expression</w:t>
      </w:r>
      <w:r>
        <w:rPr>
          <w:rFonts w:ascii="Arial" w:hAnsi="Arial" w:cs="Arial"/>
          <w:sz w:val="20"/>
          <w:szCs w:val="20"/>
        </w:rPr>
        <w:t>;</w:t>
      </w:r>
    </w:p>
    <w:p w:rsidR="0026766F" w:rsidRPr="00B503FC" w:rsidRDefault="00B503FC" w:rsidP="00FF3BB9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B503FC">
        <w:rPr>
          <w:rFonts w:ascii="Arial" w:hAnsi="Arial" w:cs="Arial"/>
          <w:sz w:val="20"/>
          <w:szCs w:val="20"/>
        </w:rPr>
        <w:t>Calling on the authorities to carry out an immediate, effective and impartial investigation into the alleged</w:t>
      </w:r>
      <w:r>
        <w:rPr>
          <w:rFonts w:ascii="Arial" w:hAnsi="Arial" w:cs="Arial"/>
          <w:sz w:val="20"/>
          <w:szCs w:val="20"/>
        </w:rPr>
        <w:t xml:space="preserve"> </w:t>
      </w:r>
      <w:r w:rsidRPr="00B503FC">
        <w:rPr>
          <w:rFonts w:ascii="Arial" w:hAnsi="Arial" w:cs="Arial"/>
          <w:sz w:val="20"/>
          <w:szCs w:val="20"/>
        </w:rPr>
        <w:t>torture and other ill-treatment of Bayram Mammadov and Giyas Ibrahimov and into the fabrication of charges</w:t>
      </w:r>
      <w:r>
        <w:rPr>
          <w:rFonts w:ascii="Arial" w:hAnsi="Arial" w:cs="Arial"/>
          <w:sz w:val="20"/>
          <w:szCs w:val="20"/>
        </w:rPr>
        <w:t xml:space="preserve"> </w:t>
      </w:r>
      <w:r w:rsidRPr="00B503FC">
        <w:rPr>
          <w:rFonts w:ascii="Arial" w:hAnsi="Arial" w:cs="Arial"/>
          <w:sz w:val="20"/>
          <w:szCs w:val="20"/>
        </w:rPr>
        <w:t>against them;</w:t>
      </w:r>
    </w:p>
    <w:p w:rsidR="0026766F" w:rsidRPr="00B503FC" w:rsidRDefault="00B503FC" w:rsidP="00FF3BB9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B503FC">
        <w:rPr>
          <w:rFonts w:ascii="Arial" w:hAnsi="Arial" w:cs="Arial"/>
          <w:sz w:val="20"/>
          <w:szCs w:val="20"/>
        </w:rPr>
        <w:t>Insisting on a full respect for and protection of the rights to freedom of expression, association and</w:t>
      </w:r>
      <w:r>
        <w:rPr>
          <w:rFonts w:ascii="Arial" w:hAnsi="Arial" w:cs="Arial"/>
          <w:sz w:val="20"/>
          <w:szCs w:val="20"/>
        </w:rPr>
        <w:t xml:space="preserve"> </w:t>
      </w:r>
      <w:r w:rsidRPr="00B503FC">
        <w:rPr>
          <w:rFonts w:ascii="Arial" w:hAnsi="Arial" w:cs="Arial"/>
          <w:sz w:val="20"/>
          <w:szCs w:val="20"/>
        </w:rPr>
        <w:t>assembly in Azerbaijan.</w:t>
      </w:r>
    </w:p>
    <w:p w:rsidR="0026766F" w:rsidRPr="00F95961" w:rsidRDefault="0026766F" w:rsidP="00FF3BB9">
      <w:pPr>
        <w:pStyle w:val="AITableHeading"/>
        <w:tabs>
          <w:tab w:val="clear" w:pos="567"/>
        </w:tabs>
        <w:rPr>
          <w:rFonts w:cs="Arial"/>
        </w:rPr>
      </w:pPr>
    </w:p>
    <w:p w:rsidR="00FF3BB9" w:rsidRPr="00FF3BB9" w:rsidRDefault="00FF3BB9" w:rsidP="00FF3BB9">
      <w:pPr>
        <w:rPr>
          <w:rFonts w:ascii="Arial" w:eastAsia="Calibri" w:hAnsi="Arial" w:cs="Arial"/>
          <w:b/>
          <w:sz w:val="20"/>
          <w:szCs w:val="20"/>
          <w:lang w:val="en-US" w:eastAsia="en-US"/>
        </w:rPr>
      </w:pPr>
      <w:r w:rsidRPr="00FF3BB9">
        <w:rPr>
          <w:rFonts w:ascii="Arial" w:eastAsia="Calibri" w:hAnsi="Arial" w:cs="Arial"/>
          <w:b/>
          <w:sz w:val="20"/>
          <w:szCs w:val="20"/>
          <w:lang w:val="en-US" w:eastAsia="en-US"/>
        </w:rPr>
        <w:t xml:space="preserve">Contact these two officials by </w:t>
      </w:r>
      <w:r>
        <w:rPr>
          <w:rFonts w:ascii="Arial" w:eastAsia="Calibri" w:hAnsi="Arial" w:cs="Arial"/>
          <w:b/>
          <w:sz w:val="20"/>
          <w:szCs w:val="20"/>
          <w:lang w:val="en-US" w:eastAsia="en-US"/>
        </w:rPr>
        <w:t>19 January</w:t>
      </w:r>
      <w:r w:rsidRPr="00FF3BB9">
        <w:rPr>
          <w:rFonts w:ascii="Arial" w:eastAsia="Calibri" w:hAnsi="Arial" w:cs="Arial"/>
          <w:b/>
          <w:sz w:val="20"/>
          <w:szCs w:val="20"/>
          <w:lang w:val="en-US" w:eastAsia="en-US"/>
        </w:rPr>
        <w:t>, 2017:</w:t>
      </w:r>
    </w:p>
    <w:p w:rsidR="005534BC" w:rsidRDefault="005534BC" w:rsidP="00FF3BB9">
      <w:pPr>
        <w:pStyle w:val="AIAddressText"/>
        <w:tabs>
          <w:tab w:val="clear" w:pos="567"/>
        </w:tabs>
        <w:spacing w:line="240" w:lineRule="auto"/>
        <w:rPr>
          <w:rFonts w:cs="Arial"/>
          <w:sz w:val="16"/>
          <w:szCs w:val="16"/>
        </w:rPr>
        <w:sectPr w:rsidR="005534BC" w:rsidSect="00FF3BB9">
          <w:headerReference w:type="default" r:id="rId7"/>
          <w:footerReference w:type="default" r:id="rId8"/>
          <w:headerReference w:type="first" r:id="rId9"/>
          <w:footerReference w:type="first" r:id="rId10"/>
          <w:type w:val="continuous"/>
          <w:pgSz w:w="12240" w:h="15840" w:code="1"/>
          <w:pgMar w:top="720" w:right="720" w:bottom="2160" w:left="720" w:header="0" w:footer="567" w:gutter="0"/>
          <w:cols w:space="567"/>
          <w:titlePg/>
          <w:docGrid w:linePitch="360"/>
        </w:sectPr>
      </w:pPr>
    </w:p>
    <w:p w:rsidR="00B503FC" w:rsidRPr="007A4B05" w:rsidRDefault="00B503FC" w:rsidP="00FF3BB9">
      <w:pPr>
        <w:pStyle w:val="AIAddressText"/>
        <w:tabs>
          <w:tab w:val="clear" w:pos="567"/>
        </w:tabs>
        <w:spacing w:line="240" w:lineRule="auto"/>
        <w:rPr>
          <w:rFonts w:cs="Arial"/>
          <w:b/>
          <w:bCs/>
          <w:sz w:val="16"/>
          <w:szCs w:val="16"/>
          <w:u w:val="single"/>
        </w:rPr>
      </w:pPr>
      <w:r w:rsidRPr="007A4B05">
        <w:rPr>
          <w:rFonts w:cs="Arial"/>
          <w:sz w:val="16"/>
          <w:szCs w:val="16"/>
          <w:u w:val="single"/>
        </w:rPr>
        <w:t>President Ilham Aliyev</w:t>
      </w:r>
    </w:p>
    <w:p w:rsidR="00B503FC" w:rsidRPr="007A4B05" w:rsidRDefault="00B503FC" w:rsidP="00FF3BB9">
      <w:pPr>
        <w:pStyle w:val="AIAddressText"/>
        <w:tabs>
          <w:tab w:val="clear" w:pos="567"/>
        </w:tabs>
        <w:spacing w:line="240" w:lineRule="auto"/>
        <w:rPr>
          <w:rFonts w:cs="Arial"/>
          <w:b/>
          <w:bCs/>
          <w:sz w:val="16"/>
          <w:szCs w:val="16"/>
        </w:rPr>
      </w:pPr>
      <w:r w:rsidRPr="00B503FC">
        <w:rPr>
          <w:rFonts w:cs="Arial"/>
          <w:sz w:val="16"/>
          <w:szCs w:val="16"/>
        </w:rPr>
        <w:t>Office of the President of Azerbaijan</w:t>
      </w:r>
    </w:p>
    <w:p w:rsidR="00B503FC" w:rsidRPr="007A4B05" w:rsidRDefault="00B503FC" w:rsidP="00FF3BB9">
      <w:pPr>
        <w:pStyle w:val="AIAddressText"/>
        <w:tabs>
          <w:tab w:val="clear" w:pos="567"/>
        </w:tabs>
        <w:spacing w:line="240" w:lineRule="auto"/>
        <w:rPr>
          <w:rFonts w:cs="Arial"/>
          <w:b/>
          <w:bCs/>
          <w:sz w:val="16"/>
          <w:szCs w:val="16"/>
        </w:rPr>
      </w:pPr>
      <w:r w:rsidRPr="00B503FC">
        <w:rPr>
          <w:rFonts w:cs="Arial"/>
          <w:sz w:val="16"/>
          <w:szCs w:val="16"/>
        </w:rPr>
        <w:t>19 Istiqlaliyyat Street</w:t>
      </w:r>
    </w:p>
    <w:p w:rsidR="00B503FC" w:rsidRPr="007A4B05" w:rsidRDefault="00B503FC" w:rsidP="00FF3BB9">
      <w:pPr>
        <w:pStyle w:val="AIAddressText"/>
        <w:tabs>
          <w:tab w:val="clear" w:pos="567"/>
        </w:tabs>
        <w:spacing w:line="240" w:lineRule="auto"/>
        <w:rPr>
          <w:rFonts w:cs="Arial"/>
          <w:b/>
          <w:bCs/>
          <w:sz w:val="16"/>
          <w:szCs w:val="16"/>
        </w:rPr>
      </w:pPr>
      <w:r w:rsidRPr="00B503FC">
        <w:rPr>
          <w:rFonts w:cs="Arial"/>
          <w:sz w:val="16"/>
          <w:szCs w:val="16"/>
        </w:rPr>
        <w:t>Baku AZ1066, Azerbaijan</w:t>
      </w:r>
    </w:p>
    <w:p w:rsidR="00B503FC" w:rsidRPr="007A4B05" w:rsidRDefault="00B503FC" w:rsidP="00FF3BB9">
      <w:pPr>
        <w:pStyle w:val="AIAddressText"/>
        <w:tabs>
          <w:tab w:val="clear" w:pos="567"/>
        </w:tabs>
        <w:spacing w:line="240" w:lineRule="auto"/>
        <w:rPr>
          <w:rFonts w:cs="Arial"/>
          <w:b/>
          <w:bCs/>
          <w:sz w:val="16"/>
          <w:szCs w:val="16"/>
        </w:rPr>
      </w:pPr>
      <w:r w:rsidRPr="00B503FC">
        <w:rPr>
          <w:rFonts w:cs="Arial"/>
          <w:sz w:val="16"/>
          <w:szCs w:val="16"/>
        </w:rPr>
        <w:t>Fax: +994 12 492 0625</w:t>
      </w:r>
    </w:p>
    <w:p w:rsidR="00B503FC" w:rsidRPr="007A4B05" w:rsidRDefault="00B503FC" w:rsidP="00FF3BB9">
      <w:pPr>
        <w:pStyle w:val="AIAddressText"/>
        <w:tabs>
          <w:tab w:val="clear" w:pos="567"/>
        </w:tabs>
        <w:spacing w:line="240" w:lineRule="auto"/>
        <w:rPr>
          <w:rFonts w:cs="Arial"/>
          <w:b/>
          <w:bCs/>
          <w:sz w:val="16"/>
          <w:szCs w:val="16"/>
        </w:rPr>
      </w:pPr>
      <w:r w:rsidRPr="00B503FC">
        <w:rPr>
          <w:rFonts w:cs="Arial"/>
          <w:sz w:val="16"/>
          <w:szCs w:val="16"/>
        </w:rPr>
        <w:t xml:space="preserve">Email: </w:t>
      </w:r>
      <w:hyperlink r:id="rId11" w:history="1">
        <w:r w:rsidR="00FF3BB9" w:rsidRPr="00171059">
          <w:rPr>
            <w:rStyle w:val="Hyperlink"/>
            <w:rFonts w:cs="Arial"/>
            <w:sz w:val="16"/>
            <w:szCs w:val="16"/>
          </w:rPr>
          <w:t>office@pa.gov.az</w:t>
        </w:r>
      </w:hyperlink>
      <w:r w:rsidR="00FF3BB9">
        <w:rPr>
          <w:rFonts w:cs="Arial"/>
          <w:sz w:val="16"/>
          <w:szCs w:val="16"/>
        </w:rPr>
        <w:t xml:space="preserve"> </w:t>
      </w:r>
    </w:p>
    <w:p w:rsidR="005534BC" w:rsidRPr="007A4B05" w:rsidRDefault="00B503FC" w:rsidP="00FF3BB9">
      <w:pPr>
        <w:pStyle w:val="AIAddressText"/>
        <w:tabs>
          <w:tab w:val="clear" w:pos="567"/>
        </w:tabs>
        <w:spacing w:line="240" w:lineRule="auto"/>
        <w:rPr>
          <w:rFonts w:cs="Arial"/>
          <w:bCs/>
          <w:sz w:val="16"/>
          <w:szCs w:val="16"/>
        </w:rPr>
      </w:pPr>
      <w:r w:rsidRPr="007A4B05">
        <w:rPr>
          <w:rFonts w:cs="Arial"/>
          <w:b/>
          <w:sz w:val="16"/>
          <w:szCs w:val="16"/>
        </w:rPr>
        <w:t>Salutation: Dear President</w:t>
      </w:r>
    </w:p>
    <w:p w:rsidR="00FF3BB9" w:rsidRPr="00FF3BB9" w:rsidRDefault="00FF3BB9" w:rsidP="00FF3BB9">
      <w:pPr>
        <w:rPr>
          <w:rFonts w:ascii="Arial" w:hAnsi="Arial" w:cs="Arial"/>
          <w:sz w:val="16"/>
          <w:szCs w:val="16"/>
          <w:u w:val="single"/>
          <w:lang w:eastAsia="en-US"/>
        </w:rPr>
      </w:pPr>
      <w:r w:rsidRPr="00FF3BB9">
        <w:rPr>
          <w:rFonts w:ascii="Arial" w:hAnsi="Arial" w:cs="Arial"/>
          <w:sz w:val="16"/>
          <w:szCs w:val="16"/>
          <w:u w:val="single"/>
          <w:lang w:eastAsia="en-US"/>
        </w:rPr>
        <w:t>Ambassador H.E. Elin Suleymanov</w:t>
      </w:r>
    </w:p>
    <w:p w:rsidR="00FF3BB9" w:rsidRPr="00FF3BB9" w:rsidRDefault="00FF3BB9" w:rsidP="00FF3BB9">
      <w:pPr>
        <w:rPr>
          <w:rFonts w:ascii="Arial" w:hAnsi="Arial" w:cs="Arial"/>
          <w:sz w:val="16"/>
          <w:szCs w:val="16"/>
          <w:lang w:eastAsia="en-US"/>
        </w:rPr>
      </w:pPr>
      <w:r w:rsidRPr="00FF3BB9">
        <w:rPr>
          <w:rFonts w:ascii="Arial" w:hAnsi="Arial" w:cs="Arial"/>
          <w:sz w:val="16"/>
          <w:szCs w:val="16"/>
          <w:lang w:eastAsia="en-US"/>
        </w:rPr>
        <w:t>Embassy of the Republic of Azerbaijan</w:t>
      </w:r>
    </w:p>
    <w:p w:rsidR="00FF3BB9" w:rsidRPr="00FF3BB9" w:rsidRDefault="00FF3BB9" w:rsidP="00FF3BB9">
      <w:pPr>
        <w:rPr>
          <w:rFonts w:ascii="Arial" w:hAnsi="Arial" w:cs="Arial"/>
          <w:sz w:val="16"/>
          <w:szCs w:val="16"/>
          <w:lang w:eastAsia="en-US"/>
        </w:rPr>
      </w:pPr>
      <w:r w:rsidRPr="00FF3BB9">
        <w:rPr>
          <w:rFonts w:ascii="Arial" w:hAnsi="Arial" w:cs="Arial"/>
          <w:sz w:val="16"/>
          <w:szCs w:val="16"/>
          <w:lang w:eastAsia="en-US"/>
        </w:rPr>
        <w:t>2741 34th Street NW, Washington DC  20008</w:t>
      </w:r>
    </w:p>
    <w:p w:rsidR="00FF3BB9" w:rsidRPr="00FF3BB9" w:rsidRDefault="00FF3BB9" w:rsidP="00FF3BB9">
      <w:pPr>
        <w:rPr>
          <w:rFonts w:ascii="Arial" w:hAnsi="Arial" w:cs="Arial"/>
          <w:sz w:val="16"/>
          <w:szCs w:val="16"/>
          <w:lang w:eastAsia="en-US"/>
        </w:rPr>
      </w:pPr>
      <w:r w:rsidRPr="00FF3BB9">
        <w:rPr>
          <w:rFonts w:ascii="Arial" w:hAnsi="Arial" w:cs="Arial"/>
          <w:sz w:val="16"/>
          <w:szCs w:val="16"/>
          <w:lang w:eastAsia="en-US"/>
        </w:rPr>
        <w:t>Tel: 1 202 337 3500 I Fax: 1 202 337 5911</w:t>
      </w:r>
    </w:p>
    <w:p w:rsidR="00FF3BB9" w:rsidRPr="00FF3BB9" w:rsidRDefault="00FF3BB9" w:rsidP="00FF3BB9">
      <w:pPr>
        <w:rPr>
          <w:rFonts w:ascii="Arial" w:hAnsi="Arial" w:cs="Arial"/>
          <w:sz w:val="16"/>
          <w:szCs w:val="16"/>
          <w:lang w:eastAsia="en-US"/>
        </w:rPr>
      </w:pPr>
      <w:r w:rsidRPr="00FF3BB9">
        <w:rPr>
          <w:rFonts w:ascii="Arial" w:hAnsi="Arial" w:cs="Arial"/>
          <w:sz w:val="16"/>
          <w:szCs w:val="16"/>
          <w:lang w:eastAsia="en-US"/>
        </w:rPr>
        <w:t xml:space="preserve">Email: </w:t>
      </w:r>
      <w:hyperlink r:id="rId12" w:history="1">
        <w:r w:rsidRPr="00B5279E">
          <w:rPr>
            <w:rStyle w:val="Hyperlink"/>
            <w:rFonts w:ascii="Arial" w:hAnsi="Arial" w:cs="Arial"/>
            <w:sz w:val="16"/>
            <w:szCs w:val="16"/>
            <w:lang w:eastAsia="en-US"/>
          </w:rPr>
          <w:t>azerbaijan@azembassy.us</w:t>
        </w:r>
      </w:hyperlink>
    </w:p>
    <w:p w:rsidR="00FF3BB9" w:rsidRPr="00FF3BB9" w:rsidRDefault="00FF3BB9" w:rsidP="00FF3BB9">
      <w:pPr>
        <w:rPr>
          <w:rFonts w:ascii="Arial" w:hAnsi="Arial" w:cs="Arial"/>
          <w:b/>
          <w:sz w:val="16"/>
          <w:szCs w:val="16"/>
          <w:lang w:eastAsia="en-US"/>
        </w:rPr>
      </w:pPr>
      <w:r w:rsidRPr="00FF3BB9">
        <w:rPr>
          <w:rFonts w:ascii="Arial" w:hAnsi="Arial" w:cs="Arial"/>
          <w:b/>
          <w:sz w:val="16"/>
          <w:szCs w:val="16"/>
          <w:lang w:eastAsia="en-US"/>
        </w:rPr>
        <w:t>Salutation: Dear Ambassador</w:t>
      </w:r>
    </w:p>
    <w:p w:rsidR="00FF3BB9" w:rsidRDefault="00FF3BB9" w:rsidP="00FF3BB9">
      <w:pPr>
        <w:rPr>
          <w:rFonts w:ascii="Arial" w:eastAsia="Calibri" w:hAnsi="Arial" w:cs="Arial"/>
          <w:b/>
          <w:sz w:val="20"/>
          <w:szCs w:val="20"/>
          <w:lang w:val="en-US" w:eastAsia="en-US"/>
        </w:rPr>
        <w:sectPr w:rsidR="00FF3BB9" w:rsidSect="00FF3BB9">
          <w:type w:val="continuous"/>
          <w:pgSz w:w="12240" w:h="15840" w:code="1"/>
          <w:pgMar w:top="720" w:right="720" w:bottom="2160" w:left="720" w:header="0" w:footer="567" w:gutter="0"/>
          <w:cols w:num="2" w:space="567"/>
          <w:titlePg/>
          <w:docGrid w:linePitch="360"/>
        </w:sectPr>
      </w:pPr>
      <w:bookmarkStart w:id="0" w:name="_GoBack"/>
      <w:bookmarkEnd w:id="0"/>
    </w:p>
    <w:p w:rsidR="00FF3BB9" w:rsidRDefault="00FF3BB9" w:rsidP="00FF3BB9">
      <w:pPr>
        <w:rPr>
          <w:rFonts w:ascii="Arial" w:eastAsia="Calibri" w:hAnsi="Arial" w:cs="Arial"/>
          <w:b/>
          <w:sz w:val="20"/>
          <w:szCs w:val="20"/>
          <w:lang w:val="en-US" w:eastAsia="en-US"/>
        </w:rPr>
      </w:pPr>
    </w:p>
    <w:p w:rsidR="00FF3BB9" w:rsidRPr="00FF3BB9" w:rsidRDefault="00FF3BB9" w:rsidP="00FF3BB9">
      <w:pPr>
        <w:rPr>
          <w:rFonts w:ascii="Arial" w:eastAsia="Calibri" w:hAnsi="Arial" w:cs="Arial"/>
          <w:b/>
          <w:sz w:val="20"/>
          <w:szCs w:val="20"/>
          <w:lang w:val="en-US" w:eastAsia="en-US"/>
        </w:rPr>
      </w:pPr>
      <w:r w:rsidRPr="00FF3BB9">
        <w:rPr>
          <w:rFonts w:ascii="Arial" w:eastAsia="Calibri" w:hAnsi="Arial" w:cs="Arial"/>
          <w:b/>
          <w:sz w:val="20"/>
          <w:szCs w:val="20"/>
          <w:lang w:val="en-US" w:eastAsia="en-US"/>
        </w:rPr>
        <w:t>2) LET US KNOW YOU TOOK ACTION</w:t>
      </w:r>
    </w:p>
    <w:p w:rsidR="00FF3BB9" w:rsidRPr="00FF3BB9" w:rsidRDefault="00FF3BB9" w:rsidP="00FF3BB9">
      <w:pPr>
        <w:rPr>
          <w:rFonts w:ascii="Arial" w:eastAsia="Calibri" w:hAnsi="Arial" w:cs="Arial"/>
          <w:b/>
          <w:sz w:val="20"/>
          <w:szCs w:val="20"/>
          <w:lang w:val="en-US" w:eastAsia="en-US"/>
        </w:rPr>
      </w:pPr>
      <w:r w:rsidRPr="00FF3BB9">
        <w:rPr>
          <w:rFonts w:ascii="Arial" w:eastAsia="Calibri" w:hAnsi="Arial" w:cs="Arial"/>
          <w:sz w:val="20"/>
          <w:szCs w:val="20"/>
          <w:lang w:val="en-US" w:eastAsia="en-US"/>
        </w:rPr>
        <w:t>Here’s why it is so important to report your actions: we record the number of actions taken on each case and use that information in our advocacy.</w:t>
      </w:r>
      <w:r w:rsidRPr="00FF3BB9">
        <w:rPr>
          <w:rFonts w:ascii="Arial" w:eastAsia="Calibri" w:hAnsi="Arial" w:cs="Arial"/>
          <w:b/>
          <w:sz w:val="20"/>
          <w:szCs w:val="20"/>
          <w:lang w:val="en-US" w:eastAsia="en-US"/>
        </w:rPr>
        <w:t xml:space="preserve"> Either email </w:t>
      </w:r>
      <w:hyperlink r:id="rId13" w:history="1">
        <w:r w:rsidRPr="00FF3BB9">
          <w:rPr>
            <w:rFonts w:ascii="Arial" w:eastAsia="Calibri" w:hAnsi="Arial" w:cs="Arial"/>
            <w:b/>
            <w:color w:val="FF0000"/>
            <w:sz w:val="20"/>
            <w:szCs w:val="20"/>
            <w:u w:val="single"/>
            <w:lang w:val="en-US" w:eastAsia="en-US"/>
          </w:rPr>
          <w:t>uan@aiusa.org</w:t>
        </w:r>
      </w:hyperlink>
      <w:r w:rsidRPr="00FF3BB9">
        <w:rPr>
          <w:rFonts w:ascii="Arial" w:eastAsia="Calibri" w:hAnsi="Arial" w:cs="Arial"/>
          <w:b/>
          <w:sz w:val="20"/>
          <w:szCs w:val="20"/>
          <w:lang w:val="en-US" w:eastAsia="en-US"/>
        </w:rPr>
        <w:t xml:space="preserve"> with “UA </w:t>
      </w:r>
      <w:r>
        <w:rPr>
          <w:rFonts w:ascii="Arial" w:eastAsia="Calibri" w:hAnsi="Arial" w:cs="Arial"/>
          <w:b/>
          <w:sz w:val="20"/>
          <w:szCs w:val="20"/>
          <w:lang w:val="en-US" w:eastAsia="en-US"/>
        </w:rPr>
        <w:t>114/16</w:t>
      </w:r>
      <w:r w:rsidRPr="00FF3BB9">
        <w:rPr>
          <w:rFonts w:ascii="Arial" w:eastAsia="Calibri" w:hAnsi="Arial" w:cs="Arial"/>
          <w:b/>
          <w:sz w:val="20"/>
          <w:szCs w:val="20"/>
          <w:lang w:val="en-US" w:eastAsia="en-US"/>
        </w:rPr>
        <w:t xml:space="preserve">” in the subject line or </w:t>
      </w:r>
      <w:hyperlink r:id="rId14" w:history="1">
        <w:r w:rsidRPr="00FF3BB9">
          <w:rPr>
            <w:rStyle w:val="Hyperlink"/>
            <w:rFonts w:ascii="Arial" w:eastAsia="Calibri" w:hAnsi="Arial" w:cs="Arial"/>
            <w:b/>
            <w:color w:val="FF0000"/>
            <w:sz w:val="20"/>
            <w:szCs w:val="20"/>
            <w:lang w:val="en-US" w:eastAsia="en-US"/>
          </w:rPr>
          <w:t>click this link</w:t>
        </w:r>
      </w:hyperlink>
      <w:r w:rsidRPr="00FF3BB9">
        <w:rPr>
          <w:rFonts w:ascii="Arial" w:eastAsia="Calibri" w:hAnsi="Arial" w:cs="Arial"/>
          <w:b/>
          <w:sz w:val="20"/>
          <w:szCs w:val="20"/>
          <w:lang w:val="en-US" w:eastAsia="en-US"/>
        </w:rPr>
        <w:t>.</w:t>
      </w:r>
    </w:p>
    <w:p w:rsidR="0026766F" w:rsidRPr="00F95961" w:rsidRDefault="0026766F" w:rsidP="00FF3BB9">
      <w:pPr>
        <w:pStyle w:val="AIUASecondHeading"/>
        <w:spacing w:line="240" w:lineRule="auto"/>
        <w:rPr>
          <w:rFonts w:ascii="Arial" w:hAnsi="Arial" w:cs="Arial"/>
        </w:rPr>
      </w:pPr>
      <w:r w:rsidRPr="00F95961">
        <w:rPr>
          <w:rFonts w:ascii="Arial" w:hAnsi="Arial" w:cs="Arial"/>
        </w:rPr>
        <w:br w:type="page"/>
      </w:r>
      <w:r w:rsidRPr="00F95961">
        <w:rPr>
          <w:rFonts w:ascii="Arial" w:hAnsi="Arial" w:cs="Arial"/>
        </w:rPr>
        <w:lastRenderedPageBreak/>
        <w:t>URGENT ACTION</w:t>
      </w:r>
    </w:p>
    <w:p w:rsidR="006E1492" w:rsidRPr="00776F5A" w:rsidRDefault="006E1492" w:rsidP="00FF3BB9">
      <w:pPr>
        <w:rPr>
          <w:rStyle w:val="AIHeadline"/>
          <w:rFonts w:cs="Arial"/>
          <w:snapToGrid w:val="0"/>
          <w:sz w:val="38"/>
          <w:szCs w:val="38"/>
        </w:rPr>
      </w:pPr>
      <w:r w:rsidRPr="00776F5A">
        <w:rPr>
          <w:rStyle w:val="AIHeadline"/>
          <w:rFonts w:cs="Arial"/>
          <w:snapToGrid w:val="0"/>
          <w:sz w:val="38"/>
          <w:szCs w:val="38"/>
        </w:rPr>
        <w:t>SENTENCED TO 10 YEARS FOR GRAFFITI PROTEST</w:t>
      </w:r>
    </w:p>
    <w:p w:rsidR="0026766F" w:rsidRPr="00F95961" w:rsidRDefault="0026766F" w:rsidP="00FF3BB9">
      <w:pPr>
        <w:pStyle w:val="Heading2"/>
        <w:spacing w:before="120" w:after="120" w:line="240" w:lineRule="auto"/>
        <w:rPr>
          <w:rFonts w:ascii="Arial" w:hAnsi="Arial" w:cs="Arial"/>
        </w:rPr>
      </w:pPr>
      <w:r w:rsidRPr="00F95961">
        <w:rPr>
          <w:rFonts w:ascii="Arial" w:hAnsi="Arial" w:cs="Arial"/>
        </w:rPr>
        <w:t>ADditional Information</w:t>
      </w:r>
    </w:p>
    <w:p w:rsidR="00B503FC" w:rsidRPr="00B503FC" w:rsidRDefault="00B503FC" w:rsidP="00FF3BB9">
      <w:pPr>
        <w:rPr>
          <w:rFonts w:ascii="Arial" w:hAnsi="Arial" w:cs="Arial"/>
          <w:sz w:val="18"/>
          <w:szCs w:val="20"/>
          <w:lang w:eastAsia="en-US"/>
        </w:rPr>
      </w:pPr>
      <w:r w:rsidRPr="00B503FC">
        <w:rPr>
          <w:rFonts w:ascii="Arial" w:hAnsi="Arial" w:cs="Arial"/>
          <w:sz w:val="18"/>
          <w:szCs w:val="20"/>
          <w:lang w:eastAsia="en-US"/>
        </w:rPr>
        <w:t>Youth activists Bayram Mammadov and Giyas Ibrahimov were detained by police in Baku on 10 May on drug-related charges.</w:t>
      </w:r>
    </w:p>
    <w:p w:rsidR="00B503FC" w:rsidRPr="00B503FC" w:rsidRDefault="00B503FC" w:rsidP="00FF3BB9">
      <w:pPr>
        <w:rPr>
          <w:rFonts w:ascii="Arial" w:hAnsi="Arial" w:cs="Arial"/>
          <w:sz w:val="18"/>
          <w:szCs w:val="20"/>
          <w:lang w:eastAsia="en-US"/>
        </w:rPr>
      </w:pPr>
      <w:r w:rsidRPr="00B503FC">
        <w:rPr>
          <w:rFonts w:ascii="Arial" w:hAnsi="Arial" w:cs="Arial"/>
          <w:sz w:val="18"/>
          <w:szCs w:val="20"/>
          <w:lang w:eastAsia="en-US"/>
        </w:rPr>
        <w:t>The Azerbaijani authorities claim that police discovered around eight grams of heroin in possession of the activists. Bayram</w:t>
      </w:r>
    </w:p>
    <w:p w:rsidR="00B503FC" w:rsidRPr="00B503FC" w:rsidRDefault="00B503FC" w:rsidP="00FF3BB9">
      <w:pPr>
        <w:rPr>
          <w:rFonts w:ascii="Arial" w:hAnsi="Arial" w:cs="Arial"/>
          <w:sz w:val="18"/>
          <w:szCs w:val="20"/>
          <w:lang w:eastAsia="en-US"/>
        </w:rPr>
      </w:pPr>
      <w:r w:rsidRPr="00B503FC">
        <w:rPr>
          <w:rFonts w:ascii="Arial" w:hAnsi="Arial" w:cs="Arial"/>
          <w:sz w:val="18"/>
          <w:szCs w:val="20"/>
          <w:lang w:eastAsia="en-US"/>
        </w:rPr>
        <w:t>Mammadov and Giyas Ibrahimov told their lawyer that police had planted drugs on them. On 12 May, the judge at Khatai District</w:t>
      </w:r>
    </w:p>
    <w:p w:rsidR="00B503FC" w:rsidRDefault="00B503FC" w:rsidP="00FF3BB9">
      <w:pPr>
        <w:rPr>
          <w:rFonts w:ascii="Arial" w:hAnsi="Arial" w:cs="Arial"/>
          <w:sz w:val="18"/>
          <w:szCs w:val="20"/>
          <w:lang w:eastAsia="en-US"/>
        </w:rPr>
      </w:pPr>
      <w:r w:rsidRPr="00B503FC">
        <w:rPr>
          <w:rFonts w:ascii="Arial" w:hAnsi="Arial" w:cs="Arial"/>
          <w:sz w:val="18"/>
          <w:szCs w:val="20"/>
          <w:lang w:eastAsia="en-US"/>
        </w:rPr>
        <w:t>Court in Baku approved their pre-trial detention.</w:t>
      </w:r>
    </w:p>
    <w:p w:rsidR="00B503FC" w:rsidRPr="00B503FC" w:rsidRDefault="00B503FC" w:rsidP="00FF3BB9">
      <w:pPr>
        <w:rPr>
          <w:rFonts w:ascii="Arial" w:hAnsi="Arial" w:cs="Arial"/>
          <w:sz w:val="18"/>
          <w:szCs w:val="20"/>
          <w:lang w:eastAsia="en-US"/>
        </w:rPr>
      </w:pPr>
    </w:p>
    <w:p w:rsidR="00B503FC" w:rsidRPr="00B503FC" w:rsidRDefault="00B503FC" w:rsidP="00FF3BB9">
      <w:pPr>
        <w:rPr>
          <w:rFonts w:ascii="Arial" w:hAnsi="Arial" w:cs="Arial"/>
          <w:sz w:val="18"/>
          <w:szCs w:val="20"/>
          <w:lang w:eastAsia="en-US"/>
        </w:rPr>
      </w:pPr>
      <w:r w:rsidRPr="00B503FC">
        <w:rPr>
          <w:rFonts w:ascii="Arial" w:hAnsi="Arial" w:cs="Arial"/>
          <w:sz w:val="18"/>
          <w:szCs w:val="20"/>
          <w:lang w:eastAsia="en-US"/>
        </w:rPr>
        <w:t>The arrest happened a day after Bayram Mammadov posted on Facebook a photo of the graffiti that Giyas Ibrahimov and he</w:t>
      </w:r>
      <w:r>
        <w:rPr>
          <w:rFonts w:ascii="Arial" w:hAnsi="Arial" w:cs="Arial"/>
          <w:sz w:val="18"/>
          <w:szCs w:val="20"/>
          <w:lang w:eastAsia="en-US"/>
        </w:rPr>
        <w:t xml:space="preserve"> </w:t>
      </w:r>
      <w:r w:rsidRPr="00B503FC">
        <w:rPr>
          <w:rFonts w:ascii="Arial" w:hAnsi="Arial" w:cs="Arial"/>
          <w:sz w:val="18"/>
          <w:szCs w:val="20"/>
          <w:lang w:eastAsia="en-US"/>
        </w:rPr>
        <w:t>had painted on 9 May over the statue of Heydar Aliyev - Azerbaijan’s late former President and the father of the current</w:t>
      </w:r>
      <w:r>
        <w:rPr>
          <w:rFonts w:ascii="Arial" w:hAnsi="Arial" w:cs="Arial"/>
          <w:sz w:val="18"/>
          <w:szCs w:val="20"/>
          <w:lang w:eastAsia="en-US"/>
        </w:rPr>
        <w:t xml:space="preserve"> </w:t>
      </w:r>
      <w:r w:rsidRPr="00B503FC">
        <w:rPr>
          <w:rFonts w:ascii="Arial" w:hAnsi="Arial" w:cs="Arial"/>
          <w:sz w:val="18"/>
          <w:szCs w:val="20"/>
          <w:lang w:eastAsia="en-US"/>
        </w:rPr>
        <w:t>president, Ilham Aliyev. The graffiti captured by the photo read “Happy slave day”, a play on the slogan “Happy Flower</w:t>
      </w:r>
    </w:p>
    <w:p w:rsidR="00B503FC" w:rsidRDefault="00B503FC" w:rsidP="00FF3BB9">
      <w:pPr>
        <w:rPr>
          <w:rFonts w:ascii="Arial" w:hAnsi="Arial" w:cs="Arial"/>
          <w:sz w:val="18"/>
          <w:szCs w:val="20"/>
          <w:lang w:eastAsia="en-US"/>
        </w:rPr>
      </w:pPr>
      <w:r w:rsidRPr="00B503FC">
        <w:rPr>
          <w:rFonts w:ascii="Arial" w:hAnsi="Arial" w:cs="Arial"/>
          <w:sz w:val="18"/>
          <w:szCs w:val="20"/>
          <w:lang w:eastAsia="en-US"/>
        </w:rPr>
        <w:t>Day” which is celebrated on 10 May, the former President’s birthday. On the other side of the statute the activists used</w:t>
      </w:r>
      <w:r>
        <w:rPr>
          <w:rFonts w:ascii="Arial" w:hAnsi="Arial" w:cs="Arial"/>
          <w:sz w:val="18"/>
          <w:szCs w:val="20"/>
          <w:lang w:eastAsia="en-US"/>
        </w:rPr>
        <w:t xml:space="preserve"> </w:t>
      </w:r>
      <w:r w:rsidRPr="00B503FC">
        <w:rPr>
          <w:rFonts w:ascii="Arial" w:hAnsi="Arial" w:cs="Arial"/>
          <w:sz w:val="18"/>
          <w:szCs w:val="20"/>
          <w:lang w:eastAsia="en-US"/>
        </w:rPr>
        <w:t>obscene language in the graffiti as a message of political protest.</w:t>
      </w:r>
    </w:p>
    <w:p w:rsidR="00B503FC" w:rsidRPr="00B503FC" w:rsidRDefault="00B503FC" w:rsidP="00FF3BB9">
      <w:pPr>
        <w:rPr>
          <w:rFonts w:ascii="Arial" w:hAnsi="Arial" w:cs="Arial"/>
          <w:sz w:val="18"/>
          <w:szCs w:val="20"/>
          <w:lang w:eastAsia="en-US"/>
        </w:rPr>
      </w:pPr>
    </w:p>
    <w:p w:rsidR="00B503FC" w:rsidRPr="00B503FC" w:rsidRDefault="00B503FC" w:rsidP="00FF3BB9">
      <w:pPr>
        <w:rPr>
          <w:rFonts w:ascii="Arial" w:hAnsi="Arial" w:cs="Arial"/>
          <w:sz w:val="18"/>
          <w:szCs w:val="20"/>
          <w:lang w:eastAsia="en-US"/>
        </w:rPr>
      </w:pPr>
      <w:r w:rsidRPr="00B503FC">
        <w:rPr>
          <w:rFonts w:ascii="Arial" w:hAnsi="Arial" w:cs="Arial"/>
          <w:sz w:val="18"/>
          <w:szCs w:val="20"/>
          <w:lang w:eastAsia="en-US"/>
        </w:rPr>
        <w:t>During questioning by the police, Bayram Mammadov and Giyas Ibrahimov were asked questions about the graffiti, not about</w:t>
      </w:r>
      <w:r>
        <w:rPr>
          <w:rFonts w:ascii="Arial" w:hAnsi="Arial" w:cs="Arial"/>
          <w:sz w:val="18"/>
          <w:szCs w:val="20"/>
          <w:lang w:eastAsia="en-US"/>
        </w:rPr>
        <w:t xml:space="preserve"> </w:t>
      </w:r>
      <w:r w:rsidRPr="00B503FC">
        <w:rPr>
          <w:rFonts w:ascii="Arial" w:hAnsi="Arial" w:cs="Arial"/>
          <w:sz w:val="18"/>
          <w:szCs w:val="20"/>
          <w:lang w:eastAsia="en-US"/>
        </w:rPr>
        <w:t>the drugs. Police officers repeatedly demanded that the activists publicly apologize for insulting Heydar Aliyev and subjected</w:t>
      </w:r>
      <w:r>
        <w:rPr>
          <w:rFonts w:ascii="Arial" w:hAnsi="Arial" w:cs="Arial"/>
          <w:sz w:val="18"/>
          <w:szCs w:val="20"/>
          <w:lang w:eastAsia="en-US"/>
        </w:rPr>
        <w:t xml:space="preserve"> </w:t>
      </w:r>
      <w:r w:rsidRPr="00B503FC">
        <w:rPr>
          <w:rFonts w:ascii="Arial" w:hAnsi="Arial" w:cs="Arial"/>
          <w:sz w:val="18"/>
          <w:szCs w:val="20"/>
          <w:lang w:eastAsia="en-US"/>
        </w:rPr>
        <w:t>them to beatings when they refused. They also forced the activists to clean the police station’s toilets while filming it, in order</w:t>
      </w:r>
      <w:r>
        <w:rPr>
          <w:rFonts w:ascii="Arial" w:hAnsi="Arial" w:cs="Arial"/>
          <w:sz w:val="18"/>
          <w:szCs w:val="20"/>
          <w:lang w:eastAsia="en-US"/>
        </w:rPr>
        <w:t xml:space="preserve"> </w:t>
      </w:r>
      <w:r w:rsidRPr="00B503FC">
        <w:rPr>
          <w:rFonts w:ascii="Arial" w:hAnsi="Arial" w:cs="Arial"/>
          <w:sz w:val="18"/>
          <w:szCs w:val="20"/>
          <w:lang w:eastAsia="en-US"/>
        </w:rPr>
        <w:t>to humiliate them. Their lawyer told Amnesty International that during a meeting with Bayram Mammadov and Giyas Ibrahimov</w:t>
      </w:r>
      <w:r>
        <w:rPr>
          <w:rFonts w:ascii="Arial" w:hAnsi="Arial" w:cs="Arial"/>
          <w:sz w:val="18"/>
          <w:szCs w:val="20"/>
          <w:lang w:eastAsia="en-US"/>
        </w:rPr>
        <w:t xml:space="preserve"> </w:t>
      </w:r>
      <w:r w:rsidRPr="00B503FC">
        <w:rPr>
          <w:rFonts w:ascii="Arial" w:hAnsi="Arial" w:cs="Arial"/>
          <w:sz w:val="18"/>
          <w:szCs w:val="20"/>
          <w:lang w:eastAsia="en-US"/>
        </w:rPr>
        <w:t>on 12 May he saw the bruises resulting from the beatings. The activists have not been examined by an independent doctor and</w:t>
      </w:r>
      <w:r>
        <w:rPr>
          <w:rFonts w:ascii="Arial" w:hAnsi="Arial" w:cs="Arial"/>
          <w:sz w:val="18"/>
          <w:szCs w:val="20"/>
          <w:lang w:eastAsia="en-US"/>
        </w:rPr>
        <w:t xml:space="preserve"> </w:t>
      </w:r>
      <w:r w:rsidRPr="00B503FC">
        <w:rPr>
          <w:rFonts w:ascii="Arial" w:hAnsi="Arial" w:cs="Arial"/>
          <w:sz w:val="18"/>
          <w:szCs w:val="20"/>
          <w:lang w:eastAsia="en-US"/>
        </w:rPr>
        <w:t>have not been allowed to contact their family members to date. The lawyer filed a complaint about their ill-treatment with the</w:t>
      </w:r>
    </w:p>
    <w:p w:rsidR="00B503FC" w:rsidRDefault="00B503FC" w:rsidP="00FF3BB9">
      <w:pPr>
        <w:rPr>
          <w:rFonts w:ascii="Arial" w:hAnsi="Arial" w:cs="Arial"/>
          <w:sz w:val="18"/>
          <w:szCs w:val="20"/>
          <w:lang w:eastAsia="en-US"/>
        </w:rPr>
      </w:pPr>
      <w:r w:rsidRPr="00B503FC">
        <w:rPr>
          <w:rFonts w:ascii="Arial" w:hAnsi="Arial" w:cs="Arial"/>
          <w:sz w:val="18"/>
          <w:szCs w:val="20"/>
          <w:lang w:eastAsia="en-US"/>
        </w:rPr>
        <w:t>Office of the Prosecutor General of Azerbaijan.</w:t>
      </w:r>
    </w:p>
    <w:p w:rsidR="00B503FC" w:rsidRPr="00B503FC" w:rsidRDefault="00B503FC" w:rsidP="00FF3BB9">
      <w:pPr>
        <w:rPr>
          <w:rFonts w:ascii="Arial" w:hAnsi="Arial" w:cs="Arial"/>
          <w:sz w:val="18"/>
          <w:szCs w:val="20"/>
          <w:lang w:eastAsia="en-US"/>
        </w:rPr>
      </w:pPr>
    </w:p>
    <w:p w:rsidR="00B503FC" w:rsidRDefault="00B503FC" w:rsidP="00FF3BB9">
      <w:pPr>
        <w:rPr>
          <w:rFonts w:ascii="Arial" w:hAnsi="Arial" w:cs="Arial"/>
          <w:sz w:val="18"/>
          <w:szCs w:val="20"/>
          <w:lang w:eastAsia="en-US"/>
        </w:rPr>
      </w:pPr>
      <w:r w:rsidRPr="00B503FC">
        <w:rPr>
          <w:rFonts w:ascii="Arial" w:hAnsi="Arial" w:cs="Arial"/>
          <w:sz w:val="18"/>
          <w:szCs w:val="20"/>
          <w:lang w:eastAsia="en-US"/>
        </w:rPr>
        <w:t>The lawyer also told Amnesty International that the witnesses who testified about the drugs found were not independent as they</w:t>
      </w:r>
      <w:r>
        <w:rPr>
          <w:rFonts w:ascii="Arial" w:hAnsi="Arial" w:cs="Arial"/>
          <w:sz w:val="18"/>
          <w:szCs w:val="20"/>
          <w:lang w:eastAsia="en-US"/>
        </w:rPr>
        <w:t xml:space="preserve"> </w:t>
      </w:r>
      <w:r w:rsidRPr="00B503FC">
        <w:rPr>
          <w:rFonts w:ascii="Arial" w:hAnsi="Arial" w:cs="Arial"/>
          <w:sz w:val="18"/>
          <w:szCs w:val="20"/>
          <w:lang w:eastAsia="en-US"/>
        </w:rPr>
        <w:t>work for the Azerbaijani police. Amnesty International documented similar practice that has been used in Azerbaijan to fabricate</w:t>
      </w:r>
      <w:r>
        <w:rPr>
          <w:rFonts w:ascii="Arial" w:hAnsi="Arial" w:cs="Arial"/>
          <w:sz w:val="18"/>
          <w:szCs w:val="20"/>
          <w:lang w:eastAsia="en-US"/>
        </w:rPr>
        <w:t xml:space="preserve"> </w:t>
      </w:r>
      <w:r w:rsidRPr="00B503FC">
        <w:rPr>
          <w:rFonts w:ascii="Arial" w:hAnsi="Arial" w:cs="Arial"/>
          <w:sz w:val="18"/>
          <w:szCs w:val="20"/>
          <w:lang w:eastAsia="en-US"/>
        </w:rPr>
        <w:t>evidence in other cases against activists and human rights defenders.</w:t>
      </w:r>
    </w:p>
    <w:p w:rsidR="00B503FC" w:rsidRPr="00B503FC" w:rsidRDefault="00B503FC" w:rsidP="00FF3BB9">
      <w:pPr>
        <w:rPr>
          <w:rFonts w:ascii="Arial" w:hAnsi="Arial" w:cs="Arial"/>
          <w:sz w:val="18"/>
          <w:szCs w:val="20"/>
          <w:lang w:eastAsia="en-US"/>
        </w:rPr>
      </w:pPr>
    </w:p>
    <w:p w:rsidR="00B503FC" w:rsidRDefault="00B503FC" w:rsidP="00FF3BB9">
      <w:pPr>
        <w:rPr>
          <w:rFonts w:ascii="Arial" w:hAnsi="Arial" w:cs="Arial"/>
          <w:sz w:val="18"/>
          <w:szCs w:val="20"/>
          <w:lang w:eastAsia="en-US"/>
        </w:rPr>
      </w:pPr>
      <w:r w:rsidRPr="00B503FC">
        <w:rPr>
          <w:rFonts w:ascii="Arial" w:hAnsi="Arial" w:cs="Arial"/>
          <w:sz w:val="18"/>
          <w:szCs w:val="20"/>
          <w:lang w:eastAsia="en-US"/>
        </w:rPr>
        <w:t>Amnesty International has longstanding concerns about the Azerbaijani authorities' failure to respect their international</w:t>
      </w:r>
      <w:r>
        <w:rPr>
          <w:rFonts w:ascii="Arial" w:hAnsi="Arial" w:cs="Arial"/>
          <w:sz w:val="18"/>
          <w:szCs w:val="20"/>
          <w:lang w:eastAsia="en-US"/>
        </w:rPr>
        <w:t xml:space="preserve"> </w:t>
      </w:r>
      <w:r w:rsidRPr="00B503FC">
        <w:rPr>
          <w:rFonts w:ascii="Arial" w:hAnsi="Arial" w:cs="Arial"/>
          <w:sz w:val="18"/>
          <w:szCs w:val="20"/>
          <w:lang w:eastAsia="en-US"/>
        </w:rPr>
        <w:t>obligations to protect the rights to freedom of expression, association and peaceful assembly. Dissenting voices in the country</w:t>
      </w:r>
      <w:r>
        <w:rPr>
          <w:rFonts w:ascii="Arial" w:hAnsi="Arial" w:cs="Arial"/>
          <w:sz w:val="18"/>
          <w:szCs w:val="20"/>
          <w:lang w:eastAsia="en-US"/>
        </w:rPr>
        <w:t xml:space="preserve"> </w:t>
      </w:r>
      <w:r w:rsidRPr="00B503FC">
        <w:rPr>
          <w:rFonts w:ascii="Arial" w:hAnsi="Arial" w:cs="Arial"/>
          <w:sz w:val="18"/>
          <w:szCs w:val="20"/>
          <w:lang w:eastAsia="en-US"/>
        </w:rPr>
        <w:t>frequently face trumped-up criminal charges, physical assault, harassment, blackmail and other reprisals from the authorities</w:t>
      </w:r>
      <w:r>
        <w:rPr>
          <w:rFonts w:ascii="Arial" w:hAnsi="Arial" w:cs="Arial"/>
          <w:sz w:val="18"/>
          <w:szCs w:val="20"/>
          <w:lang w:eastAsia="en-US"/>
        </w:rPr>
        <w:t xml:space="preserve"> </w:t>
      </w:r>
      <w:r w:rsidRPr="00B503FC">
        <w:rPr>
          <w:rFonts w:ascii="Arial" w:hAnsi="Arial" w:cs="Arial"/>
          <w:sz w:val="18"/>
          <w:szCs w:val="20"/>
          <w:lang w:eastAsia="en-US"/>
        </w:rPr>
        <w:t>and groups associated with them. Law-enforcement officials regularly use torture and other ill-treatment against detained civil</w:t>
      </w:r>
      <w:r>
        <w:rPr>
          <w:rFonts w:ascii="Arial" w:hAnsi="Arial" w:cs="Arial"/>
          <w:sz w:val="18"/>
          <w:szCs w:val="20"/>
          <w:lang w:eastAsia="en-US"/>
        </w:rPr>
        <w:t xml:space="preserve"> </w:t>
      </w:r>
      <w:r w:rsidRPr="00B503FC">
        <w:rPr>
          <w:rFonts w:ascii="Arial" w:hAnsi="Arial" w:cs="Arial"/>
          <w:sz w:val="18"/>
          <w:szCs w:val="20"/>
          <w:lang w:eastAsia="en-US"/>
        </w:rPr>
        <w:t>society activists, with impunity.</w:t>
      </w:r>
    </w:p>
    <w:p w:rsidR="00B503FC" w:rsidRPr="00B503FC" w:rsidRDefault="00B503FC" w:rsidP="00FF3BB9">
      <w:pPr>
        <w:rPr>
          <w:rFonts w:ascii="Arial" w:hAnsi="Arial" w:cs="Arial"/>
          <w:sz w:val="18"/>
          <w:szCs w:val="20"/>
          <w:lang w:eastAsia="en-US"/>
        </w:rPr>
      </w:pPr>
    </w:p>
    <w:p w:rsidR="00B503FC" w:rsidRDefault="00B503FC" w:rsidP="00FF3BB9">
      <w:pPr>
        <w:rPr>
          <w:rFonts w:ascii="Arial" w:hAnsi="Arial" w:cs="Arial"/>
          <w:sz w:val="18"/>
          <w:szCs w:val="20"/>
          <w:lang w:eastAsia="en-US"/>
        </w:rPr>
      </w:pPr>
      <w:r w:rsidRPr="00B503FC">
        <w:rPr>
          <w:rFonts w:ascii="Arial" w:hAnsi="Arial" w:cs="Arial"/>
          <w:sz w:val="18"/>
          <w:szCs w:val="20"/>
          <w:lang w:eastAsia="en-US"/>
        </w:rPr>
        <w:t xml:space="preserve">In March 2016, Azerbaijan released </w:t>
      </w:r>
      <w:r w:rsidR="009346A6">
        <w:rPr>
          <w:rFonts w:ascii="Arial" w:hAnsi="Arial" w:cs="Arial"/>
          <w:sz w:val="18"/>
          <w:szCs w:val="20"/>
          <w:lang w:eastAsia="en-US"/>
        </w:rPr>
        <w:t>several</w:t>
      </w:r>
      <w:r w:rsidRPr="00B503FC">
        <w:rPr>
          <w:rFonts w:ascii="Arial" w:hAnsi="Arial" w:cs="Arial"/>
          <w:sz w:val="18"/>
          <w:szCs w:val="20"/>
          <w:lang w:eastAsia="en-US"/>
        </w:rPr>
        <w:t xml:space="preserve"> prisoners of conscience, including prominent human rights lawyer Intigam Aliyev,</w:t>
      </w:r>
      <w:r>
        <w:rPr>
          <w:rFonts w:ascii="Arial" w:hAnsi="Arial" w:cs="Arial"/>
          <w:sz w:val="18"/>
          <w:szCs w:val="20"/>
          <w:lang w:eastAsia="en-US"/>
        </w:rPr>
        <w:t xml:space="preserve"> </w:t>
      </w:r>
      <w:r w:rsidRPr="00B503FC">
        <w:rPr>
          <w:rFonts w:ascii="Arial" w:hAnsi="Arial" w:cs="Arial"/>
          <w:sz w:val="18"/>
          <w:szCs w:val="20"/>
          <w:lang w:eastAsia="en-US"/>
        </w:rPr>
        <w:t>human rights campaigner Rasul Jafarov, and the head of the local election monitoring wa</w:t>
      </w:r>
      <w:r w:rsidR="009346A6">
        <w:rPr>
          <w:rFonts w:ascii="Arial" w:hAnsi="Arial" w:cs="Arial"/>
          <w:sz w:val="18"/>
          <w:szCs w:val="20"/>
          <w:lang w:eastAsia="en-US"/>
        </w:rPr>
        <w:t xml:space="preserve">tchdog, Anar Mammadli. However, </w:t>
      </w:r>
      <w:r w:rsidRPr="00B503FC">
        <w:rPr>
          <w:rFonts w:ascii="Arial" w:hAnsi="Arial" w:cs="Arial"/>
          <w:sz w:val="18"/>
          <w:szCs w:val="20"/>
          <w:lang w:eastAsia="en-US"/>
        </w:rPr>
        <w:t>other prisoners of conscience still remain behind bars and the ongoing reprisals make human rights work virtually</w:t>
      </w:r>
      <w:r>
        <w:rPr>
          <w:rFonts w:ascii="Arial" w:hAnsi="Arial" w:cs="Arial"/>
          <w:sz w:val="18"/>
          <w:szCs w:val="20"/>
          <w:lang w:eastAsia="en-US"/>
        </w:rPr>
        <w:t xml:space="preserve"> </w:t>
      </w:r>
      <w:r w:rsidRPr="00B503FC">
        <w:rPr>
          <w:rFonts w:ascii="Arial" w:hAnsi="Arial" w:cs="Arial"/>
          <w:sz w:val="18"/>
          <w:szCs w:val="20"/>
          <w:lang w:eastAsia="en-US"/>
        </w:rPr>
        <w:t>impossible. Most prominent NGOs working on human rights, corruption or election monitoring have criminal cases pending</w:t>
      </w:r>
      <w:r>
        <w:rPr>
          <w:rFonts w:ascii="Arial" w:hAnsi="Arial" w:cs="Arial"/>
          <w:sz w:val="18"/>
          <w:szCs w:val="20"/>
          <w:lang w:eastAsia="en-US"/>
        </w:rPr>
        <w:t xml:space="preserve"> </w:t>
      </w:r>
      <w:r w:rsidRPr="00B503FC">
        <w:rPr>
          <w:rFonts w:ascii="Arial" w:hAnsi="Arial" w:cs="Arial"/>
          <w:sz w:val="18"/>
          <w:szCs w:val="20"/>
          <w:lang w:eastAsia="en-US"/>
        </w:rPr>
        <w:t>against them, their accounts frozen and/or registration revoked.</w:t>
      </w:r>
    </w:p>
    <w:p w:rsidR="00B503FC" w:rsidRPr="00B503FC" w:rsidRDefault="00B503FC" w:rsidP="00FF3BB9">
      <w:pPr>
        <w:rPr>
          <w:rFonts w:ascii="Arial" w:hAnsi="Arial" w:cs="Arial"/>
          <w:sz w:val="18"/>
          <w:szCs w:val="20"/>
          <w:lang w:eastAsia="en-US"/>
        </w:rPr>
      </w:pPr>
    </w:p>
    <w:p w:rsidR="00B503FC" w:rsidRDefault="00B503FC" w:rsidP="00FF3BB9">
      <w:pPr>
        <w:rPr>
          <w:rFonts w:ascii="Arial" w:hAnsi="Arial" w:cs="Arial"/>
          <w:sz w:val="18"/>
          <w:szCs w:val="20"/>
          <w:lang w:eastAsia="en-US"/>
        </w:rPr>
      </w:pPr>
      <w:r w:rsidRPr="00B503FC">
        <w:rPr>
          <w:rFonts w:ascii="Arial" w:hAnsi="Arial" w:cs="Arial"/>
          <w:sz w:val="18"/>
          <w:szCs w:val="20"/>
          <w:lang w:eastAsia="en-US"/>
        </w:rPr>
        <w:t>Independent monitoring of human rights in Azerbaijan is increasingly difficult. Several international human rights organizations</w:t>
      </w:r>
      <w:r>
        <w:rPr>
          <w:rFonts w:ascii="Arial" w:hAnsi="Arial" w:cs="Arial"/>
          <w:sz w:val="18"/>
          <w:szCs w:val="20"/>
          <w:lang w:eastAsia="en-US"/>
        </w:rPr>
        <w:t xml:space="preserve"> </w:t>
      </w:r>
      <w:r w:rsidRPr="00B503FC">
        <w:rPr>
          <w:rFonts w:ascii="Arial" w:hAnsi="Arial" w:cs="Arial"/>
          <w:sz w:val="18"/>
          <w:szCs w:val="20"/>
          <w:lang w:eastAsia="en-US"/>
        </w:rPr>
        <w:t>and international media were barred from entering Azerbaijan in 2015. Amnesty International’s delegation was refused entry</w:t>
      </w:r>
      <w:r>
        <w:rPr>
          <w:rFonts w:ascii="Arial" w:hAnsi="Arial" w:cs="Arial"/>
          <w:sz w:val="18"/>
          <w:szCs w:val="20"/>
          <w:lang w:eastAsia="en-US"/>
        </w:rPr>
        <w:t xml:space="preserve"> </w:t>
      </w:r>
      <w:r w:rsidRPr="00B503FC">
        <w:rPr>
          <w:rFonts w:ascii="Arial" w:hAnsi="Arial" w:cs="Arial"/>
          <w:sz w:val="18"/>
          <w:szCs w:val="20"/>
          <w:lang w:eastAsia="en-US"/>
        </w:rPr>
        <w:t>into Azerbaijan and deported from the Baku Heydar Aliyev International Airport on 7 October 2015.</w:t>
      </w:r>
    </w:p>
    <w:p w:rsidR="00FF3BB9" w:rsidRDefault="00FF3BB9" w:rsidP="00FF3BB9">
      <w:pPr>
        <w:rPr>
          <w:rFonts w:ascii="Arial" w:hAnsi="Arial" w:cs="Arial"/>
          <w:sz w:val="16"/>
          <w:szCs w:val="16"/>
        </w:rPr>
      </w:pPr>
    </w:p>
    <w:p w:rsidR="0026766F" w:rsidRPr="00B503FC" w:rsidRDefault="0026766F" w:rsidP="00FF3BB9">
      <w:pPr>
        <w:rPr>
          <w:rFonts w:ascii="Arial" w:hAnsi="Arial" w:cs="Arial"/>
          <w:sz w:val="18"/>
          <w:szCs w:val="20"/>
          <w:lang w:eastAsia="en-US"/>
        </w:rPr>
      </w:pPr>
      <w:r w:rsidRPr="00F95961">
        <w:rPr>
          <w:rFonts w:ascii="Arial" w:hAnsi="Arial" w:cs="Arial"/>
          <w:sz w:val="16"/>
          <w:szCs w:val="16"/>
        </w:rPr>
        <w:t>Name:</w:t>
      </w:r>
      <w:r w:rsidR="00B503FC">
        <w:rPr>
          <w:rFonts w:ascii="Arial" w:hAnsi="Arial" w:cs="Arial"/>
          <w:sz w:val="16"/>
          <w:szCs w:val="16"/>
        </w:rPr>
        <w:t xml:space="preserve"> Bayram Mammadov and Giyas Ibrahimov</w:t>
      </w:r>
    </w:p>
    <w:p w:rsidR="0026766F" w:rsidRPr="00F95961" w:rsidRDefault="0026766F" w:rsidP="00FF3BB9">
      <w:pPr>
        <w:rPr>
          <w:rFonts w:ascii="Arial" w:hAnsi="Arial" w:cs="Arial"/>
          <w:sz w:val="16"/>
          <w:szCs w:val="16"/>
        </w:rPr>
      </w:pPr>
      <w:r w:rsidRPr="00F95961">
        <w:rPr>
          <w:rFonts w:ascii="Arial" w:hAnsi="Arial" w:cs="Arial"/>
          <w:sz w:val="16"/>
          <w:szCs w:val="16"/>
        </w:rPr>
        <w:t>Gender m/f</w:t>
      </w:r>
      <w:r>
        <w:rPr>
          <w:rFonts w:ascii="Arial" w:hAnsi="Arial" w:cs="Arial"/>
          <w:sz w:val="16"/>
          <w:szCs w:val="16"/>
        </w:rPr>
        <w:t>:</w:t>
      </w:r>
      <w:r w:rsidR="00B503FC">
        <w:rPr>
          <w:rFonts w:ascii="Arial" w:hAnsi="Arial" w:cs="Arial"/>
          <w:sz w:val="16"/>
          <w:szCs w:val="16"/>
        </w:rPr>
        <w:t xml:space="preserve"> Both male</w:t>
      </w:r>
    </w:p>
    <w:p w:rsidR="0026766F" w:rsidRDefault="0026766F" w:rsidP="00FF3BB9">
      <w:pPr>
        <w:pStyle w:val="AITextSmallNoLineSpacing"/>
        <w:spacing w:line="240" w:lineRule="auto"/>
        <w:rPr>
          <w:rFonts w:cs="Arial"/>
          <w:sz w:val="24"/>
          <w:szCs w:val="24"/>
          <w:lang w:eastAsia="zh-CN"/>
        </w:rPr>
      </w:pPr>
    </w:p>
    <w:p w:rsidR="00FF3BB9" w:rsidRPr="00F95961" w:rsidRDefault="00FF3BB9" w:rsidP="00FF3BB9">
      <w:pPr>
        <w:pStyle w:val="AITextSmallNoLineSpacing"/>
        <w:spacing w:line="240" w:lineRule="auto"/>
        <w:rPr>
          <w:rStyle w:val="StyleAIBodytextAsianSimSunChar"/>
          <w:rFonts w:cs="Arial"/>
          <w:sz w:val="18"/>
          <w:szCs w:val="18"/>
        </w:rPr>
        <w:sectPr w:rsidR="00FF3BB9" w:rsidRPr="00F95961" w:rsidSect="00FF3BB9">
          <w:type w:val="continuous"/>
          <w:pgSz w:w="12240" w:h="15840" w:code="1"/>
          <w:pgMar w:top="720" w:right="720" w:bottom="2160" w:left="720" w:header="0" w:footer="567" w:gutter="0"/>
          <w:cols w:space="567"/>
          <w:titlePg/>
          <w:docGrid w:linePitch="360"/>
        </w:sectPr>
      </w:pPr>
    </w:p>
    <w:p w:rsidR="0026766F" w:rsidRPr="00F95961" w:rsidRDefault="0026766F" w:rsidP="00FF3BB9">
      <w:pPr>
        <w:rPr>
          <w:rFonts w:ascii="Arial" w:hAnsi="Arial" w:cs="Arial"/>
          <w:sz w:val="16"/>
          <w:szCs w:val="16"/>
        </w:rPr>
      </w:pPr>
      <w:r w:rsidRPr="00F95961">
        <w:rPr>
          <w:rFonts w:ascii="Arial" w:hAnsi="Arial" w:cs="Arial"/>
          <w:sz w:val="16"/>
          <w:szCs w:val="16"/>
        </w:rPr>
        <w:t xml:space="preserve">Further information on UA: </w:t>
      </w:r>
      <w:r w:rsidR="006E1492">
        <w:rPr>
          <w:rFonts w:ascii="Arial" w:hAnsi="Arial" w:cs="Arial"/>
          <w:sz w:val="16"/>
          <w:szCs w:val="16"/>
        </w:rPr>
        <w:t>114/16</w:t>
      </w:r>
      <w:r w:rsidR="006E1492" w:rsidRPr="00F95961">
        <w:rPr>
          <w:rFonts w:ascii="Arial" w:hAnsi="Arial" w:cs="Arial"/>
          <w:sz w:val="16"/>
          <w:szCs w:val="16"/>
        </w:rPr>
        <w:t xml:space="preserve"> </w:t>
      </w:r>
      <w:r w:rsidRPr="00F95961">
        <w:rPr>
          <w:rFonts w:ascii="Arial" w:hAnsi="Arial" w:cs="Arial"/>
          <w:sz w:val="16"/>
          <w:szCs w:val="16"/>
        </w:rPr>
        <w:t xml:space="preserve">Index: </w:t>
      </w:r>
      <w:r w:rsidR="006E1492" w:rsidRPr="00776F5A">
        <w:rPr>
          <w:rFonts w:ascii="Arial" w:hAnsi="Arial" w:cs="Arial"/>
          <w:sz w:val="16"/>
          <w:szCs w:val="16"/>
        </w:rPr>
        <w:t>EUR 55/5300/2016</w:t>
      </w:r>
      <w:r w:rsidRPr="00F95961">
        <w:rPr>
          <w:rFonts w:ascii="Arial" w:hAnsi="Arial" w:cs="Arial"/>
          <w:sz w:val="16"/>
          <w:szCs w:val="16"/>
        </w:rPr>
        <w:t xml:space="preserve"> Issue Date: </w:t>
      </w:r>
      <w:r w:rsidR="00B503FC">
        <w:rPr>
          <w:rFonts w:ascii="Arial" w:hAnsi="Arial" w:cs="Arial"/>
          <w:sz w:val="16"/>
          <w:szCs w:val="16"/>
        </w:rPr>
        <w:t>8 December 2016</w:t>
      </w:r>
    </w:p>
    <w:sectPr w:rsidR="0026766F" w:rsidRPr="00F95961" w:rsidSect="00FF3BB9">
      <w:type w:val="continuous"/>
      <w:pgSz w:w="12240" w:h="15840" w:code="1"/>
      <w:pgMar w:top="720" w:right="720" w:bottom="2160" w:left="720" w:header="0" w:footer="567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2902" w:rsidRDefault="00AE2902">
      <w:r>
        <w:separator/>
      </w:r>
    </w:p>
  </w:endnote>
  <w:endnote w:type="continuationSeparator" w:id="0">
    <w:p w:rsidR="00AE2902" w:rsidRDefault="00AE2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mnesty Trade Goth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mnesty Trade Gothic Bold Cn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mnesty Trade Gothic Cn">
    <w:altName w:val="Franklin Gothic Medium Cond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BB9" w:rsidRPr="00FF3BB9" w:rsidRDefault="00FF3BB9" w:rsidP="00FF3BB9">
    <w:pPr>
      <w:jc w:val="center"/>
      <w:rPr>
        <w:rFonts w:ascii="Arial" w:hAnsi="Arial" w:cs="Arial"/>
        <w:sz w:val="16"/>
        <w:szCs w:val="16"/>
        <w:lang w:eastAsia="en-US"/>
      </w:rPr>
    </w:pPr>
    <w:r w:rsidRPr="00FF3BB9">
      <w:rPr>
        <w:rFonts w:ascii="Arial" w:hAnsi="Arial" w:cs="Arial"/>
        <w:sz w:val="16"/>
        <w:szCs w:val="16"/>
        <w:lang w:eastAsia="en-US"/>
      </w:rPr>
      <w:t xml:space="preserve">AIUSA’s Urgent Action Network | 5 Penn Plaza, New York NY 10001 </w:t>
    </w:r>
  </w:p>
  <w:p w:rsidR="00FF3BB9" w:rsidRPr="00FF3BB9" w:rsidRDefault="00FF3BB9" w:rsidP="00FF3BB9">
    <w:pPr>
      <w:jc w:val="center"/>
      <w:rPr>
        <w:rFonts w:ascii="Arial" w:hAnsi="Arial" w:cs="Arial"/>
        <w:sz w:val="16"/>
        <w:szCs w:val="16"/>
        <w:lang w:eastAsia="en-US"/>
      </w:rPr>
    </w:pPr>
    <w:r w:rsidRPr="00FF3BB9">
      <w:rPr>
        <w:rFonts w:ascii="Arial" w:hAnsi="Arial" w:cs="Arial"/>
        <w:sz w:val="16"/>
        <w:szCs w:val="16"/>
        <w:lang w:eastAsia="en-US"/>
      </w:rPr>
      <w:t>T (212) 807- 8400 | uan@aiusa.org | www.amnestyusa.org/uan</w:t>
    </w:r>
  </w:p>
  <w:p w:rsidR="0026766F" w:rsidRPr="00D0106D" w:rsidRDefault="0026766F" w:rsidP="0026766F">
    <w:pPr>
      <w:pStyle w:val="Footer"/>
      <w:tabs>
        <w:tab w:val="clear" w:pos="2268"/>
        <w:tab w:val="clear" w:pos="2835"/>
        <w:tab w:val="clear" w:pos="4320"/>
        <w:tab w:val="clear" w:pos="864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Default="00AE2902">
    <w:pPr>
      <w:pStyle w:val="Footer"/>
    </w:pPr>
    <w:r w:rsidRPr="004C7AD4">
      <w:rPr>
        <w:noProof/>
        <w:lang w:val="en-US"/>
      </w:rPr>
      <w:drawing>
        <wp:inline distT="0" distB="0" distL="0" distR="0">
          <wp:extent cx="6467475" cy="990600"/>
          <wp:effectExtent l="0" t="0" r="0" b="0"/>
          <wp:docPr id="2" name="Picture 1" descr="individuals-campaign-logo-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dividuals-campaign-logo-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747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2902" w:rsidRDefault="00AE2902">
      <w:r>
        <w:separator/>
      </w:r>
    </w:p>
  </w:footnote>
  <w:footnote w:type="continuationSeparator" w:id="0">
    <w:p w:rsidR="00AE2902" w:rsidRDefault="00AE29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Pr="00D0106D" w:rsidRDefault="0026766F" w:rsidP="0026766F">
    <w:pPr>
      <w:pStyle w:val="Header"/>
      <w:tabs>
        <w:tab w:val="clear" w:pos="4153"/>
        <w:tab w:val="clear" w:pos="8306"/>
      </w:tabs>
      <w:rPr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Default="0026766F"/>
  <w:p w:rsidR="0026766F" w:rsidRDefault="0026766F"/>
  <w:p w:rsidR="0026766F" w:rsidRPr="00655044" w:rsidRDefault="007A4B05" w:rsidP="00B4432F">
    <w:pPr>
      <w:tabs>
        <w:tab w:val="right" w:pos="10203"/>
      </w:tabs>
      <w:rPr>
        <w:rFonts w:ascii="Arial" w:hAnsi="Arial" w:cs="Arial"/>
        <w:color w:val="FFFFFF"/>
      </w:rPr>
    </w:pPr>
    <w:r w:rsidRPr="00655044">
      <w:rPr>
        <w:rFonts w:ascii="Arial" w:hAnsi="Arial" w:cs="Arial"/>
        <w:sz w:val="16"/>
        <w:szCs w:val="16"/>
      </w:rPr>
      <w:t xml:space="preserve">Further information </w:t>
    </w:r>
    <w:r w:rsidR="0026766F" w:rsidRPr="00655044">
      <w:rPr>
        <w:rFonts w:ascii="Arial" w:hAnsi="Arial" w:cs="Arial"/>
        <w:sz w:val="16"/>
        <w:szCs w:val="16"/>
      </w:rPr>
      <w:t xml:space="preserve">UA: </w:t>
    </w:r>
    <w:r>
      <w:rPr>
        <w:rFonts w:ascii="Arial" w:hAnsi="Arial" w:cs="Arial"/>
        <w:sz w:val="16"/>
        <w:szCs w:val="16"/>
      </w:rPr>
      <w:t>114/16</w:t>
    </w:r>
    <w:r w:rsidRPr="00655044">
      <w:rPr>
        <w:rFonts w:ascii="Arial" w:hAnsi="Arial" w:cs="Arial"/>
        <w:sz w:val="16"/>
        <w:szCs w:val="16"/>
      </w:rPr>
      <w:t xml:space="preserve"> </w:t>
    </w:r>
    <w:r w:rsidR="0026766F" w:rsidRPr="00655044">
      <w:rPr>
        <w:rFonts w:ascii="Arial" w:hAnsi="Arial" w:cs="Arial"/>
        <w:sz w:val="16"/>
        <w:szCs w:val="16"/>
      </w:rPr>
      <w:t xml:space="preserve">Index: </w:t>
    </w:r>
    <w:r w:rsidRPr="00655044">
      <w:rPr>
        <w:rFonts w:ascii="Arial" w:hAnsi="Arial" w:cs="Arial"/>
        <w:sz w:val="16"/>
        <w:szCs w:val="16"/>
      </w:rPr>
      <w:t>EUR 55/5300/2016 Azerbaijan</w:t>
    </w:r>
    <w:r w:rsidR="0026766F" w:rsidRPr="00655044">
      <w:rPr>
        <w:rFonts w:ascii="Arial" w:hAnsi="Arial" w:cs="Arial"/>
        <w:sz w:val="16"/>
        <w:szCs w:val="16"/>
      </w:rPr>
      <w:tab/>
      <w:t xml:space="preserve">Date: </w:t>
    </w:r>
    <w:r w:rsidRPr="00655044">
      <w:rPr>
        <w:rFonts w:ascii="Arial" w:hAnsi="Arial" w:cs="Arial"/>
        <w:sz w:val="16"/>
        <w:szCs w:val="16"/>
      </w:rPr>
      <w:t>8 December 2016</w:t>
    </w:r>
  </w:p>
  <w:p w:rsidR="0026766F" w:rsidRDefault="0026766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046C5"/>
    <w:multiLevelType w:val="multilevel"/>
    <w:tmpl w:val="A53A2BD4"/>
    <w:numStyleLink w:val="AIActionPoints"/>
  </w:abstractNum>
  <w:abstractNum w:abstractNumId="1" w15:restartNumberingAfterBreak="0">
    <w:nsid w:val="223B76BA"/>
    <w:multiLevelType w:val="multilevel"/>
    <w:tmpl w:val="A53A2BD4"/>
    <w:numStyleLink w:val="AIActionPoints"/>
  </w:abstractNum>
  <w:abstractNum w:abstractNumId="2" w15:restartNumberingAfterBreak="0">
    <w:nsid w:val="3EE9371D"/>
    <w:multiLevelType w:val="multilevel"/>
    <w:tmpl w:val="A53A2BD4"/>
    <w:numStyleLink w:val="AIActionPoints"/>
  </w:abstractNum>
  <w:abstractNum w:abstractNumId="3" w15:restartNumberingAfterBreak="0">
    <w:nsid w:val="73B81AF0"/>
    <w:multiLevelType w:val="multilevel"/>
    <w:tmpl w:val="A53A2BD4"/>
    <w:styleLink w:val="AIActionPoints"/>
    <w:lvl w:ilvl="0">
      <w:start w:val="1"/>
      <w:numFmt w:val="bullet"/>
      <w:lvlText w:val=""/>
      <w:lvlJc w:val="left"/>
      <w:pPr>
        <w:tabs>
          <w:tab w:val="num" w:pos="284"/>
        </w:tabs>
      </w:pPr>
      <w:rPr>
        <w:rFonts w:ascii="Wingdings" w:hAnsi="Wingdings"/>
        <w:color w:val="999999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E39"/>
    <w:rsid w:val="00023EE0"/>
    <w:rsid w:val="000A466E"/>
    <w:rsid w:val="000B23F7"/>
    <w:rsid w:val="000F11B8"/>
    <w:rsid w:val="00114598"/>
    <w:rsid w:val="001411BF"/>
    <w:rsid w:val="001624EA"/>
    <w:rsid w:val="001671E0"/>
    <w:rsid w:val="001951FB"/>
    <w:rsid w:val="00196F3C"/>
    <w:rsid w:val="001B7B2B"/>
    <w:rsid w:val="001D3AA4"/>
    <w:rsid w:val="001E0993"/>
    <w:rsid w:val="0026766F"/>
    <w:rsid w:val="0027166B"/>
    <w:rsid w:val="002923B7"/>
    <w:rsid w:val="002932CE"/>
    <w:rsid w:val="00310926"/>
    <w:rsid w:val="00347243"/>
    <w:rsid w:val="00384E39"/>
    <w:rsid w:val="003A2A73"/>
    <w:rsid w:val="003D377A"/>
    <w:rsid w:val="00415A74"/>
    <w:rsid w:val="00475586"/>
    <w:rsid w:val="00483E30"/>
    <w:rsid w:val="004979C0"/>
    <w:rsid w:val="004C7AD4"/>
    <w:rsid w:val="004D19C7"/>
    <w:rsid w:val="004E6A6E"/>
    <w:rsid w:val="005040F2"/>
    <w:rsid w:val="005149A9"/>
    <w:rsid w:val="0053584A"/>
    <w:rsid w:val="005534BC"/>
    <w:rsid w:val="005C2CBA"/>
    <w:rsid w:val="005C41FB"/>
    <w:rsid w:val="005E3947"/>
    <w:rsid w:val="005F0D06"/>
    <w:rsid w:val="005F29C5"/>
    <w:rsid w:val="00606C38"/>
    <w:rsid w:val="00655044"/>
    <w:rsid w:val="006814D6"/>
    <w:rsid w:val="006820E8"/>
    <w:rsid w:val="006C2190"/>
    <w:rsid w:val="006C3DE2"/>
    <w:rsid w:val="006E1492"/>
    <w:rsid w:val="007179E8"/>
    <w:rsid w:val="00736B40"/>
    <w:rsid w:val="007479B8"/>
    <w:rsid w:val="007620A6"/>
    <w:rsid w:val="0077354F"/>
    <w:rsid w:val="00776F5A"/>
    <w:rsid w:val="00795D45"/>
    <w:rsid w:val="007A1959"/>
    <w:rsid w:val="007A4B05"/>
    <w:rsid w:val="007A5DA8"/>
    <w:rsid w:val="007E0CAD"/>
    <w:rsid w:val="007E57A7"/>
    <w:rsid w:val="00815508"/>
    <w:rsid w:val="008224D0"/>
    <w:rsid w:val="008241AB"/>
    <w:rsid w:val="0086100E"/>
    <w:rsid w:val="0086363D"/>
    <w:rsid w:val="00875E19"/>
    <w:rsid w:val="0088184A"/>
    <w:rsid w:val="008C6392"/>
    <w:rsid w:val="008E48B0"/>
    <w:rsid w:val="008F64FC"/>
    <w:rsid w:val="009144AA"/>
    <w:rsid w:val="009346A6"/>
    <w:rsid w:val="00946781"/>
    <w:rsid w:val="00950C7F"/>
    <w:rsid w:val="00963CA3"/>
    <w:rsid w:val="00985339"/>
    <w:rsid w:val="00987C31"/>
    <w:rsid w:val="009971C5"/>
    <w:rsid w:val="009C0BC3"/>
    <w:rsid w:val="009D5F0B"/>
    <w:rsid w:val="009E0910"/>
    <w:rsid w:val="009F4BB3"/>
    <w:rsid w:val="00AE2902"/>
    <w:rsid w:val="00AF4CF9"/>
    <w:rsid w:val="00B043D9"/>
    <w:rsid w:val="00B06E79"/>
    <w:rsid w:val="00B22D7A"/>
    <w:rsid w:val="00B4432F"/>
    <w:rsid w:val="00B503FC"/>
    <w:rsid w:val="00B5279E"/>
    <w:rsid w:val="00B60FB0"/>
    <w:rsid w:val="00B811E7"/>
    <w:rsid w:val="00B84EF8"/>
    <w:rsid w:val="00B9147D"/>
    <w:rsid w:val="00BA31FC"/>
    <w:rsid w:val="00BE4AEB"/>
    <w:rsid w:val="00C264C5"/>
    <w:rsid w:val="00C64997"/>
    <w:rsid w:val="00CE6658"/>
    <w:rsid w:val="00D0106D"/>
    <w:rsid w:val="00D03746"/>
    <w:rsid w:val="00D20DEB"/>
    <w:rsid w:val="00D63AA5"/>
    <w:rsid w:val="00D6401F"/>
    <w:rsid w:val="00D85FE8"/>
    <w:rsid w:val="00DC5FB0"/>
    <w:rsid w:val="00DD777F"/>
    <w:rsid w:val="00DF0C26"/>
    <w:rsid w:val="00E013C9"/>
    <w:rsid w:val="00E23769"/>
    <w:rsid w:val="00E2387F"/>
    <w:rsid w:val="00E601DC"/>
    <w:rsid w:val="00E6735E"/>
    <w:rsid w:val="00E96397"/>
    <w:rsid w:val="00E97E64"/>
    <w:rsid w:val="00EA7847"/>
    <w:rsid w:val="00EB3D70"/>
    <w:rsid w:val="00EC130D"/>
    <w:rsid w:val="00EC2C85"/>
    <w:rsid w:val="00ED61F1"/>
    <w:rsid w:val="00F20743"/>
    <w:rsid w:val="00F25545"/>
    <w:rsid w:val="00F54365"/>
    <w:rsid w:val="00F7781E"/>
    <w:rsid w:val="00F95961"/>
    <w:rsid w:val="00FF3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9E400680-E16F-4D87-95A3-5F64B892A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zh-CN"/>
    </w:rPr>
  </w:style>
  <w:style w:type="paragraph" w:styleId="Heading2">
    <w:name w:val="heading 2"/>
    <w:basedOn w:val="Normal"/>
    <w:next w:val="Normal"/>
    <w:link w:val="Heading2Char"/>
    <w:uiPriority w:val="9"/>
    <w:qFormat/>
    <w:rsid w:val="0026766F"/>
    <w:pPr>
      <w:spacing w:before="600" w:after="240" w:line="280" w:lineRule="atLeast"/>
      <w:outlineLvl w:val="1"/>
    </w:pPr>
    <w:rPr>
      <w:rFonts w:ascii="Amnesty Trade Gothic" w:hAnsi="Amnesty Trade Gothic"/>
      <w:b/>
      <w:caps/>
      <w:kern w:val="32"/>
      <w:sz w:val="28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en-GB" w:eastAsia="zh-CN"/>
    </w:rPr>
  </w:style>
  <w:style w:type="paragraph" w:customStyle="1" w:styleId="AIUASecondHeading">
    <w:name w:val="AI UA Second Heading"/>
    <w:basedOn w:val="Normal"/>
    <w:rsid w:val="0026766F"/>
    <w:pPr>
      <w:spacing w:after="120" w:line="800" w:lineRule="exact"/>
      <w:outlineLvl w:val="0"/>
    </w:pPr>
    <w:rPr>
      <w:rFonts w:ascii="Amnesty Trade Gothic" w:hAnsi="Amnesty Trade Gothic"/>
      <w:b/>
      <w:caps/>
      <w:kern w:val="28"/>
      <w:sz w:val="80"/>
      <w:szCs w:val="16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26766F"/>
    <w:pPr>
      <w:tabs>
        <w:tab w:val="center" w:pos="2268"/>
        <w:tab w:val="center" w:pos="2835"/>
        <w:tab w:val="center" w:pos="4320"/>
        <w:tab w:val="right" w:pos="8640"/>
      </w:tabs>
    </w:pPr>
    <w:rPr>
      <w:rFonts w:ascii="Amnesty Trade Gothic Bold Cn" w:hAnsi="Amnesty Trade Gothic Bold Cn"/>
      <w:sz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4"/>
      <w:szCs w:val="24"/>
      <w:lang w:val="en-GB" w:eastAsia="zh-CN"/>
    </w:rPr>
  </w:style>
  <w:style w:type="paragraph" w:styleId="Header">
    <w:name w:val="header"/>
    <w:basedOn w:val="Normal"/>
    <w:link w:val="HeaderChar"/>
    <w:uiPriority w:val="99"/>
    <w:rsid w:val="0026766F"/>
    <w:pPr>
      <w:tabs>
        <w:tab w:val="center" w:pos="4153"/>
        <w:tab w:val="right" w:pos="8306"/>
      </w:tabs>
    </w:pPr>
    <w:rPr>
      <w:rFonts w:ascii="Amnesty Trade Gothic Cn" w:hAnsi="Amnesty Trade Gothic Cn"/>
      <w:sz w:val="1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  <w:szCs w:val="24"/>
      <w:lang w:val="en-GB" w:eastAsia="zh-CN"/>
    </w:rPr>
  </w:style>
  <w:style w:type="paragraph" w:customStyle="1" w:styleId="StyleAIBodytextAsianSimSun">
    <w:name w:val="Style AI Body text + (Asian) SimSun"/>
    <w:basedOn w:val="AIBodytext"/>
    <w:link w:val="StyleAIBodytextAsianSimSunChar"/>
    <w:rsid w:val="0026766F"/>
    <w:pPr>
      <w:spacing w:after="0" w:line="240" w:lineRule="auto"/>
    </w:pPr>
  </w:style>
  <w:style w:type="character" w:customStyle="1" w:styleId="AIBodytextChar">
    <w:name w:val="AI Body text Char"/>
    <w:link w:val="AIBodytext"/>
    <w:locked/>
    <w:rsid w:val="0026766F"/>
    <w:rPr>
      <w:rFonts w:ascii="Arial" w:hAnsi="Arial"/>
      <w:lang w:val="en-GB" w:eastAsia="en-US"/>
    </w:rPr>
  </w:style>
  <w:style w:type="character" w:customStyle="1" w:styleId="StyleAIBodytextAsianSimSunChar">
    <w:name w:val="Style AI Body text + (Asian) SimSun Char"/>
    <w:link w:val="StyleAIBodytextAsianSimSun"/>
    <w:locked/>
    <w:rsid w:val="0026766F"/>
    <w:rPr>
      <w:rFonts w:ascii="Arial" w:eastAsia="SimSun" w:hAnsi="Arial"/>
      <w:lang w:val="en-GB" w:eastAsia="en-US"/>
    </w:rPr>
  </w:style>
  <w:style w:type="paragraph" w:customStyle="1" w:styleId="AIAddressText">
    <w:name w:val="AI Address Text"/>
    <w:basedOn w:val="Normal"/>
    <w:rsid w:val="0026766F"/>
    <w:pPr>
      <w:tabs>
        <w:tab w:val="left" w:pos="567"/>
      </w:tabs>
      <w:spacing w:line="240" w:lineRule="exact"/>
    </w:pPr>
    <w:rPr>
      <w:rFonts w:ascii="Arial" w:hAnsi="Arial"/>
      <w:sz w:val="18"/>
      <w:lang w:eastAsia="en-US"/>
    </w:rPr>
  </w:style>
  <w:style w:type="character" w:customStyle="1" w:styleId="AIHeadline">
    <w:name w:val="AI Headline"/>
    <w:rsid w:val="0026766F"/>
    <w:rPr>
      <w:rFonts w:ascii="Arial" w:hAnsi="Arial"/>
      <w:caps/>
      <w:spacing w:val="-2"/>
      <w:w w:val="100"/>
      <w:kern w:val="40"/>
      <w:sz w:val="48"/>
      <w:vertAlign w:val="baseline"/>
    </w:rPr>
  </w:style>
  <w:style w:type="paragraph" w:customStyle="1" w:styleId="AIintropara">
    <w:name w:val="AI intro para"/>
    <w:basedOn w:val="Normal"/>
    <w:rsid w:val="0026766F"/>
    <w:pPr>
      <w:spacing w:after="260" w:line="240" w:lineRule="atLeast"/>
    </w:pPr>
    <w:rPr>
      <w:rFonts w:ascii="Arial" w:hAnsi="Arial"/>
      <w:b/>
      <w:lang w:eastAsia="en-US"/>
    </w:rPr>
  </w:style>
  <w:style w:type="paragraph" w:customStyle="1" w:styleId="AIBodytext">
    <w:name w:val="AI Body text"/>
    <w:basedOn w:val="Normal"/>
    <w:link w:val="AIBodytextChar"/>
    <w:rsid w:val="0026766F"/>
    <w:pPr>
      <w:tabs>
        <w:tab w:val="left" w:pos="567"/>
      </w:tabs>
      <w:adjustRightInd w:val="0"/>
      <w:snapToGrid w:val="0"/>
      <w:spacing w:after="240" w:line="240" w:lineRule="atLeast"/>
    </w:pPr>
    <w:rPr>
      <w:rFonts w:ascii="Arial" w:hAnsi="Arial"/>
      <w:sz w:val="20"/>
      <w:szCs w:val="20"/>
      <w:lang w:eastAsia="en-US"/>
    </w:rPr>
  </w:style>
  <w:style w:type="paragraph" w:customStyle="1" w:styleId="AIAdditionalinformationtext">
    <w:name w:val="AI Additional information text"/>
    <w:basedOn w:val="AIBodytext"/>
    <w:rsid w:val="0026766F"/>
    <w:rPr>
      <w:sz w:val="18"/>
    </w:rPr>
  </w:style>
  <w:style w:type="paragraph" w:customStyle="1" w:styleId="AITableHeading">
    <w:name w:val="AI Table Heading"/>
    <w:basedOn w:val="Normal"/>
    <w:link w:val="AITableHeadingChar"/>
    <w:rsid w:val="0026766F"/>
    <w:pPr>
      <w:tabs>
        <w:tab w:val="left" w:pos="567"/>
      </w:tabs>
      <w:adjustRightInd w:val="0"/>
      <w:snapToGrid w:val="0"/>
    </w:pPr>
    <w:rPr>
      <w:rFonts w:ascii="Arial" w:hAnsi="Arial"/>
      <w:b/>
      <w:bCs/>
      <w:sz w:val="20"/>
      <w:szCs w:val="20"/>
    </w:rPr>
  </w:style>
  <w:style w:type="character" w:customStyle="1" w:styleId="AITableHeadingChar">
    <w:name w:val="AI Table Heading Char"/>
    <w:link w:val="AITableHeading"/>
    <w:locked/>
    <w:rsid w:val="0026766F"/>
    <w:rPr>
      <w:rFonts w:ascii="Arial" w:hAnsi="Arial"/>
      <w:b/>
      <w:lang w:val="en-GB" w:eastAsia="zh-CN"/>
    </w:rPr>
  </w:style>
  <w:style w:type="paragraph" w:customStyle="1" w:styleId="AIUrgentActionTopHeading">
    <w:name w:val="AI Urgent Action Top Heading"/>
    <w:basedOn w:val="Normal"/>
    <w:rsid w:val="0026766F"/>
    <w:pPr>
      <w:tabs>
        <w:tab w:val="left" w:pos="567"/>
      </w:tabs>
      <w:adjustRightInd w:val="0"/>
      <w:snapToGrid w:val="0"/>
      <w:spacing w:line="1200" w:lineRule="exact"/>
    </w:pPr>
    <w:rPr>
      <w:rFonts w:ascii="Arial" w:hAnsi="Arial"/>
      <w:b/>
      <w:sz w:val="124"/>
      <w:szCs w:val="124"/>
      <w:lang w:eastAsia="en-US"/>
    </w:rPr>
  </w:style>
  <w:style w:type="paragraph" w:customStyle="1" w:styleId="AITextSmallNoLineSpacing">
    <w:name w:val="AI Text Small No Line Spacing"/>
    <w:basedOn w:val="Normal"/>
    <w:link w:val="AITextSmallNoLineSpacingChar"/>
    <w:rsid w:val="0026766F"/>
    <w:pPr>
      <w:spacing w:line="240" w:lineRule="exact"/>
    </w:pPr>
    <w:rPr>
      <w:rFonts w:ascii="Arial" w:hAnsi="Arial"/>
      <w:sz w:val="16"/>
      <w:szCs w:val="16"/>
      <w:lang w:eastAsia="en-US"/>
    </w:rPr>
  </w:style>
  <w:style w:type="character" w:customStyle="1" w:styleId="AITextSmallNoLineSpacingChar">
    <w:name w:val="AI Text Small No Line Spacing Char"/>
    <w:link w:val="AITextSmallNoLineSpacing"/>
    <w:locked/>
    <w:rsid w:val="0026766F"/>
    <w:rPr>
      <w:rFonts w:ascii="Arial" w:hAnsi="Arial"/>
      <w:sz w:val="16"/>
      <w:lang w:val="en-GB" w:eastAsia="en-US"/>
    </w:rPr>
  </w:style>
  <w:style w:type="paragraph" w:styleId="BalloonText">
    <w:name w:val="Balloon Text"/>
    <w:basedOn w:val="Normal"/>
    <w:link w:val="BalloonTextChar"/>
    <w:uiPriority w:val="99"/>
    <w:rsid w:val="006550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55044"/>
    <w:rPr>
      <w:rFonts w:ascii="Segoe UI" w:hAnsi="Segoe UI" w:cs="Segoe UI"/>
      <w:sz w:val="18"/>
      <w:szCs w:val="18"/>
      <w:lang w:val="x-none" w:eastAsia="zh-CN"/>
    </w:rPr>
  </w:style>
  <w:style w:type="numbering" w:customStyle="1" w:styleId="AIActionPoints">
    <w:name w:val="AI Action Points"/>
    <w:pPr>
      <w:numPr>
        <w:numId w:val="1"/>
      </w:numPr>
    </w:pPr>
  </w:style>
  <w:style w:type="character" w:styleId="Hyperlink">
    <w:name w:val="Hyperlink"/>
    <w:basedOn w:val="DefaultParagraphFont"/>
    <w:rsid w:val="00FF3B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uan@aiusa.org?subject=UA%20114/16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mailto:azerbaijan@azembassy.u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office@pa.gov.az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s://www.surveymonkey.com/r/VND9FLY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ntsec.amnesty.org\data\public\templates\global\Legacy%20Templates\Action%20Templates\UA%20template-v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UA template-v2</Template>
  <TotalTime>19</TotalTime>
  <Pages>2</Pages>
  <Words>1058</Words>
  <Characters>6072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URGENT ACTION</vt:lpstr>
      <vt:lpstr>URGENT ACTION</vt:lpstr>
      <vt:lpstr>    ADditional Information</vt:lpstr>
    </vt:vector>
  </TitlesOfParts>
  <Company>Amnesty International</Company>
  <LinksUpToDate>false</LinksUpToDate>
  <CharactersWithSpaces>7116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URGENT ACTION</dc:title>
  <dc:subject/>
  <dc:creator>Levan Asatiani</dc:creator>
  <cp:keywords/>
  <dc:description/>
  <cp:lastModifiedBy>iar6team</cp:lastModifiedBy>
  <cp:revision>3</cp:revision>
  <cp:lastPrinted>2016-12-08T16:58:00Z</cp:lastPrinted>
  <dcterms:created xsi:type="dcterms:W3CDTF">2016-12-08T16:58:00Z</dcterms:created>
  <dcterms:modified xsi:type="dcterms:W3CDTF">2016-12-08T17:32:00Z</dcterms:modified>
</cp:coreProperties>
</file>