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DE75B3" w:rsidP="005C41FB">
      <w:pPr>
        <w:rPr>
          <w:rStyle w:val="AIHeadline"/>
          <w:rFonts w:cs="Arial"/>
          <w:snapToGrid w:val="0"/>
          <w:sz w:val="38"/>
          <w:szCs w:val="38"/>
        </w:rPr>
      </w:pPr>
      <w:r>
        <w:rPr>
          <w:rStyle w:val="AIHeadline"/>
          <w:rFonts w:cs="Arial"/>
          <w:snapToGrid w:val="0"/>
          <w:sz w:val="38"/>
          <w:szCs w:val="38"/>
        </w:rPr>
        <w:t>Chadian activist freed, two others on TRIAL</w:t>
      </w:r>
    </w:p>
    <w:p w:rsidR="0026766F" w:rsidRPr="00F95961" w:rsidRDefault="00FA4BB8" w:rsidP="005C41FB">
      <w:pPr>
        <w:pStyle w:val="AIintropara"/>
        <w:rPr>
          <w:rFonts w:cs="Arial"/>
        </w:rPr>
      </w:pPr>
      <w:r>
        <w:rPr>
          <w:rFonts w:cs="Arial"/>
        </w:rPr>
        <w:t xml:space="preserve">Chadian activist </w:t>
      </w:r>
      <w:r w:rsidRPr="00E95D14">
        <w:t>Dingamnayal Nely Versinis</w:t>
      </w:r>
      <w:r>
        <w:rPr>
          <w:rFonts w:cs="Arial"/>
        </w:rPr>
        <w:t xml:space="preserve"> has been released. </w:t>
      </w:r>
      <w:r w:rsidR="00DE75B3">
        <w:rPr>
          <w:rFonts w:cs="Arial"/>
        </w:rPr>
        <w:t>Fellow a</w:t>
      </w:r>
      <w:r w:rsidR="003D5D89">
        <w:rPr>
          <w:rFonts w:cs="Arial"/>
        </w:rPr>
        <w:t xml:space="preserve">ctivists </w:t>
      </w:r>
      <w:r w:rsidRPr="003D5D89">
        <w:rPr>
          <w:rFonts w:cs="Arial"/>
        </w:rPr>
        <w:t>Nadjo Kaina Palmer</w:t>
      </w:r>
      <w:r>
        <w:rPr>
          <w:rFonts w:cs="Arial"/>
        </w:rPr>
        <w:t xml:space="preserve"> </w:t>
      </w:r>
      <w:r w:rsidRPr="003D5D89">
        <w:rPr>
          <w:rFonts w:cs="Arial"/>
        </w:rPr>
        <w:t>and Bertrand Sollo</w:t>
      </w:r>
      <w:r w:rsidR="00DE75B3">
        <w:rPr>
          <w:rFonts w:cs="Arial"/>
        </w:rPr>
        <w:t>,</w:t>
      </w:r>
      <w:r>
        <w:rPr>
          <w:rFonts w:cs="Arial"/>
        </w:rPr>
        <w:t xml:space="preserve"> </w:t>
      </w:r>
      <w:r w:rsidR="003D5D89">
        <w:rPr>
          <w:rFonts w:cs="Arial"/>
        </w:rPr>
        <w:t>detained at Amsinene prison</w:t>
      </w:r>
      <w:r>
        <w:rPr>
          <w:rFonts w:cs="Arial"/>
        </w:rPr>
        <w:t>, are</w:t>
      </w:r>
      <w:r w:rsidR="003D5D89">
        <w:rPr>
          <w:rFonts w:cs="Arial"/>
        </w:rPr>
        <w:t xml:space="preserve"> </w:t>
      </w:r>
      <w:r>
        <w:rPr>
          <w:rFonts w:cs="Arial"/>
        </w:rPr>
        <w:t xml:space="preserve">on </w:t>
      </w:r>
      <w:r w:rsidR="003D5D89">
        <w:rPr>
          <w:rFonts w:cs="Arial"/>
        </w:rPr>
        <w:t xml:space="preserve">trial </w:t>
      </w:r>
      <w:r w:rsidR="003D5D89" w:rsidRPr="003D5D89">
        <w:rPr>
          <w:rFonts w:cs="Arial"/>
        </w:rPr>
        <w:t xml:space="preserve">for their role in calling for peaceful protests. </w:t>
      </w:r>
      <w:r>
        <w:rPr>
          <w:rFonts w:cs="Arial"/>
        </w:rPr>
        <w:t>A</w:t>
      </w:r>
      <w:r w:rsidRPr="00FE176B">
        <w:rPr>
          <w:rFonts w:cs="Arial"/>
        </w:rPr>
        <w:t xml:space="preserve"> </w:t>
      </w:r>
      <w:r w:rsidR="00FE176B" w:rsidRPr="00FE176B">
        <w:rPr>
          <w:rFonts w:cs="Arial"/>
        </w:rPr>
        <w:t xml:space="preserve">verdict </w:t>
      </w:r>
      <w:r>
        <w:rPr>
          <w:rFonts w:cs="Arial"/>
        </w:rPr>
        <w:t>on their case is expected</w:t>
      </w:r>
      <w:r w:rsidR="00FE176B" w:rsidRPr="00FE176B">
        <w:rPr>
          <w:rFonts w:cs="Arial"/>
        </w:rPr>
        <w:t xml:space="preserve"> on 4 May</w:t>
      </w:r>
      <w:r w:rsidR="00FE176B">
        <w:rPr>
          <w:rFonts w:cs="Arial"/>
        </w:rPr>
        <w:t xml:space="preserve">. </w:t>
      </w:r>
      <w:r w:rsidR="003D5D89" w:rsidRPr="003D5D89">
        <w:rPr>
          <w:rFonts w:cs="Arial"/>
        </w:rPr>
        <w:t>They are prisoners of conscie</w:t>
      </w:r>
      <w:r w:rsidR="0025549C">
        <w:rPr>
          <w:rFonts w:cs="Arial"/>
        </w:rPr>
        <w:t>nce.</w:t>
      </w:r>
    </w:p>
    <w:p w:rsidR="0074429D" w:rsidRDefault="0025549C" w:rsidP="005C41FB">
      <w:pPr>
        <w:pStyle w:val="AIBodytext"/>
        <w:tabs>
          <w:tab w:val="clear" w:pos="567"/>
        </w:tabs>
      </w:pPr>
      <w:r>
        <w:t>T</w:t>
      </w:r>
      <w:r w:rsidR="00E95D14">
        <w:t xml:space="preserve">hree </w:t>
      </w:r>
      <w:r w:rsidR="00FA4BB8">
        <w:t xml:space="preserve">Chadian </w:t>
      </w:r>
      <w:r w:rsidR="00E95D14">
        <w:t>activists appeared before a judge of the High court of Ndjamena</w:t>
      </w:r>
      <w:r w:rsidRPr="0025549C">
        <w:t xml:space="preserve"> </w:t>
      </w:r>
      <w:r>
        <w:t>on 27 April</w:t>
      </w:r>
      <w:r w:rsidR="00E95D14">
        <w:t xml:space="preserve">. </w:t>
      </w:r>
      <w:r w:rsidR="00E95D14" w:rsidRPr="00DE75B3">
        <w:rPr>
          <w:b/>
        </w:rPr>
        <w:t xml:space="preserve">Dingamnayal Nely Versinis </w:t>
      </w:r>
      <w:r w:rsidR="00E95D14" w:rsidRPr="00E95D14">
        <w:t>was</w:t>
      </w:r>
      <w:r w:rsidR="00FA4BB8">
        <w:t xml:space="preserve"> acquitted and</w:t>
      </w:r>
      <w:r w:rsidR="00E95D14" w:rsidRPr="00E95D14">
        <w:t xml:space="preserve"> released on the ground</w:t>
      </w:r>
      <w:r w:rsidR="00FA4BB8">
        <w:t>s</w:t>
      </w:r>
      <w:r w:rsidR="00E95D14" w:rsidRPr="00E95D14">
        <w:t xml:space="preserve"> that the</w:t>
      </w:r>
      <w:r w:rsidR="00FA4BB8">
        <w:t>re was no sufficient evidence that he committed the</w:t>
      </w:r>
      <w:r w:rsidR="00E95D14" w:rsidRPr="00E95D14">
        <w:t xml:space="preserve"> offense </w:t>
      </w:r>
      <w:r w:rsidR="00FA4BB8">
        <w:t>he was accused of</w:t>
      </w:r>
      <w:r w:rsidR="002261B9">
        <w:t xml:space="preserve">. </w:t>
      </w:r>
      <w:r w:rsidR="00FA4BB8">
        <w:t>The public prosecutor had requested that he be imprisoned for six</w:t>
      </w:r>
      <w:r w:rsidR="00FA4BB8" w:rsidRPr="00E95D14">
        <w:t xml:space="preserve"> month</w:t>
      </w:r>
      <w:r w:rsidR="00FA4BB8">
        <w:t>s</w:t>
      </w:r>
      <w:r w:rsidR="00FA4BB8" w:rsidRPr="00E95D14">
        <w:t xml:space="preserve"> </w:t>
      </w:r>
      <w:r w:rsidR="00FA4BB8">
        <w:t>for the charges of fraud and usage of a false title.</w:t>
      </w:r>
      <w:r w:rsidR="00FA4BB8" w:rsidRPr="00E95D14">
        <w:t xml:space="preserve"> </w:t>
      </w:r>
      <w:r w:rsidR="00E95D14" w:rsidRPr="00DE75B3">
        <w:rPr>
          <w:b/>
        </w:rPr>
        <w:t xml:space="preserve">Nadjo Kaina Palmer </w:t>
      </w:r>
      <w:r w:rsidR="00E95D14" w:rsidRPr="00DE75B3">
        <w:t>and</w:t>
      </w:r>
      <w:r w:rsidR="00E95D14" w:rsidRPr="00DE75B3">
        <w:rPr>
          <w:b/>
        </w:rPr>
        <w:t xml:space="preserve"> Bertrand Sollo</w:t>
      </w:r>
      <w:r w:rsidR="00FA4BB8">
        <w:t xml:space="preserve"> remain detained at </w:t>
      </w:r>
      <w:r w:rsidR="00FA4BB8">
        <w:rPr>
          <w:rFonts w:cs="Arial"/>
        </w:rPr>
        <w:t>Amsinene prison</w:t>
      </w:r>
      <w:r w:rsidR="00FA4BB8">
        <w:t xml:space="preserve"> awaiting a</w:t>
      </w:r>
      <w:r w:rsidR="00E95D14" w:rsidRPr="00E95D14">
        <w:t xml:space="preserve"> verdict</w:t>
      </w:r>
      <w:r w:rsidR="00FA4BB8">
        <w:t xml:space="preserve"> on their case to be delivered on 4 May. Both </w:t>
      </w:r>
      <w:r w:rsidR="0074429D">
        <w:t>were</w:t>
      </w:r>
      <w:r w:rsidR="00FA4BB8">
        <w:t xml:space="preserve"> charged with </w:t>
      </w:r>
      <w:r w:rsidR="00FA4BB8" w:rsidRPr="003D5D89">
        <w:rPr>
          <w:rFonts w:cs="Arial"/>
        </w:rPr>
        <w:t>attempted conspiracy and calling an unauthorized gathering</w:t>
      </w:r>
      <w:r w:rsidR="0074429D">
        <w:rPr>
          <w:rFonts w:cs="Arial"/>
        </w:rPr>
        <w:t xml:space="preserve"> on 26 April.</w:t>
      </w:r>
      <w:r w:rsidR="00FA4BB8">
        <w:rPr>
          <w:rFonts w:cs="Arial"/>
        </w:rPr>
        <w:t xml:space="preserve"> </w:t>
      </w:r>
      <w:r w:rsidR="00FA4BB8">
        <w:t xml:space="preserve">The public prosecutor requested that they be jailed for five years. </w:t>
      </w:r>
    </w:p>
    <w:p w:rsidR="00E95D14" w:rsidRDefault="0074429D" w:rsidP="005C41FB">
      <w:pPr>
        <w:pStyle w:val="AIBodytext"/>
        <w:tabs>
          <w:tab w:val="clear" w:pos="567"/>
        </w:tabs>
      </w:pPr>
      <w:r w:rsidRPr="00DC05D9">
        <w:rPr>
          <w:rFonts w:cs="Arial"/>
        </w:rPr>
        <w:t>Nadjo Kaina Palmer,</w:t>
      </w:r>
      <w:r w:rsidRPr="003D5D89">
        <w:rPr>
          <w:rFonts w:cs="Arial"/>
        </w:rPr>
        <w:t xml:space="preserve"> spokesperson of the citizen movement IYINA (‘</w:t>
      </w:r>
      <w:r w:rsidRPr="003D5D89">
        <w:rPr>
          <w:rFonts w:cs="Arial"/>
          <w:i/>
        </w:rPr>
        <w:t>We are tired’</w:t>
      </w:r>
      <w:r w:rsidRPr="003D5D89">
        <w:rPr>
          <w:rFonts w:cs="Arial"/>
        </w:rPr>
        <w:t xml:space="preserve"> in local Arabic) and </w:t>
      </w:r>
      <w:r w:rsidRPr="00DC05D9">
        <w:rPr>
          <w:rFonts w:cs="Arial"/>
        </w:rPr>
        <w:t>Bertrand Sollo</w:t>
      </w:r>
      <w:r w:rsidRPr="003D5D89">
        <w:rPr>
          <w:rFonts w:cs="Arial"/>
        </w:rPr>
        <w:t xml:space="preserve">, the Francophone National Rapporteur of IYINA were arrested on 6 and 15 April respectively, while </w:t>
      </w:r>
      <w:r w:rsidRPr="00DC05D9">
        <w:rPr>
          <w:rFonts w:cs="Arial"/>
        </w:rPr>
        <w:t>Dingamnayal Nely Versinis</w:t>
      </w:r>
      <w:r w:rsidRPr="003D5D89">
        <w:rPr>
          <w:rFonts w:cs="Arial"/>
        </w:rPr>
        <w:t xml:space="preserve">, president of "Collectif Tchadien Contre la Vie Chère" was arrested on 12 April. All three were arrested by National Security Agency (ANS) agents and were held incommunicado until they were brought to the Judicial Police headquarters in N’Djamena on 24 April. They were interrogated by the judicial police in the absence of their lawyers on the same day. </w:t>
      </w:r>
    </w:p>
    <w:p w:rsidR="003D5D89" w:rsidRPr="00F95961" w:rsidRDefault="003D5D89" w:rsidP="003D5D89">
      <w:pPr>
        <w:pStyle w:val="AIBodytext"/>
      </w:pPr>
      <w:r w:rsidRPr="003D5D89">
        <w:t>Amnesty International considers Nadjo Kaina Palmer</w:t>
      </w:r>
      <w:r w:rsidR="0074429D">
        <w:t xml:space="preserve"> and</w:t>
      </w:r>
      <w:r w:rsidRPr="003D5D89">
        <w:t xml:space="preserve"> Bertrand Sollo </w:t>
      </w:r>
      <w:r>
        <w:t xml:space="preserve">to be prisoners of conscience solely detained for peacefully exercising their right to freedom of expression. </w:t>
      </w:r>
    </w:p>
    <w:p w:rsidR="00041C34" w:rsidRPr="00E35808" w:rsidRDefault="00041C34" w:rsidP="00041C34">
      <w:pPr>
        <w:rPr>
          <w:rFonts w:ascii="Arial" w:eastAsia="Calibri" w:hAnsi="Arial" w:cs="Arial"/>
          <w:b/>
          <w:sz w:val="20"/>
          <w:szCs w:val="20"/>
        </w:rPr>
      </w:pPr>
      <w:r w:rsidRPr="00E35808">
        <w:rPr>
          <w:rFonts w:ascii="Arial" w:eastAsia="Calibri" w:hAnsi="Arial" w:cs="Arial"/>
          <w:b/>
          <w:sz w:val="20"/>
          <w:szCs w:val="20"/>
        </w:rPr>
        <w:t>1) TAKE ACTION</w:t>
      </w:r>
    </w:p>
    <w:p w:rsidR="0026766F" w:rsidRPr="00041C34" w:rsidRDefault="00041C34" w:rsidP="00041C3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3D5D89" w:rsidP="005C41FB">
      <w:pPr>
        <w:numPr>
          <w:ilvl w:val="0"/>
          <w:numId w:val="2"/>
        </w:numPr>
        <w:tabs>
          <w:tab w:val="clear" w:pos="284"/>
        </w:tabs>
        <w:spacing w:line="240" w:lineRule="atLeast"/>
        <w:rPr>
          <w:rFonts w:ascii="Arial" w:hAnsi="Arial" w:cs="Arial"/>
          <w:sz w:val="20"/>
          <w:szCs w:val="20"/>
        </w:rPr>
      </w:pPr>
      <w:r w:rsidRPr="003D5D89">
        <w:rPr>
          <w:rFonts w:ascii="Arial" w:hAnsi="Arial" w:cs="Arial"/>
          <w:sz w:val="20"/>
          <w:szCs w:val="20"/>
        </w:rPr>
        <w:t>Urging the authorities to immediately and unco</w:t>
      </w:r>
      <w:r>
        <w:rPr>
          <w:rFonts w:ascii="Arial" w:hAnsi="Arial" w:cs="Arial"/>
          <w:sz w:val="20"/>
          <w:szCs w:val="20"/>
        </w:rPr>
        <w:t>nditionally release Nadjo Kaina and</w:t>
      </w:r>
      <w:r w:rsidRPr="003D5D89">
        <w:rPr>
          <w:rFonts w:ascii="Arial" w:hAnsi="Arial" w:cs="Arial"/>
          <w:sz w:val="20"/>
          <w:szCs w:val="20"/>
        </w:rPr>
        <w:t xml:space="preserve"> Bertrand Sollo as they are prisoners of conscience arrested and detained solely for peacefully exercising their right to freedom of expression;</w:t>
      </w:r>
    </w:p>
    <w:p w:rsidR="003D5D89" w:rsidRPr="003D5D89" w:rsidRDefault="003D5D89" w:rsidP="005C41FB">
      <w:pPr>
        <w:numPr>
          <w:ilvl w:val="0"/>
          <w:numId w:val="3"/>
        </w:numPr>
        <w:tabs>
          <w:tab w:val="clear" w:pos="284"/>
        </w:tabs>
        <w:spacing w:line="240" w:lineRule="atLeast"/>
        <w:rPr>
          <w:rFonts w:ascii="Arial" w:hAnsi="Arial" w:cs="Arial"/>
          <w:sz w:val="20"/>
          <w:szCs w:val="20"/>
          <w:lang w:val="it-IT"/>
        </w:rPr>
      </w:pPr>
      <w:r w:rsidRPr="003D5D89">
        <w:rPr>
          <w:rFonts w:ascii="Arial" w:hAnsi="Arial" w:cs="Arial"/>
          <w:sz w:val="20"/>
          <w:szCs w:val="20"/>
        </w:rPr>
        <w:t>Urging t</w:t>
      </w:r>
      <w:r>
        <w:rPr>
          <w:rFonts w:ascii="Arial" w:hAnsi="Arial" w:cs="Arial"/>
          <w:sz w:val="20"/>
          <w:szCs w:val="20"/>
        </w:rPr>
        <w:t xml:space="preserve">hem to ensure that Nadjo Kaina and </w:t>
      </w:r>
      <w:r w:rsidRPr="003D5D89">
        <w:rPr>
          <w:rFonts w:ascii="Arial" w:hAnsi="Arial" w:cs="Arial"/>
          <w:sz w:val="20"/>
          <w:szCs w:val="20"/>
        </w:rPr>
        <w:t xml:space="preserve">Bertrand Sollo are not subjected to torture and other ill-treatment pending their release, and are allowed regular access to their lawyers, to family visits, to medical attention and to all basic necessities; </w:t>
      </w:r>
    </w:p>
    <w:p w:rsidR="0026766F" w:rsidRPr="00F95961" w:rsidRDefault="003D5D89" w:rsidP="005C41FB">
      <w:pPr>
        <w:numPr>
          <w:ilvl w:val="0"/>
          <w:numId w:val="3"/>
        </w:numPr>
        <w:tabs>
          <w:tab w:val="clear" w:pos="284"/>
        </w:tabs>
        <w:spacing w:line="240" w:lineRule="atLeast"/>
        <w:rPr>
          <w:rFonts w:ascii="Arial" w:hAnsi="Arial" w:cs="Arial"/>
          <w:sz w:val="20"/>
          <w:szCs w:val="20"/>
          <w:lang w:val="it-IT"/>
        </w:rPr>
      </w:pPr>
      <w:r w:rsidRPr="003D5D89">
        <w:rPr>
          <w:rFonts w:ascii="Arial" w:hAnsi="Arial" w:cs="Arial"/>
          <w:sz w:val="20"/>
          <w:szCs w:val="20"/>
        </w:rPr>
        <w:t>Urging the authorities to end all forms of intimidation and harassment, in particular by the ANS, against all other human rights activists and defenders in Chad</w:t>
      </w:r>
    </w:p>
    <w:p w:rsidR="0026766F" w:rsidRPr="00F95961" w:rsidRDefault="0026766F" w:rsidP="005C41FB">
      <w:pPr>
        <w:pStyle w:val="AITableHeading"/>
        <w:tabs>
          <w:tab w:val="clear" w:pos="567"/>
        </w:tabs>
        <w:rPr>
          <w:rFonts w:cs="Arial"/>
        </w:rPr>
      </w:pPr>
    </w:p>
    <w:p w:rsidR="005534BC" w:rsidRDefault="00041C34" w:rsidP="00815508">
      <w:pPr>
        <w:pStyle w:val="AITableHeading"/>
        <w:tabs>
          <w:tab w:val="clear" w:pos="567"/>
        </w:tabs>
      </w:pPr>
      <w:r>
        <w:t>Contact these two officials by 9 June, 2017</w:t>
      </w:r>
      <w:r w:rsidR="0026766F" w:rsidRPr="00F95961">
        <w:t>:</w:t>
      </w:r>
    </w:p>
    <w:p w:rsidR="005534BC" w:rsidRDefault="005534BC" w:rsidP="005534BC">
      <w:pPr>
        <w:pStyle w:val="AIAddressText"/>
        <w:tabs>
          <w:tab w:val="clear" w:pos="567"/>
        </w:tabs>
        <w:rPr>
          <w:rFonts w:cs="Arial"/>
          <w:sz w:val="16"/>
          <w:szCs w:val="16"/>
        </w:rPr>
        <w:sectPr w:rsidR="005534BC">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3D5D89" w:rsidRPr="00DE75B3" w:rsidRDefault="003D5D89" w:rsidP="00DE75B3">
      <w:pPr>
        <w:pStyle w:val="AIAddressText"/>
        <w:spacing w:line="200" w:lineRule="atLeast"/>
        <w:rPr>
          <w:rFonts w:cs="Arial"/>
          <w:sz w:val="16"/>
          <w:szCs w:val="16"/>
          <w:u w:val="single"/>
        </w:rPr>
      </w:pPr>
      <w:r w:rsidRPr="00DE75B3">
        <w:rPr>
          <w:rFonts w:cs="Arial"/>
          <w:sz w:val="16"/>
          <w:szCs w:val="16"/>
          <w:u w:val="single"/>
        </w:rPr>
        <w:t>Minister of Justice</w:t>
      </w:r>
    </w:p>
    <w:p w:rsidR="003D5D89" w:rsidRPr="00DE75B3" w:rsidRDefault="003D5D89" w:rsidP="00DE75B3">
      <w:pPr>
        <w:pStyle w:val="AIAddressText"/>
        <w:spacing w:line="200" w:lineRule="atLeast"/>
        <w:rPr>
          <w:rFonts w:cs="Arial"/>
          <w:sz w:val="16"/>
          <w:szCs w:val="16"/>
        </w:rPr>
      </w:pPr>
      <w:r w:rsidRPr="00DE75B3">
        <w:rPr>
          <w:rFonts w:cs="Arial"/>
          <w:sz w:val="16"/>
          <w:szCs w:val="16"/>
        </w:rPr>
        <w:t>Ahmat Mahamat Hassan</w:t>
      </w:r>
    </w:p>
    <w:p w:rsidR="003D5D89" w:rsidRPr="00DE75B3" w:rsidRDefault="003D5D89" w:rsidP="00DE75B3">
      <w:pPr>
        <w:pStyle w:val="AIAddressText"/>
        <w:spacing w:line="200" w:lineRule="atLeast"/>
        <w:rPr>
          <w:rFonts w:cs="Arial"/>
          <w:sz w:val="16"/>
          <w:szCs w:val="16"/>
        </w:rPr>
      </w:pPr>
      <w:r w:rsidRPr="00DE75B3">
        <w:rPr>
          <w:rFonts w:cs="Arial"/>
          <w:sz w:val="16"/>
          <w:szCs w:val="16"/>
        </w:rPr>
        <w:t>Ministry of Justice</w:t>
      </w:r>
    </w:p>
    <w:p w:rsidR="003D5D89" w:rsidRPr="00DE75B3" w:rsidRDefault="003D5D89" w:rsidP="00DE75B3">
      <w:pPr>
        <w:pStyle w:val="AIAddressText"/>
        <w:spacing w:line="200" w:lineRule="atLeast"/>
        <w:rPr>
          <w:rFonts w:cs="Arial"/>
          <w:sz w:val="16"/>
          <w:szCs w:val="16"/>
        </w:rPr>
      </w:pPr>
      <w:r w:rsidRPr="00DE75B3">
        <w:rPr>
          <w:rFonts w:cs="Arial"/>
          <w:sz w:val="16"/>
          <w:szCs w:val="16"/>
        </w:rPr>
        <w:t>P.O. Box 2100</w:t>
      </w:r>
    </w:p>
    <w:p w:rsidR="003D5D89" w:rsidRPr="00DE75B3" w:rsidRDefault="003D5D89" w:rsidP="00DE75B3">
      <w:pPr>
        <w:pStyle w:val="AIAddressText"/>
        <w:spacing w:line="200" w:lineRule="atLeast"/>
        <w:rPr>
          <w:rFonts w:cs="Arial"/>
          <w:sz w:val="16"/>
          <w:szCs w:val="16"/>
        </w:rPr>
      </w:pPr>
      <w:r w:rsidRPr="00DE75B3">
        <w:rPr>
          <w:rFonts w:cs="Arial"/>
          <w:sz w:val="16"/>
          <w:szCs w:val="16"/>
        </w:rPr>
        <w:t>N’Djamena, Chad</w:t>
      </w:r>
    </w:p>
    <w:p w:rsidR="003D5D89" w:rsidRPr="00FD2713" w:rsidRDefault="003D5D89" w:rsidP="00DE75B3">
      <w:pPr>
        <w:pStyle w:val="AIAddressText"/>
        <w:spacing w:line="200" w:lineRule="atLeast"/>
        <w:rPr>
          <w:rFonts w:cs="Arial"/>
          <w:sz w:val="16"/>
          <w:szCs w:val="16"/>
        </w:rPr>
      </w:pPr>
      <w:r w:rsidRPr="00DE75B3">
        <w:rPr>
          <w:rFonts w:cs="Arial"/>
          <w:sz w:val="16"/>
          <w:szCs w:val="16"/>
        </w:rPr>
        <w:t xml:space="preserve">Email: </w:t>
      </w:r>
      <w:hyperlink r:id="rId11" w:history="1">
        <w:r w:rsidRPr="00FD2713">
          <w:rPr>
            <w:rStyle w:val="Hyperlink"/>
            <w:rFonts w:cs="Arial"/>
            <w:color w:val="auto"/>
            <w:sz w:val="16"/>
            <w:szCs w:val="16"/>
          </w:rPr>
          <w:t>ahmatconseiller@yahoo.fr</w:t>
        </w:r>
      </w:hyperlink>
      <w:r w:rsidRPr="00FD2713">
        <w:rPr>
          <w:rFonts w:cs="Arial"/>
          <w:sz w:val="16"/>
          <w:szCs w:val="16"/>
        </w:rPr>
        <w:t xml:space="preserve"> or</w:t>
      </w:r>
      <w:r w:rsidR="00041C34" w:rsidRPr="00FD2713">
        <w:rPr>
          <w:rFonts w:cs="Arial"/>
          <w:sz w:val="16"/>
          <w:szCs w:val="16"/>
        </w:rPr>
        <w:t xml:space="preserve"> </w:t>
      </w:r>
      <w:hyperlink r:id="rId12" w:history="1">
        <w:r w:rsidR="0074429D" w:rsidRPr="00FD2713">
          <w:rPr>
            <w:rStyle w:val="Hyperlink"/>
            <w:rFonts w:cs="Arial"/>
            <w:color w:val="auto"/>
            <w:sz w:val="16"/>
            <w:szCs w:val="16"/>
          </w:rPr>
          <w:t>angarboa@gmail.com</w:t>
        </w:r>
      </w:hyperlink>
    </w:p>
    <w:p w:rsidR="005534BC" w:rsidRPr="00FD2713" w:rsidRDefault="003D5D89" w:rsidP="00DE75B3">
      <w:pPr>
        <w:pStyle w:val="AIAddressText"/>
        <w:spacing w:line="200" w:lineRule="atLeast"/>
        <w:rPr>
          <w:rFonts w:cs="Arial"/>
          <w:b/>
          <w:sz w:val="16"/>
          <w:szCs w:val="16"/>
        </w:rPr>
      </w:pPr>
      <w:r w:rsidRPr="00FD2713">
        <w:rPr>
          <w:rFonts w:cs="Arial"/>
          <w:b/>
          <w:sz w:val="16"/>
          <w:szCs w:val="16"/>
        </w:rPr>
        <w:t xml:space="preserve">Salutation: Dear Minister </w:t>
      </w:r>
    </w:p>
    <w:p w:rsidR="005534BC" w:rsidRPr="00FD2713" w:rsidRDefault="005534BC" w:rsidP="00DE75B3">
      <w:pPr>
        <w:pStyle w:val="AITableHeading"/>
        <w:tabs>
          <w:tab w:val="clear" w:pos="567"/>
        </w:tabs>
        <w:spacing w:line="200" w:lineRule="atLeast"/>
        <w:rPr>
          <w:rFonts w:cs="Arial"/>
          <w:sz w:val="16"/>
          <w:szCs w:val="16"/>
        </w:rPr>
      </w:pPr>
    </w:p>
    <w:p w:rsidR="00041C34" w:rsidRPr="00FD2713" w:rsidRDefault="00041C34" w:rsidP="009E43AF">
      <w:pPr>
        <w:pStyle w:val="PlainText"/>
        <w:rPr>
          <w:rFonts w:ascii="Arial" w:hAnsi="Arial" w:cs="Arial"/>
          <w:sz w:val="16"/>
          <w:u w:val="single"/>
        </w:rPr>
      </w:pPr>
      <w:r w:rsidRPr="00FD2713">
        <w:rPr>
          <w:rFonts w:ascii="Arial" w:hAnsi="Arial" w:cs="Arial"/>
          <w:sz w:val="16"/>
          <w:u w:val="single"/>
        </w:rPr>
        <w:t>His Excellency Mr Ambassador Mahamat Nasser Hassane</w:t>
      </w:r>
    </w:p>
    <w:p w:rsidR="00041C34" w:rsidRPr="00FD2713" w:rsidRDefault="00041C34" w:rsidP="009E43AF">
      <w:pPr>
        <w:pStyle w:val="PlainText"/>
        <w:rPr>
          <w:rFonts w:ascii="Arial" w:hAnsi="Arial" w:cs="Arial"/>
          <w:sz w:val="16"/>
        </w:rPr>
      </w:pPr>
      <w:r w:rsidRPr="00FD2713">
        <w:rPr>
          <w:rFonts w:ascii="Arial" w:hAnsi="Arial" w:cs="Arial"/>
          <w:sz w:val="16"/>
        </w:rPr>
        <w:t>Embassy of the Republic of Chad</w:t>
      </w:r>
    </w:p>
    <w:p w:rsidR="00041C34" w:rsidRPr="00FD2713" w:rsidRDefault="00041C34" w:rsidP="009E43AF">
      <w:pPr>
        <w:pStyle w:val="PlainText"/>
        <w:rPr>
          <w:rFonts w:ascii="Arial" w:hAnsi="Arial" w:cs="Arial"/>
          <w:sz w:val="16"/>
        </w:rPr>
      </w:pPr>
      <w:r w:rsidRPr="00FD2713">
        <w:rPr>
          <w:rFonts w:ascii="Arial" w:hAnsi="Arial" w:cs="Arial"/>
          <w:sz w:val="16"/>
        </w:rPr>
        <w:t>2401 Massachusetts Ave NW, Washington, DC 20008</w:t>
      </w:r>
    </w:p>
    <w:p w:rsidR="00041C34" w:rsidRPr="00FD2713" w:rsidRDefault="00041C34" w:rsidP="00041C34">
      <w:pPr>
        <w:pStyle w:val="PlainText"/>
        <w:rPr>
          <w:rFonts w:ascii="Arial" w:hAnsi="Arial" w:cs="Arial"/>
          <w:sz w:val="16"/>
        </w:rPr>
      </w:pPr>
      <w:r w:rsidRPr="00FD2713">
        <w:rPr>
          <w:rFonts w:ascii="Arial" w:hAnsi="Arial" w:cs="Arial"/>
          <w:sz w:val="16"/>
        </w:rPr>
        <w:t>Phone: (202) 652-</w:t>
      </w:r>
      <w:proofErr w:type="gramStart"/>
      <w:r w:rsidRPr="00FD2713">
        <w:rPr>
          <w:rFonts w:ascii="Arial" w:hAnsi="Arial" w:cs="Arial"/>
          <w:sz w:val="16"/>
        </w:rPr>
        <w:t>1312  I</w:t>
      </w:r>
      <w:proofErr w:type="gramEnd"/>
      <w:r w:rsidRPr="00FD2713">
        <w:rPr>
          <w:rFonts w:ascii="Arial" w:hAnsi="Arial" w:cs="Arial"/>
          <w:sz w:val="16"/>
        </w:rPr>
        <w:t xml:space="preserve">  Email: </w:t>
      </w:r>
      <w:hyperlink r:id="rId13" w:history="1">
        <w:r w:rsidRPr="00FD2713">
          <w:rPr>
            <w:rStyle w:val="Hyperlink"/>
            <w:rFonts w:ascii="Arial" w:hAnsi="Arial" w:cs="Arial"/>
            <w:color w:val="auto"/>
            <w:sz w:val="16"/>
          </w:rPr>
          <w:t>info@chadembassy.us</w:t>
        </w:r>
      </w:hyperlink>
    </w:p>
    <w:p w:rsidR="00041C34" w:rsidRPr="00FD2713" w:rsidRDefault="00041C34" w:rsidP="00041C34">
      <w:pPr>
        <w:pStyle w:val="PlainText"/>
        <w:rPr>
          <w:rFonts w:ascii="Arial" w:hAnsi="Arial" w:cs="Arial"/>
          <w:b/>
          <w:sz w:val="16"/>
        </w:rPr>
      </w:pPr>
      <w:r w:rsidRPr="00FD2713">
        <w:rPr>
          <w:rFonts w:ascii="Arial" w:hAnsi="Arial" w:cs="Arial"/>
          <w:b/>
          <w:sz w:val="16"/>
        </w:rPr>
        <w:t>Salutation: Dear Ambassador</w:t>
      </w:r>
    </w:p>
    <w:p w:rsidR="00041C34" w:rsidRPr="00FD2713" w:rsidRDefault="00041C34" w:rsidP="00041C34">
      <w:pPr>
        <w:pStyle w:val="PlainText"/>
        <w:rPr>
          <w:rFonts w:ascii="Arial" w:hAnsi="Arial" w:cs="Arial"/>
          <w:b/>
          <w:sz w:val="16"/>
        </w:rPr>
      </w:pPr>
    </w:p>
    <w:p w:rsidR="00041C34" w:rsidRDefault="00041C34" w:rsidP="00041C34">
      <w:pPr>
        <w:pStyle w:val="PlainText"/>
        <w:rPr>
          <w:rFonts w:ascii="Arial" w:hAnsi="Arial" w:cs="Arial"/>
          <w:b/>
          <w:sz w:val="16"/>
        </w:rPr>
      </w:pPr>
    </w:p>
    <w:p w:rsidR="00041C34" w:rsidRDefault="00041C34" w:rsidP="00041C34">
      <w:pPr>
        <w:pStyle w:val="PlainText"/>
        <w:rPr>
          <w:rFonts w:ascii="Arial" w:hAnsi="Arial" w:cs="Arial"/>
          <w:b/>
          <w:sz w:val="16"/>
        </w:rPr>
      </w:pPr>
    </w:p>
    <w:p w:rsidR="00041C34" w:rsidRPr="00041C34" w:rsidRDefault="00041C34" w:rsidP="00041C34">
      <w:pPr>
        <w:pStyle w:val="PlainText"/>
        <w:rPr>
          <w:rFonts w:ascii="Arial" w:hAnsi="Arial" w:cs="Arial"/>
          <w:b/>
          <w:sz w:val="16"/>
        </w:rPr>
        <w:sectPr w:rsidR="00041C34" w:rsidRPr="00041C34" w:rsidSect="00041C34">
          <w:type w:val="continuous"/>
          <w:pgSz w:w="11906" w:h="16838" w:code="9"/>
          <w:pgMar w:top="851" w:right="851" w:bottom="2552" w:left="851" w:header="0" w:footer="567" w:gutter="0"/>
          <w:cols w:num="2" w:space="720"/>
          <w:titlePg/>
          <w:docGrid w:linePitch="360"/>
        </w:sectPr>
      </w:pPr>
    </w:p>
    <w:p w:rsidR="00041C34" w:rsidRPr="00E35808" w:rsidRDefault="00041C34" w:rsidP="00041C34">
      <w:pPr>
        <w:rPr>
          <w:rFonts w:ascii="Arial" w:eastAsia="Calibri" w:hAnsi="Arial" w:cs="Arial"/>
          <w:b/>
          <w:sz w:val="20"/>
          <w:szCs w:val="20"/>
        </w:rPr>
      </w:pPr>
      <w:r w:rsidRPr="00E35808">
        <w:rPr>
          <w:rFonts w:ascii="Arial" w:eastAsia="Calibri" w:hAnsi="Arial" w:cs="Arial"/>
          <w:b/>
          <w:sz w:val="20"/>
          <w:szCs w:val="20"/>
        </w:rPr>
        <w:t>2) LET US KNOW YOU TOOK ACTION</w:t>
      </w:r>
    </w:p>
    <w:p w:rsidR="00041C34" w:rsidRPr="009B1268" w:rsidRDefault="004E56F3" w:rsidP="00041C34">
      <w:pPr>
        <w:autoSpaceDE w:val="0"/>
        <w:autoSpaceDN w:val="0"/>
        <w:adjustRightInd w:val="0"/>
        <w:rPr>
          <w:rFonts w:ascii="Arial" w:hAnsi="Arial" w:cs="Arial"/>
          <w:color w:val="000000"/>
          <w:sz w:val="20"/>
          <w:szCs w:val="20"/>
        </w:rPr>
      </w:pPr>
      <w:hyperlink r:id="rId14" w:history="1">
        <w:r w:rsidR="00041C34" w:rsidRPr="002A5BF1">
          <w:rPr>
            <w:rStyle w:val="Hyperlink"/>
            <w:rFonts w:ascii="Arial" w:hAnsi="Arial" w:cs="Arial"/>
            <w:sz w:val="20"/>
            <w:szCs w:val="20"/>
          </w:rPr>
          <w:t>Click here</w:t>
        </w:r>
      </w:hyperlink>
      <w:r w:rsidR="00041C34" w:rsidRPr="009B1268">
        <w:rPr>
          <w:rFonts w:ascii="Arial" w:hAnsi="Arial" w:cs="Arial"/>
          <w:color w:val="000000"/>
          <w:sz w:val="20"/>
          <w:szCs w:val="20"/>
        </w:rPr>
        <w:t xml:space="preserve"> to let us know if you took action on this case! </w:t>
      </w:r>
      <w:r w:rsidR="00041C34">
        <w:rPr>
          <w:rFonts w:ascii="Arial" w:hAnsi="Arial" w:cs="Arial"/>
          <w:i/>
          <w:iCs/>
          <w:color w:val="000000"/>
          <w:sz w:val="20"/>
          <w:szCs w:val="20"/>
        </w:rPr>
        <w:t>This is Urgent Action 92.17</w:t>
      </w:r>
      <w:r w:rsidR="00041C34" w:rsidRPr="009B1268">
        <w:rPr>
          <w:rFonts w:ascii="Arial" w:hAnsi="Arial" w:cs="Arial"/>
          <w:i/>
          <w:iCs/>
          <w:color w:val="000000"/>
          <w:sz w:val="20"/>
          <w:szCs w:val="20"/>
        </w:rPr>
        <w:t xml:space="preserve"> </w:t>
      </w:r>
    </w:p>
    <w:p w:rsidR="00041C34" w:rsidRPr="00041C34" w:rsidRDefault="00041C34" w:rsidP="00041C34">
      <w:pPr>
        <w:rPr>
          <w:rFonts w:ascii="Arial" w:hAnsi="Arial" w:cs="Arial"/>
          <w:color w:val="000000"/>
          <w:sz w:val="20"/>
          <w:szCs w:val="20"/>
        </w:rPr>
        <w:sectPr w:rsidR="00041C34" w:rsidRPr="00041C34">
          <w:type w:val="continuous"/>
          <w:pgSz w:w="11906" w:h="16838" w:code="9"/>
          <w:pgMar w:top="851" w:right="851" w:bottom="2552" w:left="851" w:header="0" w:footer="567" w:gutter="0"/>
          <w:cols w:space="567"/>
          <w:titlePg/>
          <w:docGrid w:linePitch="360"/>
        </w:sect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26766F">
      <w:pPr>
        <w:pStyle w:val="AITextSmallNoLineSpacing"/>
        <w:rPr>
          <w:rFonts w:cs="Arial"/>
        </w:r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DE75B3" w:rsidP="0026766F">
      <w:pPr>
        <w:rPr>
          <w:rStyle w:val="AIHeadline"/>
          <w:rFonts w:cs="Arial"/>
          <w:snapToGrid w:val="0"/>
          <w:sz w:val="38"/>
          <w:szCs w:val="38"/>
        </w:rPr>
      </w:pPr>
      <w:r>
        <w:rPr>
          <w:rStyle w:val="AIHeadline"/>
          <w:rFonts w:cs="Arial"/>
          <w:snapToGrid w:val="0"/>
          <w:sz w:val="38"/>
          <w:szCs w:val="38"/>
        </w:rPr>
        <w:t>Chadian activist freed, two others on trial</w:t>
      </w:r>
    </w:p>
    <w:p w:rsidR="0026766F" w:rsidRPr="00F95961" w:rsidRDefault="0026766F" w:rsidP="00FD2713">
      <w:pPr>
        <w:pStyle w:val="Heading2"/>
        <w:spacing w:before="120" w:after="120"/>
        <w:rPr>
          <w:rFonts w:ascii="Arial" w:hAnsi="Arial" w:cs="Arial"/>
        </w:rPr>
      </w:pPr>
      <w:r w:rsidRPr="00F95961">
        <w:rPr>
          <w:rFonts w:ascii="Arial" w:hAnsi="Arial" w:cs="Arial"/>
        </w:rPr>
        <w:t>ADditional Information</w:t>
      </w:r>
    </w:p>
    <w:p w:rsidR="00CB03A1" w:rsidRDefault="00CB03A1" w:rsidP="0026766F">
      <w:pPr>
        <w:spacing w:line="240" w:lineRule="exact"/>
        <w:rPr>
          <w:rFonts w:ascii="Arial" w:hAnsi="Arial" w:cs="Arial"/>
          <w:sz w:val="18"/>
          <w:szCs w:val="20"/>
          <w:lang w:eastAsia="en-US"/>
        </w:rPr>
      </w:pPr>
      <w:r w:rsidRPr="00CB03A1">
        <w:rPr>
          <w:rFonts w:ascii="Arial" w:hAnsi="Arial" w:cs="Arial"/>
          <w:sz w:val="18"/>
          <w:szCs w:val="20"/>
          <w:lang w:eastAsia="en-US"/>
        </w:rPr>
        <w:t xml:space="preserve">Nadjo Kaina Palmer was arrested after he showed up to see the ANS Director who had summoned him regarding a peaceful demonstration that had been set for 10 April to protest against corruption and impunity. Bertrand Sollo was arrested while on his way to attend a media interview. Dingamnayal Nely Versinis was arrested at the N'Djamena city hall, after being summoned to the venue by city hall officials. His arrest occurred after he called on the traders of the N’Djamena Millet Market to take part in a strike to protest against an increase in the market booth prices. </w:t>
      </w:r>
    </w:p>
    <w:p w:rsidR="00CB03A1" w:rsidRDefault="00CB03A1" w:rsidP="0026766F">
      <w:pPr>
        <w:spacing w:line="240" w:lineRule="exact"/>
        <w:rPr>
          <w:rFonts w:ascii="Arial" w:hAnsi="Arial" w:cs="Arial"/>
          <w:sz w:val="18"/>
          <w:szCs w:val="20"/>
          <w:lang w:eastAsia="en-US"/>
        </w:rPr>
      </w:pPr>
    </w:p>
    <w:p w:rsidR="00CB03A1" w:rsidRDefault="00CB03A1" w:rsidP="0026766F">
      <w:pPr>
        <w:spacing w:line="240" w:lineRule="exact"/>
        <w:rPr>
          <w:rFonts w:ascii="Arial" w:hAnsi="Arial" w:cs="Arial"/>
          <w:sz w:val="18"/>
          <w:szCs w:val="20"/>
          <w:lang w:eastAsia="en-US"/>
        </w:rPr>
      </w:pPr>
      <w:r w:rsidRPr="00CB03A1">
        <w:rPr>
          <w:rFonts w:ascii="Arial" w:hAnsi="Arial" w:cs="Arial"/>
          <w:sz w:val="18"/>
          <w:szCs w:val="20"/>
          <w:lang w:eastAsia="en-US"/>
        </w:rPr>
        <w:t xml:space="preserve">During a press conference on 3 April, Nadjo Kaina Palmer called on Chadians to observe an "IYINA day" on 10 April, marking the first anniversary since the 2016 presidential election. He encouraged them to dress in red or wear a red scarf on their heads to express their discontent with the government’s mismanagement and “say no to bad governance, impunity and humiliation". </w:t>
      </w:r>
    </w:p>
    <w:p w:rsidR="00CB03A1" w:rsidRDefault="00CB03A1" w:rsidP="0026766F">
      <w:pPr>
        <w:spacing w:line="240" w:lineRule="exact"/>
        <w:rPr>
          <w:rFonts w:ascii="Arial" w:hAnsi="Arial" w:cs="Arial"/>
          <w:sz w:val="18"/>
          <w:szCs w:val="20"/>
          <w:lang w:eastAsia="en-US"/>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CB03A1" w:rsidRPr="00CB03A1">
        <w:t xml:space="preserve"> </w:t>
      </w:r>
      <w:r w:rsidR="00CB03A1" w:rsidRPr="00CB03A1">
        <w:rPr>
          <w:rFonts w:ascii="Arial" w:hAnsi="Arial" w:cs="Arial"/>
          <w:sz w:val="16"/>
          <w:szCs w:val="16"/>
        </w:rPr>
        <w:t>Nadjo Kaina,</w:t>
      </w:r>
      <w:r w:rsidR="00CB03A1">
        <w:rPr>
          <w:rFonts w:ascii="Arial" w:hAnsi="Arial" w:cs="Arial"/>
          <w:sz w:val="16"/>
          <w:szCs w:val="16"/>
        </w:rPr>
        <w:t>and</w:t>
      </w:r>
      <w:r w:rsidR="00CB03A1" w:rsidRPr="00CB03A1">
        <w:rPr>
          <w:rFonts w:ascii="Arial" w:hAnsi="Arial" w:cs="Arial"/>
          <w:sz w:val="16"/>
          <w:szCs w:val="16"/>
        </w:rPr>
        <w:t xml:space="preserve"> Bertrand Sollo</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B03A1">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footerReference w:type="default" r:id="rId15"/>
          <w:type w:val="continuous"/>
          <w:pgSz w:w="11906" w:h="16838" w:code="9"/>
          <w:pgMar w:top="851" w:right="851" w:bottom="2552" w:left="851" w:header="0" w:footer="567" w:gutter="0"/>
          <w:cols w:space="567"/>
          <w:titlePg/>
          <w:docGrid w:linePitch="360"/>
        </w:sect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Further information on UA: </w:t>
      </w:r>
      <w:r w:rsidR="00FA4BB8">
        <w:rPr>
          <w:rFonts w:ascii="Arial" w:hAnsi="Arial" w:cs="Arial"/>
          <w:sz w:val="16"/>
          <w:szCs w:val="16"/>
        </w:rPr>
        <w:t>92/17</w:t>
      </w:r>
      <w:r w:rsidR="00FA4BB8" w:rsidRPr="00F95961">
        <w:rPr>
          <w:rFonts w:ascii="Arial" w:hAnsi="Arial" w:cs="Arial"/>
          <w:sz w:val="16"/>
          <w:szCs w:val="16"/>
        </w:rPr>
        <w:t xml:space="preserve"> </w:t>
      </w:r>
      <w:r w:rsidRPr="00F95961">
        <w:rPr>
          <w:rFonts w:ascii="Arial" w:hAnsi="Arial" w:cs="Arial"/>
          <w:sz w:val="16"/>
          <w:szCs w:val="16"/>
        </w:rPr>
        <w:t xml:space="preserve">Index: </w:t>
      </w:r>
      <w:r w:rsidR="00FA4BB8" w:rsidRPr="00DE75B3">
        <w:rPr>
          <w:rFonts w:ascii="Arial" w:hAnsi="Arial" w:cs="Arial"/>
          <w:sz w:val="16"/>
          <w:szCs w:val="16"/>
        </w:rPr>
        <w:t>AFR 20/6148/2017</w:t>
      </w:r>
      <w:r w:rsidRPr="00DE75B3">
        <w:rPr>
          <w:rFonts w:ascii="Arial" w:hAnsi="Arial" w:cs="Arial"/>
          <w:sz w:val="16"/>
          <w:szCs w:val="16"/>
        </w:rPr>
        <w:t xml:space="preserve"> </w:t>
      </w:r>
      <w:r w:rsidRPr="00F95961">
        <w:rPr>
          <w:rFonts w:ascii="Arial" w:hAnsi="Arial" w:cs="Arial"/>
          <w:sz w:val="16"/>
          <w:szCs w:val="16"/>
        </w:rPr>
        <w:t xml:space="preserve">Issue Date: </w:t>
      </w:r>
      <w:r w:rsidR="00DE75B3">
        <w:rPr>
          <w:rFonts w:ascii="Arial" w:hAnsi="Arial" w:cs="Arial"/>
          <w:sz w:val="16"/>
          <w:szCs w:val="16"/>
        </w:rPr>
        <w:t>28 April 2017</w:t>
      </w:r>
    </w:p>
    <w:p w:rsidR="0026766F" w:rsidRPr="00F95961" w:rsidRDefault="0026766F" w:rsidP="0026766F">
      <w:pPr>
        <w:spacing w:line="240" w:lineRule="exact"/>
        <w:rPr>
          <w:rFonts w:ascii="Arial" w:hAnsi="Arial" w:cs="Arial"/>
          <w:sz w:val="16"/>
          <w:szCs w:val="16"/>
        </w:rPr>
      </w:pPr>
      <w:bookmarkStart w:id="0" w:name="_GoBack"/>
      <w:bookmarkEnd w:id="0"/>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765" w:rsidRDefault="00041765">
      <w:r>
        <w:separator/>
      </w:r>
    </w:p>
  </w:endnote>
  <w:endnote w:type="continuationSeparator" w:id="0">
    <w:p w:rsidR="00041765" w:rsidRDefault="0004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41C34">
    <w:pPr>
      <w:pStyle w:val="Footer"/>
    </w:pPr>
    <w:r w:rsidRPr="006F05AA">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F3" w:rsidRPr="00D158C3" w:rsidRDefault="004E56F3" w:rsidP="004E56F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E56F3" w:rsidRPr="00D158C3" w:rsidRDefault="004E56F3" w:rsidP="004E56F3">
    <w:pPr>
      <w:jc w:val="center"/>
      <w:rPr>
        <w:rFonts w:ascii="Arial" w:hAnsi="Arial" w:cs="Arial"/>
        <w:sz w:val="16"/>
        <w:szCs w:val="16"/>
      </w:rPr>
    </w:pPr>
    <w:r w:rsidRPr="00D158C3">
      <w:rPr>
        <w:rFonts w:ascii="Arial" w:hAnsi="Arial" w:cs="Arial"/>
        <w:sz w:val="16"/>
        <w:szCs w:val="16"/>
      </w:rPr>
      <w:t>T (212) 807- 8400 | uan@aiusa.org | www.amnestyusa.org/uan</w:t>
    </w:r>
  </w:p>
  <w:p w:rsidR="004E56F3" w:rsidRPr="00D0106D" w:rsidRDefault="004E56F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765" w:rsidRDefault="00041765">
      <w:r>
        <w:separator/>
      </w:r>
    </w:p>
  </w:footnote>
  <w:footnote w:type="continuationSeparator" w:id="0">
    <w:p w:rsidR="00041765" w:rsidRDefault="0004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DE75B3" w:rsidRDefault="00FA4BB8" w:rsidP="00B4432F">
    <w:pPr>
      <w:tabs>
        <w:tab w:val="right" w:pos="10203"/>
      </w:tabs>
      <w:rPr>
        <w:rFonts w:ascii="Arial" w:hAnsi="Arial" w:cs="Arial"/>
        <w:color w:val="FFFFFF"/>
      </w:rPr>
    </w:pPr>
    <w:r w:rsidRPr="00DE75B3">
      <w:rPr>
        <w:rFonts w:ascii="Arial" w:hAnsi="Arial" w:cs="Arial"/>
        <w:sz w:val="16"/>
        <w:szCs w:val="16"/>
      </w:rPr>
      <w:t xml:space="preserve">Further Information on </w:t>
    </w:r>
    <w:r w:rsidR="0026766F" w:rsidRPr="00DE75B3">
      <w:rPr>
        <w:rFonts w:ascii="Arial" w:hAnsi="Arial" w:cs="Arial"/>
        <w:sz w:val="16"/>
        <w:szCs w:val="16"/>
      </w:rPr>
      <w:t xml:space="preserve">UA: </w:t>
    </w:r>
    <w:r w:rsidRPr="00DE75B3">
      <w:rPr>
        <w:rFonts w:ascii="Arial" w:hAnsi="Arial" w:cs="Arial"/>
        <w:sz w:val="16"/>
        <w:szCs w:val="16"/>
      </w:rPr>
      <w:t xml:space="preserve">92/17 </w:t>
    </w:r>
    <w:r w:rsidR="0026766F" w:rsidRPr="00DE75B3">
      <w:rPr>
        <w:rFonts w:ascii="Arial" w:hAnsi="Arial" w:cs="Arial"/>
        <w:sz w:val="16"/>
        <w:szCs w:val="16"/>
      </w:rPr>
      <w:t xml:space="preserve">Index: </w:t>
    </w:r>
    <w:r w:rsidRPr="00DE75B3">
      <w:rPr>
        <w:rFonts w:ascii="Arial" w:hAnsi="Arial" w:cs="Arial"/>
        <w:sz w:val="16"/>
        <w:szCs w:val="16"/>
      </w:rPr>
      <w:t>AFR 20/6148/2017</w:t>
    </w:r>
    <w:r w:rsidR="0026766F" w:rsidRPr="00DE75B3">
      <w:rPr>
        <w:rFonts w:ascii="Arial" w:hAnsi="Arial" w:cs="Arial"/>
        <w:sz w:val="16"/>
        <w:szCs w:val="16"/>
      </w:rPr>
      <w:t xml:space="preserve"> </w:t>
    </w:r>
    <w:r w:rsidRPr="00DE75B3">
      <w:rPr>
        <w:rFonts w:ascii="Arial" w:hAnsi="Arial" w:cs="Arial"/>
        <w:sz w:val="16"/>
        <w:szCs w:val="16"/>
      </w:rPr>
      <w:t>Chad</w:t>
    </w:r>
    <w:r w:rsidR="0026766F" w:rsidRPr="00DE75B3">
      <w:rPr>
        <w:rFonts w:ascii="Arial" w:hAnsi="Arial" w:cs="Arial"/>
        <w:sz w:val="16"/>
        <w:szCs w:val="16"/>
      </w:rPr>
      <w:tab/>
      <w:t xml:space="preserve">Date: </w:t>
    </w:r>
    <w:r w:rsidR="00DE75B3">
      <w:rPr>
        <w:rFonts w:ascii="Arial" w:hAnsi="Arial" w:cs="Arial"/>
        <w:sz w:val="16"/>
        <w:szCs w:val="16"/>
      </w:rPr>
      <w:t>28 April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0D"/>
    <w:rsid w:val="00023EE0"/>
    <w:rsid w:val="00041765"/>
    <w:rsid w:val="00041C34"/>
    <w:rsid w:val="000B23F7"/>
    <w:rsid w:val="000F0AF1"/>
    <w:rsid w:val="000F11B8"/>
    <w:rsid w:val="00114598"/>
    <w:rsid w:val="001411BF"/>
    <w:rsid w:val="001624EA"/>
    <w:rsid w:val="001671E0"/>
    <w:rsid w:val="001951FB"/>
    <w:rsid w:val="00196F3C"/>
    <w:rsid w:val="001B7B2B"/>
    <w:rsid w:val="001E0993"/>
    <w:rsid w:val="001F7E16"/>
    <w:rsid w:val="002261B9"/>
    <w:rsid w:val="0025549C"/>
    <w:rsid w:val="0026766F"/>
    <w:rsid w:val="0027166B"/>
    <w:rsid w:val="002923B7"/>
    <w:rsid w:val="002932CE"/>
    <w:rsid w:val="00310926"/>
    <w:rsid w:val="00347243"/>
    <w:rsid w:val="003A2A73"/>
    <w:rsid w:val="003D377A"/>
    <w:rsid w:val="003D5D89"/>
    <w:rsid w:val="00401765"/>
    <w:rsid w:val="00415A74"/>
    <w:rsid w:val="00475586"/>
    <w:rsid w:val="00483E30"/>
    <w:rsid w:val="00485D26"/>
    <w:rsid w:val="004D19C7"/>
    <w:rsid w:val="004E56F3"/>
    <w:rsid w:val="004E6A6E"/>
    <w:rsid w:val="005040F2"/>
    <w:rsid w:val="005149A9"/>
    <w:rsid w:val="0053584A"/>
    <w:rsid w:val="005534BC"/>
    <w:rsid w:val="005C2CBA"/>
    <w:rsid w:val="005C41FB"/>
    <w:rsid w:val="005E3947"/>
    <w:rsid w:val="005F0D06"/>
    <w:rsid w:val="005F29C5"/>
    <w:rsid w:val="00606C38"/>
    <w:rsid w:val="006814D6"/>
    <w:rsid w:val="006820E8"/>
    <w:rsid w:val="006C2190"/>
    <w:rsid w:val="006C3DE2"/>
    <w:rsid w:val="006F05AA"/>
    <w:rsid w:val="007179E8"/>
    <w:rsid w:val="00736B40"/>
    <w:rsid w:val="0074429D"/>
    <w:rsid w:val="007479B8"/>
    <w:rsid w:val="007620A6"/>
    <w:rsid w:val="0077354F"/>
    <w:rsid w:val="00795D45"/>
    <w:rsid w:val="007A1959"/>
    <w:rsid w:val="007A5DA8"/>
    <w:rsid w:val="007E0CAD"/>
    <w:rsid w:val="007E57A7"/>
    <w:rsid w:val="00815508"/>
    <w:rsid w:val="008224D0"/>
    <w:rsid w:val="008241AB"/>
    <w:rsid w:val="008569BA"/>
    <w:rsid w:val="0086100E"/>
    <w:rsid w:val="0086363D"/>
    <w:rsid w:val="00875E19"/>
    <w:rsid w:val="008C6392"/>
    <w:rsid w:val="008E48B0"/>
    <w:rsid w:val="008F64FC"/>
    <w:rsid w:val="00906848"/>
    <w:rsid w:val="009144AA"/>
    <w:rsid w:val="00946781"/>
    <w:rsid w:val="00950C7F"/>
    <w:rsid w:val="00963CA3"/>
    <w:rsid w:val="00985339"/>
    <w:rsid w:val="00987C31"/>
    <w:rsid w:val="009971C5"/>
    <w:rsid w:val="009C0BC3"/>
    <w:rsid w:val="009D5F0B"/>
    <w:rsid w:val="009E0910"/>
    <w:rsid w:val="009F4BB3"/>
    <w:rsid w:val="00AF4CF9"/>
    <w:rsid w:val="00B043D9"/>
    <w:rsid w:val="00B06E79"/>
    <w:rsid w:val="00B22D7A"/>
    <w:rsid w:val="00B4432F"/>
    <w:rsid w:val="00B60FB0"/>
    <w:rsid w:val="00B811E7"/>
    <w:rsid w:val="00B84EF8"/>
    <w:rsid w:val="00B9147D"/>
    <w:rsid w:val="00BA31FC"/>
    <w:rsid w:val="00BE4AEB"/>
    <w:rsid w:val="00C264C5"/>
    <w:rsid w:val="00C64997"/>
    <w:rsid w:val="00CB03A1"/>
    <w:rsid w:val="00CE6658"/>
    <w:rsid w:val="00D0106D"/>
    <w:rsid w:val="00D03746"/>
    <w:rsid w:val="00D20DEB"/>
    <w:rsid w:val="00D63AA5"/>
    <w:rsid w:val="00D6401F"/>
    <w:rsid w:val="00D7463D"/>
    <w:rsid w:val="00D85FE8"/>
    <w:rsid w:val="00DB370D"/>
    <w:rsid w:val="00DC05D9"/>
    <w:rsid w:val="00DC5FB0"/>
    <w:rsid w:val="00DD777F"/>
    <w:rsid w:val="00DE75B3"/>
    <w:rsid w:val="00DF0C26"/>
    <w:rsid w:val="00E23769"/>
    <w:rsid w:val="00E2387F"/>
    <w:rsid w:val="00E601DC"/>
    <w:rsid w:val="00E6735E"/>
    <w:rsid w:val="00E95D14"/>
    <w:rsid w:val="00E96397"/>
    <w:rsid w:val="00E97E64"/>
    <w:rsid w:val="00EA7847"/>
    <w:rsid w:val="00EB3D70"/>
    <w:rsid w:val="00EC130D"/>
    <w:rsid w:val="00EC2C85"/>
    <w:rsid w:val="00ED61F1"/>
    <w:rsid w:val="00F20743"/>
    <w:rsid w:val="00F25545"/>
    <w:rsid w:val="00F54365"/>
    <w:rsid w:val="00F7781E"/>
    <w:rsid w:val="00F95961"/>
    <w:rsid w:val="00FA4BB8"/>
    <w:rsid w:val="00FA6FBF"/>
    <w:rsid w:val="00FD2713"/>
    <w:rsid w:val="00FE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54D6FB-1512-468F-8233-1311C16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D5D89"/>
    <w:rPr>
      <w:color w:val="0563C1"/>
      <w:u w:val="single"/>
    </w:rPr>
  </w:style>
  <w:style w:type="character" w:styleId="CommentReference">
    <w:name w:val="annotation reference"/>
    <w:basedOn w:val="DefaultParagraphFont"/>
    <w:uiPriority w:val="99"/>
    <w:rsid w:val="00E95D14"/>
    <w:rPr>
      <w:sz w:val="16"/>
    </w:rPr>
  </w:style>
  <w:style w:type="paragraph" w:styleId="CommentText">
    <w:name w:val="annotation text"/>
    <w:basedOn w:val="Normal"/>
    <w:link w:val="CommentTextChar"/>
    <w:uiPriority w:val="99"/>
    <w:rsid w:val="00E95D14"/>
    <w:rPr>
      <w:sz w:val="20"/>
      <w:szCs w:val="20"/>
    </w:rPr>
  </w:style>
  <w:style w:type="character" w:customStyle="1" w:styleId="CommentTextChar">
    <w:name w:val="Comment Text Char"/>
    <w:basedOn w:val="DefaultParagraphFont"/>
    <w:link w:val="CommentText"/>
    <w:uiPriority w:val="99"/>
    <w:locked/>
    <w:rsid w:val="00E95D14"/>
    <w:rPr>
      <w:lang w:val="en-GB" w:eastAsia="zh-CN"/>
    </w:rPr>
  </w:style>
  <w:style w:type="paragraph" w:styleId="CommentSubject">
    <w:name w:val="annotation subject"/>
    <w:basedOn w:val="CommentText"/>
    <w:next w:val="CommentText"/>
    <w:link w:val="CommentSubjectChar"/>
    <w:uiPriority w:val="99"/>
    <w:rsid w:val="00E95D14"/>
    <w:rPr>
      <w:b/>
      <w:bCs/>
    </w:rPr>
  </w:style>
  <w:style w:type="character" w:customStyle="1" w:styleId="CommentSubjectChar">
    <w:name w:val="Comment Subject Char"/>
    <w:basedOn w:val="CommentTextChar"/>
    <w:link w:val="CommentSubject"/>
    <w:uiPriority w:val="99"/>
    <w:locked/>
    <w:rsid w:val="00E95D14"/>
    <w:rPr>
      <w:b/>
      <w:lang w:val="en-GB" w:eastAsia="zh-CN"/>
    </w:rPr>
  </w:style>
  <w:style w:type="paragraph" w:styleId="BalloonText">
    <w:name w:val="Balloon Text"/>
    <w:basedOn w:val="Normal"/>
    <w:link w:val="BalloonTextChar"/>
    <w:uiPriority w:val="99"/>
    <w:rsid w:val="00E95D14"/>
    <w:rPr>
      <w:rFonts w:ascii="Segoe UI" w:hAnsi="Segoe UI" w:cs="Segoe UI"/>
      <w:sz w:val="18"/>
      <w:szCs w:val="18"/>
    </w:rPr>
  </w:style>
  <w:style w:type="character" w:customStyle="1" w:styleId="BalloonTextChar">
    <w:name w:val="Balloon Text Char"/>
    <w:basedOn w:val="DefaultParagraphFont"/>
    <w:link w:val="BalloonText"/>
    <w:uiPriority w:val="99"/>
    <w:locked/>
    <w:rsid w:val="00E95D14"/>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41C3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41C3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hadembassy.u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garboa@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matconseiller@yahoo.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cIt-IKXjz0vOhKI-Te7gy7EmtiwCq5D-fD6EGVHOxNcvUgK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Mariam Sawadogo</dc:creator>
  <cp:keywords/>
  <dc:description/>
  <cp:lastModifiedBy>iar4team</cp:lastModifiedBy>
  <cp:revision>4</cp:revision>
  <cp:lastPrinted>2017-05-01T14:47:00Z</cp:lastPrinted>
  <dcterms:created xsi:type="dcterms:W3CDTF">2017-04-28T18:59:00Z</dcterms:created>
  <dcterms:modified xsi:type="dcterms:W3CDTF">2017-05-01T14:49:00Z</dcterms:modified>
</cp:coreProperties>
</file>