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115A4F">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0F0AF1" w:rsidRDefault="00FC39C4" w:rsidP="00115A4F">
      <w:pPr>
        <w:rPr>
          <w:rStyle w:val="AIHeadline"/>
          <w:rFonts w:cs="Arial"/>
          <w:snapToGrid w:val="0"/>
          <w:sz w:val="38"/>
          <w:szCs w:val="38"/>
        </w:rPr>
      </w:pPr>
      <w:r>
        <w:rPr>
          <w:rStyle w:val="AIHeadline"/>
          <w:rFonts w:cs="Arial"/>
          <w:snapToGrid w:val="0"/>
          <w:sz w:val="38"/>
          <w:szCs w:val="38"/>
        </w:rPr>
        <w:t>human rights defender</w:t>
      </w:r>
      <w:r w:rsidR="00D97057">
        <w:rPr>
          <w:rStyle w:val="AIHeadline"/>
          <w:rFonts w:cs="Arial"/>
          <w:snapToGrid w:val="0"/>
          <w:sz w:val="38"/>
          <w:szCs w:val="38"/>
        </w:rPr>
        <w:t>’s sentence upheld</w:t>
      </w:r>
    </w:p>
    <w:p w:rsidR="0026766F" w:rsidRPr="00F95961" w:rsidRDefault="00D97057" w:rsidP="00115A4F">
      <w:pPr>
        <w:pStyle w:val="AIintropara"/>
        <w:spacing w:line="240" w:lineRule="auto"/>
        <w:rPr>
          <w:rFonts w:cs="Arial"/>
        </w:rPr>
      </w:pPr>
      <w:r>
        <w:rPr>
          <w:rFonts w:cs="Arial"/>
        </w:rPr>
        <w:t xml:space="preserve">A Provincial Court upheld a three-year prison sentence </w:t>
      </w:r>
      <w:r w:rsidR="00B21F99">
        <w:rPr>
          <w:rFonts w:cs="Arial"/>
        </w:rPr>
        <w:t>against</w:t>
      </w:r>
      <w:r w:rsidR="00CE2C05">
        <w:rPr>
          <w:rFonts w:cs="Arial"/>
        </w:rPr>
        <w:t xml:space="preserve"> </w:t>
      </w:r>
      <w:r w:rsidR="00083BED">
        <w:rPr>
          <w:rFonts w:cs="Arial"/>
        </w:rPr>
        <w:t xml:space="preserve">human rights defender </w:t>
      </w:r>
      <w:r>
        <w:rPr>
          <w:rFonts w:cs="Arial"/>
        </w:rPr>
        <w:t xml:space="preserve">Eduardo Cardet </w:t>
      </w:r>
      <w:r w:rsidR="009A4067">
        <w:rPr>
          <w:rFonts w:cs="Arial"/>
        </w:rPr>
        <w:t xml:space="preserve">who </w:t>
      </w:r>
      <w:r>
        <w:rPr>
          <w:rFonts w:cs="Arial"/>
        </w:rPr>
        <w:t>continues to be held</w:t>
      </w:r>
      <w:r w:rsidR="00E058A4">
        <w:rPr>
          <w:rFonts w:cs="Arial"/>
        </w:rPr>
        <w:t xml:space="preserve"> in</w:t>
      </w:r>
      <w:r w:rsidR="00674FA4">
        <w:rPr>
          <w:rFonts w:cs="Arial"/>
        </w:rPr>
        <w:t xml:space="preserve"> </w:t>
      </w:r>
      <w:r w:rsidR="00CE7823">
        <w:rPr>
          <w:rFonts w:cs="Arial"/>
        </w:rPr>
        <w:t>the P</w:t>
      </w:r>
      <w:r w:rsidR="00674FA4">
        <w:rPr>
          <w:rFonts w:cs="Arial"/>
        </w:rPr>
        <w:t>rovi</w:t>
      </w:r>
      <w:r w:rsidR="00CE7823">
        <w:rPr>
          <w:rFonts w:cs="Arial"/>
        </w:rPr>
        <w:t>ncial</w:t>
      </w:r>
      <w:r w:rsidR="00674FA4">
        <w:rPr>
          <w:rFonts w:cs="Arial"/>
        </w:rPr>
        <w:t xml:space="preserve"> </w:t>
      </w:r>
      <w:r w:rsidR="00CE7823">
        <w:rPr>
          <w:rFonts w:cs="Arial"/>
        </w:rPr>
        <w:t>P</w:t>
      </w:r>
      <w:r w:rsidR="00C46D57">
        <w:rPr>
          <w:rFonts w:cs="Arial"/>
        </w:rPr>
        <w:t xml:space="preserve">rison </w:t>
      </w:r>
      <w:r w:rsidR="00CE7823">
        <w:rPr>
          <w:rFonts w:cs="Arial"/>
        </w:rPr>
        <w:t>of</w:t>
      </w:r>
      <w:r w:rsidR="00674FA4">
        <w:rPr>
          <w:rFonts w:cs="Arial"/>
        </w:rPr>
        <w:t xml:space="preserve"> Holguín, south-east Cuba</w:t>
      </w:r>
      <w:r w:rsidR="009A4067">
        <w:rPr>
          <w:rFonts w:cs="Arial"/>
        </w:rPr>
        <w:t>. He</w:t>
      </w:r>
      <w:r w:rsidR="00083BED">
        <w:rPr>
          <w:rFonts w:cs="Arial"/>
        </w:rPr>
        <w:t xml:space="preserve"> is a prisoner of conscience and </w:t>
      </w:r>
      <w:r w:rsidR="00674FA4">
        <w:rPr>
          <w:rFonts w:cs="Arial"/>
        </w:rPr>
        <w:t>must be released immediately and unconditionally</w:t>
      </w:r>
      <w:r w:rsidR="0026766F" w:rsidRPr="00F95961">
        <w:rPr>
          <w:rFonts w:cs="Arial"/>
        </w:rPr>
        <w:t>.</w:t>
      </w:r>
    </w:p>
    <w:p w:rsidR="00470348" w:rsidRPr="00EA08F8" w:rsidRDefault="0022422F" w:rsidP="00115A4F">
      <w:pPr>
        <w:pStyle w:val="AIBodytext"/>
        <w:tabs>
          <w:tab w:val="clear" w:pos="567"/>
        </w:tabs>
        <w:spacing w:line="240" w:lineRule="auto"/>
        <w:rPr>
          <w:rStyle w:val="StyleAIBodytextAsianSimSunChar"/>
          <w:rFonts w:eastAsia="Times New Roman" w:cs="Arial"/>
        </w:rPr>
      </w:pPr>
      <w:r>
        <w:rPr>
          <w:rStyle w:val="StyleAIBodytextAsianSimSunChar"/>
          <w:rFonts w:eastAsia="Times New Roman" w:cs="Arial"/>
          <w:bCs/>
        </w:rPr>
        <w:t xml:space="preserve">On 17 May, the </w:t>
      </w:r>
      <w:r w:rsidR="000B317F">
        <w:rPr>
          <w:rStyle w:val="StyleAIBodytextAsianSimSunChar"/>
          <w:rFonts w:eastAsia="Times New Roman" w:cs="Arial"/>
          <w:bCs/>
        </w:rPr>
        <w:t xml:space="preserve">Popular </w:t>
      </w:r>
      <w:r>
        <w:rPr>
          <w:rStyle w:val="StyleAIBodytextAsianSimSunChar"/>
          <w:rFonts w:eastAsia="Times New Roman" w:cs="Arial"/>
          <w:bCs/>
        </w:rPr>
        <w:t xml:space="preserve">Provincial Court of Holguín </w:t>
      </w:r>
      <w:r w:rsidR="00BC04CF">
        <w:rPr>
          <w:rStyle w:val="StyleAIBodytextAsianSimSunChar"/>
          <w:rFonts w:eastAsia="Times New Roman" w:cs="Arial"/>
          <w:bCs/>
        </w:rPr>
        <w:t xml:space="preserve">(Tribunal Provincial Popular de Holguín) </w:t>
      </w:r>
      <w:r>
        <w:rPr>
          <w:rStyle w:val="StyleAIBodytextAsianSimSunChar"/>
          <w:rFonts w:eastAsia="Times New Roman" w:cs="Arial"/>
          <w:bCs/>
        </w:rPr>
        <w:t>ratified</w:t>
      </w:r>
      <w:r w:rsidR="00CE7823">
        <w:rPr>
          <w:rStyle w:val="StyleAIBodytextAsianSimSunChar"/>
          <w:rFonts w:eastAsia="Times New Roman" w:cs="Arial"/>
          <w:bCs/>
        </w:rPr>
        <w:t xml:space="preserve"> in appeal</w:t>
      </w:r>
      <w:r>
        <w:rPr>
          <w:rStyle w:val="StyleAIBodytextAsianSimSunChar"/>
          <w:rFonts w:eastAsia="Times New Roman" w:cs="Arial"/>
          <w:bCs/>
        </w:rPr>
        <w:t xml:space="preserve"> the </w:t>
      </w:r>
      <w:r w:rsidR="00CE7823">
        <w:rPr>
          <w:rStyle w:val="StyleAIBodytextAsianSimSunChar"/>
          <w:rFonts w:eastAsia="Times New Roman" w:cs="Arial"/>
          <w:bCs/>
        </w:rPr>
        <w:t xml:space="preserve">judgement handed down on </w:t>
      </w:r>
      <w:r>
        <w:rPr>
          <w:rStyle w:val="StyleAIBodytextAsianSimSunChar"/>
          <w:rFonts w:eastAsia="Times New Roman" w:cs="Arial"/>
          <w:bCs/>
        </w:rPr>
        <w:t xml:space="preserve">20 March </w:t>
      </w:r>
      <w:r w:rsidR="00083BED">
        <w:rPr>
          <w:rStyle w:val="StyleAIBodytextAsianSimSunChar"/>
          <w:rFonts w:eastAsia="Times New Roman" w:cs="Arial"/>
          <w:bCs/>
        </w:rPr>
        <w:t>sentencing</w:t>
      </w:r>
      <w:r>
        <w:rPr>
          <w:rStyle w:val="StyleAIBodytextAsianSimSunChar"/>
          <w:rFonts w:eastAsia="Times New Roman" w:cs="Arial"/>
          <w:bCs/>
        </w:rPr>
        <w:t xml:space="preserve"> </w:t>
      </w:r>
      <w:r w:rsidR="00470348" w:rsidRPr="00EA08F8">
        <w:rPr>
          <w:rStyle w:val="StyleAIBodytextAsianSimSunChar"/>
          <w:rFonts w:eastAsia="Times New Roman" w:cs="Arial"/>
          <w:b/>
          <w:bCs/>
        </w:rPr>
        <w:t>Dr Eduardo Cardet Concepción</w:t>
      </w:r>
      <w:r>
        <w:rPr>
          <w:rStyle w:val="StyleAIBodytextAsianSimSunChar"/>
          <w:rFonts w:eastAsia="Times New Roman" w:cs="Arial"/>
        </w:rPr>
        <w:t xml:space="preserve"> to three years in prison. Eduardo Cardet </w:t>
      </w:r>
      <w:r w:rsidR="009A4067">
        <w:rPr>
          <w:rStyle w:val="StyleAIBodytextAsianSimSunChar"/>
          <w:rFonts w:eastAsia="Times New Roman" w:cs="Arial"/>
        </w:rPr>
        <w:t>is</w:t>
      </w:r>
      <w:r>
        <w:rPr>
          <w:rStyle w:val="StyleAIBodytextAsianSimSunChar"/>
          <w:rFonts w:eastAsia="Times New Roman" w:cs="Arial"/>
        </w:rPr>
        <w:t xml:space="preserve"> the</w:t>
      </w:r>
      <w:r w:rsidR="00470348" w:rsidRPr="00EA08F8">
        <w:rPr>
          <w:rStyle w:val="StyleAIBodytextAsianSimSunChar"/>
          <w:rFonts w:eastAsia="Times New Roman" w:cs="Arial"/>
        </w:rPr>
        <w:t xml:space="preserve"> leader of the </w:t>
      </w:r>
      <w:r w:rsidR="002743C3" w:rsidRPr="002743C3">
        <w:rPr>
          <w:rStyle w:val="StyleAIBodytextAsianSimSunChar"/>
          <w:rFonts w:eastAsia="Times New Roman" w:cs="Arial"/>
        </w:rPr>
        <w:t xml:space="preserve">pro-democracy movement </w:t>
      </w:r>
      <w:r w:rsidR="00470348" w:rsidRPr="00EA08F8">
        <w:rPr>
          <w:rStyle w:val="StyleAIBodytextAsianSimSunChar"/>
          <w:rFonts w:eastAsia="Times New Roman" w:cs="Arial"/>
        </w:rPr>
        <w:t>Christian Liberation Movement (</w:t>
      </w:r>
      <w:r w:rsidR="00470348" w:rsidRPr="00EA08F8">
        <w:rPr>
          <w:rStyle w:val="StyleAIBodytextAsianSimSunChar"/>
          <w:rFonts w:eastAsia="Times New Roman" w:cs="Arial"/>
          <w:lang w:val="en-US"/>
        </w:rPr>
        <w:t>Movimiento Cristiano Liberación</w:t>
      </w:r>
      <w:r w:rsidR="00470348" w:rsidRPr="00EA08F8">
        <w:rPr>
          <w:rStyle w:val="StyleAIBodytextAsianSimSunChar"/>
          <w:rFonts w:eastAsia="Times New Roman" w:cs="Arial"/>
        </w:rPr>
        <w:t>, MCL)</w:t>
      </w:r>
      <w:r w:rsidR="002743C3">
        <w:rPr>
          <w:rStyle w:val="StyleAIBodytextAsianSimSunChar"/>
          <w:rFonts w:eastAsia="Times New Roman" w:cs="Arial"/>
        </w:rPr>
        <w:t>. He</w:t>
      </w:r>
      <w:r w:rsidR="00D97057">
        <w:rPr>
          <w:rStyle w:val="StyleAIBodytextAsianSimSunChar"/>
          <w:rFonts w:eastAsia="Times New Roman" w:cs="Arial"/>
        </w:rPr>
        <w:t xml:space="preserve"> has been held in</w:t>
      </w:r>
      <w:r>
        <w:rPr>
          <w:rStyle w:val="StyleAIBodytextAsianSimSunChar"/>
          <w:rFonts w:eastAsia="Times New Roman" w:cs="Arial"/>
        </w:rPr>
        <w:t xml:space="preserve"> prison in Holguín since his arrest on 30 November 2016, </w:t>
      </w:r>
      <w:r w:rsidR="00470348" w:rsidRPr="00EA08F8">
        <w:rPr>
          <w:rStyle w:val="StyleAIBodytextAsianSimSunChar"/>
          <w:rFonts w:eastAsia="Times New Roman" w:cs="Arial"/>
        </w:rPr>
        <w:t>five days after the death of the former leader o</w:t>
      </w:r>
      <w:r w:rsidR="00E058A4" w:rsidRPr="00EA08F8">
        <w:rPr>
          <w:rStyle w:val="StyleAIBodytextAsianSimSunChar"/>
          <w:rFonts w:eastAsia="Times New Roman" w:cs="Arial"/>
        </w:rPr>
        <w:t>f Cuba, Fidel Castro</w:t>
      </w:r>
      <w:r w:rsidR="02C4C034" w:rsidRPr="00EA08F8">
        <w:rPr>
          <w:rStyle w:val="StyleAIBodytextAsianSimSunChar"/>
          <w:rFonts w:eastAsia="Times New Roman" w:cs="Arial"/>
        </w:rPr>
        <w:t>.</w:t>
      </w:r>
      <w:r w:rsidR="00E058A4" w:rsidRPr="00EA08F8">
        <w:rPr>
          <w:rStyle w:val="StyleAIBodytextAsianSimSunChar"/>
          <w:rFonts w:eastAsia="Times New Roman" w:cs="Arial"/>
        </w:rPr>
        <w:t xml:space="preserve"> </w:t>
      </w:r>
    </w:p>
    <w:p w:rsidR="009E2FF7" w:rsidRDefault="009E2FF7" w:rsidP="00115A4F">
      <w:pPr>
        <w:pStyle w:val="AIBodytext"/>
        <w:tabs>
          <w:tab w:val="clear" w:pos="567"/>
        </w:tabs>
        <w:spacing w:line="240" w:lineRule="auto"/>
        <w:rPr>
          <w:rStyle w:val="StyleAIBodytextAsianSimSunChar"/>
          <w:rFonts w:cs="Arial"/>
        </w:rPr>
      </w:pPr>
      <w:r w:rsidRPr="00376BF0">
        <w:rPr>
          <w:rStyle w:val="StyleAIBodytextAsianSimSunChar"/>
          <w:rFonts w:cs="Arial"/>
        </w:rPr>
        <w:t>Eduardo Cardet was charged with attacking an official of the state (</w:t>
      </w:r>
      <w:proofErr w:type="spellStart"/>
      <w:r w:rsidRPr="00376BF0">
        <w:rPr>
          <w:rStyle w:val="StyleAIBodytextAsianSimSunChar"/>
          <w:rFonts w:cs="Arial"/>
          <w:i/>
        </w:rPr>
        <w:t>atentado</w:t>
      </w:r>
      <w:proofErr w:type="spellEnd"/>
      <w:r w:rsidR="00440261">
        <w:rPr>
          <w:rStyle w:val="StyleAIBodytextAsianSimSunChar"/>
          <w:rFonts w:cs="Arial"/>
        </w:rPr>
        <w:t>)</w:t>
      </w:r>
      <w:r w:rsidRPr="00376BF0">
        <w:rPr>
          <w:rStyle w:val="StyleAIBodytextAsianSimSunChar"/>
          <w:rFonts w:cs="Arial"/>
        </w:rPr>
        <w:t xml:space="preserve">. </w:t>
      </w:r>
      <w:r w:rsidRPr="00CC0C42">
        <w:rPr>
          <w:rStyle w:val="StyleAIBodytextAsianSimSunChar"/>
          <w:rFonts w:cs="Arial"/>
        </w:rPr>
        <w:t xml:space="preserve">Prior to his arrest, Eduardo Cardet </w:t>
      </w:r>
      <w:r w:rsidR="009A4067">
        <w:rPr>
          <w:rStyle w:val="StyleAIBodytextAsianSimSunChar"/>
          <w:rFonts w:cs="Arial"/>
        </w:rPr>
        <w:t xml:space="preserve">gave a number of </w:t>
      </w:r>
      <w:r w:rsidRPr="00CC0C42">
        <w:rPr>
          <w:rStyle w:val="StyleAIBodytextAsianSimSunChar"/>
          <w:rFonts w:cs="Arial"/>
        </w:rPr>
        <w:t xml:space="preserve">interviews published in international media in which he </w:t>
      </w:r>
      <w:r w:rsidR="009A4067">
        <w:rPr>
          <w:rStyle w:val="StyleAIBodytextAsianSimSunChar"/>
          <w:rFonts w:cs="Arial"/>
        </w:rPr>
        <w:t>was</w:t>
      </w:r>
      <w:r w:rsidRPr="00CC0C42">
        <w:rPr>
          <w:rStyle w:val="StyleAIBodytextAsianSimSunChar"/>
          <w:rFonts w:cs="Arial"/>
        </w:rPr>
        <w:t xml:space="preserve"> cr</w:t>
      </w:r>
      <w:r>
        <w:rPr>
          <w:rStyle w:val="StyleAIBodytextAsianSimSunChar"/>
          <w:rFonts w:cs="Arial"/>
        </w:rPr>
        <w:t xml:space="preserve">itical of the Cuban government. In an interview with Madrid-based radio station </w:t>
      </w:r>
      <w:r w:rsidRPr="000F7D79">
        <w:rPr>
          <w:rStyle w:val="StyleAIBodytextAsianSimSunChar"/>
          <w:i/>
        </w:rPr>
        <w:t>esRadio</w:t>
      </w:r>
      <w:r>
        <w:rPr>
          <w:rStyle w:val="StyleAIBodytextAsianSimSunChar"/>
          <w:rFonts w:cs="Arial"/>
        </w:rPr>
        <w:t xml:space="preserve">, aired two days before his arrest, he described the mourning in Cuba following the death of Fidel Castro as imposed, and said: “Castro was a very controversial man, very much hated and rejected by our people”. </w:t>
      </w:r>
    </w:p>
    <w:p w:rsidR="00A14B51" w:rsidRPr="00A14B51" w:rsidRDefault="0022422F" w:rsidP="00115A4F">
      <w:pPr>
        <w:pStyle w:val="AIBodytext"/>
        <w:tabs>
          <w:tab w:val="clear" w:pos="567"/>
        </w:tabs>
        <w:spacing w:line="240" w:lineRule="auto"/>
        <w:rPr>
          <w:rStyle w:val="StyleAIBodytextAsianSimSunChar"/>
          <w:rFonts w:cs="Arial"/>
        </w:rPr>
      </w:pPr>
      <w:r>
        <w:rPr>
          <w:rStyle w:val="StyleAIBodytextAsianSimSunChar"/>
          <w:rFonts w:cs="Arial"/>
        </w:rPr>
        <w:t xml:space="preserve">Eduardo Cardet’s wife told Amnesty International that </w:t>
      </w:r>
      <w:r w:rsidR="00A14B51">
        <w:rPr>
          <w:rStyle w:val="StyleAIBodytextAsianSimSunChar"/>
          <w:rFonts w:cs="Arial"/>
        </w:rPr>
        <w:t xml:space="preserve">she </w:t>
      </w:r>
      <w:r w:rsidR="003B0076">
        <w:rPr>
          <w:rStyle w:val="StyleAIBodytextAsianSimSunChar"/>
          <w:rFonts w:cs="Arial"/>
        </w:rPr>
        <w:t xml:space="preserve">last </w:t>
      </w:r>
      <w:r w:rsidR="00A14B51">
        <w:rPr>
          <w:rStyle w:val="StyleAIBodytextAsianSimSunChar"/>
          <w:rFonts w:cs="Arial"/>
        </w:rPr>
        <w:t>visit</w:t>
      </w:r>
      <w:r w:rsidR="003B0076">
        <w:rPr>
          <w:rStyle w:val="StyleAIBodytextAsianSimSunChar"/>
          <w:rFonts w:cs="Arial"/>
        </w:rPr>
        <w:t>ed</w:t>
      </w:r>
      <w:r w:rsidR="00A14B51">
        <w:rPr>
          <w:rStyle w:val="StyleAIBodytextAsianSimSunChar"/>
          <w:rFonts w:cs="Arial"/>
        </w:rPr>
        <w:t xml:space="preserve"> him in prison on </w:t>
      </w:r>
      <w:r w:rsidR="000B317F">
        <w:rPr>
          <w:rStyle w:val="StyleAIBodytextAsianSimSunChar"/>
          <w:rFonts w:cs="Arial"/>
        </w:rPr>
        <w:t>25</w:t>
      </w:r>
      <w:r w:rsidR="00A14B51">
        <w:rPr>
          <w:rStyle w:val="StyleAIBodytextAsianSimSunChar"/>
          <w:rFonts w:cs="Arial"/>
        </w:rPr>
        <w:t xml:space="preserve"> May</w:t>
      </w:r>
      <w:r w:rsidR="000B317F">
        <w:rPr>
          <w:rStyle w:val="StyleAIBodytextAsianSimSunChar"/>
          <w:rFonts w:cs="Arial"/>
        </w:rPr>
        <w:t xml:space="preserve"> and </w:t>
      </w:r>
      <w:r w:rsidR="00A14B51">
        <w:rPr>
          <w:rStyle w:val="StyleAIBodytextAsianSimSunChar"/>
          <w:rFonts w:cs="Arial"/>
        </w:rPr>
        <w:t xml:space="preserve">speaks to him on the phone daily. </w:t>
      </w:r>
      <w:r>
        <w:rPr>
          <w:rStyle w:val="StyleAIBodytextAsianSimSunChar"/>
          <w:rFonts w:cs="Arial"/>
        </w:rPr>
        <w:t xml:space="preserve">She stated that her husband </w:t>
      </w:r>
      <w:r w:rsidR="00A14B51">
        <w:rPr>
          <w:rStyle w:val="StyleAIBodytextAsianSimSunChar"/>
          <w:rFonts w:cs="Arial"/>
        </w:rPr>
        <w:t xml:space="preserve">is distraught </w:t>
      </w:r>
      <w:r w:rsidR="00083BED">
        <w:rPr>
          <w:rStyle w:val="StyleAIBodytextAsianSimSunChar"/>
          <w:rFonts w:cs="Arial"/>
        </w:rPr>
        <w:t>about his sentence being upheld</w:t>
      </w:r>
      <w:r w:rsidR="00A14B51">
        <w:rPr>
          <w:rStyle w:val="StyleAIBodytextAsianSimSunChar"/>
          <w:rFonts w:cs="Arial"/>
        </w:rPr>
        <w:t xml:space="preserve"> and that he </w:t>
      </w:r>
      <w:r>
        <w:rPr>
          <w:rStyle w:val="StyleAIBodytextAsianSimSunChar"/>
          <w:rFonts w:cs="Arial"/>
        </w:rPr>
        <w:t xml:space="preserve">has complained that </w:t>
      </w:r>
      <w:r w:rsidR="00CE7823">
        <w:rPr>
          <w:rStyle w:val="StyleAIBodytextAsianSimSunChar"/>
          <w:rFonts w:cs="Arial"/>
        </w:rPr>
        <w:t>officials</w:t>
      </w:r>
      <w:r>
        <w:rPr>
          <w:rStyle w:val="StyleAIBodytextAsianSimSunChar"/>
          <w:rFonts w:cs="Arial"/>
        </w:rPr>
        <w:t xml:space="preserve"> </w:t>
      </w:r>
      <w:r w:rsidR="00A14B51">
        <w:rPr>
          <w:rStyle w:val="StyleAIBodytextAsianSimSunChar"/>
          <w:rFonts w:cs="Arial"/>
        </w:rPr>
        <w:t xml:space="preserve">inside the prison </w:t>
      </w:r>
      <w:r>
        <w:rPr>
          <w:rStyle w:val="StyleAIBodytextAsianSimSunChar"/>
          <w:rFonts w:cs="Arial"/>
        </w:rPr>
        <w:t xml:space="preserve">are threatening </w:t>
      </w:r>
      <w:r w:rsidR="00A14B51">
        <w:rPr>
          <w:rStyle w:val="StyleAIBodytextAsianSimSunChar"/>
          <w:rFonts w:cs="Arial"/>
        </w:rPr>
        <w:t xml:space="preserve">to </w:t>
      </w:r>
      <w:r w:rsidR="002F52B1">
        <w:rPr>
          <w:rStyle w:val="StyleAIBodytextAsianSimSunChar"/>
          <w:rFonts w:cs="Arial"/>
        </w:rPr>
        <w:t>prevent</w:t>
      </w:r>
      <w:r w:rsidR="00A14B51">
        <w:rPr>
          <w:rStyle w:val="StyleAIBodytextAsianSimSunChar"/>
          <w:rFonts w:cs="Arial"/>
        </w:rPr>
        <w:t xml:space="preserve"> ph</w:t>
      </w:r>
      <w:bookmarkStart w:id="0" w:name="_GoBack"/>
      <w:bookmarkEnd w:id="0"/>
      <w:r w:rsidR="00A14B51">
        <w:rPr>
          <w:rStyle w:val="StyleAIBodytextAsianSimSunChar"/>
          <w:rFonts w:cs="Arial"/>
        </w:rPr>
        <w:t xml:space="preserve">one calls or visits from </w:t>
      </w:r>
      <w:r>
        <w:rPr>
          <w:rStyle w:val="StyleAIBodytextAsianSimSunChar"/>
          <w:rFonts w:cs="Arial"/>
        </w:rPr>
        <w:t>family members. His wife bel</w:t>
      </w:r>
      <w:r w:rsidR="00D97057">
        <w:rPr>
          <w:rStyle w:val="StyleAIBodytextAsianSimSunChar"/>
          <w:rFonts w:cs="Arial"/>
        </w:rPr>
        <w:t xml:space="preserve">ieves these threats are an attempt to silence the family from </w:t>
      </w:r>
      <w:r w:rsidR="006D6029">
        <w:rPr>
          <w:rStyle w:val="StyleAIBodytextAsianSimSunChar"/>
          <w:rFonts w:cs="Arial"/>
        </w:rPr>
        <w:t xml:space="preserve">further </w:t>
      </w:r>
      <w:r w:rsidR="00D97057">
        <w:rPr>
          <w:rStyle w:val="StyleAIBodytextAsianSimSunChar"/>
          <w:rFonts w:cs="Arial"/>
        </w:rPr>
        <w:t>publicizing Eduardo</w:t>
      </w:r>
      <w:r w:rsidR="002F52B1">
        <w:rPr>
          <w:rStyle w:val="StyleAIBodytextAsianSimSunChar"/>
          <w:rFonts w:cs="Arial"/>
        </w:rPr>
        <w:t xml:space="preserve"> Cardet</w:t>
      </w:r>
      <w:r w:rsidR="00D97057">
        <w:rPr>
          <w:rStyle w:val="StyleAIBodytextAsianSimSunChar"/>
          <w:rFonts w:cs="Arial"/>
        </w:rPr>
        <w:t>’s case.</w:t>
      </w:r>
      <w:r w:rsidR="00A14B51">
        <w:rPr>
          <w:rStyle w:val="StyleAIBodytextAsianSimSunChar"/>
          <w:rFonts w:cs="Arial"/>
        </w:rPr>
        <w:t xml:space="preserve"> Eduardo Cardet is asthmatic and his wife </w:t>
      </w:r>
      <w:r w:rsidR="002F52B1">
        <w:rPr>
          <w:rStyle w:val="StyleAIBodytextAsianSimSunChar"/>
          <w:rFonts w:cs="Arial"/>
        </w:rPr>
        <w:t>explained</w:t>
      </w:r>
      <w:r w:rsidR="00A14B51">
        <w:rPr>
          <w:rStyle w:val="StyleAIBodytextAsianSimSunChar"/>
          <w:rFonts w:cs="Arial"/>
        </w:rPr>
        <w:t xml:space="preserve"> that he has suffered from several respiratory infections. It is crucial that the prison authorities continue to provide him with any medical care he may require</w:t>
      </w:r>
      <w:r w:rsidR="00C50DC2">
        <w:rPr>
          <w:rStyle w:val="StyleAIBodytextAsianSimSunChar"/>
          <w:rFonts w:cs="Arial"/>
        </w:rPr>
        <w:t xml:space="preserve"> while in detention</w:t>
      </w:r>
      <w:r w:rsidR="00A14B51">
        <w:rPr>
          <w:rStyle w:val="StyleAIBodytextAsianSimSunChar"/>
          <w:rFonts w:cs="Arial"/>
        </w:rPr>
        <w:t>.</w:t>
      </w:r>
    </w:p>
    <w:p w:rsidR="00115A4F" w:rsidRPr="00115A4F" w:rsidRDefault="00115A4F" w:rsidP="00115A4F">
      <w:pPr>
        <w:rPr>
          <w:rFonts w:ascii="Arial" w:eastAsia="Calibri" w:hAnsi="Arial" w:cs="Arial"/>
          <w:b/>
          <w:sz w:val="20"/>
          <w:szCs w:val="20"/>
        </w:rPr>
      </w:pPr>
      <w:r w:rsidRPr="00115A4F">
        <w:rPr>
          <w:rFonts w:ascii="Arial" w:eastAsia="Calibri" w:hAnsi="Arial" w:cs="Arial"/>
          <w:b/>
          <w:sz w:val="20"/>
          <w:szCs w:val="20"/>
        </w:rPr>
        <w:t>1) TAKE ACTION</w:t>
      </w:r>
    </w:p>
    <w:p w:rsidR="00115A4F" w:rsidRPr="00115A4F" w:rsidRDefault="00115A4F" w:rsidP="00115A4F">
      <w:pPr>
        <w:rPr>
          <w:rFonts w:ascii="Arial" w:eastAsia="Calibri" w:hAnsi="Arial" w:cs="Arial"/>
          <w:b/>
          <w:sz w:val="20"/>
          <w:szCs w:val="20"/>
        </w:rPr>
      </w:pPr>
      <w:r w:rsidRPr="00115A4F">
        <w:rPr>
          <w:rFonts w:ascii="Arial" w:eastAsia="Calibri" w:hAnsi="Arial" w:cs="Arial"/>
          <w:b/>
          <w:sz w:val="20"/>
          <w:szCs w:val="20"/>
        </w:rPr>
        <w:t>Write a letter, send an email, call, fax or tweet:</w:t>
      </w:r>
    </w:p>
    <w:p w:rsidR="00083BED" w:rsidRPr="004907B7" w:rsidRDefault="00F97204" w:rsidP="00115A4F">
      <w:pPr>
        <w:numPr>
          <w:ilvl w:val="0"/>
          <w:numId w:val="2"/>
        </w:numPr>
        <w:rPr>
          <w:rFonts w:ascii="Arial" w:hAnsi="Arial" w:cs="Arial"/>
          <w:sz w:val="20"/>
          <w:szCs w:val="20"/>
        </w:rPr>
      </w:pPr>
      <w:r w:rsidRPr="004907B7">
        <w:rPr>
          <w:rFonts w:ascii="Arial" w:hAnsi="Arial" w:cs="Arial"/>
          <w:sz w:val="20"/>
          <w:szCs w:val="20"/>
        </w:rPr>
        <w:t>Calling on the authorities to release</w:t>
      </w:r>
      <w:r w:rsidR="00FC39C4">
        <w:rPr>
          <w:rFonts w:ascii="Arial" w:hAnsi="Arial" w:cs="Arial"/>
          <w:sz w:val="20"/>
          <w:szCs w:val="20"/>
        </w:rPr>
        <w:t xml:space="preserve"> human rights defender</w:t>
      </w:r>
      <w:r w:rsidRPr="004907B7">
        <w:rPr>
          <w:rFonts w:ascii="Arial" w:hAnsi="Arial" w:cs="Arial"/>
          <w:sz w:val="20"/>
          <w:szCs w:val="20"/>
        </w:rPr>
        <w:t xml:space="preserve"> </w:t>
      </w:r>
      <w:r>
        <w:rPr>
          <w:rFonts w:ascii="Arial" w:hAnsi="Arial" w:cs="Arial"/>
          <w:sz w:val="20"/>
          <w:szCs w:val="20"/>
        </w:rPr>
        <w:t xml:space="preserve">Dr Eduardo Cardet </w:t>
      </w:r>
      <w:r w:rsidRPr="004907B7">
        <w:rPr>
          <w:rFonts w:ascii="Arial" w:hAnsi="Arial" w:cs="Arial"/>
          <w:sz w:val="20"/>
          <w:szCs w:val="20"/>
        </w:rPr>
        <w:t>immediately and unconditionally, as he is a prisoner of conscience, imprisoned solely for peacefully exercising his right to freedom of expression;</w:t>
      </w:r>
    </w:p>
    <w:p w:rsidR="00083BED" w:rsidRDefault="00F97204" w:rsidP="00115A4F">
      <w:pPr>
        <w:numPr>
          <w:ilvl w:val="0"/>
          <w:numId w:val="2"/>
        </w:numPr>
        <w:rPr>
          <w:rFonts w:ascii="Arial" w:hAnsi="Arial" w:cs="Arial"/>
          <w:sz w:val="20"/>
          <w:szCs w:val="20"/>
        </w:rPr>
      </w:pPr>
      <w:r w:rsidRPr="00A9158E">
        <w:rPr>
          <w:rFonts w:ascii="Arial" w:hAnsi="Arial" w:cs="Arial"/>
          <w:sz w:val="20"/>
          <w:szCs w:val="20"/>
        </w:rPr>
        <w:t>Urging them to ensure that, pending his release, he is provided with any medical care he may require; that he is not tortured or otherwise ill-treated; and that he is granted regular access to family and lawyers of his choosing</w:t>
      </w:r>
      <w:r w:rsidR="00083BED">
        <w:rPr>
          <w:rFonts w:ascii="Arial" w:hAnsi="Arial" w:cs="Arial"/>
          <w:sz w:val="20"/>
          <w:szCs w:val="20"/>
        </w:rPr>
        <w:t>;</w:t>
      </w:r>
    </w:p>
    <w:p w:rsidR="00083BED" w:rsidRDefault="00083BED" w:rsidP="00115A4F">
      <w:pPr>
        <w:numPr>
          <w:ilvl w:val="0"/>
          <w:numId w:val="2"/>
        </w:numPr>
        <w:rPr>
          <w:rFonts w:ascii="Arial" w:hAnsi="Arial" w:cs="Arial"/>
          <w:sz w:val="20"/>
          <w:szCs w:val="20"/>
        </w:rPr>
      </w:pPr>
      <w:r>
        <w:rPr>
          <w:rFonts w:ascii="Arial" w:hAnsi="Arial" w:cs="Arial"/>
          <w:sz w:val="20"/>
          <w:szCs w:val="20"/>
        </w:rPr>
        <w:t xml:space="preserve">Calling on them </w:t>
      </w:r>
      <w:r w:rsidRPr="00083BED">
        <w:rPr>
          <w:rFonts w:ascii="Arial" w:hAnsi="Arial" w:cs="Arial"/>
          <w:sz w:val="20"/>
          <w:szCs w:val="20"/>
        </w:rPr>
        <w:t>to guarantee the right to freedom of expression, assembly and association including for dissident, opponent or activist voices and to repeal all legislation which unduly limits</w:t>
      </w:r>
      <w:r w:rsidRPr="00B92697">
        <w:rPr>
          <w:rFonts w:ascii="Arial" w:hAnsi="Arial" w:cs="Arial"/>
          <w:sz w:val="20"/>
          <w:szCs w:val="20"/>
        </w:rPr>
        <w:t xml:space="preserve"> these rights</w:t>
      </w:r>
      <w:r>
        <w:rPr>
          <w:rFonts w:ascii="Arial" w:hAnsi="Arial" w:cs="Arial"/>
          <w:sz w:val="20"/>
          <w:szCs w:val="20"/>
        </w:rPr>
        <w:t>.</w:t>
      </w:r>
    </w:p>
    <w:p w:rsidR="0026766F" w:rsidRPr="00F95961" w:rsidRDefault="0026766F" w:rsidP="00115A4F">
      <w:pPr>
        <w:pStyle w:val="AITableHeading"/>
        <w:tabs>
          <w:tab w:val="clear" w:pos="567"/>
        </w:tabs>
        <w:rPr>
          <w:rFonts w:cs="Arial"/>
        </w:rPr>
      </w:pPr>
    </w:p>
    <w:p w:rsidR="00115A4F" w:rsidRDefault="00115A4F" w:rsidP="00115A4F">
      <w:pPr>
        <w:rPr>
          <w:rFonts w:ascii="Arial" w:eastAsia="Calibri" w:hAnsi="Arial" w:cs="Arial"/>
          <w:b/>
          <w:sz w:val="20"/>
          <w:szCs w:val="20"/>
        </w:rPr>
      </w:pPr>
      <w:r>
        <w:rPr>
          <w:rFonts w:ascii="Arial" w:eastAsia="Calibri" w:hAnsi="Arial" w:cs="Arial"/>
          <w:b/>
          <w:sz w:val="20"/>
          <w:szCs w:val="20"/>
        </w:rPr>
        <w:t>Contact these two officials by 6 July, 2017</w:t>
      </w:r>
      <w:r w:rsidRPr="00E35808">
        <w:rPr>
          <w:rFonts w:ascii="Arial" w:eastAsia="Calibri" w:hAnsi="Arial" w:cs="Arial"/>
          <w:b/>
          <w:sz w:val="20"/>
          <w:szCs w:val="20"/>
        </w:rPr>
        <w:t>:</w:t>
      </w:r>
    </w:p>
    <w:p w:rsidR="005534BC" w:rsidRDefault="005534BC" w:rsidP="00115A4F">
      <w:pPr>
        <w:pStyle w:val="AIAddressText"/>
        <w:tabs>
          <w:tab w:val="clear" w:pos="567"/>
        </w:tabs>
        <w:spacing w:line="240" w:lineRule="auto"/>
        <w:rPr>
          <w:rFonts w:cs="Arial"/>
          <w:sz w:val="16"/>
          <w:szCs w:val="16"/>
        </w:rPr>
        <w:sectPr w:rsidR="005534BC" w:rsidSect="00115A4F">
          <w:headerReference w:type="default" r:id="rId7"/>
          <w:footerReference w:type="default" r:id="rId8"/>
          <w:headerReference w:type="first" r:id="rId9"/>
          <w:footerReference w:type="first" r:id="rId10"/>
          <w:type w:val="continuous"/>
          <w:pgSz w:w="12240" w:h="15840" w:code="1"/>
          <w:pgMar w:top="720" w:right="720" w:bottom="2160" w:left="720" w:header="0" w:footer="567" w:gutter="0"/>
          <w:cols w:space="567"/>
          <w:titlePg/>
          <w:docGrid w:linePitch="360"/>
        </w:sectPr>
      </w:pPr>
    </w:p>
    <w:p w:rsidR="00F97204" w:rsidRPr="003C4CA7" w:rsidRDefault="00F97204" w:rsidP="00115A4F">
      <w:pPr>
        <w:pStyle w:val="AIAddressText"/>
        <w:tabs>
          <w:tab w:val="clear" w:pos="567"/>
        </w:tabs>
        <w:spacing w:line="240" w:lineRule="auto"/>
        <w:rPr>
          <w:rFonts w:cs="Arial"/>
          <w:sz w:val="16"/>
          <w:szCs w:val="16"/>
          <w:u w:val="single"/>
        </w:rPr>
      </w:pPr>
      <w:r>
        <w:rPr>
          <w:rFonts w:cs="Arial"/>
          <w:sz w:val="16"/>
          <w:szCs w:val="16"/>
          <w:u w:val="single"/>
        </w:rPr>
        <w:t>President of the Republic</w:t>
      </w:r>
    </w:p>
    <w:p w:rsidR="00F97204" w:rsidRPr="00480B2D" w:rsidRDefault="00F97204" w:rsidP="00115A4F">
      <w:pPr>
        <w:pStyle w:val="AIAddressText"/>
        <w:tabs>
          <w:tab w:val="clear" w:pos="567"/>
        </w:tabs>
        <w:spacing w:line="240" w:lineRule="auto"/>
        <w:rPr>
          <w:rFonts w:cs="Arial"/>
          <w:sz w:val="16"/>
          <w:szCs w:val="16"/>
          <w:lang w:val="en-US"/>
        </w:rPr>
      </w:pPr>
      <w:r w:rsidRPr="00480B2D">
        <w:rPr>
          <w:rFonts w:cs="Arial"/>
          <w:sz w:val="16"/>
          <w:szCs w:val="16"/>
          <w:lang w:val="en-US"/>
        </w:rPr>
        <w:t>Raúl Castro Ruz</w:t>
      </w:r>
      <w:r w:rsidRPr="00480B2D">
        <w:rPr>
          <w:rFonts w:cs="Arial"/>
          <w:sz w:val="16"/>
          <w:szCs w:val="16"/>
          <w:lang w:val="en-US"/>
        </w:rPr>
        <w:tab/>
      </w:r>
    </w:p>
    <w:p w:rsidR="00F97204" w:rsidRPr="002510C7" w:rsidRDefault="00F97204" w:rsidP="00115A4F">
      <w:pPr>
        <w:pStyle w:val="AIAddressText"/>
        <w:tabs>
          <w:tab w:val="clear" w:pos="567"/>
        </w:tabs>
        <w:spacing w:line="240" w:lineRule="auto"/>
        <w:rPr>
          <w:lang w:val="es-MX"/>
        </w:rPr>
      </w:pPr>
      <w:r w:rsidRPr="007C0834">
        <w:rPr>
          <w:rFonts w:cs="Arial"/>
          <w:color w:val="212121"/>
          <w:sz w:val="16"/>
          <w:szCs w:val="16"/>
          <w:shd w:val="clear" w:color="auto" w:fill="FFFFFF"/>
          <w:lang w:val="es-MX"/>
        </w:rPr>
        <w:t>Presidente de la República de Cuba</w:t>
      </w:r>
    </w:p>
    <w:p w:rsidR="00F97204" w:rsidRPr="00115A4F" w:rsidRDefault="00F97204" w:rsidP="00115A4F">
      <w:pPr>
        <w:pStyle w:val="AIAddressText"/>
        <w:tabs>
          <w:tab w:val="clear" w:pos="567"/>
        </w:tabs>
        <w:spacing w:line="240" w:lineRule="auto"/>
        <w:rPr>
          <w:rFonts w:cs="Arial"/>
          <w:sz w:val="16"/>
          <w:szCs w:val="16"/>
          <w:lang w:val="es-MX"/>
        </w:rPr>
      </w:pPr>
      <w:r w:rsidRPr="007C0834">
        <w:rPr>
          <w:rFonts w:cs="Arial"/>
          <w:sz w:val="16"/>
          <w:szCs w:val="16"/>
          <w:lang w:val="es-MX"/>
        </w:rPr>
        <w:t xml:space="preserve">La </w:t>
      </w:r>
      <w:r w:rsidRPr="00115A4F">
        <w:rPr>
          <w:rFonts w:cs="Arial"/>
          <w:sz w:val="16"/>
          <w:szCs w:val="16"/>
          <w:lang w:val="es-MX"/>
        </w:rPr>
        <w:t>Habana, Cuba</w:t>
      </w:r>
      <w:r w:rsidRPr="00115A4F">
        <w:rPr>
          <w:rFonts w:cs="Arial"/>
          <w:sz w:val="16"/>
          <w:szCs w:val="16"/>
          <w:lang w:val="es-MX"/>
        </w:rPr>
        <w:tab/>
      </w:r>
    </w:p>
    <w:p w:rsidR="00F97204" w:rsidRPr="00115A4F" w:rsidRDefault="00F97204" w:rsidP="00115A4F">
      <w:pPr>
        <w:pStyle w:val="AIAddressText"/>
        <w:tabs>
          <w:tab w:val="clear" w:pos="567"/>
        </w:tabs>
        <w:spacing w:line="240" w:lineRule="auto"/>
        <w:rPr>
          <w:rFonts w:cs="Arial"/>
          <w:sz w:val="16"/>
          <w:szCs w:val="16"/>
          <w:lang w:val="es-MX"/>
        </w:rPr>
      </w:pPr>
      <w:r w:rsidRPr="00115A4F">
        <w:rPr>
          <w:rFonts w:cs="Arial"/>
          <w:sz w:val="16"/>
          <w:szCs w:val="16"/>
          <w:lang w:val="es-MX"/>
        </w:rPr>
        <w:t xml:space="preserve">Fax: </w:t>
      </w:r>
      <w:r w:rsidRPr="00115A4F">
        <w:rPr>
          <w:rFonts w:cs="Arial"/>
          <w:sz w:val="16"/>
          <w:szCs w:val="16"/>
          <w:shd w:val="clear" w:color="auto" w:fill="FFFFFF"/>
          <w:lang w:val="es-MX"/>
        </w:rPr>
        <w:t>+41 22 758 9431 (Cuba Office in Geneva); +1 212 779 1697 (via Cuban Mission to UN)</w:t>
      </w:r>
    </w:p>
    <w:p w:rsidR="00F97204" w:rsidRPr="00115A4F" w:rsidRDefault="00F97204" w:rsidP="00115A4F">
      <w:pPr>
        <w:pStyle w:val="AIAddressText"/>
        <w:tabs>
          <w:tab w:val="clear" w:pos="567"/>
        </w:tabs>
        <w:spacing w:line="240" w:lineRule="auto"/>
        <w:rPr>
          <w:rFonts w:cs="Arial"/>
          <w:sz w:val="16"/>
          <w:szCs w:val="16"/>
          <w:lang w:val="es-MX"/>
        </w:rPr>
      </w:pPr>
      <w:r w:rsidRPr="00115A4F">
        <w:rPr>
          <w:rFonts w:cs="Arial"/>
          <w:sz w:val="16"/>
          <w:szCs w:val="16"/>
          <w:lang w:val="es-MX"/>
        </w:rPr>
        <w:t xml:space="preserve">Email: </w:t>
      </w:r>
      <w:hyperlink r:id="rId11" w:history="1">
        <w:r w:rsidR="00115A4F" w:rsidRPr="00115A4F">
          <w:rPr>
            <w:rStyle w:val="Hyperlink"/>
            <w:rFonts w:cs="Arial"/>
            <w:color w:val="auto"/>
            <w:sz w:val="16"/>
            <w:szCs w:val="16"/>
            <w:lang w:val="es-MX"/>
          </w:rPr>
          <w:t>cuba@un.int</w:t>
        </w:r>
      </w:hyperlink>
      <w:r w:rsidR="00115A4F" w:rsidRPr="00115A4F">
        <w:rPr>
          <w:rFonts w:cs="Arial"/>
          <w:sz w:val="16"/>
          <w:szCs w:val="16"/>
          <w:lang w:val="es-MX"/>
        </w:rPr>
        <w:t xml:space="preserve"> </w:t>
      </w:r>
      <w:r w:rsidRPr="00115A4F">
        <w:rPr>
          <w:rFonts w:cs="Arial"/>
          <w:sz w:val="16"/>
          <w:szCs w:val="16"/>
          <w:shd w:val="clear" w:color="auto" w:fill="FFFFFF"/>
          <w:lang w:val="es-MX"/>
        </w:rPr>
        <w:t>(c/o Cuban Mission to UN)</w:t>
      </w:r>
      <w:r w:rsidRPr="00115A4F">
        <w:rPr>
          <w:rFonts w:cs="Arial"/>
          <w:sz w:val="16"/>
          <w:szCs w:val="16"/>
          <w:lang w:val="es-MX"/>
        </w:rPr>
        <w:t xml:space="preserve"> </w:t>
      </w:r>
    </w:p>
    <w:p w:rsidR="00704FD0" w:rsidRPr="00115A4F" w:rsidRDefault="00704FD0" w:rsidP="00115A4F">
      <w:pPr>
        <w:pStyle w:val="AIAddressText"/>
        <w:tabs>
          <w:tab w:val="clear" w:pos="567"/>
        </w:tabs>
        <w:spacing w:line="240" w:lineRule="auto"/>
        <w:rPr>
          <w:rFonts w:cs="Arial"/>
          <w:sz w:val="16"/>
          <w:szCs w:val="16"/>
          <w:lang w:val="en-US"/>
        </w:rPr>
      </w:pPr>
      <w:r w:rsidRPr="00115A4F">
        <w:rPr>
          <w:rFonts w:cs="Arial"/>
          <w:sz w:val="16"/>
          <w:szCs w:val="16"/>
          <w:lang w:val="en-US"/>
        </w:rPr>
        <w:t>Twitter: @RaulCastroR</w:t>
      </w:r>
    </w:p>
    <w:p w:rsidR="00115A4F" w:rsidRPr="00115A4F" w:rsidRDefault="00115A4F" w:rsidP="00115A4F">
      <w:pPr>
        <w:pStyle w:val="PlainText"/>
        <w:rPr>
          <w:rFonts w:ascii="Arial" w:hAnsi="Arial" w:cs="Arial"/>
          <w:sz w:val="16"/>
          <w:szCs w:val="16"/>
          <w:u w:val="single"/>
        </w:rPr>
      </w:pPr>
      <w:r w:rsidRPr="00115A4F">
        <w:rPr>
          <w:rFonts w:ascii="Arial" w:hAnsi="Arial" w:cs="Arial"/>
          <w:sz w:val="16"/>
          <w:szCs w:val="16"/>
          <w:u w:val="single"/>
        </w:rPr>
        <w:t>Ambassador Jose Ramon Cabañas Rodriguez, Embassy of Cuba</w:t>
      </w:r>
    </w:p>
    <w:p w:rsidR="00115A4F" w:rsidRPr="00115A4F" w:rsidRDefault="00115A4F" w:rsidP="00115A4F">
      <w:pPr>
        <w:pStyle w:val="PlainText"/>
        <w:rPr>
          <w:rFonts w:ascii="Arial" w:hAnsi="Arial" w:cs="Arial"/>
          <w:sz w:val="16"/>
          <w:szCs w:val="16"/>
        </w:rPr>
      </w:pPr>
      <w:r w:rsidRPr="00115A4F">
        <w:rPr>
          <w:rFonts w:ascii="Arial" w:hAnsi="Arial" w:cs="Arial"/>
          <w:sz w:val="16"/>
          <w:szCs w:val="16"/>
        </w:rPr>
        <w:t>2630 16th Street NW, Washington, D.C. 20009</w:t>
      </w:r>
    </w:p>
    <w:p w:rsidR="00115A4F" w:rsidRPr="00115A4F" w:rsidRDefault="00115A4F" w:rsidP="00115A4F">
      <w:pPr>
        <w:pStyle w:val="PlainText"/>
        <w:rPr>
          <w:rFonts w:ascii="Arial" w:hAnsi="Arial" w:cs="Arial"/>
          <w:sz w:val="16"/>
          <w:szCs w:val="16"/>
        </w:rPr>
      </w:pPr>
      <w:r w:rsidRPr="00115A4F">
        <w:rPr>
          <w:rFonts w:ascii="Arial" w:hAnsi="Arial" w:cs="Arial"/>
          <w:sz w:val="16"/>
          <w:szCs w:val="16"/>
        </w:rPr>
        <w:t xml:space="preserve">Tel: (202) 797 8518 I Fax: (202) 797 0606 </w:t>
      </w:r>
    </w:p>
    <w:p w:rsidR="00115A4F" w:rsidRPr="00115A4F" w:rsidRDefault="00115A4F" w:rsidP="00115A4F">
      <w:pPr>
        <w:pStyle w:val="PlainText"/>
        <w:rPr>
          <w:rFonts w:ascii="Arial" w:hAnsi="Arial" w:cs="Arial"/>
          <w:sz w:val="16"/>
          <w:szCs w:val="16"/>
        </w:rPr>
      </w:pPr>
      <w:r w:rsidRPr="00115A4F">
        <w:rPr>
          <w:rFonts w:ascii="Arial" w:hAnsi="Arial" w:cs="Arial"/>
          <w:sz w:val="16"/>
          <w:szCs w:val="16"/>
        </w:rPr>
        <w:t xml:space="preserve">Email: </w:t>
      </w:r>
      <w:hyperlink r:id="rId12" w:history="1">
        <w:r w:rsidRPr="00115A4F">
          <w:rPr>
            <w:rStyle w:val="Hyperlink"/>
            <w:rFonts w:ascii="Arial" w:hAnsi="Arial" w:cs="Arial"/>
            <w:color w:val="auto"/>
            <w:sz w:val="16"/>
            <w:szCs w:val="16"/>
          </w:rPr>
          <w:t>recepcion@sicuw.org</w:t>
        </w:r>
      </w:hyperlink>
    </w:p>
    <w:p w:rsidR="00115A4F" w:rsidRPr="00115A4F" w:rsidRDefault="00115A4F" w:rsidP="00115A4F">
      <w:pPr>
        <w:pStyle w:val="AITableHeading"/>
        <w:tabs>
          <w:tab w:val="clear" w:pos="567"/>
        </w:tabs>
        <w:rPr>
          <w:rFonts w:cs="Arial"/>
          <w:bCs w:val="0"/>
          <w:sz w:val="16"/>
          <w:szCs w:val="16"/>
          <w:shd w:val="clear" w:color="auto" w:fill="FFFFFF"/>
          <w:lang w:val="en-US" w:eastAsia="en-US"/>
        </w:rPr>
      </w:pPr>
      <w:r w:rsidRPr="00115A4F">
        <w:rPr>
          <w:rFonts w:eastAsiaTheme="minorHAnsi" w:cs="Arial"/>
          <w:bCs w:val="0"/>
          <w:sz w:val="16"/>
          <w:szCs w:val="16"/>
          <w:lang w:val="en-US" w:eastAsia="en-US"/>
        </w:rPr>
        <w:t>Salutation: Dear Ambassador</w:t>
      </w:r>
    </w:p>
    <w:p w:rsidR="00115A4F" w:rsidRPr="00115A4F" w:rsidRDefault="00115A4F" w:rsidP="00115A4F">
      <w:pPr>
        <w:pStyle w:val="AITableHeading"/>
        <w:tabs>
          <w:tab w:val="clear" w:pos="567"/>
        </w:tabs>
        <w:rPr>
          <w:rFonts w:cs="Arial"/>
          <w:sz w:val="16"/>
          <w:szCs w:val="16"/>
        </w:rPr>
      </w:pPr>
    </w:p>
    <w:p w:rsidR="00115A4F" w:rsidRPr="00115A4F" w:rsidRDefault="00115A4F" w:rsidP="00115A4F">
      <w:pPr>
        <w:pStyle w:val="PlainText"/>
        <w:rPr>
          <w:rFonts w:ascii="Arial" w:hAnsi="Arial" w:cs="Arial"/>
          <w:sz w:val="16"/>
          <w:szCs w:val="16"/>
          <w:u w:val="single"/>
        </w:rPr>
      </w:pPr>
    </w:p>
    <w:p w:rsidR="00115A4F" w:rsidRPr="00115A4F" w:rsidRDefault="00115A4F" w:rsidP="00115A4F">
      <w:pPr>
        <w:pStyle w:val="AITableHeading"/>
        <w:tabs>
          <w:tab w:val="clear" w:pos="567"/>
        </w:tabs>
        <w:rPr>
          <w:rFonts w:cs="Arial"/>
          <w:b w:val="0"/>
          <w:bCs w:val="0"/>
          <w:sz w:val="16"/>
          <w:szCs w:val="16"/>
          <w:u w:val="single"/>
          <w:shd w:val="clear" w:color="auto" w:fill="FFFFFF"/>
          <w:lang w:val="en-US" w:eastAsia="en-US"/>
        </w:rPr>
        <w:sectPr w:rsidR="00115A4F" w:rsidRPr="00115A4F" w:rsidSect="00115A4F">
          <w:type w:val="continuous"/>
          <w:pgSz w:w="12240" w:h="15840" w:code="1"/>
          <w:pgMar w:top="720" w:right="720" w:bottom="2160" w:left="720" w:header="0" w:footer="567" w:gutter="0"/>
          <w:cols w:num="2" w:space="567"/>
          <w:titlePg/>
          <w:docGrid w:linePitch="360"/>
        </w:sectPr>
      </w:pPr>
    </w:p>
    <w:p w:rsidR="00115A4F" w:rsidRPr="00115A4F" w:rsidRDefault="00115A4F" w:rsidP="00115A4F">
      <w:pPr>
        <w:pStyle w:val="AITableHeading"/>
        <w:tabs>
          <w:tab w:val="clear" w:pos="567"/>
        </w:tabs>
        <w:rPr>
          <w:rFonts w:cs="Arial"/>
          <w:sz w:val="16"/>
          <w:szCs w:val="16"/>
        </w:rPr>
      </w:pPr>
      <w:r w:rsidRPr="00115A4F">
        <w:rPr>
          <w:rFonts w:cs="Arial"/>
          <w:sz w:val="16"/>
          <w:szCs w:val="16"/>
        </w:rPr>
        <w:t>Salutation: Your Excellency</w:t>
      </w:r>
    </w:p>
    <w:p w:rsidR="00BC04CF" w:rsidRPr="00115A4F" w:rsidRDefault="00BC04CF" w:rsidP="00115A4F">
      <w:pPr>
        <w:pStyle w:val="AITableHeading"/>
        <w:tabs>
          <w:tab w:val="clear" w:pos="567"/>
        </w:tabs>
        <w:rPr>
          <w:rFonts w:cs="Arial"/>
          <w:b w:val="0"/>
          <w:bCs w:val="0"/>
          <w:sz w:val="16"/>
          <w:szCs w:val="16"/>
          <w:u w:val="single"/>
          <w:shd w:val="clear" w:color="auto" w:fill="FFFFFF"/>
          <w:lang w:val="en-US" w:eastAsia="en-US"/>
        </w:rPr>
      </w:pPr>
    </w:p>
    <w:p w:rsidR="00115A4F" w:rsidRPr="009B1268" w:rsidRDefault="00115A4F" w:rsidP="00115A4F">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115A4F" w:rsidRPr="009B1268" w:rsidRDefault="00440261" w:rsidP="00115A4F">
      <w:pPr>
        <w:autoSpaceDE w:val="0"/>
        <w:autoSpaceDN w:val="0"/>
        <w:adjustRightInd w:val="0"/>
        <w:rPr>
          <w:rFonts w:ascii="Arial" w:hAnsi="Arial" w:cs="Arial"/>
          <w:color w:val="000000"/>
          <w:sz w:val="20"/>
          <w:szCs w:val="20"/>
        </w:rPr>
      </w:pPr>
      <w:hyperlink r:id="rId13" w:history="1">
        <w:r w:rsidR="00115A4F" w:rsidRPr="00115A4F">
          <w:rPr>
            <w:rStyle w:val="Hyperlink"/>
            <w:rFonts w:ascii="Arial" w:hAnsi="Arial" w:cs="Arial"/>
            <w:sz w:val="20"/>
            <w:szCs w:val="20"/>
          </w:rPr>
          <w:t>Click here</w:t>
        </w:r>
      </w:hyperlink>
      <w:r w:rsidR="00115A4F" w:rsidRPr="009B1268">
        <w:rPr>
          <w:rFonts w:ascii="Arial" w:hAnsi="Arial" w:cs="Arial"/>
          <w:color w:val="000000"/>
          <w:sz w:val="20"/>
          <w:szCs w:val="20"/>
        </w:rPr>
        <w:t xml:space="preserve"> to let us know if you took action on this case! </w:t>
      </w:r>
      <w:r w:rsidR="00115A4F" w:rsidRPr="009B1268">
        <w:rPr>
          <w:rFonts w:ascii="Arial" w:hAnsi="Arial" w:cs="Arial"/>
          <w:i/>
          <w:iCs/>
          <w:color w:val="000000"/>
          <w:sz w:val="20"/>
          <w:szCs w:val="20"/>
        </w:rPr>
        <w:t xml:space="preserve">This is Urgent Action </w:t>
      </w:r>
      <w:r w:rsidR="00115A4F">
        <w:rPr>
          <w:rFonts w:ascii="Arial" w:hAnsi="Arial" w:cs="Arial"/>
          <w:i/>
          <w:iCs/>
          <w:color w:val="000000"/>
          <w:sz w:val="20"/>
          <w:szCs w:val="20"/>
        </w:rPr>
        <w:t>32.17</w:t>
      </w:r>
      <w:r w:rsidR="00115A4F" w:rsidRPr="009B1268">
        <w:rPr>
          <w:rFonts w:ascii="Arial" w:hAnsi="Arial" w:cs="Arial"/>
          <w:i/>
          <w:iCs/>
          <w:color w:val="000000"/>
          <w:sz w:val="20"/>
          <w:szCs w:val="20"/>
        </w:rPr>
        <w:t xml:space="preserve"> </w:t>
      </w:r>
    </w:p>
    <w:p w:rsidR="00115A4F" w:rsidRPr="00C27E96" w:rsidRDefault="00115A4F" w:rsidP="00115A4F">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26766F" w:rsidRPr="00F95961" w:rsidRDefault="0026766F" w:rsidP="00115A4F">
      <w:pPr>
        <w:pStyle w:val="AIUASecondHeading"/>
        <w:spacing w:line="240" w:lineRule="auto"/>
        <w:rPr>
          <w:rFonts w:ascii="Arial" w:hAnsi="Arial" w:cs="Arial"/>
        </w:rPr>
      </w:pPr>
      <w:r w:rsidRPr="00F95961">
        <w:rPr>
          <w:rFonts w:ascii="Arial" w:hAnsi="Arial" w:cs="Arial"/>
        </w:rPr>
        <w:br w:type="page"/>
      </w:r>
      <w:r w:rsidRPr="00F95961">
        <w:rPr>
          <w:rFonts w:ascii="Arial" w:hAnsi="Arial" w:cs="Arial"/>
        </w:rPr>
        <w:lastRenderedPageBreak/>
        <w:t>URGENT ACTION</w:t>
      </w:r>
    </w:p>
    <w:p w:rsidR="00674FA4" w:rsidRPr="000F0AF1" w:rsidRDefault="00F114C5" w:rsidP="00115A4F">
      <w:pPr>
        <w:rPr>
          <w:rStyle w:val="AIHeadline"/>
          <w:rFonts w:cs="Arial"/>
          <w:snapToGrid w:val="0"/>
          <w:sz w:val="38"/>
          <w:szCs w:val="38"/>
        </w:rPr>
      </w:pPr>
      <w:r>
        <w:rPr>
          <w:rStyle w:val="AIHeadline"/>
          <w:rFonts w:cs="Arial"/>
          <w:snapToGrid w:val="0"/>
          <w:sz w:val="38"/>
          <w:szCs w:val="38"/>
        </w:rPr>
        <w:t>human rights defender</w:t>
      </w:r>
      <w:r w:rsidR="00D97057">
        <w:rPr>
          <w:rStyle w:val="AIHeadline"/>
          <w:rFonts w:cs="Arial"/>
          <w:snapToGrid w:val="0"/>
          <w:sz w:val="38"/>
          <w:szCs w:val="38"/>
        </w:rPr>
        <w:t>’s sentence upheld</w:t>
      </w:r>
    </w:p>
    <w:p w:rsidR="0026766F" w:rsidRPr="00F95961" w:rsidRDefault="0026766F" w:rsidP="00115A4F">
      <w:pPr>
        <w:pStyle w:val="Heading2"/>
        <w:spacing w:before="120" w:after="120" w:line="240" w:lineRule="auto"/>
        <w:rPr>
          <w:rFonts w:ascii="Arial" w:hAnsi="Arial" w:cs="Arial"/>
        </w:rPr>
      </w:pPr>
      <w:r w:rsidRPr="00F95961">
        <w:rPr>
          <w:rFonts w:ascii="Arial" w:hAnsi="Arial" w:cs="Arial"/>
        </w:rPr>
        <w:t>ADditional Information</w:t>
      </w:r>
    </w:p>
    <w:p w:rsidR="009E2FF7" w:rsidRPr="009E2FF7" w:rsidRDefault="009E2FF7" w:rsidP="00115A4F">
      <w:pPr>
        <w:pStyle w:val="AIBodytext"/>
        <w:tabs>
          <w:tab w:val="clear" w:pos="567"/>
        </w:tabs>
        <w:spacing w:after="0" w:line="240" w:lineRule="auto"/>
        <w:rPr>
          <w:rStyle w:val="StyleAIBodytextAsianSimSunChar"/>
          <w:rFonts w:cs="Arial"/>
          <w:sz w:val="18"/>
          <w:szCs w:val="18"/>
        </w:rPr>
      </w:pPr>
      <w:r w:rsidRPr="009E2FF7">
        <w:rPr>
          <w:rStyle w:val="StyleAIBodytextAsianSimSunChar"/>
          <w:rFonts w:cs="Arial"/>
          <w:sz w:val="18"/>
          <w:szCs w:val="18"/>
        </w:rPr>
        <w:t xml:space="preserve">According to five witnesses who spoke to Amnesty International by telephone on the condition of anonymity, Eduardo Cardet was pushed off his bicycle and violently detained in the early evening of 30 November </w:t>
      </w:r>
      <w:r>
        <w:rPr>
          <w:rStyle w:val="StyleAIBodytextAsianSimSunChar"/>
          <w:rFonts w:cs="Arial"/>
          <w:sz w:val="18"/>
          <w:szCs w:val="18"/>
        </w:rPr>
        <w:t xml:space="preserve">2016 </w:t>
      </w:r>
      <w:r w:rsidRPr="009E2FF7">
        <w:rPr>
          <w:rStyle w:val="StyleAIBodytextAsianSimSunChar"/>
          <w:rFonts w:cs="Arial"/>
          <w:sz w:val="18"/>
          <w:szCs w:val="18"/>
        </w:rPr>
        <w:t xml:space="preserve">by at least four plain clothed and one uniformed police officer as he returned home after visiting his mother. </w:t>
      </w:r>
      <w:r w:rsidRPr="009E2FF7">
        <w:rPr>
          <w:rFonts w:cs="Arial"/>
          <w:sz w:val="18"/>
          <w:szCs w:val="18"/>
          <w:lang w:val="en-US"/>
        </w:rPr>
        <w:t>It is not clear on what grounds Eduardo Cardet was initially detained.</w:t>
      </w:r>
      <w:r w:rsidRPr="009E2FF7">
        <w:rPr>
          <w:rStyle w:val="StyleAIBodytextAsianSimSunChar"/>
          <w:rFonts w:cs="Arial"/>
          <w:sz w:val="18"/>
          <w:szCs w:val="18"/>
        </w:rPr>
        <w:t xml:space="preserve"> According to his wife, who witnessed her husband’s detention with their two children, Eduardo Cardet is charged with attacking an official of the state (</w:t>
      </w:r>
      <w:r w:rsidRPr="009E2FF7">
        <w:rPr>
          <w:rStyle w:val="StyleAIBodytextAsianSimSunChar"/>
          <w:rFonts w:cs="Arial"/>
          <w:i/>
          <w:sz w:val="18"/>
          <w:szCs w:val="18"/>
        </w:rPr>
        <w:t>atentado</w:t>
      </w:r>
      <w:r w:rsidRPr="009E2FF7">
        <w:rPr>
          <w:rStyle w:val="StyleAIBodytextAsianSimSunChar"/>
          <w:rFonts w:cs="Arial"/>
          <w:sz w:val="18"/>
          <w:szCs w:val="18"/>
        </w:rPr>
        <w:t>). This offence is covered under Article 142.1 of the Criminal Code. One officer is alleging that Eduardo Cardet pushed him during his arrest. All witnesses who spoke with Amnesty International counter this allegation, and state that Eduardo Cardet was quickly and violently restrained by plain clothed officials, placed in handcuffs, and beaten, and had no opportunity for self-defence. The witnesses believe that Eduardo Cardet was arrested for his beliefs and ideas.</w:t>
      </w:r>
      <w:r w:rsidR="000B317F">
        <w:rPr>
          <w:rStyle w:val="StyleAIBodytextAsianSimSunChar"/>
          <w:rFonts w:cs="Arial"/>
          <w:sz w:val="18"/>
          <w:szCs w:val="18"/>
        </w:rPr>
        <w:t xml:space="preserve"> </w:t>
      </w:r>
      <w:r w:rsidR="00F13399" w:rsidRPr="00F13399">
        <w:rPr>
          <w:rStyle w:val="StyleAIBodytextAsianSimSunChar"/>
          <w:rFonts w:cs="Arial"/>
          <w:sz w:val="18"/>
          <w:szCs w:val="18"/>
        </w:rPr>
        <w:t>Amnesty International was able to review a copy of the sentence at appeal emitted by the provincial court of Holguin. The sentence makes no mention of the original grounds for the arrest, suggesting the arrest was arbitrary.</w:t>
      </w:r>
    </w:p>
    <w:p w:rsidR="009E2FF7" w:rsidRDefault="009E2FF7" w:rsidP="00115A4F">
      <w:pPr>
        <w:rPr>
          <w:rStyle w:val="apple-converted-space"/>
          <w:rFonts w:ascii="Arial" w:hAnsi="Arial" w:cs="Arial"/>
          <w:sz w:val="18"/>
          <w:szCs w:val="18"/>
          <w:shd w:val="clear" w:color="auto" w:fill="FFFFFF"/>
          <w:lang w:val="en-US"/>
        </w:rPr>
      </w:pPr>
    </w:p>
    <w:p w:rsidR="00F97204" w:rsidRDefault="00F97204" w:rsidP="00115A4F">
      <w:pPr>
        <w:rPr>
          <w:rStyle w:val="apple-converted-space"/>
          <w:rFonts w:ascii="Arial" w:hAnsi="Arial" w:cs="Arial"/>
          <w:sz w:val="18"/>
          <w:szCs w:val="18"/>
          <w:shd w:val="clear" w:color="auto" w:fill="FFFFFF"/>
          <w:lang w:val="en-US"/>
        </w:rPr>
      </w:pPr>
      <w:r w:rsidRPr="00A66550">
        <w:rPr>
          <w:rStyle w:val="apple-converted-space"/>
          <w:rFonts w:ascii="Arial" w:hAnsi="Arial" w:cs="Arial"/>
          <w:sz w:val="18"/>
          <w:szCs w:val="18"/>
          <w:shd w:val="clear" w:color="auto" w:fill="FFFFFF"/>
          <w:lang w:val="en-US"/>
        </w:rPr>
        <w:t>The Christian Liberation Movement (</w:t>
      </w:r>
      <w:r>
        <w:rPr>
          <w:rStyle w:val="apple-converted-space"/>
          <w:rFonts w:ascii="Arial" w:hAnsi="Arial" w:cs="Arial"/>
          <w:sz w:val="18"/>
          <w:szCs w:val="18"/>
          <w:shd w:val="clear" w:color="auto" w:fill="FFFFFF"/>
          <w:lang w:val="en-US"/>
        </w:rPr>
        <w:t xml:space="preserve">Movimento Cristiano Liberación, </w:t>
      </w:r>
      <w:r w:rsidRPr="000F7D79">
        <w:rPr>
          <w:rStyle w:val="apple-converted-space"/>
          <w:rFonts w:ascii="Arial" w:hAnsi="Arial" w:cs="Arial"/>
          <w:sz w:val="18"/>
          <w:szCs w:val="18"/>
          <w:shd w:val="clear" w:color="auto" w:fill="FFFFFF"/>
          <w:lang w:val="en-US"/>
        </w:rPr>
        <w:t>MCL</w:t>
      </w:r>
      <w:r>
        <w:rPr>
          <w:rStyle w:val="apple-converted-space"/>
          <w:rFonts w:ascii="Arial" w:hAnsi="Arial" w:cs="Arial"/>
          <w:sz w:val="18"/>
          <w:szCs w:val="18"/>
          <w:shd w:val="clear" w:color="auto" w:fill="FFFFFF"/>
          <w:lang w:val="en-US"/>
        </w:rPr>
        <w:t>)</w:t>
      </w:r>
      <w:r w:rsidRPr="00A66550">
        <w:rPr>
          <w:rStyle w:val="apple-converted-space"/>
          <w:rFonts w:ascii="Arial" w:hAnsi="Arial" w:cs="Arial"/>
          <w:sz w:val="18"/>
          <w:szCs w:val="18"/>
          <w:shd w:val="clear" w:color="auto" w:fill="FFFFFF"/>
          <w:lang w:val="en-US"/>
        </w:rPr>
        <w:t xml:space="preserve"> is a prominent actor in the pro-democracy movement in Cuba. According to its website, it is a movement for p</w:t>
      </w:r>
      <w:r>
        <w:rPr>
          <w:rStyle w:val="apple-converted-space"/>
          <w:rFonts w:ascii="Arial" w:hAnsi="Arial" w:cs="Arial"/>
          <w:sz w:val="18"/>
          <w:szCs w:val="18"/>
          <w:shd w:val="clear" w:color="auto" w:fill="FFFFFF"/>
          <w:lang w:val="en-US"/>
        </w:rPr>
        <w:t>eaceful</w:t>
      </w:r>
      <w:r w:rsidRPr="00A66550">
        <w:rPr>
          <w:rStyle w:val="apple-converted-space"/>
          <w:rFonts w:ascii="Arial" w:hAnsi="Arial" w:cs="Arial"/>
          <w:sz w:val="18"/>
          <w:szCs w:val="18"/>
          <w:shd w:val="clear" w:color="auto" w:fill="FFFFFF"/>
          <w:lang w:val="en-US"/>
        </w:rPr>
        <w:t xml:space="preserve"> and democratic change and respect for human dignity. It was founded in 1988 by Oswaldo </w:t>
      </w:r>
      <w:r w:rsidRPr="009E2FF7">
        <w:rPr>
          <w:rStyle w:val="apple-converted-space"/>
          <w:rFonts w:ascii="Arial" w:hAnsi="Arial" w:cs="Arial"/>
          <w:sz w:val="18"/>
          <w:szCs w:val="18"/>
          <w:shd w:val="clear" w:color="auto" w:fill="FFFFFF"/>
          <w:lang w:val="en-US"/>
        </w:rPr>
        <w:t>Payá Sardiñas</w:t>
      </w:r>
      <w:r w:rsidRPr="00A66550">
        <w:rPr>
          <w:rStyle w:val="apple-converted-space"/>
          <w:rFonts w:ascii="Arial" w:hAnsi="Arial" w:cs="Arial"/>
          <w:sz w:val="18"/>
          <w:szCs w:val="18"/>
          <w:shd w:val="clear" w:color="auto" w:fill="FFFFFF"/>
          <w:lang w:val="en-US"/>
        </w:rPr>
        <w:t xml:space="preserve">, </w:t>
      </w:r>
      <w:r w:rsidRPr="009E2FF7">
        <w:rPr>
          <w:rStyle w:val="apple-converted-space"/>
          <w:rFonts w:ascii="Arial" w:hAnsi="Arial" w:cs="Arial"/>
          <w:sz w:val="18"/>
          <w:szCs w:val="18"/>
          <w:shd w:val="clear" w:color="auto" w:fill="FFFFFF"/>
          <w:lang w:val="en-US"/>
        </w:rPr>
        <w:t xml:space="preserve">who became a visible figure of the Cuban political opposition, </w:t>
      </w:r>
      <w:r w:rsidRPr="00A66550">
        <w:rPr>
          <w:rStyle w:val="apple-converted-space"/>
          <w:rFonts w:ascii="Arial" w:hAnsi="Arial" w:cs="Arial"/>
          <w:sz w:val="18"/>
          <w:szCs w:val="18"/>
          <w:shd w:val="clear" w:color="auto" w:fill="FFFFFF"/>
          <w:lang w:val="en-US"/>
        </w:rPr>
        <w:t xml:space="preserve">and four other activists. </w:t>
      </w:r>
      <w:r w:rsidR="009E2FF7" w:rsidRPr="009E2FF7">
        <w:rPr>
          <w:rStyle w:val="apple-converted-space"/>
          <w:rFonts w:ascii="Arial" w:hAnsi="Arial" w:cs="Arial"/>
          <w:sz w:val="18"/>
          <w:szCs w:val="18"/>
          <w:shd w:val="clear" w:color="auto" w:fill="FFFFFF"/>
          <w:lang w:val="en-US"/>
        </w:rPr>
        <w:t>Amnesty International has documented harassment and intimidation of members of the MCL for decades. In 1991, after Oswaldo Payá Sardiñas presented a petition calling for a national referendum relating to constitutional reform, he had his home destroyed by over 200 people, said to be members of a Rapid Response Brigade. After Oswaldo Payá announced his intention to put himself forward as a candidate for deputy to the National Assembly for the municipality of Cerro, Havana, members of his organization were reportedly subjected to frequent questioning and short-term detention.</w:t>
      </w:r>
    </w:p>
    <w:p w:rsidR="00F97204" w:rsidRPr="009E2FF7" w:rsidRDefault="00F97204" w:rsidP="00115A4F">
      <w:pPr>
        <w:rPr>
          <w:rStyle w:val="apple-converted-space"/>
          <w:shd w:val="clear" w:color="auto" w:fill="FFFFFF"/>
        </w:rPr>
      </w:pPr>
    </w:p>
    <w:p w:rsidR="00F97204" w:rsidRPr="00480B2D" w:rsidRDefault="00F97204" w:rsidP="00115A4F">
      <w:pPr>
        <w:pStyle w:val="AIBodytext"/>
        <w:tabs>
          <w:tab w:val="clear" w:pos="567"/>
        </w:tabs>
        <w:spacing w:after="0" w:line="240" w:lineRule="auto"/>
        <w:rPr>
          <w:rFonts w:cs="Arial"/>
          <w:lang w:val="en-US"/>
        </w:rPr>
      </w:pPr>
      <w:r w:rsidRPr="00A66550">
        <w:rPr>
          <w:rFonts w:cs="Arial"/>
          <w:sz w:val="18"/>
          <w:szCs w:val="18"/>
          <w:lang w:val="en-US"/>
        </w:rPr>
        <w:t xml:space="preserve">The Cuban Commission for Human Rights and National Reconciliation, a Cuban-based human rights NGO not recognized by the state, documented a monthly average of 827 politically </w:t>
      </w:r>
      <w:r w:rsidRPr="003B0A6E">
        <w:rPr>
          <w:rFonts w:cs="Arial"/>
          <w:sz w:val="18"/>
          <w:szCs w:val="18"/>
          <w:lang w:val="en-US"/>
        </w:rPr>
        <w:t xml:space="preserve">motivated detentions in 2016. </w:t>
      </w:r>
      <w:r w:rsidRPr="000F7D79">
        <w:rPr>
          <w:rFonts w:cs="Arial"/>
          <w:sz w:val="18"/>
          <w:szCs w:val="18"/>
          <w:lang w:val="en-US"/>
        </w:rPr>
        <w:t>In an interview published on 16 September 2016</w:t>
      </w:r>
      <w:r>
        <w:rPr>
          <w:rFonts w:cs="Arial"/>
          <w:sz w:val="18"/>
          <w:szCs w:val="18"/>
          <w:lang w:val="en-US"/>
        </w:rPr>
        <w:t xml:space="preserve"> by ABC International</w:t>
      </w:r>
      <w:r w:rsidRPr="000F7D79">
        <w:rPr>
          <w:rFonts w:cs="Arial"/>
          <w:sz w:val="18"/>
          <w:szCs w:val="18"/>
          <w:lang w:val="en-US"/>
        </w:rPr>
        <w:t xml:space="preserve">, Eduardo </w:t>
      </w:r>
      <w:r>
        <w:rPr>
          <w:rFonts w:cs="Arial"/>
          <w:sz w:val="18"/>
          <w:szCs w:val="18"/>
          <w:lang w:val="en-US"/>
        </w:rPr>
        <w:t>Cardet stated:</w:t>
      </w:r>
      <w:r w:rsidRPr="000F7D79">
        <w:rPr>
          <w:rFonts w:cs="Arial"/>
          <w:sz w:val="18"/>
          <w:szCs w:val="18"/>
          <w:lang w:val="en-US"/>
        </w:rPr>
        <w:t xml:space="preserve"> “Political activities are passed off as criminal offences such as inciting public scandal, contempt of or offences against the authorities, and the political police use these classifications to lock up dissidents</w:t>
      </w:r>
      <w:r w:rsidRPr="000F7D79">
        <w:rPr>
          <w:rFonts w:cs="Arial"/>
          <w:color w:val="000000"/>
          <w:sz w:val="18"/>
          <w:szCs w:val="18"/>
          <w:lang w:val="en-US"/>
        </w:rPr>
        <w:t xml:space="preserve">" </w:t>
      </w:r>
      <w:r w:rsidRPr="00480B2D">
        <w:rPr>
          <w:rFonts w:cs="Arial"/>
          <w:color w:val="000000"/>
          <w:sz w:val="18"/>
          <w:szCs w:val="18"/>
          <w:lang w:val="en-US"/>
        </w:rPr>
        <w:t>(</w:t>
      </w:r>
      <w:r w:rsidRPr="00480B2D">
        <w:rPr>
          <w:rFonts w:cs="Arial"/>
          <w:i/>
          <w:sz w:val="18"/>
          <w:szCs w:val="18"/>
          <w:lang w:val="en-US"/>
        </w:rPr>
        <w:t>Se disfraza la actividad política con hechos delictivos comunes, por ejemplo, escándalo público, desacato, atentado, figuras que utiliza la policía política para encarcelar a los disidentes).</w:t>
      </w:r>
      <w:r w:rsidRPr="00480B2D">
        <w:rPr>
          <w:rFonts w:cs="Arial"/>
          <w:sz w:val="18"/>
          <w:szCs w:val="18"/>
          <w:lang w:val="en-US"/>
        </w:rPr>
        <w:t xml:space="preserve"> </w:t>
      </w:r>
    </w:p>
    <w:p w:rsidR="009E2FF7" w:rsidRDefault="009E2FF7" w:rsidP="00115A4F">
      <w:pPr>
        <w:pStyle w:val="AIAdditionalinformationtext"/>
        <w:tabs>
          <w:tab w:val="clear" w:pos="567"/>
        </w:tabs>
        <w:spacing w:after="0" w:line="240" w:lineRule="auto"/>
        <w:rPr>
          <w:rFonts w:cs="Arial"/>
          <w:szCs w:val="18"/>
          <w:lang w:val="en-US" w:eastAsia="es-ES_tradnl"/>
        </w:rPr>
      </w:pPr>
    </w:p>
    <w:p w:rsidR="0026766F" w:rsidRPr="00F95961" w:rsidRDefault="00F97204" w:rsidP="00115A4F">
      <w:pPr>
        <w:pStyle w:val="AIAdditionalinformationtext"/>
        <w:tabs>
          <w:tab w:val="clear" w:pos="567"/>
        </w:tabs>
        <w:spacing w:after="0" w:line="240" w:lineRule="auto"/>
        <w:rPr>
          <w:rFonts w:cs="Arial"/>
        </w:rPr>
      </w:pPr>
      <w:r w:rsidRPr="00A66550">
        <w:rPr>
          <w:rFonts w:cs="Arial"/>
          <w:szCs w:val="18"/>
          <w:lang w:val="en-US" w:eastAsia="es-ES_tradnl"/>
        </w:rPr>
        <w:t xml:space="preserve">Cuba is closed to Amnesty International and nearly all </w:t>
      </w:r>
      <w:r>
        <w:rPr>
          <w:rFonts w:cs="Arial"/>
          <w:szCs w:val="18"/>
          <w:lang w:val="en-US" w:eastAsia="es-ES_tradnl"/>
        </w:rPr>
        <w:t xml:space="preserve">independent </w:t>
      </w:r>
      <w:r w:rsidRPr="00A66550">
        <w:rPr>
          <w:rFonts w:cs="Arial"/>
          <w:szCs w:val="18"/>
          <w:lang w:val="en-US" w:eastAsia="es-ES_tradnl"/>
        </w:rPr>
        <w:t>international human rights monitors</w:t>
      </w:r>
      <w:r w:rsidRPr="00F95961">
        <w:rPr>
          <w:rFonts w:cs="Arial"/>
        </w:rPr>
        <w:t>.</w:t>
      </w:r>
    </w:p>
    <w:p w:rsidR="009E2FF7" w:rsidRDefault="009E2FF7" w:rsidP="00115A4F">
      <w:pPr>
        <w:rPr>
          <w:rFonts w:ascii="Arial" w:hAnsi="Arial" w:cs="Arial"/>
          <w:sz w:val="16"/>
          <w:szCs w:val="16"/>
        </w:rPr>
      </w:pPr>
    </w:p>
    <w:p w:rsidR="0026766F" w:rsidRPr="00F95961" w:rsidRDefault="0026766F" w:rsidP="00115A4F">
      <w:pPr>
        <w:rPr>
          <w:rFonts w:ascii="Arial" w:hAnsi="Arial" w:cs="Arial"/>
          <w:sz w:val="16"/>
          <w:szCs w:val="16"/>
        </w:rPr>
      </w:pPr>
      <w:r w:rsidRPr="00F95961">
        <w:rPr>
          <w:rFonts w:ascii="Arial" w:hAnsi="Arial" w:cs="Arial"/>
          <w:sz w:val="16"/>
          <w:szCs w:val="16"/>
        </w:rPr>
        <w:t>Name:</w:t>
      </w:r>
      <w:r w:rsidR="00F97204">
        <w:rPr>
          <w:rFonts w:ascii="Arial" w:hAnsi="Arial" w:cs="Arial"/>
          <w:sz w:val="16"/>
          <w:szCs w:val="16"/>
        </w:rPr>
        <w:t xml:space="preserve"> Dr Eduardo Cardet Concepción</w:t>
      </w:r>
    </w:p>
    <w:p w:rsidR="0026766F" w:rsidRPr="00F95961" w:rsidRDefault="0026766F" w:rsidP="00115A4F">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F97204">
        <w:rPr>
          <w:rFonts w:ascii="Arial" w:hAnsi="Arial" w:cs="Arial"/>
          <w:sz w:val="16"/>
          <w:szCs w:val="16"/>
        </w:rPr>
        <w:t xml:space="preserve"> m</w:t>
      </w:r>
    </w:p>
    <w:p w:rsidR="0026766F" w:rsidRPr="00F95961" w:rsidRDefault="0026766F" w:rsidP="00115A4F">
      <w:pPr>
        <w:rPr>
          <w:rFonts w:ascii="Arial" w:hAnsi="Arial" w:cs="Arial"/>
        </w:rPr>
      </w:pPr>
    </w:p>
    <w:p w:rsidR="0026766F" w:rsidRPr="00F95961" w:rsidRDefault="0026766F" w:rsidP="00115A4F">
      <w:pPr>
        <w:pStyle w:val="AITextSmallNoLineSpacing"/>
        <w:spacing w:line="240" w:lineRule="auto"/>
        <w:rPr>
          <w:rStyle w:val="StyleAIBodytextAsianSimSunChar"/>
          <w:rFonts w:cs="Arial"/>
          <w:sz w:val="18"/>
          <w:szCs w:val="18"/>
        </w:rPr>
        <w:sectPr w:rsidR="0026766F" w:rsidRPr="00F95961" w:rsidSect="00115A4F">
          <w:footerReference w:type="default" r:id="rId14"/>
          <w:type w:val="continuous"/>
          <w:pgSz w:w="12240" w:h="15840" w:code="1"/>
          <w:pgMar w:top="720" w:right="720" w:bottom="2160" w:left="720" w:header="0" w:footer="567" w:gutter="0"/>
          <w:cols w:space="567"/>
          <w:titlePg/>
          <w:docGrid w:linePitch="360"/>
        </w:sectPr>
      </w:pPr>
    </w:p>
    <w:p w:rsidR="0026766F" w:rsidRPr="00F95961" w:rsidRDefault="0026766F" w:rsidP="00115A4F">
      <w:pPr>
        <w:pStyle w:val="AITextSmallNoLineSpacing"/>
        <w:spacing w:line="240" w:lineRule="auto"/>
        <w:jc w:val="right"/>
        <w:rPr>
          <w:rFonts w:cs="Arial"/>
          <w:sz w:val="18"/>
        </w:rPr>
      </w:pPr>
    </w:p>
    <w:p w:rsidR="0026766F" w:rsidRPr="00F95961" w:rsidRDefault="0026766F" w:rsidP="00115A4F">
      <w:pPr>
        <w:pStyle w:val="AITextSmallNoLineSpacing"/>
        <w:spacing w:line="240" w:lineRule="auto"/>
        <w:jc w:val="right"/>
        <w:rPr>
          <w:rFonts w:cs="Arial"/>
          <w:sz w:val="18"/>
        </w:rPr>
      </w:pPr>
    </w:p>
    <w:p w:rsidR="001624EA" w:rsidRDefault="0026766F" w:rsidP="00115A4F">
      <w:pPr>
        <w:rPr>
          <w:rFonts w:ascii="Arial" w:hAnsi="Arial" w:cs="Arial"/>
          <w:sz w:val="16"/>
          <w:szCs w:val="16"/>
        </w:rPr>
      </w:pPr>
      <w:r w:rsidRPr="00F95961">
        <w:rPr>
          <w:rFonts w:ascii="Arial" w:hAnsi="Arial" w:cs="Arial"/>
          <w:sz w:val="16"/>
          <w:szCs w:val="16"/>
        </w:rPr>
        <w:t xml:space="preserve">Further information on UA: </w:t>
      </w:r>
      <w:r w:rsidR="00F97204">
        <w:rPr>
          <w:rFonts w:ascii="Arial" w:hAnsi="Arial" w:cs="Arial"/>
          <w:sz w:val="16"/>
          <w:szCs w:val="16"/>
        </w:rPr>
        <w:t>32/17</w:t>
      </w:r>
      <w:r w:rsidRPr="00F95961">
        <w:rPr>
          <w:rFonts w:ascii="Arial" w:hAnsi="Arial" w:cs="Arial"/>
          <w:sz w:val="16"/>
          <w:szCs w:val="16"/>
        </w:rPr>
        <w:t xml:space="preserve"> Index: </w:t>
      </w:r>
      <w:r w:rsidR="00BC04CF">
        <w:rPr>
          <w:rFonts w:ascii="Arial" w:hAnsi="Arial" w:cs="Arial"/>
          <w:sz w:val="16"/>
          <w:szCs w:val="16"/>
        </w:rPr>
        <w:t>AMR 25/6363</w:t>
      </w:r>
      <w:r w:rsidR="002D22F3">
        <w:rPr>
          <w:rFonts w:ascii="Arial" w:hAnsi="Arial" w:cs="Arial"/>
          <w:sz w:val="16"/>
          <w:szCs w:val="16"/>
        </w:rPr>
        <w:t>/2017</w:t>
      </w:r>
      <w:r w:rsidRPr="00F95961">
        <w:rPr>
          <w:rFonts w:ascii="Arial" w:hAnsi="Arial" w:cs="Arial"/>
          <w:sz w:val="16"/>
          <w:szCs w:val="16"/>
        </w:rPr>
        <w:t xml:space="preserve"> Issue Date: </w:t>
      </w:r>
      <w:r w:rsidR="002D22F3">
        <w:rPr>
          <w:rFonts w:ascii="Arial" w:hAnsi="Arial" w:cs="Arial"/>
          <w:sz w:val="16"/>
          <w:szCs w:val="16"/>
        </w:rPr>
        <w:t>2</w:t>
      </w:r>
      <w:r w:rsidR="000B317F">
        <w:rPr>
          <w:rFonts w:ascii="Arial" w:hAnsi="Arial" w:cs="Arial"/>
          <w:sz w:val="16"/>
          <w:szCs w:val="16"/>
        </w:rPr>
        <w:t>5</w:t>
      </w:r>
      <w:r w:rsidR="00F86258">
        <w:rPr>
          <w:rFonts w:ascii="Arial" w:hAnsi="Arial" w:cs="Arial"/>
          <w:sz w:val="16"/>
          <w:szCs w:val="16"/>
        </w:rPr>
        <w:t xml:space="preserve"> May</w:t>
      </w:r>
      <w:r w:rsidR="00F97204">
        <w:rPr>
          <w:rFonts w:ascii="Arial" w:hAnsi="Arial" w:cs="Arial"/>
          <w:sz w:val="16"/>
          <w:szCs w:val="16"/>
        </w:rPr>
        <w:t xml:space="preserve"> 2017</w:t>
      </w:r>
    </w:p>
    <w:p w:rsidR="0026766F" w:rsidRPr="00F95961" w:rsidRDefault="0026766F" w:rsidP="00115A4F">
      <w:pPr>
        <w:rPr>
          <w:rFonts w:ascii="Arial" w:hAnsi="Arial" w:cs="Arial"/>
          <w:sz w:val="16"/>
          <w:szCs w:val="16"/>
        </w:rPr>
      </w:pPr>
    </w:p>
    <w:sectPr w:rsidR="0026766F" w:rsidRPr="00F95961" w:rsidSect="00115A4F">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0912" w:rsidRDefault="00440912">
      <w:r>
        <w:separator/>
      </w:r>
    </w:p>
  </w:endnote>
  <w:endnote w:type="continuationSeparator" w:id="0">
    <w:p w:rsidR="00440912" w:rsidRDefault="00440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440912">
    <w:pPr>
      <w:pStyle w:val="Footer"/>
    </w:pPr>
    <w:r w:rsidRPr="00440912">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A4F" w:rsidRPr="00D158C3" w:rsidRDefault="00115A4F" w:rsidP="00115A4F">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115A4F" w:rsidRPr="00D158C3" w:rsidRDefault="00115A4F" w:rsidP="00115A4F">
    <w:pPr>
      <w:jc w:val="center"/>
      <w:rPr>
        <w:rFonts w:ascii="Arial" w:hAnsi="Arial" w:cs="Arial"/>
        <w:sz w:val="16"/>
        <w:szCs w:val="16"/>
      </w:rPr>
    </w:pPr>
    <w:r w:rsidRPr="00D158C3">
      <w:rPr>
        <w:rFonts w:ascii="Arial" w:hAnsi="Arial" w:cs="Arial"/>
        <w:sz w:val="16"/>
        <w:szCs w:val="16"/>
      </w:rPr>
      <w:t>T (212) 807- 8400 | uan@aiusa.org | www.amnestyusa.org/uan</w:t>
    </w:r>
  </w:p>
  <w:p w:rsidR="00115A4F" w:rsidRPr="00D0106D" w:rsidRDefault="00115A4F"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0912" w:rsidRDefault="00440912">
      <w:r>
        <w:separator/>
      </w:r>
    </w:p>
  </w:footnote>
  <w:footnote w:type="continuationSeparator" w:id="0">
    <w:p w:rsidR="00440912" w:rsidRDefault="004409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Default="00F97204" w:rsidP="00F97204">
    <w:pPr>
      <w:tabs>
        <w:tab w:val="right" w:pos="10203"/>
      </w:tabs>
      <w:rPr>
        <w:rFonts w:ascii="Arial" w:hAnsi="Arial" w:cs="Arial"/>
        <w:sz w:val="16"/>
        <w:szCs w:val="16"/>
      </w:rPr>
    </w:pPr>
    <w:r>
      <w:rPr>
        <w:rFonts w:ascii="Arial" w:hAnsi="Arial" w:cs="Arial"/>
        <w:sz w:val="16"/>
        <w:szCs w:val="16"/>
      </w:rPr>
      <w:t xml:space="preserve">Further information on </w:t>
    </w:r>
    <w:r w:rsidR="0026766F" w:rsidRPr="00B33D3D">
      <w:rPr>
        <w:rFonts w:ascii="Arial" w:hAnsi="Arial" w:cs="Arial"/>
        <w:sz w:val="16"/>
        <w:szCs w:val="16"/>
      </w:rPr>
      <w:t xml:space="preserve">UA: </w:t>
    </w:r>
    <w:r>
      <w:rPr>
        <w:rFonts w:ascii="Arial" w:hAnsi="Arial" w:cs="Arial"/>
        <w:sz w:val="16"/>
        <w:szCs w:val="16"/>
      </w:rPr>
      <w:t>32/17</w:t>
    </w:r>
    <w:r w:rsidR="0026766F" w:rsidRPr="00B33D3D">
      <w:rPr>
        <w:rFonts w:ascii="Arial" w:hAnsi="Arial" w:cs="Arial"/>
        <w:sz w:val="16"/>
        <w:szCs w:val="16"/>
      </w:rPr>
      <w:t xml:space="preserve"> Index: </w:t>
    </w:r>
    <w:r w:rsidR="00BC04CF">
      <w:rPr>
        <w:rFonts w:ascii="Arial" w:hAnsi="Arial" w:cs="Arial"/>
        <w:sz w:val="16"/>
        <w:szCs w:val="16"/>
      </w:rPr>
      <w:t>AMR 25/6363</w:t>
    </w:r>
    <w:r w:rsidR="002743C3" w:rsidRPr="002743C3">
      <w:rPr>
        <w:rFonts w:ascii="Arial" w:hAnsi="Arial" w:cs="Arial"/>
        <w:sz w:val="16"/>
        <w:szCs w:val="16"/>
      </w:rPr>
      <w:t>/2017</w:t>
    </w:r>
    <w:r w:rsidR="0026766F" w:rsidRPr="00B33D3D">
      <w:rPr>
        <w:rFonts w:ascii="Arial" w:hAnsi="Arial" w:cs="Arial"/>
        <w:sz w:val="16"/>
        <w:szCs w:val="16"/>
      </w:rPr>
      <w:t xml:space="preserve"> </w:t>
    </w:r>
    <w:r>
      <w:rPr>
        <w:rFonts w:ascii="Arial" w:hAnsi="Arial" w:cs="Arial"/>
        <w:sz w:val="16"/>
        <w:szCs w:val="16"/>
      </w:rPr>
      <w:t>Cuba</w:t>
    </w:r>
    <w:r w:rsidR="0026766F" w:rsidRPr="00B33D3D">
      <w:rPr>
        <w:rFonts w:ascii="Arial" w:hAnsi="Arial" w:cs="Arial"/>
        <w:sz w:val="16"/>
        <w:szCs w:val="16"/>
      </w:rPr>
      <w:tab/>
      <w:t xml:space="preserve">Date: </w:t>
    </w:r>
    <w:r w:rsidR="002743C3">
      <w:rPr>
        <w:rFonts w:ascii="Arial" w:hAnsi="Arial" w:cs="Arial"/>
        <w:sz w:val="16"/>
        <w:szCs w:val="16"/>
      </w:rPr>
      <w:t>2</w:t>
    </w:r>
    <w:r w:rsidR="000B317F">
      <w:rPr>
        <w:rFonts w:ascii="Arial" w:hAnsi="Arial" w:cs="Arial"/>
        <w:sz w:val="16"/>
        <w:szCs w:val="16"/>
      </w:rPr>
      <w:t>5</w:t>
    </w:r>
    <w:r w:rsidR="002743C3">
      <w:rPr>
        <w:rFonts w:ascii="Arial" w:hAnsi="Arial" w:cs="Arial"/>
        <w:sz w:val="16"/>
        <w:szCs w:val="16"/>
      </w:rPr>
      <w:t xml:space="preserve"> </w:t>
    </w:r>
    <w:r w:rsidR="00F86258">
      <w:rPr>
        <w:rFonts w:ascii="Arial" w:hAnsi="Arial" w:cs="Arial"/>
        <w:sz w:val="16"/>
        <w:szCs w:val="16"/>
      </w:rPr>
      <w:t>May</w:t>
    </w:r>
    <w:r>
      <w:rPr>
        <w:rFonts w:ascii="Arial" w:hAnsi="Arial" w:cs="Arial"/>
        <w:sz w:val="16"/>
        <w:szCs w:val="16"/>
      </w:rPr>
      <w:t xml:space="preserve"> 2017</w:t>
    </w:r>
  </w:p>
  <w:p w:rsidR="00674FA4" w:rsidRPr="00F97204" w:rsidRDefault="00674FA4" w:rsidP="00F97204">
    <w:pPr>
      <w:tabs>
        <w:tab w:val="right" w:pos="10203"/>
      </w:tabs>
      <w:rPr>
        <w:rFonts w:ascii="Arial" w:hAnsi="Arial" w:cs="Arial"/>
        <w:color w:val="FFFFF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D3D"/>
    <w:rsid w:val="00007ACC"/>
    <w:rsid w:val="00023EE0"/>
    <w:rsid w:val="00073CD9"/>
    <w:rsid w:val="00083BED"/>
    <w:rsid w:val="000B23F7"/>
    <w:rsid w:val="000B317F"/>
    <w:rsid w:val="000F0AF1"/>
    <w:rsid w:val="000F11B8"/>
    <w:rsid w:val="000F7D79"/>
    <w:rsid w:val="00112C94"/>
    <w:rsid w:val="00114598"/>
    <w:rsid w:val="00115A4F"/>
    <w:rsid w:val="001411BF"/>
    <w:rsid w:val="001624EA"/>
    <w:rsid w:val="001671E0"/>
    <w:rsid w:val="001951FB"/>
    <w:rsid w:val="00196F3C"/>
    <w:rsid w:val="001B7B2B"/>
    <w:rsid w:val="001E0993"/>
    <w:rsid w:val="0022422F"/>
    <w:rsid w:val="002510C7"/>
    <w:rsid w:val="0026766F"/>
    <w:rsid w:val="0027166B"/>
    <w:rsid w:val="002743C3"/>
    <w:rsid w:val="00282ADC"/>
    <w:rsid w:val="002923B7"/>
    <w:rsid w:val="002932CE"/>
    <w:rsid w:val="00296158"/>
    <w:rsid w:val="002A6C51"/>
    <w:rsid w:val="002D22F3"/>
    <w:rsid w:val="002F52B1"/>
    <w:rsid w:val="00310926"/>
    <w:rsid w:val="00347243"/>
    <w:rsid w:val="00357A90"/>
    <w:rsid w:val="00370CFC"/>
    <w:rsid w:val="00376BF0"/>
    <w:rsid w:val="003A2A73"/>
    <w:rsid w:val="003B0076"/>
    <w:rsid w:val="003B0A6E"/>
    <w:rsid w:val="003B32F2"/>
    <w:rsid w:val="003C4CA7"/>
    <w:rsid w:val="003D377A"/>
    <w:rsid w:val="004131A9"/>
    <w:rsid w:val="00415A74"/>
    <w:rsid w:val="00440261"/>
    <w:rsid w:val="00440912"/>
    <w:rsid w:val="00470348"/>
    <w:rsid w:val="00475586"/>
    <w:rsid w:val="00480B2D"/>
    <w:rsid w:val="00483E30"/>
    <w:rsid w:val="004907B7"/>
    <w:rsid w:val="004D19C7"/>
    <w:rsid w:val="004E6A6E"/>
    <w:rsid w:val="005040F2"/>
    <w:rsid w:val="00504DB4"/>
    <w:rsid w:val="005078F0"/>
    <w:rsid w:val="005149A9"/>
    <w:rsid w:val="0053584A"/>
    <w:rsid w:val="005534BC"/>
    <w:rsid w:val="005C2CBA"/>
    <w:rsid w:val="005C41FB"/>
    <w:rsid w:val="005C740F"/>
    <w:rsid w:val="005D159E"/>
    <w:rsid w:val="005E3947"/>
    <w:rsid w:val="005F0D06"/>
    <w:rsid w:val="005F29C5"/>
    <w:rsid w:val="005F7621"/>
    <w:rsid w:val="00606C38"/>
    <w:rsid w:val="00674FA4"/>
    <w:rsid w:val="006814D6"/>
    <w:rsid w:val="006820E8"/>
    <w:rsid w:val="00687225"/>
    <w:rsid w:val="006C2190"/>
    <w:rsid w:val="006C3DE2"/>
    <w:rsid w:val="006C522F"/>
    <w:rsid w:val="006D6029"/>
    <w:rsid w:val="00704FD0"/>
    <w:rsid w:val="007179E8"/>
    <w:rsid w:val="00725A32"/>
    <w:rsid w:val="00736B40"/>
    <w:rsid w:val="007479B8"/>
    <w:rsid w:val="007620A6"/>
    <w:rsid w:val="0077354F"/>
    <w:rsid w:val="00790DD4"/>
    <w:rsid w:val="00795D45"/>
    <w:rsid w:val="007A1959"/>
    <w:rsid w:val="007A5DA8"/>
    <w:rsid w:val="007C0834"/>
    <w:rsid w:val="007E0CAD"/>
    <w:rsid w:val="007E57A7"/>
    <w:rsid w:val="007F1204"/>
    <w:rsid w:val="00815508"/>
    <w:rsid w:val="008224D0"/>
    <w:rsid w:val="008241AB"/>
    <w:rsid w:val="00847D0D"/>
    <w:rsid w:val="0086100E"/>
    <w:rsid w:val="0086363D"/>
    <w:rsid w:val="00875E19"/>
    <w:rsid w:val="008C6392"/>
    <w:rsid w:val="008E48B0"/>
    <w:rsid w:val="008F64FC"/>
    <w:rsid w:val="009144AA"/>
    <w:rsid w:val="00942E67"/>
    <w:rsid w:val="00946781"/>
    <w:rsid w:val="00950C7F"/>
    <w:rsid w:val="00963CA3"/>
    <w:rsid w:val="00985339"/>
    <w:rsid w:val="00987C31"/>
    <w:rsid w:val="009971C5"/>
    <w:rsid w:val="009A4067"/>
    <w:rsid w:val="009A412B"/>
    <w:rsid w:val="009C0BC3"/>
    <w:rsid w:val="009D5F0B"/>
    <w:rsid w:val="009E0910"/>
    <w:rsid w:val="009E2FF7"/>
    <w:rsid w:val="009F4BB3"/>
    <w:rsid w:val="00A14B51"/>
    <w:rsid w:val="00A23A22"/>
    <w:rsid w:val="00A66550"/>
    <w:rsid w:val="00A9158E"/>
    <w:rsid w:val="00AF4CF9"/>
    <w:rsid w:val="00B043D9"/>
    <w:rsid w:val="00B06E79"/>
    <w:rsid w:val="00B21F99"/>
    <w:rsid w:val="00B22D7A"/>
    <w:rsid w:val="00B33D3D"/>
    <w:rsid w:val="00B4432F"/>
    <w:rsid w:val="00B60FB0"/>
    <w:rsid w:val="00B811E7"/>
    <w:rsid w:val="00B84EF8"/>
    <w:rsid w:val="00B9147D"/>
    <w:rsid w:val="00B92697"/>
    <w:rsid w:val="00BA31FC"/>
    <w:rsid w:val="00BC04CF"/>
    <w:rsid w:val="00BE4AEB"/>
    <w:rsid w:val="00C264C5"/>
    <w:rsid w:val="00C46D57"/>
    <w:rsid w:val="00C50DC2"/>
    <w:rsid w:val="00C64997"/>
    <w:rsid w:val="00CC0C42"/>
    <w:rsid w:val="00CE2C05"/>
    <w:rsid w:val="00CE6658"/>
    <w:rsid w:val="00CE7823"/>
    <w:rsid w:val="00D0106D"/>
    <w:rsid w:val="00D03746"/>
    <w:rsid w:val="00D20DEB"/>
    <w:rsid w:val="00D21728"/>
    <w:rsid w:val="00D325DA"/>
    <w:rsid w:val="00D63AA5"/>
    <w:rsid w:val="00D6401F"/>
    <w:rsid w:val="00D85FE8"/>
    <w:rsid w:val="00D97057"/>
    <w:rsid w:val="00DA0C5A"/>
    <w:rsid w:val="00DC5FB0"/>
    <w:rsid w:val="00DD777F"/>
    <w:rsid w:val="00DE114C"/>
    <w:rsid w:val="00DF0C26"/>
    <w:rsid w:val="00E058A4"/>
    <w:rsid w:val="00E23769"/>
    <w:rsid w:val="00E2387F"/>
    <w:rsid w:val="00E601DC"/>
    <w:rsid w:val="00E6244D"/>
    <w:rsid w:val="00E6735E"/>
    <w:rsid w:val="00E741AC"/>
    <w:rsid w:val="00E96397"/>
    <w:rsid w:val="00E97E64"/>
    <w:rsid w:val="00EA08F8"/>
    <w:rsid w:val="00EA7847"/>
    <w:rsid w:val="00EA7EC7"/>
    <w:rsid w:val="00EB3D70"/>
    <w:rsid w:val="00EC130D"/>
    <w:rsid w:val="00EC2C85"/>
    <w:rsid w:val="00ED61F1"/>
    <w:rsid w:val="00EF089D"/>
    <w:rsid w:val="00F114C5"/>
    <w:rsid w:val="00F13399"/>
    <w:rsid w:val="00F20743"/>
    <w:rsid w:val="00F25545"/>
    <w:rsid w:val="00F54365"/>
    <w:rsid w:val="00F7781E"/>
    <w:rsid w:val="00F86258"/>
    <w:rsid w:val="00F95961"/>
    <w:rsid w:val="00F97204"/>
    <w:rsid w:val="00FC39C4"/>
    <w:rsid w:val="02C4C034"/>
    <w:rsid w:val="34F9CFC9"/>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CF01489-C620-4146-B997-B2C2846A0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customStyle="1" w:styleId="apple-converted-space">
    <w:name w:val="apple-converted-space"/>
    <w:rsid w:val="00F97204"/>
  </w:style>
  <w:style w:type="character" w:styleId="CommentReference">
    <w:name w:val="annotation reference"/>
    <w:basedOn w:val="DefaultParagraphFont"/>
    <w:uiPriority w:val="99"/>
    <w:rsid w:val="00CE2C05"/>
    <w:rPr>
      <w:rFonts w:cs="Times New Roman"/>
      <w:sz w:val="16"/>
      <w:szCs w:val="16"/>
    </w:rPr>
  </w:style>
  <w:style w:type="paragraph" w:styleId="CommentText">
    <w:name w:val="annotation text"/>
    <w:basedOn w:val="Normal"/>
    <w:link w:val="CommentTextChar"/>
    <w:uiPriority w:val="99"/>
    <w:rsid w:val="00CE2C05"/>
    <w:rPr>
      <w:sz w:val="20"/>
      <w:szCs w:val="20"/>
    </w:rPr>
  </w:style>
  <w:style w:type="character" w:customStyle="1" w:styleId="CommentTextChar">
    <w:name w:val="Comment Text Char"/>
    <w:basedOn w:val="DefaultParagraphFont"/>
    <w:link w:val="CommentText"/>
    <w:uiPriority w:val="99"/>
    <w:locked/>
    <w:rsid w:val="00CE2C05"/>
    <w:rPr>
      <w:rFonts w:cs="Times New Roman"/>
      <w:lang w:val="en-GB" w:eastAsia="zh-CN"/>
    </w:rPr>
  </w:style>
  <w:style w:type="paragraph" w:styleId="CommentSubject">
    <w:name w:val="annotation subject"/>
    <w:basedOn w:val="CommentText"/>
    <w:next w:val="CommentText"/>
    <w:link w:val="CommentSubjectChar"/>
    <w:uiPriority w:val="99"/>
    <w:rsid w:val="00CE2C05"/>
    <w:rPr>
      <w:b/>
      <w:bCs/>
    </w:rPr>
  </w:style>
  <w:style w:type="character" w:customStyle="1" w:styleId="CommentSubjectChar">
    <w:name w:val="Comment Subject Char"/>
    <w:basedOn w:val="CommentTextChar"/>
    <w:link w:val="CommentSubject"/>
    <w:uiPriority w:val="99"/>
    <w:locked/>
    <w:rsid w:val="00CE2C05"/>
    <w:rPr>
      <w:rFonts w:cs="Times New Roman"/>
      <w:b/>
      <w:bCs/>
      <w:lang w:val="en-GB" w:eastAsia="zh-CN"/>
    </w:rPr>
  </w:style>
  <w:style w:type="paragraph" w:styleId="BalloonText">
    <w:name w:val="Balloon Text"/>
    <w:basedOn w:val="Normal"/>
    <w:link w:val="BalloonTextChar"/>
    <w:uiPriority w:val="99"/>
    <w:rsid w:val="00CE2C05"/>
    <w:rPr>
      <w:rFonts w:ascii="Segoe UI" w:hAnsi="Segoe UI" w:cs="Segoe UI"/>
      <w:sz w:val="18"/>
      <w:szCs w:val="18"/>
    </w:rPr>
  </w:style>
  <w:style w:type="character" w:customStyle="1" w:styleId="BalloonTextChar">
    <w:name w:val="Balloon Text Char"/>
    <w:basedOn w:val="DefaultParagraphFont"/>
    <w:link w:val="BalloonText"/>
    <w:uiPriority w:val="99"/>
    <w:locked/>
    <w:rsid w:val="00CE2C05"/>
    <w:rPr>
      <w:rFonts w:ascii="Segoe UI" w:hAnsi="Segoe UI" w:cs="Segoe UI"/>
      <w:sz w:val="18"/>
      <w:szCs w:val="18"/>
      <w:lang w:val="en-GB" w:eastAsia="zh-CN"/>
    </w:rPr>
  </w:style>
  <w:style w:type="paragraph" w:styleId="Revision">
    <w:name w:val="Revision"/>
    <w:hidden/>
    <w:uiPriority w:val="99"/>
    <w:semiHidden/>
    <w:rsid w:val="00FC39C4"/>
    <w:rPr>
      <w:sz w:val="24"/>
      <w:szCs w:val="24"/>
      <w:lang w:val="en-GB" w:eastAsia="zh-CN"/>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115A4F"/>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115A4F"/>
    <w:rPr>
      <w:rFonts w:ascii="Consolas" w:eastAsiaTheme="minorHAnsi" w:hAnsi="Consolas" w:cstheme="minorBidi"/>
      <w:sz w:val="21"/>
      <w:szCs w:val="21"/>
    </w:rPr>
  </w:style>
  <w:style w:type="character" w:styleId="Hyperlink">
    <w:name w:val="Hyperlink"/>
    <w:basedOn w:val="DefaultParagraphFont"/>
    <w:rsid w:val="00115A4F"/>
    <w:rPr>
      <w:color w:val="0563C1" w:themeColor="hyperlink"/>
      <w:u w:val="single"/>
    </w:rPr>
  </w:style>
  <w:style w:type="paragraph" w:styleId="ListParagraph">
    <w:name w:val="List Paragraph"/>
    <w:basedOn w:val="Normal"/>
    <w:uiPriority w:val="34"/>
    <w:qFormat/>
    <w:rsid w:val="00115A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docs.google.com/forms/d/e/1FAIpQLSf3RUspces4lA9Gt7Fp9GiAcojCs6fnfFOTCLli3Su6c3S8ew/viewfor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recepcion@sicuw.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uba@un.in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1065</Words>
  <Characters>5902</Characters>
  <Application>Microsoft Office Word</Application>
  <DocSecurity>0</DocSecurity>
  <Lines>49</Lines>
  <Paragraphs>13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URGENT ACTION</vt:lpstr>
      <vt:lpstr>URGENT ACTION</vt:lpstr>
      <vt:lpstr>    ADditional Information</vt:lpstr>
    </vt:vector>
  </TitlesOfParts>
  <Company>Amnesty International</Company>
  <LinksUpToDate>false</LinksUpToDate>
  <CharactersWithSpaces>6954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iar6team</cp:lastModifiedBy>
  <cp:revision>3</cp:revision>
  <dcterms:created xsi:type="dcterms:W3CDTF">2017-05-26T14:00:00Z</dcterms:created>
  <dcterms:modified xsi:type="dcterms:W3CDTF">2017-05-26T17:44:00Z</dcterms:modified>
</cp:coreProperties>
</file>