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C94976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6D5756" w:rsidP="00C94976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 xml:space="preserve">Prisoner of Conscience </w:t>
      </w:r>
      <w:r w:rsidR="009A5772">
        <w:rPr>
          <w:rStyle w:val="AIHeadline"/>
          <w:rFonts w:cs="Arial"/>
          <w:snapToGrid w:val="0"/>
          <w:sz w:val="38"/>
          <w:szCs w:val="38"/>
        </w:rPr>
        <w:t>received medical care</w:t>
      </w:r>
    </w:p>
    <w:p w:rsidR="0026766F" w:rsidRPr="00F95961" w:rsidRDefault="006D5756" w:rsidP="00C94976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Venezuelan Prisoner of Conscience Rosmit Mantilla </w:t>
      </w:r>
      <w:r w:rsidR="00B951E1">
        <w:rPr>
          <w:rFonts w:cs="Arial"/>
        </w:rPr>
        <w:t xml:space="preserve">was </w:t>
      </w:r>
      <w:r>
        <w:rPr>
          <w:rFonts w:cs="Arial"/>
        </w:rPr>
        <w:t xml:space="preserve">finally </w:t>
      </w:r>
      <w:r w:rsidR="009A5772">
        <w:rPr>
          <w:rFonts w:cs="Arial"/>
        </w:rPr>
        <w:t>given the</w:t>
      </w:r>
      <w:r w:rsidR="00C137D7">
        <w:rPr>
          <w:rFonts w:cs="Arial"/>
        </w:rPr>
        <w:t xml:space="preserve"> urgent</w:t>
      </w:r>
      <w:r w:rsidR="009A5772">
        <w:rPr>
          <w:rFonts w:cs="Arial"/>
        </w:rPr>
        <w:t xml:space="preserve"> medical attention</w:t>
      </w:r>
      <w:r w:rsidR="004F0AAE">
        <w:rPr>
          <w:rFonts w:cs="Arial"/>
        </w:rPr>
        <w:t xml:space="preserve"> </w:t>
      </w:r>
      <w:r w:rsidR="00145329">
        <w:rPr>
          <w:rFonts w:cs="Arial"/>
        </w:rPr>
        <w:t xml:space="preserve">he </w:t>
      </w:r>
      <w:r w:rsidR="00C137D7">
        <w:rPr>
          <w:rFonts w:cs="Arial"/>
        </w:rPr>
        <w:t>needed</w:t>
      </w:r>
      <w:r w:rsidR="0026766F" w:rsidRPr="00F95961">
        <w:rPr>
          <w:rFonts w:cs="Arial"/>
        </w:rPr>
        <w:t>.</w:t>
      </w:r>
    </w:p>
    <w:p w:rsidR="006D5756" w:rsidRDefault="006D5756" w:rsidP="00C94976">
      <w:pPr>
        <w:pStyle w:val="AIBodytext"/>
        <w:spacing w:line="240" w:lineRule="auto"/>
        <w:rPr>
          <w:rStyle w:val="StyleAIBodytextAsianSimSunChar"/>
          <w:rFonts w:cs="Arial"/>
        </w:rPr>
      </w:pPr>
      <w:r w:rsidRPr="006D5756">
        <w:rPr>
          <w:rStyle w:val="StyleAIBodytextAsianSimSunChar"/>
          <w:rFonts w:cs="Arial"/>
        </w:rPr>
        <w:t xml:space="preserve">Rosmit Mantilla's mother </w:t>
      </w:r>
      <w:r w:rsidR="00C137D7">
        <w:rPr>
          <w:rStyle w:val="StyleAIBodytextAsianSimSunChar"/>
          <w:rFonts w:cs="Arial"/>
        </w:rPr>
        <w:t>informed</w:t>
      </w:r>
      <w:r w:rsidRPr="006D5756">
        <w:rPr>
          <w:rStyle w:val="StyleAIBodytextAsianSimSunChar"/>
          <w:rFonts w:cs="Arial"/>
        </w:rPr>
        <w:t xml:space="preserve"> to Amnesty Interna</w:t>
      </w:r>
      <w:r>
        <w:rPr>
          <w:rStyle w:val="StyleAIBodytextAsianSimSunChar"/>
          <w:rFonts w:cs="Arial"/>
        </w:rPr>
        <w:t xml:space="preserve">tional </w:t>
      </w:r>
      <w:r w:rsidR="00AE706F">
        <w:rPr>
          <w:rStyle w:val="StyleAIBodytextAsianSimSunChar"/>
          <w:rFonts w:cs="Arial"/>
        </w:rPr>
        <w:t>that</w:t>
      </w:r>
      <w:r>
        <w:rPr>
          <w:rStyle w:val="StyleAIBodytextAsianSimSunChar"/>
          <w:rFonts w:cs="Arial"/>
        </w:rPr>
        <w:t xml:space="preserve"> </w:t>
      </w:r>
      <w:r w:rsidR="00C137D7">
        <w:rPr>
          <w:rStyle w:val="StyleAIBodytextAsianSimSunChar"/>
          <w:rFonts w:cs="Arial"/>
        </w:rPr>
        <w:t>Rosmit</w:t>
      </w:r>
      <w:r>
        <w:rPr>
          <w:rStyle w:val="StyleAIBodytextAsianSimSunChar"/>
          <w:rFonts w:cs="Arial"/>
        </w:rPr>
        <w:t xml:space="preserve"> was </w:t>
      </w:r>
      <w:r w:rsidRPr="006D5756">
        <w:rPr>
          <w:rStyle w:val="StyleAIBodytextAsianSimSunChar"/>
          <w:rFonts w:cs="Arial"/>
        </w:rPr>
        <w:t xml:space="preserve">operated at a hospital of his choice </w:t>
      </w:r>
      <w:r>
        <w:rPr>
          <w:rStyle w:val="StyleAIBodytextAsianSimSunChar"/>
          <w:rFonts w:cs="Arial"/>
        </w:rPr>
        <w:t>on Sunday</w:t>
      </w:r>
      <w:r w:rsidR="00C137D7">
        <w:rPr>
          <w:rStyle w:val="StyleAIBodytextAsianSimSunChar"/>
          <w:rFonts w:cs="Arial"/>
        </w:rPr>
        <w:t>, 13 November</w:t>
      </w:r>
      <w:r>
        <w:rPr>
          <w:rStyle w:val="StyleAIBodytextAsianSimSunChar"/>
          <w:rFonts w:cs="Arial"/>
        </w:rPr>
        <w:t xml:space="preserve"> morning. </w:t>
      </w:r>
      <w:r w:rsidR="00C137D7">
        <w:rPr>
          <w:rStyle w:val="StyleAIBodytextAsianSimSunChar"/>
          <w:rFonts w:cs="Arial"/>
        </w:rPr>
        <w:t xml:space="preserve">The surgery was successful and he is recovering well. However, </w:t>
      </w:r>
      <w:r>
        <w:rPr>
          <w:rStyle w:val="StyleAIBodytextAsianSimSunChar"/>
          <w:rFonts w:cs="Arial"/>
        </w:rPr>
        <w:t xml:space="preserve">his pancreas was </w:t>
      </w:r>
      <w:r w:rsidR="00C137D7">
        <w:rPr>
          <w:rStyle w:val="StyleAIBodytextAsianSimSunChar"/>
          <w:rFonts w:cs="Arial"/>
        </w:rPr>
        <w:t>compromised</w:t>
      </w:r>
      <w:r>
        <w:rPr>
          <w:rStyle w:val="StyleAIBodytextAsianSimSunChar"/>
          <w:rFonts w:cs="Arial"/>
        </w:rPr>
        <w:t xml:space="preserve"> for the delays on getting the medical attention he needed</w:t>
      </w:r>
      <w:r w:rsidR="00C137D7">
        <w:rPr>
          <w:rStyle w:val="StyleAIBodytextAsianSimSunChar"/>
          <w:rFonts w:cs="Arial"/>
        </w:rPr>
        <w:t xml:space="preserve"> and will </w:t>
      </w:r>
      <w:r w:rsidR="005E7B34">
        <w:rPr>
          <w:rStyle w:val="StyleAIBodytextAsianSimSunChar"/>
          <w:rFonts w:cs="Arial"/>
        </w:rPr>
        <w:t>require</w:t>
      </w:r>
      <w:r w:rsidR="00C137D7">
        <w:rPr>
          <w:rStyle w:val="StyleAIBodytextAsianSimSunChar"/>
          <w:rFonts w:cs="Arial"/>
        </w:rPr>
        <w:t xml:space="preserve"> further attention to completely restore his health.</w:t>
      </w:r>
    </w:p>
    <w:p w:rsidR="006D5756" w:rsidRPr="006D5756" w:rsidRDefault="006D5756" w:rsidP="00C94976">
      <w:pPr>
        <w:pStyle w:val="AIBodytext"/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Rosmit Mantilla sent words of deep appreciation to Amnesty International for the actions taken on his behalf and he and his family are hopeful that he will be </w:t>
      </w:r>
      <w:r w:rsidR="00C137D7">
        <w:rPr>
          <w:rStyle w:val="StyleAIBodytextAsianSimSunChar"/>
          <w:rFonts w:cs="Arial"/>
        </w:rPr>
        <w:t>released</w:t>
      </w:r>
      <w:r>
        <w:rPr>
          <w:rStyle w:val="StyleAIBodytextAsianSimSunChar"/>
          <w:rFonts w:cs="Arial"/>
        </w:rPr>
        <w:t xml:space="preserve"> from prison soon.</w:t>
      </w:r>
    </w:p>
    <w:p w:rsidR="0026766F" w:rsidRPr="00F95961" w:rsidRDefault="006D5756" w:rsidP="00C94976">
      <w:pPr>
        <w:pStyle w:val="AIBodytext"/>
        <w:tabs>
          <w:tab w:val="clear" w:pos="567"/>
        </w:tabs>
        <w:spacing w:line="240" w:lineRule="auto"/>
      </w:pPr>
      <w:r w:rsidRPr="006D5756">
        <w:rPr>
          <w:rStyle w:val="StyleAIBodytextAsianSimSunChar"/>
          <w:rFonts w:cs="Arial"/>
        </w:rPr>
        <w:t xml:space="preserve">While Amnesty International welcomes the outcome of </w:t>
      </w:r>
      <w:r>
        <w:rPr>
          <w:rStyle w:val="StyleAIBodytextAsianSimSunChar"/>
          <w:rFonts w:cs="Arial"/>
        </w:rPr>
        <w:t>the surgery</w:t>
      </w:r>
      <w:r w:rsidRPr="006D5756">
        <w:rPr>
          <w:rStyle w:val="StyleAIBodytextAsianSimSunChar"/>
          <w:rFonts w:cs="Arial"/>
        </w:rPr>
        <w:t xml:space="preserve">, the fact remains that Rosmit Mantilla should never have been arrested and imprisoned </w:t>
      </w:r>
      <w:r>
        <w:rPr>
          <w:rStyle w:val="StyleAIBodytextAsianSimSunChar"/>
          <w:rFonts w:cs="Arial"/>
        </w:rPr>
        <w:t xml:space="preserve">in the first place </w:t>
      </w:r>
      <w:r w:rsidRPr="006D5756">
        <w:rPr>
          <w:rStyle w:val="StyleAIBodytextAsianSimSunChar"/>
          <w:rFonts w:cs="Arial"/>
        </w:rPr>
        <w:t xml:space="preserve">and will keep </w:t>
      </w:r>
      <w:r w:rsidR="00AE706F">
        <w:rPr>
          <w:rStyle w:val="StyleAIBodytextAsianSimSunChar"/>
          <w:rFonts w:cs="Arial"/>
        </w:rPr>
        <w:t>its</w:t>
      </w:r>
      <w:r w:rsidRPr="006D5756">
        <w:rPr>
          <w:rStyle w:val="StyleAIBodytextAsianSimSunChar"/>
          <w:rFonts w:cs="Arial"/>
        </w:rPr>
        <w:t xml:space="preserve"> campaign</w:t>
      </w:r>
      <w:r w:rsidR="00AE706F">
        <w:rPr>
          <w:rStyle w:val="StyleAIBodytextAsianSimSunChar"/>
          <w:rFonts w:cs="Arial"/>
        </w:rPr>
        <w:t xml:space="preserve"> looking</w:t>
      </w:r>
      <w:r w:rsidRPr="006D5756">
        <w:rPr>
          <w:rStyle w:val="StyleAIBodytextAsianSimSunChar"/>
          <w:rFonts w:cs="Arial"/>
        </w:rPr>
        <w:t xml:space="preserve"> for his release.</w:t>
      </w:r>
    </w:p>
    <w:p w:rsidR="0026766F" w:rsidRDefault="006D5756" w:rsidP="00C94976">
      <w:pPr>
        <w:pStyle w:val="AITableHeading"/>
        <w:tabs>
          <w:tab w:val="clear" w:pos="567"/>
        </w:tabs>
        <w:rPr>
          <w:rFonts w:cs="Arial"/>
        </w:rPr>
      </w:pPr>
      <w:r>
        <w:rPr>
          <w:rFonts w:cs="Arial"/>
        </w:rPr>
        <w:t>Thank you to all those who sent actions. No further action is requested from the UA Network</w:t>
      </w:r>
      <w:bookmarkStart w:id="0" w:name="_GoBack"/>
      <w:bookmarkEnd w:id="0"/>
    </w:p>
    <w:p w:rsidR="006D5756" w:rsidRDefault="006D5756" w:rsidP="00C94976">
      <w:pPr>
        <w:pStyle w:val="AITextSmallNoLineSpacing"/>
        <w:spacing w:line="240" w:lineRule="auto"/>
        <w:rPr>
          <w:rFonts w:cs="Arial"/>
        </w:rPr>
      </w:pPr>
    </w:p>
    <w:p w:rsidR="0026766F" w:rsidRPr="00F95961" w:rsidRDefault="0026766F" w:rsidP="00C94976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 xml:space="preserve">This is the </w:t>
      </w:r>
      <w:r w:rsidR="006D5756">
        <w:rPr>
          <w:rFonts w:cs="Arial"/>
        </w:rPr>
        <w:t xml:space="preserve">second update </w:t>
      </w:r>
      <w:r w:rsidRPr="00F95961">
        <w:rPr>
          <w:rFonts w:cs="Arial"/>
        </w:rPr>
        <w:t xml:space="preserve">of UA </w:t>
      </w:r>
      <w:r w:rsidR="006D5756">
        <w:rPr>
          <w:rFonts w:cs="Arial"/>
        </w:rPr>
        <w:t>20/16</w:t>
      </w:r>
      <w:r w:rsidRPr="00F95961">
        <w:rPr>
          <w:rFonts w:cs="Arial"/>
        </w:rPr>
        <w:t xml:space="preserve">. Further information: </w:t>
      </w:r>
      <w:r w:rsidR="00AE706F" w:rsidRPr="008E0F64">
        <w:rPr>
          <w:rFonts w:cs="Arial"/>
        </w:rPr>
        <w:t>www.amnesty.org/en/documents/amr53/3303/2016/en/</w:t>
      </w:r>
    </w:p>
    <w:p w:rsidR="00AE706F" w:rsidRDefault="00AE706F" w:rsidP="00C94976">
      <w:pPr>
        <w:rPr>
          <w:rFonts w:ascii="Arial" w:hAnsi="Arial" w:cs="Arial"/>
          <w:sz w:val="16"/>
          <w:szCs w:val="16"/>
        </w:rPr>
      </w:pPr>
    </w:p>
    <w:p w:rsidR="0026766F" w:rsidRPr="00F95961" w:rsidRDefault="0026766F" w:rsidP="00C94976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AE706F">
        <w:rPr>
          <w:rFonts w:ascii="Arial" w:hAnsi="Arial" w:cs="Arial"/>
          <w:sz w:val="16"/>
          <w:szCs w:val="16"/>
        </w:rPr>
        <w:t xml:space="preserve"> Rosmit Mantilla</w:t>
      </w:r>
    </w:p>
    <w:p w:rsidR="0026766F" w:rsidRDefault="0026766F" w:rsidP="00C94976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</w:t>
      </w:r>
      <w:r>
        <w:rPr>
          <w:rFonts w:ascii="Arial" w:hAnsi="Arial" w:cs="Arial"/>
          <w:sz w:val="16"/>
          <w:szCs w:val="16"/>
        </w:rPr>
        <w:t>:</w:t>
      </w:r>
      <w:r w:rsidR="00AE706F">
        <w:rPr>
          <w:rFonts w:ascii="Arial" w:hAnsi="Arial" w:cs="Arial"/>
          <w:sz w:val="16"/>
          <w:szCs w:val="16"/>
        </w:rPr>
        <w:t xml:space="preserve"> m</w:t>
      </w:r>
    </w:p>
    <w:p w:rsidR="00AE706F" w:rsidRPr="00F95961" w:rsidRDefault="00AE706F" w:rsidP="00C94976">
      <w:pPr>
        <w:rPr>
          <w:rFonts w:cs="Arial"/>
          <w:sz w:val="18"/>
        </w:rPr>
      </w:pPr>
    </w:p>
    <w:p w:rsidR="0026766F" w:rsidRPr="00F95961" w:rsidRDefault="0026766F" w:rsidP="00C94976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AE706F">
        <w:rPr>
          <w:rFonts w:ascii="Arial" w:hAnsi="Arial" w:cs="Arial"/>
          <w:sz w:val="16"/>
          <w:szCs w:val="16"/>
        </w:rPr>
        <w:t>20/16</w:t>
      </w:r>
      <w:r w:rsidRPr="00F95961">
        <w:rPr>
          <w:rFonts w:ascii="Arial" w:hAnsi="Arial" w:cs="Arial"/>
          <w:sz w:val="16"/>
          <w:szCs w:val="16"/>
        </w:rPr>
        <w:t xml:space="preserve"> Index: </w:t>
      </w:r>
      <w:r w:rsidR="00AE706F">
        <w:rPr>
          <w:rFonts w:ascii="Arial" w:hAnsi="Arial" w:cs="Arial"/>
          <w:sz w:val="16"/>
          <w:szCs w:val="16"/>
        </w:rPr>
        <w:t>AMR 53/5129/2016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AE706F">
        <w:rPr>
          <w:rFonts w:ascii="Arial" w:hAnsi="Arial" w:cs="Arial"/>
          <w:sz w:val="16"/>
          <w:szCs w:val="16"/>
        </w:rPr>
        <w:t>14 November 2016</w:t>
      </w:r>
    </w:p>
    <w:sectPr w:rsidR="0026766F" w:rsidRPr="00F95961" w:rsidSect="00C9497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B0C" w:rsidRDefault="00ED3B0C">
      <w:r>
        <w:separator/>
      </w:r>
    </w:p>
  </w:endnote>
  <w:endnote w:type="continuationSeparator" w:id="0">
    <w:p w:rsidR="00ED3B0C" w:rsidRDefault="00ED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Times New Roman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ED3B0C">
    <w:pPr>
      <w:pStyle w:val="Footer"/>
    </w:pPr>
    <w:r w:rsidRPr="00ED3B0C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B0C" w:rsidRDefault="00ED3B0C">
      <w:r>
        <w:separator/>
      </w:r>
    </w:p>
  </w:footnote>
  <w:footnote w:type="continuationSeparator" w:id="0">
    <w:p w:rsidR="00ED3B0C" w:rsidRDefault="00ED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17483" w:rsidRDefault="006D5756" w:rsidP="00B4432F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Further information </w:t>
    </w:r>
    <w:r w:rsidR="0026766F" w:rsidRPr="005A58EB">
      <w:rPr>
        <w:rFonts w:ascii="Amnesty Trade Gothic" w:hAnsi="Amnesty Trade Gothic"/>
        <w:sz w:val="16"/>
        <w:szCs w:val="16"/>
      </w:rPr>
      <w:t>UA:</w:t>
    </w:r>
    <w:r w:rsidR="0026766F">
      <w:rPr>
        <w:rFonts w:ascii="Amnesty Trade Gothic" w:hAnsi="Amnesty Trade Gothic"/>
        <w:sz w:val="16"/>
        <w:szCs w:val="16"/>
      </w:rPr>
      <w:t xml:space="preserve"> </w:t>
    </w:r>
    <w:r>
      <w:rPr>
        <w:rFonts w:ascii="Amnesty Trade Gothic" w:hAnsi="Amnesty Trade Gothic"/>
        <w:sz w:val="16"/>
        <w:szCs w:val="16"/>
      </w:rPr>
      <w:t>20/16</w:t>
    </w:r>
    <w:r w:rsidR="0026766F">
      <w:rPr>
        <w:rFonts w:ascii="Amnesty Trade Gothic" w:hAnsi="Amnesty Trade Gothic"/>
        <w:sz w:val="16"/>
        <w:szCs w:val="16"/>
      </w:rPr>
      <w:t xml:space="preserve"> Index: </w:t>
    </w:r>
    <w:r>
      <w:rPr>
        <w:rFonts w:ascii="Amnesty Trade Gothic" w:hAnsi="Amnesty Trade Gothic"/>
        <w:sz w:val="16"/>
        <w:szCs w:val="16"/>
      </w:rPr>
      <w:t>AMR 53/5129/2016 Venezuela</w:t>
    </w:r>
    <w:r w:rsidR="0026766F">
      <w:rPr>
        <w:rFonts w:ascii="Amnesty Trade Gothic" w:hAnsi="Amnesty Trade Gothic"/>
        <w:sz w:val="16"/>
        <w:szCs w:val="16"/>
      </w:rPr>
      <w:tab/>
      <w:t xml:space="preserve">Date: </w:t>
    </w:r>
    <w:r>
      <w:rPr>
        <w:rFonts w:ascii="Amnesty Trade Gothic" w:hAnsi="Amnesty Trade Gothic"/>
        <w:sz w:val="16"/>
        <w:szCs w:val="16"/>
      </w:rPr>
      <w:t>14 November 2016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56"/>
    <w:rsid w:val="00023EE0"/>
    <w:rsid w:val="000B23F7"/>
    <w:rsid w:val="000F0AF1"/>
    <w:rsid w:val="000F11B8"/>
    <w:rsid w:val="00114598"/>
    <w:rsid w:val="001411BF"/>
    <w:rsid w:val="00145329"/>
    <w:rsid w:val="001624EA"/>
    <w:rsid w:val="001671E0"/>
    <w:rsid w:val="001951FB"/>
    <w:rsid w:val="00196F3C"/>
    <w:rsid w:val="001B7B2B"/>
    <w:rsid w:val="001E0993"/>
    <w:rsid w:val="0023732E"/>
    <w:rsid w:val="0026766F"/>
    <w:rsid w:val="0027166B"/>
    <w:rsid w:val="002923B7"/>
    <w:rsid w:val="002932CE"/>
    <w:rsid w:val="00310926"/>
    <w:rsid w:val="00347243"/>
    <w:rsid w:val="003A2A73"/>
    <w:rsid w:val="003D377A"/>
    <w:rsid w:val="00415A74"/>
    <w:rsid w:val="00475586"/>
    <w:rsid w:val="00483E30"/>
    <w:rsid w:val="004D19C7"/>
    <w:rsid w:val="004E6A6E"/>
    <w:rsid w:val="004F0AAE"/>
    <w:rsid w:val="005040F2"/>
    <w:rsid w:val="005149A9"/>
    <w:rsid w:val="0053584A"/>
    <w:rsid w:val="005534BC"/>
    <w:rsid w:val="005A58EB"/>
    <w:rsid w:val="005C2CBA"/>
    <w:rsid w:val="005C41FB"/>
    <w:rsid w:val="005E3947"/>
    <w:rsid w:val="005E7B34"/>
    <w:rsid w:val="005F0D06"/>
    <w:rsid w:val="005F29C5"/>
    <w:rsid w:val="00606C38"/>
    <w:rsid w:val="006814D6"/>
    <w:rsid w:val="006820E8"/>
    <w:rsid w:val="006C2190"/>
    <w:rsid w:val="006C3DE2"/>
    <w:rsid w:val="006D5756"/>
    <w:rsid w:val="007179E8"/>
    <w:rsid w:val="00736B40"/>
    <w:rsid w:val="00745F66"/>
    <w:rsid w:val="007479B8"/>
    <w:rsid w:val="007620A6"/>
    <w:rsid w:val="0077354F"/>
    <w:rsid w:val="00795D45"/>
    <w:rsid w:val="007A1959"/>
    <w:rsid w:val="007A5DA8"/>
    <w:rsid w:val="007E0CAD"/>
    <w:rsid w:val="007E57A7"/>
    <w:rsid w:val="00815508"/>
    <w:rsid w:val="00817483"/>
    <w:rsid w:val="008224D0"/>
    <w:rsid w:val="008241AB"/>
    <w:rsid w:val="0086100E"/>
    <w:rsid w:val="0086363D"/>
    <w:rsid w:val="00875E19"/>
    <w:rsid w:val="008C6392"/>
    <w:rsid w:val="008E0F64"/>
    <w:rsid w:val="008E48B0"/>
    <w:rsid w:val="008F64FC"/>
    <w:rsid w:val="009144AA"/>
    <w:rsid w:val="00946781"/>
    <w:rsid w:val="00950C7F"/>
    <w:rsid w:val="00963CA3"/>
    <w:rsid w:val="00985339"/>
    <w:rsid w:val="00987C31"/>
    <w:rsid w:val="009971C5"/>
    <w:rsid w:val="009A5772"/>
    <w:rsid w:val="009C0BC3"/>
    <w:rsid w:val="009D5F0B"/>
    <w:rsid w:val="009E0910"/>
    <w:rsid w:val="009F4BB3"/>
    <w:rsid w:val="00AE706F"/>
    <w:rsid w:val="00AF4CF9"/>
    <w:rsid w:val="00B043D9"/>
    <w:rsid w:val="00B06E79"/>
    <w:rsid w:val="00B22D7A"/>
    <w:rsid w:val="00B4432F"/>
    <w:rsid w:val="00B60FB0"/>
    <w:rsid w:val="00B811E7"/>
    <w:rsid w:val="00B84EF8"/>
    <w:rsid w:val="00B9147D"/>
    <w:rsid w:val="00B951E1"/>
    <w:rsid w:val="00BA31FC"/>
    <w:rsid w:val="00BE4AEB"/>
    <w:rsid w:val="00C137D7"/>
    <w:rsid w:val="00C264C5"/>
    <w:rsid w:val="00C64997"/>
    <w:rsid w:val="00C8368E"/>
    <w:rsid w:val="00C94976"/>
    <w:rsid w:val="00CE6658"/>
    <w:rsid w:val="00D0106D"/>
    <w:rsid w:val="00D03746"/>
    <w:rsid w:val="00D20DEB"/>
    <w:rsid w:val="00D63AA5"/>
    <w:rsid w:val="00D6401F"/>
    <w:rsid w:val="00D85FE8"/>
    <w:rsid w:val="00DB2DD6"/>
    <w:rsid w:val="00DC5FB0"/>
    <w:rsid w:val="00DD777F"/>
    <w:rsid w:val="00DF0C26"/>
    <w:rsid w:val="00E23769"/>
    <w:rsid w:val="00E2387F"/>
    <w:rsid w:val="00E601DC"/>
    <w:rsid w:val="00E6735E"/>
    <w:rsid w:val="00E96397"/>
    <w:rsid w:val="00E97E64"/>
    <w:rsid w:val="00EA7847"/>
    <w:rsid w:val="00EB3D70"/>
    <w:rsid w:val="00EC130D"/>
    <w:rsid w:val="00EC2C85"/>
    <w:rsid w:val="00ED3B0C"/>
    <w:rsid w:val="00ED61F1"/>
    <w:rsid w:val="00F20743"/>
    <w:rsid w:val="00F25545"/>
    <w:rsid w:val="00F54365"/>
    <w:rsid w:val="00F7781E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8C1856C-E3C9-4E25-BC44-01AF05AC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1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Cesar Marin</dc:creator>
  <cp:keywords/>
  <dc:description/>
  <cp:lastModifiedBy>iar6team</cp:lastModifiedBy>
  <cp:revision>2</cp:revision>
  <dcterms:created xsi:type="dcterms:W3CDTF">2016-11-14T19:56:00Z</dcterms:created>
  <dcterms:modified xsi:type="dcterms:W3CDTF">2016-11-14T19:56:00Z</dcterms:modified>
</cp:coreProperties>
</file>