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C0C7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526F88" w:rsidRDefault="004F7526" w:rsidP="006C0C71">
      <w:pPr>
        <w:rPr>
          <w:rStyle w:val="AIHeadline"/>
          <w:rFonts w:cs="Arial"/>
          <w:snapToGrid w:val="0"/>
          <w:sz w:val="34"/>
          <w:szCs w:val="34"/>
        </w:rPr>
      </w:pPr>
      <w:r w:rsidRPr="00526F88">
        <w:rPr>
          <w:rStyle w:val="AIHeadline"/>
          <w:rFonts w:cs="Arial"/>
          <w:snapToGrid w:val="0"/>
          <w:sz w:val="34"/>
          <w:szCs w:val="34"/>
        </w:rPr>
        <w:t xml:space="preserve">THREE </w:t>
      </w:r>
      <w:r w:rsidR="000B4139" w:rsidRPr="00526F88">
        <w:rPr>
          <w:rStyle w:val="AIHeadline"/>
          <w:rFonts w:cs="Arial"/>
          <w:snapToGrid w:val="0"/>
          <w:sz w:val="34"/>
          <w:szCs w:val="34"/>
        </w:rPr>
        <w:t>activists sentenced</w:t>
      </w:r>
      <w:r w:rsidR="004E1597" w:rsidRPr="00526F88">
        <w:rPr>
          <w:rStyle w:val="AIHeadline"/>
          <w:rFonts w:cs="Arial"/>
          <w:snapToGrid w:val="0"/>
          <w:sz w:val="34"/>
          <w:szCs w:val="34"/>
        </w:rPr>
        <w:t xml:space="preserve"> </w:t>
      </w:r>
      <w:r w:rsidR="00F2603C" w:rsidRPr="00526F88">
        <w:rPr>
          <w:rStyle w:val="AIHeadline"/>
          <w:rFonts w:cs="Arial"/>
          <w:snapToGrid w:val="0"/>
          <w:sz w:val="34"/>
          <w:szCs w:val="34"/>
        </w:rPr>
        <w:t xml:space="preserve">TO PRISON </w:t>
      </w:r>
      <w:r w:rsidR="00B47858" w:rsidRPr="00526F88">
        <w:rPr>
          <w:rStyle w:val="AIHeadline"/>
          <w:rFonts w:cs="Arial"/>
          <w:snapToGrid w:val="0"/>
          <w:sz w:val="34"/>
          <w:szCs w:val="34"/>
        </w:rPr>
        <w:t>in secret trial</w:t>
      </w:r>
    </w:p>
    <w:p w:rsidR="0026766F" w:rsidRPr="00F95961" w:rsidRDefault="004F7526" w:rsidP="006C0C71">
      <w:pPr>
        <w:pStyle w:val="AIintropara"/>
        <w:spacing w:line="240" w:lineRule="auto"/>
        <w:rPr>
          <w:rFonts w:cs="Arial"/>
        </w:rPr>
      </w:pPr>
      <w:r>
        <w:rPr>
          <w:rFonts w:cs="Arial"/>
        </w:rPr>
        <w:t>According to sources, t</w:t>
      </w:r>
      <w:r w:rsidR="00D25CB2">
        <w:rPr>
          <w:rFonts w:cs="Arial"/>
        </w:rPr>
        <w:t xml:space="preserve">hree </w:t>
      </w:r>
      <w:r w:rsidR="0006662D">
        <w:rPr>
          <w:rFonts w:cs="Arial"/>
        </w:rPr>
        <w:t>Lao</w:t>
      </w:r>
      <w:r w:rsidR="00D25CB2">
        <w:rPr>
          <w:rFonts w:cs="Arial"/>
        </w:rPr>
        <w:t xml:space="preserve"> human rights activists</w:t>
      </w:r>
      <w:r w:rsidR="003F3A00">
        <w:rPr>
          <w:rFonts w:cs="Arial"/>
        </w:rPr>
        <w:t xml:space="preserve">, </w:t>
      </w:r>
      <w:r w:rsidR="004F5B0B" w:rsidRPr="006F5BF4">
        <w:rPr>
          <w:rFonts w:cs="Arial"/>
        </w:rPr>
        <w:t xml:space="preserve">Soukan Chaithad, Somphone Phimmasone and </w:t>
      </w:r>
      <w:r w:rsidR="00F422EE" w:rsidRPr="00F422EE">
        <w:rPr>
          <w:rFonts w:cs="Arial"/>
          <w:bCs/>
        </w:rPr>
        <w:t>Lodkham Thammavong</w:t>
      </w:r>
      <w:r w:rsidR="003F3A00">
        <w:rPr>
          <w:rFonts w:cs="Arial"/>
        </w:rPr>
        <w:t>,</w:t>
      </w:r>
      <w:r w:rsidR="004F5B0B">
        <w:rPr>
          <w:rFonts w:cs="Arial"/>
        </w:rPr>
        <w:t xml:space="preserve"> </w:t>
      </w:r>
      <w:r>
        <w:rPr>
          <w:rFonts w:cs="Arial"/>
        </w:rPr>
        <w:t>were</w:t>
      </w:r>
      <w:r w:rsidR="00882A82">
        <w:rPr>
          <w:rFonts w:cs="Arial"/>
        </w:rPr>
        <w:t xml:space="preserve"> </w:t>
      </w:r>
      <w:r w:rsidR="00B47858">
        <w:rPr>
          <w:rFonts w:cs="Arial"/>
        </w:rPr>
        <w:t xml:space="preserve">sentenced </w:t>
      </w:r>
      <w:r w:rsidR="007472CA">
        <w:rPr>
          <w:rFonts w:cs="Arial"/>
        </w:rPr>
        <w:t xml:space="preserve">to </w:t>
      </w:r>
      <w:r w:rsidR="00B47858">
        <w:rPr>
          <w:rFonts w:cs="Arial"/>
        </w:rPr>
        <w:t>between 12</w:t>
      </w:r>
      <w:r w:rsidR="007472CA">
        <w:rPr>
          <w:rFonts w:cs="Arial"/>
        </w:rPr>
        <w:t xml:space="preserve"> and </w:t>
      </w:r>
      <w:r w:rsidR="00B47858">
        <w:rPr>
          <w:rFonts w:cs="Arial"/>
        </w:rPr>
        <w:t>20 years</w:t>
      </w:r>
      <w:r w:rsidR="007472CA">
        <w:rPr>
          <w:rFonts w:cs="Arial"/>
        </w:rPr>
        <w:t>’</w:t>
      </w:r>
      <w:r w:rsidR="00B47858">
        <w:rPr>
          <w:rFonts w:cs="Arial"/>
        </w:rPr>
        <w:t xml:space="preserve"> </w:t>
      </w:r>
      <w:r w:rsidR="00F2603C">
        <w:rPr>
          <w:rFonts w:cs="Arial"/>
        </w:rPr>
        <w:t xml:space="preserve">in prison following </w:t>
      </w:r>
      <w:r>
        <w:rPr>
          <w:rFonts w:cs="Arial"/>
        </w:rPr>
        <w:t xml:space="preserve">a secret trial held in </w:t>
      </w:r>
      <w:r w:rsidR="007472CA">
        <w:rPr>
          <w:rFonts w:cs="Arial"/>
        </w:rPr>
        <w:t>April 2017</w:t>
      </w:r>
      <w:r w:rsidR="00B47858">
        <w:rPr>
          <w:rFonts w:cs="Arial"/>
        </w:rPr>
        <w:t xml:space="preserve">. </w:t>
      </w:r>
      <w:r>
        <w:rPr>
          <w:rFonts w:cs="Arial"/>
        </w:rPr>
        <w:t>A</w:t>
      </w:r>
      <w:r w:rsidR="00D25CB2">
        <w:rPr>
          <w:rFonts w:cs="Arial"/>
        </w:rPr>
        <w:t xml:space="preserve">rrested </w:t>
      </w:r>
      <w:r w:rsidR="00DC5CBD">
        <w:rPr>
          <w:rFonts w:cs="Arial"/>
        </w:rPr>
        <w:t xml:space="preserve">in </w:t>
      </w:r>
      <w:r w:rsidR="00D25CB2">
        <w:rPr>
          <w:rFonts w:cs="Arial"/>
        </w:rPr>
        <w:t>March 2016</w:t>
      </w:r>
      <w:r>
        <w:rPr>
          <w:rFonts w:cs="Arial"/>
        </w:rPr>
        <w:t>, and held incommunicado for over two months</w:t>
      </w:r>
      <w:r w:rsidR="00BF4765">
        <w:rPr>
          <w:rFonts w:cs="Arial"/>
        </w:rPr>
        <w:t>,</w:t>
      </w:r>
      <w:r>
        <w:rPr>
          <w:rFonts w:cs="Arial"/>
        </w:rPr>
        <w:t xml:space="preserve"> </w:t>
      </w:r>
      <w:r w:rsidR="00F2603C">
        <w:rPr>
          <w:rFonts w:cs="Arial"/>
        </w:rPr>
        <w:t>they are prisoners of conscience and should be immediately and unconditionally released.</w:t>
      </w:r>
    </w:p>
    <w:p w:rsidR="004008AD" w:rsidRPr="00B7376B" w:rsidRDefault="008938DC" w:rsidP="00B7376B">
      <w:pPr>
        <w:pStyle w:val="AIBodytext"/>
        <w:tabs>
          <w:tab w:val="clear" w:pos="567"/>
        </w:tabs>
        <w:spacing w:line="240" w:lineRule="auto"/>
        <w:rPr>
          <w:rStyle w:val="StyleAIBodytextAsianSimSunChar"/>
          <w:rFonts w:cs="Arial"/>
          <w:sz w:val="18"/>
        </w:rPr>
      </w:pPr>
      <w:r w:rsidRPr="00B7376B">
        <w:rPr>
          <w:rStyle w:val="StyleAIBodytextAsianSimSunChar"/>
          <w:rFonts w:cs="Arial"/>
          <w:sz w:val="18"/>
        </w:rPr>
        <w:t>Credible information has emerged that</w:t>
      </w:r>
      <w:r w:rsidR="00BB4CB4" w:rsidRPr="00B7376B">
        <w:rPr>
          <w:rStyle w:val="StyleAIBodytextAsianSimSunChar"/>
          <w:rFonts w:cs="Arial"/>
          <w:sz w:val="18"/>
        </w:rPr>
        <w:t xml:space="preserve"> </w:t>
      </w:r>
      <w:r w:rsidR="00BB4CB4" w:rsidRPr="00B7376B">
        <w:rPr>
          <w:rStyle w:val="StyleAIBodytextAsianSimSunChar"/>
          <w:rFonts w:cs="Arial"/>
          <w:b/>
          <w:sz w:val="18"/>
        </w:rPr>
        <w:t>Soukan Chaithad</w:t>
      </w:r>
      <w:r w:rsidR="00BB4CB4" w:rsidRPr="00B7376B">
        <w:rPr>
          <w:rStyle w:val="StyleAIBodytextAsianSimSunChar"/>
          <w:rFonts w:cs="Arial"/>
          <w:sz w:val="18"/>
        </w:rPr>
        <w:t xml:space="preserve">, </w:t>
      </w:r>
      <w:r w:rsidR="00BB4CB4" w:rsidRPr="00B7376B">
        <w:rPr>
          <w:rStyle w:val="StyleAIBodytextAsianSimSunChar"/>
          <w:rFonts w:cs="Arial"/>
          <w:b/>
          <w:sz w:val="18"/>
        </w:rPr>
        <w:t xml:space="preserve">Somphone Phimmasone </w:t>
      </w:r>
      <w:r w:rsidR="00BB4CB4" w:rsidRPr="00B7376B">
        <w:rPr>
          <w:rStyle w:val="StyleAIBodytextAsianSimSunChar"/>
          <w:rFonts w:cs="Arial"/>
          <w:sz w:val="18"/>
        </w:rPr>
        <w:t xml:space="preserve">and </w:t>
      </w:r>
      <w:r w:rsidR="00BB4CB4" w:rsidRPr="00B7376B">
        <w:rPr>
          <w:rStyle w:val="StyleAIBodytextAsianSimSunChar"/>
          <w:rFonts w:cs="Arial"/>
          <w:b/>
          <w:sz w:val="18"/>
        </w:rPr>
        <w:t>Lodkham Thammavong</w:t>
      </w:r>
      <w:r w:rsidR="00BB4CB4" w:rsidRPr="00B7376B">
        <w:rPr>
          <w:rStyle w:val="StyleAIBodytextAsianSimSunChar"/>
          <w:rFonts w:cs="Arial"/>
          <w:sz w:val="18"/>
        </w:rPr>
        <w:t xml:space="preserve"> were tried in secret, </w:t>
      </w:r>
      <w:r w:rsidR="00F2603C" w:rsidRPr="00B7376B">
        <w:rPr>
          <w:rStyle w:val="StyleAIBodytextAsianSimSunChar"/>
          <w:rFonts w:cs="Arial"/>
          <w:sz w:val="18"/>
        </w:rPr>
        <w:t>on</w:t>
      </w:r>
      <w:r w:rsidR="00BB4CB4" w:rsidRPr="00B7376B">
        <w:rPr>
          <w:rStyle w:val="StyleAIBodytextAsianSimSunChar"/>
          <w:rFonts w:cs="Arial"/>
          <w:sz w:val="18"/>
        </w:rPr>
        <w:t xml:space="preserve"> unknown charges,</w:t>
      </w:r>
      <w:r w:rsidR="000B4139" w:rsidRPr="00B7376B">
        <w:rPr>
          <w:rStyle w:val="StyleAIBodytextAsianSimSunChar"/>
          <w:rFonts w:cs="Arial"/>
          <w:sz w:val="18"/>
        </w:rPr>
        <w:t xml:space="preserve"> in early April </w:t>
      </w:r>
      <w:r w:rsidR="007472CA" w:rsidRPr="00B7376B">
        <w:rPr>
          <w:rStyle w:val="StyleAIBodytextAsianSimSunChar"/>
          <w:rFonts w:cs="Arial"/>
          <w:sz w:val="18"/>
        </w:rPr>
        <w:t>2017</w:t>
      </w:r>
      <w:r w:rsidR="00BB4CB4" w:rsidRPr="00B7376B">
        <w:rPr>
          <w:rStyle w:val="StyleAIBodytextAsianSimSunChar"/>
          <w:rFonts w:cs="Arial"/>
          <w:sz w:val="18"/>
        </w:rPr>
        <w:t xml:space="preserve"> and sentenced </w:t>
      </w:r>
      <w:r w:rsidRPr="00B7376B">
        <w:rPr>
          <w:rStyle w:val="StyleAIBodytextAsianSimSunChar"/>
          <w:rFonts w:cs="Arial"/>
          <w:sz w:val="18"/>
        </w:rPr>
        <w:t>to 18</w:t>
      </w:r>
      <w:r w:rsidR="00BB4CB4" w:rsidRPr="00B7376B">
        <w:rPr>
          <w:rStyle w:val="StyleAIBodytextAsianSimSunChar"/>
          <w:rFonts w:cs="Arial"/>
          <w:sz w:val="18"/>
        </w:rPr>
        <w:t>,</w:t>
      </w:r>
      <w:r w:rsidR="000B4139" w:rsidRPr="00B7376B">
        <w:rPr>
          <w:rStyle w:val="StyleAIBodytextAsianSimSunChar"/>
          <w:rFonts w:cs="Arial"/>
          <w:sz w:val="18"/>
        </w:rPr>
        <w:t xml:space="preserve"> 20 </w:t>
      </w:r>
      <w:r w:rsidR="00BB4CB4" w:rsidRPr="00B7376B">
        <w:rPr>
          <w:rStyle w:val="StyleAIBodytextAsianSimSunChar"/>
          <w:rFonts w:cs="Arial"/>
          <w:sz w:val="18"/>
        </w:rPr>
        <w:t xml:space="preserve">and 12 years’ </w:t>
      </w:r>
      <w:r w:rsidR="000B4139" w:rsidRPr="00B7376B">
        <w:rPr>
          <w:rStyle w:val="StyleAIBodytextAsianSimSunChar"/>
          <w:rFonts w:cs="Arial"/>
          <w:sz w:val="18"/>
        </w:rPr>
        <w:t xml:space="preserve">imprisonment </w:t>
      </w:r>
      <w:r w:rsidR="00BB4CB4" w:rsidRPr="00B7376B">
        <w:rPr>
          <w:rStyle w:val="StyleAIBodytextAsianSimSunChar"/>
          <w:rFonts w:cs="Arial"/>
          <w:sz w:val="18"/>
        </w:rPr>
        <w:t>respectively</w:t>
      </w:r>
      <w:r w:rsidR="000B4139" w:rsidRPr="00B7376B">
        <w:rPr>
          <w:rStyle w:val="StyleAIBodytextAsianSimSunChar"/>
          <w:rFonts w:cs="Arial"/>
          <w:sz w:val="18"/>
        </w:rPr>
        <w:t xml:space="preserve">. </w:t>
      </w:r>
      <w:r w:rsidR="00BB4CB4" w:rsidRPr="00B7376B">
        <w:rPr>
          <w:rStyle w:val="StyleAIBodytextAsianSimSunChar"/>
          <w:rFonts w:cs="Arial"/>
          <w:sz w:val="18"/>
        </w:rPr>
        <w:t xml:space="preserve">They are all </w:t>
      </w:r>
      <w:r w:rsidR="000B4139" w:rsidRPr="00B7376B">
        <w:rPr>
          <w:rStyle w:val="StyleAIBodytextAsianSimSunChar"/>
          <w:rFonts w:cs="Arial"/>
          <w:sz w:val="18"/>
        </w:rPr>
        <w:t>currently detained in Samkhe Prison, located on the eastern outskirts of Vientiane</w:t>
      </w:r>
      <w:r w:rsidR="004F7526" w:rsidRPr="00B7376B">
        <w:rPr>
          <w:rStyle w:val="StyleAIBodytextAsianSimSunChar"/>
          <w:rFonts w:cs="Arial"/>
          <w:sz w:val="18"/>
        </w:rPr>
        <w:t>, the capital city of Laos</w:t>
      </w:r>
      <w:r w:rsidR="004008AD" w:rsidRPr="00B7376B">
        <w:rPr>
          <w:rStyle w:val="StyleAIBodytextAsianSimSunChar"/>
          <w:rFonts w:cs="Arial"/>
          <w:sz w:val="18"/>
        </w:rPr>
        <w:t>.</w:t>
      </w:r>
    </w:p>
    <w:p w:rsidR="004008AD" w:rsidRPr="00B7376B" w:rsidRDefault="000B4139" w:rsidP="00B7376B">
      <w:pPr>
        <w:pStyle w:val="AIBodytext"/>
        <w:tabs>
          <w:tab w:val="clear" w:pos="567"/>
        </w:tabs>
        <w:spacing w:line="240" w:lineRule="auto"/>
        <w:rPr>
          <w:rStyle w:val="StyleAIBodytextAsianSimSunChar"/>
          <w:rFonts w:cs="Arial"/>
          <w:sz w:val="18"/>
        </w:rPr>
      </w:pPr>
      <w:r w:rsidRPr="00B7376B">
        <w:rPr>
          <w:sz w:val="18"/>
        </w:rPr>
        <w:t>The</w:t>
      </w:r>
      <w:r w:rsidR="00AE17E4" w:rsidRPr="00B7376B">
        <w:rPr>
          <w:sz w:val="18"/>
        </w:rPr>
        <w:t xml:space="preserve"> three</w:t>
      </w:r>
      <w:r w:rsidRPr="00B7376B">
        <w:rPr>
          <w:sz w:val="18"/>
        </w:rPr>
        <w:t xml:space="preserve"> </w:t>
      </w:r>
      <w:r w:rsidR="00AE17E4" w:rsidRPr="00B7376B">
        <w:rPr>
          <w:sz w:val="18"/>
        </w:rPr>
        <w:t xml:space="preserve">human rights </w:t>
      </w:r>
      <w:r w:rsidRPr="00B7376B">
        <w:rPr>
          <w:sz w:val="18"/>
        </w:rPr>
        <w:t>activists were</w:t>
      </w:r>
      <w:r w:rsidR="00E76573" w:rsidRPr="00B7376B">
        <w:rPr>
          <w:sz w:val="18"/>
        </w:rPr>
        <w:t xml:space="preserve"> arrested in March 2016</w:t>
      </w:r>
      <w:r w:rsidR="004F7526" w:rsidRPr="00B7376B">
        <w:rPr>
          <w:sz w:val="18"/>
        </w:rPr>
        <w:t xml:space="preserve"> and</w:t>
      </w:r>
      <w:r w:rsidR="00E76573" w:rsidRPr="00B7376B">
        <w:rPr>
          <w:sz w:val="18"/>
        </w:rPr>
        <w:t xml:space="preserve"> </w:t>
      </w:r>
      <w:r w:rsidR="004B5243" w:rsidRPr="00B7376B">
        <w:rPr>
          <w:sz w:val="18"/>
        </w:rPr>
        <w:t>detained</w:t>
      </w:r>
      <w:r w:rsidR="00E76573" w:rsidRPr="00B7376B">
        <w:rPr>
          <w:sz w:val="18"/>
        </w:rPr>
        <w:t xml:space="preserve"> incommunicado</w:t>
      </w:r>
      <w:r w:rsidR="00BF4765" w:rsidRPr="00B7376B">
        <w:rPr>
          <w:sz w:val="18"/>
        </w:rPr>
        <w:t xml:space="preserve"> </w:t>
      </w:r>
      <w:r w:rsidR="00E76573" w:rsidRPr="00B7376B">
        <w:rPr>
          <w:sz w:val="18"/>
        </w:rPr>
        <w:t>for over two months</w:t>
      </w:r>
      <w:r w:rsidR="003035EE" w:rsidRPr="00B7376B">
        <w:rPr>
          <w:sz w:val="18"/>
        </w:rPr>
        <w:t>.</w:t>
      </w:r>
      <w:r w:rsidR="004F7526" w:rsidRPr="00B7376B">
        <w:rPr>
          <w:sz w:val="18"/>
        </w:rPr>
        <w:t xml:space="preserve"> </w:t>
      </w:r>
      <w:r w:rsidR="003035EE" w:rsidRPr="00B7376B">
        <w:rPr>
          <w:sz w:val="18"/>
        </w:rPr>
        <w:t>O</w:t>
      </w:r>
      <w:r w:rsidRPr="00B7376B">
        <w:rPr>
          <w:sz w:val="18"/>
        </w:rPr>
        <w:t>n 25 May</w:t>
      </w:r>
      <w:r w:rsidR="00882A82" w:rsidRPr="00B7376B">
        <w:rPr>
          <w:sz w:val="18"/>
        </w:rPr>
        <w:t xml:space="preserve"> 2016 </w:t>
      </w:r>
      <w:r w:rsidRPr="00B7376B">
        <w:rPr>
          <w:rStyle w:val="StyleAIBodytextAsianSimSunChar"/>
          <w:rFonts w:cs="Arial"/>
          <w:sz w:val="18"/>
        </w:rPr>
        <w:t>the</w:t>
      </w:r>
      <w:r w:rsidR="00AE17E4" w:rsidRPr="00B7376B">
        <w:rPr>
          <w:rStyle w:val="StyleAIBodytextAsianSimSunChar"/>
          <w:rFonts w:cs="Arial"/>
          <w:sz w:val="18"/>
        </w:rPr>
        <w:t>y</w:t>
      </w:r>
      <w:r w:rsidRPr="00B7376B">
        <w:rPr>
          <w:rStyle w:val="StyleAIBodytextAsianSimSunChar"/>
          <w:rFonts w:cs="Arial"/>
          <w:sz w:val="18"/>
        </w:rPr>
        <w:t xml:space="preserve"> </w:t>
      </w:r>
      <w:r w:rsidR="004F7526" w:rsidRPr="00B7376B">
        <w:rPr>
          <w:rStyle w:val="StyleAIBodytextAsianSimSunChar"/>
          <w:rFonts w:cs="Arial"/>
          <w:sz w:val="18"/>
        </w:rPr>
        <w:t xml:space="preserve">all </w:t>
      </w:r>
      <w:r w:rsidRPr="00B7376B">
        <w:rPr>
          <w:rStyle w:val="StyleAIBodytextAsianSimSunChar"/>
          <w:rFonts w:cs="Arial"/>
          <w:sz w:val="18"/>
        </w:rPr>
        <w:t>appeared on state television in a report that confirmed that</w:t>
      </w:r>
      <w:r w:rsidR="004B5243" w:rsidRPr="00B7376B">
        <w:rPr>
          <w:rStyle w:val="StyleAIBodytextAsianSimSunChar"/>
          <w:rFonts w:cs="Arial"/>
          <w:sz w:val="18"/>
        </w:rPr>
        <w:t>, due to their social media activity,</w:t>
      </w:r>
      <w:r w:rsidRPr="00B7376B">
        <w:rPr>
          <w:rStyle w:val="StyleAIBodytextAsianSimSunChar"/>
          <w:rFonts w:cs="Arial"/>
          <w:sz w:val="18"/>
        </w:rPr>
        <w:t xml:space="preserve"> they had been arrested for allegedly being a threat to national security. During the report, Soukan Chaithad said that he would “change his attitude and stop all activities that betray the nation”</w:t>
      </w:r>
      <w:r w:rsidR="004B5243" w:rsidRPr="00B7376B">
        <w:rPr>
          <w:rStyle w:val="StyleAIBodytextAsianSimSunChar"/>
          <w:rFonts w:cs="Arial"/>
          <w:sz w:val="18"/>
        </w:rPr>
        <w:t>, and add</w:t>
      </w:r>
      <w:r w:rsidR="00BF4765" w:rsidRPr="00B7376B">
        <w:rPr>
          <w:rStyle w:val="StyleAIBodytextAsianSimSunChar"/>
          <w:rFonts w:cs="Arial"/>
          <w:sz w:val="18"/>
        </w:rPr>
        <w:t>ed</w:t>
      </w:r>
      <w:r w:rsidRPr="00B7376B">
        <w:rPr>
          <w:rStyle w:val="StyleAIBodytextAsianSimSunChar"/>
          <w:rFonts w:cs="Arial"/>
          <w:sz w:val="18"/>
        </w:rPr>
        <w:t xml:space="preserve"> that his confession had not been coerced by the authorities.</w:t>
      </w:r>
    </w:p>
    <w:p w:rsidR="00153C27" w:rsidRPr="00B7376B" w:rsidRDefault="00B47858" w:rsidP="00B7376B">
      <w:pPr>
        <w:pStyle w:val="AIBodytext"/>
        <w:tabs>
          <w:tab w:val="clear" w:pos="567"/>
        </w:tabs>
        <w:spacing w:line="240" w:lineRule="auto"/>
        <w:rPr>
          <w:rStyle w:val="StyleAIBodytextAsianSimSunChar"/>
          <w:rFonts w:cs="Arial"/>
          <w:sz w:val="18"/>
        </w:rPr>
      </w:pPr>
      <w:r w:rsidRPr="00B7376B">
        <w:rPr>
          <w:rStyle w:val="StyleAIBodytextAsianSimSunChar"/>
          <w:rFonts w:cs="Arial"/>
          <w:sz w:val="18"/>
        </w:rPr>
        <w:t>The</w:t>
      </w:r>
      <w:r w:rsidRPr="00B7376B">
        <w:rPr>
          <w:rStyle w:val="StyleAIBodytextAsianSimSunChar"/>
          <w:rFonts w:cs="Arial"/>
          <w:b/>
          <w:sz w:val="18"/>
        </w:rPr>
        <w:t xml:space="preserve"> </w:t>
      </w:r>
      <w:r w:rsidR="004B5243" w:rsidRPr="00B7376B">
        <w:rPr>
          <w:rStyle w:val="StyleAIBodytextAsianSimSunChar"/>
          <w:rFonts w:cs="Arial"/>
          <w:sz w:val="18"/>
        </w:rPr>
        <w:t>three activists</w:t>
      </w:r>
      <w:r w:rsidRPr="00B7376B">
        <w:rPr>
          <w:rStyle w:val="StyleAIBodytextAsianSimSunChar"/>
          <w:rFonts w:cs="Arial"/>
          <w:sz w:val="18"/>
        </w:rPr>
        <w:t xml:space="preserve"> had been working in </w:t>
      </w:r>
      <w:r w:rsidR="004B5243" w:rsidRPr="00B7376B">
        <w:rPr>
          <w:rStyle w:val="StyleAIBodytextAsianSimSunChar"/>
          <w:rFonts w:cs="Arial"/>
          <w:sz w:val="18"/>
        </w:rPr>
        <w:t>Thailand before returning to Laos in</w:t>
      </w:r>
      <w:r w:rsidRPr="00B7376B">
        <w:rPr>
          <w:rStyle w:val="StyleAIBodytextAsianSimSunChar"/>
          <w:rFonts w:cs="Arial"/>
          <w:sz w:val="18"/>
        </w:rPr>
        <w:t xml:space="preserve"> February 2016 to </w:t>
      </w:r>
      <w:r w:rsidR="007117F7" w:rsidRPr="00B7376B">
        <w:rPr>
          <w:rStyle w:val="StyleAIBodytextAsianSimSunChar"/>
          <w:rFonts w:cs="Arial"/>
          <w:sz w:val="18"/>
        </w:rPr>
        <w:t xml:space="preserve">renew their </w:t>
      </w:r>
      <w:r w:rsidRPr="00B7376B">
        <w:rPr>
          <w:rStyle w:val="StyleAIBodytextAsianSimSunChar"/>
          <w:rFonts w:cs="Arial"/>
          <w:sz w:val="18"/>
        </w:rPr>
        <w:t>documentation</w:t>
      </w:r>
      <w:r w:rsidR="007117F7" w:rsidRPr="00B7376B">
        <w:rPr>
          <w:rStyle w:val="StyleAIBodytextAsianSimSunChar"/>
          <w:rFonts w:cs="Arial"/>
          <w:sz w:val="18"/>
        </w:rPr>
        <w:t>.</w:t>
      </w:r>
      <w:r w:rsidRPr="00B7376B">
        <w:rPr>
          <w:rStyle w:val="StyleAIBodytextAsianSimSunChar"/>
          <w:rFonts w:cs="Arial"/>
          <w:sz w:val="18"/>
        </w:rPr>
        <w:t xml:space="preserve"> </w:t>
      </w:r>
      <w:r w:rsidR="00153C27" w:rsidRPr="00B7376B">
        <w:rPr>
          <w:rStyle w:val="StyleAIBodytextAsianSimSunChar"/>
          <w:rFonts w:cs="Arial"/>
          <w:sz w:val="18"/>
        </w:rPr>
        <w:t>Prior to their return, they</w:t>
      </w:r>
      <w:r w:rsidRPr="00B7376B">
        <w:rPr>
          <w:rStyle w:val="StyleAIBodytextAsianSimSunChar"/>
          <w:rFonts w:cs="Arial"/>
          <w:sz w:val="18"/>
        </w:rPr>
        <w:t xml:space="preserve"> had participated in a peaceful demonstration of around 30 people outside the Lao embassy in Bangkok on 2 December 2015, Lao national day, and had posted a number of messages on Facebook criticising the Laos government for corruption, deforestation and human rights violations.</w:t>
      </w:r>
    </w:p>
    <w:p w:rsidR="0026766F" w:rsidRPr="00B7376B" w:rsidRDefault="00153C27" w:rsidP="00B7376B">
      <w:pPr>
        <w:pStyle w:val="AIBodytext"/>
        <w:tabs>
          <w:tab w:val="clear" w:pos="567"/>
        </w:tabs>
        <w:spacing w:line="240" w:lineRule="auto"/>
        <w:rPr>
          <w:rFonts w:cs="Arial"/>
          <w:sz w:val="18"/>
        </w:rPr>
      </w:pPr>
      <w:r w:rsidRPr="00B7376B">
        <w:rPr>
          <w:rStyle w:val="StyleAIBodytextAsianSimSunChar"/>
          <w:rFonts w:cs="Arial"/>
          <w:sz w:val="18"/>
        </w:rPr>
        <w:t>Other than</w:t>
      </w:r>
      <w:r w:rsidR="008938DC" w:rsidRPr="00B7376B">
        <w:rPr>
          <w:rStyle w:val="StyleAIBodytextAsianSimSunChar"/>
          <w:rFonts w:cs="Arial"/>
          <w:sz w:val="18"/>
        </w:rPr>
        <w:t xml:space="preserve"> the </w:t>
      </w:r>
      <w:r w:rsidR="00711966" w:rsidRPr="00B7376B">
        <w:rPr>
          <w:rStyle w:val="StyleAIBodytextAsianSimSunChar"/>
          <w:rFonts w:cs="Arial"/>
          <w:sz w:val="18"/>
        </w:rPr>
        <w:t>national television</w:t>
      </w:r>
      <w:r w:rsidR="008938DC" w:rsidRPr="00B7376B">
        <w:rPr>
          <w:rStyle w:val="StyleAIBodytextAsianSimSunChar"/>
          <w:rFonts w:cs="Arial"/>
          <w:sz w:val="18"/>
        </w:rPr>
        <w:t xml:space="preserve"> appearance</w:t>
      </w:r>
      <w:r w:rsidRPr="00B7376B">
        <w:rPr>
          <w:rStyle w:val="StyleAIBodytextAsianSimSunChar"/>
          <w:rFonts w:cs="Arial"/>
          <w:sz w:val="18"/>
        </w:rPr>
        <w:t xml:space="preserve"> in May 2016</w:t>
      </w:r>
      <w:r w:rsidR="008938DC" w:rsidRPr="00B7376B">
        <w:rPr>
          <w:rStyle w:val="StyleAIBodytextAsianSimSunChar"/>
          <w:rFonts w:cs="Arial"/>
          <w:sz w:val="18"/>
        </w:rPr>
        <w:t>, the case has been s</w:t>
      </w:r>
      <w:r w:rsidR="00F009AA" w:rsidRPr="00B7376B">
        <w:rPr>
          <w:rStyle w:val="StyleAIBodytextAsianSimSunChar"/>
          <w:rFonts w:cs="Arial"/>
          <w:sz w:val="18"/>
        </w:rPr>
        <w:t>hroude</w:t>
      </w:r>
      <w:r w:rsidR="008938DC" w:rsidRPr="00B7376B">
        <w:rPr>
          <w:rStyle w:val="StyleAIBodytextAsianSimSunChar"/>
          <w:rFonts w:cs="Arial"/>
          <w:sz w:val="18"/>
        </w:rPr>
        <w:t xml:space="preserve">d </w:t>
      </w:r>
      <w:r w:rsidR="00F009AA" w:rsidRPr="00B7376B">
        <w:rPr>
          <w:rStyle w:val="StyleAIBodytextAsianSimSunChar"/>
          <w:rFonts w:cs="Arial"/>
          <w:sz w:val="18"/>
        </w:rPr>
        <w:t>in</w:t>
      </w:r>
      <w:r w:rsidR="008938DC" w:rsidRPr="00B7376B">
        <w:rPr>
          <w:rStyle w:val="StyleAIBodytextAsianSimSunChar"/>
          <w:rFonts w:cs="Arial"/>
          <w:sz w:val="18"/>
        </w:rPr>
        <w:t xml:space="preserve"> secrecy</w:t>
      </w:r>
      <w:r w:rsidRPr="00B7376B">
        <w:rPr>
          <w:rStyle w:val="StyleAIBodytextAsianSimSunChar"/>
          <w:rFonts w:cs="Arial"/>
          <w:sz w:val="18"/>
        </w:rPr>
        <w:t xml:space="preserve"> and</w:t>
      </w:r>
      <w:r w:rsidR="008938DC" w:rsidRPr="00B7376B">
        <w:rPr>
          <w:rStyle w:val="StyleAIBodytextAsianSimSunChar"/>
          <w:rFonts w:cs="Arial"/>
          <w:sz w:val="18"/>
        </w:rPr>
        <w:t xml:space="preserve"> </w:t>
      </w:r>
      <w:r w:rsidR="00882A82" w:rsidRPr="00B7376B">
        <w:rPr>
          <w:rStyle w:val="StyleAIBodytextAsianSimSunChar"/>
          <w:rFonts w:cs="Arial"/>
          <w:sz w:val="18"/>
        </w:rPr>
        <w:t>no detail</w:t>
      </w:r>
      <w:r w:rsidRPr="00B7376B">
        <w:rPr>
          <w:rStyle w:val="StyleAIBodytextAsianSimSunChar"/>
          <w:rFonts w:cs="Arial"/>
          <w:sz w:val="18"/>
        </w:rPr>
        <w:t>s</w:t>
      </w:r>
      <w:r w:rsidR="00882A82" w:rsidRPr="00B7376B">
        <w:rPr>
          <w:rStyle w:val="StyleAIBodytextAsianSimSunChar"/>
          <w:rFonts w:cs="Arial"/>
          <w:sz w:val="18"/>
        </w:rPr>
        <w:t xml:space="preserve"> </w:t>
      </w:r>
      <w:r w:rsidR="00AC3911" w:rsidRPr="00B7376B">
        <w:rPr>
          <w:rStyle w:val="StyleAIBodytextAsianSimSunChar"/>
          <w:rFonts w:cs="Arial"/>
          <w:sz w:val="18"/>
        </w:rPr>
        <w:t xml:space="preserve">about </w:t>
      </w:r>
      <w:r w:rsidR="00882A82" w:rsidRPr="00B7376B">
        <w:rPr>
          <w:rStyle w:val="StyleAIBodytextAsianSimSunChar"/>
          <w:rFonts w:cs="Arial"/>
          <w:sz w:val="18"/>
        </w:rPr>
        <w:t>the trial</w:t>
      </w:r>
      <w:r w:rsidRPr="00B7376B">
        <w:rPr>
          <w:rStyle w:val="StyleAIBodytextAsianSimSunChar"/>
          <w:rFonts w:cs="Arial"/>
          <w:sz w:val="18"/>
        </w:rPr>
        <w:t xml:space="preserve"> or charges</w:t>
      </w:r>
      <w:r w:rsidR="00882A82" w:rsidRPr="00B7376B">
        <w:rPr>
          <w:rStyle w:val="StyleAIBodytextAsianSimSunChar"/>
          <w:rFonts w:cs="Arial"/>
          <w:sz w:val="18"/>
        </w:rPr>
        <w:t xml:space="preserve"> </w:t>
      </w:r>
      <w:r w:rsidRPr="00B7376B">
        <w:rPr>
          <w:rStyle w:val="StyleAIBodytextAsianSimSunChar"/>
          <w:rFonts w:cs="Arial"/>
          <w:sz w:val="18"/>
        </w:rPr>
        <w:t xml:space="preserve">have been </w:t>
      </w:r>
      <w:r w:rsidR="00882A82" w:rsidRPr="00B7376B">
        <w:rPr>
          <w:rStyle w:val="StyleAIBodytextAsianSimSunChar"/>
          <w:rFonts w:cs="Arial"/>
          <w:sz w:val="18"/>
        </w:rPr>
        <w:t>made public.</w:t>
      </w:r>
      <w:r w:rsidR="004423DB" w:rsidRPr="00B7376B">
        <w:rPr>
          <w:rStyle w:val="StyleAIBodytextAsianSimSunChar"/>
          <w:rFonts w:cs="Arial"/>
          <w:sz w:val="18"/>
        </w:rPr>
        <w:t xml:space="preserve"> </w:t>
      </w:r>
      <w:r w:rsidR="000E441F" w:rsidRPr="00B7376B">
        <w:rPr>
          <w:rFonts w:cs="Arial"/>
          <w:sz w:val="18"/>
        </w:rPr>
        <w:t xml:space="preserve">Apart from one brief family visit to Somphone Phimmasone in September 2016, Amnesty International does not know whether their families have been allowed </w:t>
      </w:r>
      <w:r w:rsidR="00BF4765" w:rsidRPr="00B7376B">
        <w:rPr>
          <w:rFonts w:cs="Arial"/>
          <w:sz w:val="18"/>
        </w:rPr>
        <w:t xml:space="preserve">to </w:t>
      </w:r>
      <w:r w:rsidR="000E441F" w:rsidRPr="00B7376B">
        <w:rPr>
          <w:rFonts w:cs="Arial"/>
          <w:sz w:val="18"/>
        </w:rPr>
        <w:t xml:space="preserve">contact them. It </w:t>
      </w:r>
      <w:r w:rsidR="00BF4765" w:rsidRPr="00B7376B">
        <w:rPr>
          <w:rFonts w:cs="Arial"/>
          <w:sz w:val="18"/>
        </w:rPr>
        <w:t xml:space="preserve">has further been </w:t>
      </w:r>
      <w:r w:rsidR="000E441F" w:rsidRPr="00B7376B">
        <w:rPr>
          <w:rFonts w:cs="Arial"/>
          <w:sz w:val="18"/>
        </w:rPr>
        <w:t xml:space="preserve">reported </w:t>
      </w:r>
      <w:r w:rsidR="004041B2" w:rsidRPr="00B7376B">
        <w:rPr>
          <w:rFonts w:cs="Arial"/>
          <w:sz w:val="18"/>
        </w:rPr>
        <w:t xml:space="preserve">by media sources </w:t>
      </w:r>
      <w:r w:rsidR="000E441F" w:rsidRPr="00B7376B">
        <w:rPr>
          <w:rFonts w:cs="Arial"/>
          <w:sz w:val="18"/>
        </w:rPr>
        <w:t xml:space="preserve">that they </w:t>
      </w:r>
      <w:r w:rsidR="00BB4CB4" w:rsidRPr="00B7376B">
        <w:rPr>
          <w:rFonts w:cs="Arial"/>
          <w:sz w:val="18"/>
        </w:rPr>
        <w:t>have been</w:t>
      </w:r>
      <w:r w:rsidR="000E441F" w:rsidRPr="00B7376B">
        <w:rPr>
          <w:rFonts w:cs="Arial"/>
          <w:sz w:val="18"/>
        </w:rPr>
        <w:t xml:space="preserve"> denied legal representation.</w:t>
      </w:r>
    </w:p>
    <w:p w:rsidR="006C0C71" w:rsidRDefault="006C0C71" w:rsidP="006C0C71">
      <w:pPr>
        <w:pStyle w:val="AITableHeading"/>
        <w:tabs>
          <w:tab w:val="clear" w:pos="567"/>
        </w:tabs>
        <w:rPr>
          <w:rFonts w:cs="Arial"/>
        </w:rPr>
      </w:pPr>
      <w:r w:rsidRPr="006C0C71">
        <w:rPr>
          <w:rFonts w:cs="Arial"/>
          <w:bCs w:val="0"/>
        </w:rPr>
        <w:t>1)</w:t>
      </w:r>
      <w:r>
        <w:rPr>
          <w:rFonts w:cs="Arial"/>
        </w:rPr>
        <w:t xml:space="preserve"> TAKE ACTION</w:t>
      </w:r>
    </w:p>
    <w:p w:rsidR="006C0C71" w:rsidRPr="00F95961" w:rsidRDefault="006C0C71" w:rsidP="006C0C71">
      <w:pPr>
        <w:pStyle w:val="AITableHeading"/>
        <w:tabs>
          <w:tab w:val="clear" w:pos="567"/>
        </w:tabs>
        <w:rPr>
          <w:rFonts w:cs="Arial"/>
        </w:rPr>
      </w:pPr>
      <w:r>
        <w:rPr>
          <w:rFonts w:cs="Arial"/>
        </w:rPr>
        <w:t>Write a letter, send an email, call, fax or tweet:</w:t>
      </w:r>
    </w:p>
    <w:p w:rsidR="00526F88" w:rsidRDefault="009562CB" w:rsidP="006C0C71">
      <w:pPr>
        <w:numPr>
          <w:ilvl w:val="0"/>
          <w:numId w:val="5"/>
        </w:numPr>
        <w:rPr>
          <w:rFonts w:ascii="Arial" w:hAnsi="Arial" w:cs="Arial"/>
          <w:sz w:val="20"/>
          <w:szCs w:val="20"/>
        </w:rPr>
      </w:pPr>
      <w:r w:rsidRPr="004037EE">
        <w:rPr>
          <w:rFonts w:ascii="Arial" w:hAnsi="Arial" w:cs="Arial"/>
          <w:sz w:val="20"/>
          <w:szCs w:val="20"/>
        </w:rPr>
        <w:t>I</w:t>
      </w:r>
      <w:r w:rsidR="00DC5CBD" w:rsidRPr="004037EE">
        <w:rPr>
          <w:rFonts w:ascii="Arial" w:hAnsi="Arial" w:cs="Arial"/>
          <w:sz w:val="20"/>
          <w:szCs w:val="20"/>
        </w:rPr>
        <w:t>mmediate</w:t>
      </w:r>
      <w:r w:rsidR="007117F7" w:rsidRPr="004037EE">
        <w:rPr>
          <w:rFonts w:ascii="Arial" w:hAnsi="Arial" w:cs="Arial"/>
          <w:sz w:val="20"/>
          <w:szCs w:val="20"/>
        </w:rPr>
        <w:t>ly</w:t>
      </w:r>
      <w:r w:rsidR="00711966" w:rsidRPr="004037EE">
        <w:rPr>
          <w:rFonts w:ascii="Arial" w:hAnsi="Arial" w:cs="Arial"/>
          <w:sz w:val="20"/>
          <w:szCs w:val="20"/>
        </w:rPr>
        <w:t xml:space="preserve"> and unconditionally release Soukan Chaithad, Lodkham Thammavong and Somphone Phimmasone</w:t>
      </w:r>
      <w:r w:rsidR="007117F7" w:rsidRPr="004037EE">
        <w:rPr>
          <w:rFonts w:ascii="Arial" w:hAnsi="Arial" w:cs="Arial"/>
          <w:sz w:val="20"/>
          <w:szCs w:val="20"/>
        </w:rPr>
        <w:t>,</w:t>
      </w:r>
      <w:r w:rsidR="00DF2523" w:rsidRPr="004037EE">
        <w:rPr>
          <w:rFonts w:ascii="Arial" w:hAnsi="Arial" w:cs="Arial"/>
          <w:sz w:val="20"/>
          <w:szCs w:val="20"/>
        </w:rPr>
        <w:t xml:space="preserve"> who are prisoners of conscience</w:t>
      </w:r>
      <w:r w:rsidR="007117F7" w:rsidRPr="004037EE">
        <w:rPr>
          <w:rFonts w:ascii="Arial" w:hAnsi="Arial" w:cs="Arial"/>
          <w:sz w:val="20"/>
          <w:szCs w:val="20"/>
        </w:rPr>
        <w:t xml:space="preserve"> </w:t>
      </w:r>
      <w:r w:rsidR="00526F88">
        <w:rPr>
          <w:rFonts w:ascii="Arial" w:hAnsi="Arial" w:cs="Arial"/>
          <w:sz w:val="20"/>
          <w:szCs w:val="20"/>
        </w:rPr>
        <w:t xml:space="preserve">held </w:t>
      </w:r>
      <w:r w:rsidR="00F009AA" w:rsidRPr="004037EE">
        <w:rPr>
          <w:rFonts w:ascii="Arial" w:hAnsi="Arial" w:cs="Arial"/>
          <w:sz w:val="20"/>
          <w:szCs w:val="20"/>
        </w:rPr>
        <w:t>solely for the peaceful exercise of their</w:t>
      </w:r>
      <w:r w:rsidR="00E76573" w:rsidRPr="004037EE">
        <w:rPr>
          <w:rFonts w:ascii="Arial" w:hAnsi="Arial" w:cs="Arial"/>
          <w:sz w:val="20"/>
          <w:szCs w:val="20"/>
        </w:rPr>
        <w:t xml:space="preserve"> human</w:t>
      </w:r>
      <w:r w:rsidR="00F009AA" w:rsidRPr="004037EE">
        <w:rPr>
          <w:rFonts w:ascii="Arial" w:hAnsi="Arial" w:cs="Arial"/>
          <w:sz w:val="20"/>
          <w:szCs w:val="20"/>
        </w:rPr>
        <w:t xml:space="preserve"> rights</w:t>
      </w:r>
      <w:r w:rsidR="009426E8">
        <w:rPr>
          <w:rFonts w:ascii="Arial" w:hAnsi="Arial" w:cs="Arial"/>
          <w:sz w:val="20"/>
          <w:szCs w:val="20"/>
        </w:rPr>
        <w:t>,</w:t>
      </w:r>
      <w:r w:rsidR="00F009AA" w:rsidRPr="004037EE">
        <w:rPr>
          <w:rFonts w:ascii="Arial" w:hAnsi="Arial" w:cs="Arial"/>
          <w:sz w:val="20"/>
          <w:szCs w:val="20"/>
        </w:rPr>
        <w:t xml:space="preserve"> to freedom of expression and assembly</w:t>
      </w:r>
      <w:r w:rsidR="004008AD">
        <w:rPr>
          <w:rFonts w:ascii="Arial" w:hAnsi="Arial" w:cs="Arial"/>
          <w:sz w:val="20"/>
          <w:szCs w:val="20"/>
        </w:rPr>
        <w:t>;</w:t>
      </w:r>
    </w:p>
    <w:p w:rsidR="00526F88" w:rsidRDefault="004037EE" w:rsidP="006C0C71">
      <w:pPr>
        <w:numPr>
          <w:ilvl w:val="0"/>
          <w:numId w:val="5"/>
        </w:numPr>
        <w:rPr>
          <w:rFonts w:ascii="Arial" w:hAnsi="Arial" w:cs="Arial"/>
          <w:sz w:val="20"/>
          <w:szCs w:val="20"/>
        </w:rPr>
      </w:pPr>
      <w:r w:rsidRPr="00526F88">
        <w:rPr>
          <w:rFonts w:ascii="Arial" w:hAnsi="Arial" w:cs="Arial"/>
          <w:sz w:val="20"/>
          <w:szCs w:val="20"/>
        </w:rPr>
        <w:t>E</w:t>
      </w:r>
      <w:r w:rsidR="007117F7" w:rsidRPr="00526F88">
        <w:rPr>
          <w:rFonts w:ascii="Arial" w:hAnsi="Arial" w:cs="Arial"/>
          <w:sz w:val="20"/>
          <w:szCs w:val="20"/>
        </w:rPr>
        <w:t xml:space="preserve">nsure that </w:t>
      </w:r>
      <w:r w:rsidR="00F009AA" w:rsidRPr="00526F88">
        <w:rPr>
          <w:rFonts w:ascii="Arial" w:hAnsi="Arial" w:cs="Arial"/>
          <w:sz w:val="20"/>
          <w:szCs w:val="20"/>
        </w:rPr>
        <w:t xml:space="preserve">while detained </w:t>
      </w:r>
      <w:r w:rsidR="007117F7" w:rsidRPr="00526F88">
        <w:rPr>
          <w:rFonts w:ascii="Arial" w:hAnsi="Arial" w:cs="Arial"/>
          <w:sz w:val="20"/>
          <w:szCs w:val="20"/>
        </w:rPr>
        <w:t>they are treated</w:t>
      </w:r>
      <w:r w:rsidR="00E76573" w:rsidRPr="00526F88">
        <w:rPr>
          <w:rFonts w:ascii="Arial" w:hAnsi="Arial" w:cs="Arial"/>
          <w:sz w:val="20"/>
          <w:szCs w:val="20"/>
        </w:rPr>
        <w:t xml:space="preserve"> humanely,</w:t>
      </w:r>
      <w:r w:rsidR="007117F7" w:rsidRPr="00526F88">
        <w:rPr>
          <w:rFonts w:ascii="Arial" w:hAnsi="Arial" w:cs="Arial"/>
          <w:sz w:val="20"/>
          <w:szCs w:val="20"/>
        </w:rPr>
        <w:t xml:space="preserve"> in</w:t>
      </w:r>
      <w:r w:rsidR="00E76573" w:rsidRPr="00526F88">
        <w:rPr>
          <w:rFonts w:ascii="Arial" w:hAnsi="Arial" w:cs="Arial"/>
          <w:sz w:val="20"/>
          <w:szCs w:val="20"/>
        </w:rPr>
        <w:t xml:space="preserve"> full</w:t>
      </w:r>
      <w:r w:rsidR="007117F7" w:rsidRPr="00526F88">
        <w:rPr>
          <w:rFonts w:ascii="Arial" w:hAnsi="Arial" w:cs="Arial"/>
          <w:sz w:val="20"/>
          <w:szCs w:val="20"/>
        </w:rPr>
        <w:t xml:space="preserve"> accordance with int</w:t>
      </w:r>
      <w:r w:rsidR="00F009AA" w:rsidRPr="00526F88">
        <w:rPr>
          <w:rFonts w:ascii="Arial" w:hAnsi="Arial" w:cs="Arial"/>
          <w:sz w:val="20"/>
          <w:szCs w:val="20"/>
        </w:rPr>
        <w:t xml:space="preserve">ernational standards, </w:t>
      </w:r>
      <w:r w:rsidR="00E76573" w:rsidRPr="00526F88">
        <w:rPr>
          <w:rFonts w:ascii="Arial" w:hAnsi="Arial" w:cs="Arial"/>
          <w:sz w:val="20"/>
          <w:szCs w:val="20"/>
        </w:rPr>
        <w:t>including being</w:t>
      </w:r>
      <w:r w:rsidR="00F009AA" w:rsidRPr="00526F88">
        <w:rPr>
          <w:rFonts w:ascii="Arial" w:hAnsi="Arial" w:cs="Arial"/>
          <w:sz w:val="20"/>
          <w:szCs w:val="20"/>
        </w:rPr>
        <w:t xml:space="preserve"> allowed regular</w:t>
      </w:r>
      <w:r w:rsidR="00E76573" w:rsidRPr="00526F88">
        <w:rPr>
          <w:rFonts w:ascii="Arial" w:hAnsi="Arial" w:cs="Arial"/>
          <w:sz w:val="20"/>
          <w:szCs w:val="20"/>
        </w:rPr>
        <w:t xml:space="preserve"> and frequent</w:t>
      </w:r>
      <w:r w:rsidR="00F009AA" w:rsidRPr="00526F88">
        <w:rPr>
          <w:rFonts w:ascii="Arial" w:hAnsi="Arial" w:cs="Arial"/>
          <w:sz w:val="20"/>
          <w:szCs w:val="20"/>
        </w:rPr>
        <w:t xml:space="preserve"> access to families, lawyers and adequate medical ca</w:t>
      </w:r>
      <w:r w:rsidR="00DD7B8A" w:rsidRPr="00526F88">
        <w:rPr>
          <w:rFonts w:ascii="Arial" w:hAnsi="Arial" w:cs="Arial"/>
          <w:sz w:val="20"/>
          <w:szCs w:val="20"/>
        </w:rPr>
        <w:t>re</w:t>
      </w:r>
      <w:r w:rsidR="004008AD">
        <w:rPr>
          <w:rFonts w:ascii="Arial" w:hAnsi="Arial" w:cs="Arial"/>
          <w:sz w:val="20"/>
          <w:szCs w:val="20"/>
        </w:rPr>
        <w:t>;</w:t>
      </w:r>
    </w:p>
    <w:p w:rsidR="00E76573" w:rsidRPr="00526F88" w:rsidRDefault="00DD7B8A" w:rsidP="006C0C71">
      <w:pPr>
        <w:numPr>
          <w:ilvl w:val="0"/>
          <w:numId w:val="5"/>
        </w:numPr>
        <w:rPr>
          <w:rFonts w:ascii="Arial" w:hAnsi="Arial" w:cs="Arial"/>
          <w:sz w:val="20"/>
          <w:szCs w:val="20"/>
        </w:rPr>
      </w:pPr>
      <w:r w:rsidRPr="00526F88">
        <w:rPr>
          <w:rFonts w:ascii="Arial" w:hAnsi="Arial" w:cs="Arial"/>
          <w:sz w:val="20"/>
          <w:szCs w:val="20"/>
        </w:rPr>
        <w:t>Make public the full details of the charges and criminal proceedings against them, and o</w:t>
      </w:r>
      <w:r w:rsidR="00D06047" w:rsidRPr="00526F88">
        <w:rPr>
          <w:rFonts w:ascii="Arial" w:hAnsi="Arial" w:cs="Arial"/>
          <w:color w:val="000000"/>
          <w:sz w:val="20"/>
          <w:szCs w:val="20"/>
        </w:rPr>
        <w:t>rder an independent and efficient investigation into their enforced disappearance and bring those responsible to justice.</w:t>
      </w:r>
    </w:p>
    <w:p w:rsidR="0026766F" w:rsidRPr="00F95961" w:rsidRDefault="0026766F" w:rsidP="006C0C71">
      <w:pPr>
        <w:pStyle w:val="AITableHeading"/>
        <w:tabs>
          <w:tab w:val="clear" w:pos="567"/>
        </w:tabs>
        <w:rPr>
          <w:rFonts w:cs="Arial"/>
        </w:rPr>
      </w:pPr>
    </w:p>
    <w:p w:rsidR="005534BC" w:rsidRDefault="006C0C71" w:rsidP="006C0C71">
      <w:pPr>
        <w:pStyle w:val="AITableHeading"/>
        <w:tabs>
          <w:tab w:val="clear" w:pos="567"/>
        </w:tabs>
      </w:pPr>
      <w:r>
        <w:t>Contact these two officials by 28 June,</w:t>
      </w:r>
      <w:r w:rsidR="00753C78">
        <w:t xml:space="preserve"> 2017</w:t>
      </w:r>
      <w:r w:rsidR="0026766F" w:rsidRPr="00F95961">
        <w:t>:</w:t>
      </w:r>
    </w:p>
    <w:p w:rsidR="005534BC" w:rsidRDefault="005534BC" w:rsidP="006C0C71">
      <w:pPr>
        <w:pStyle w:val="AIAddressText"/>
        <w:tabs>
          <w:tab w:val="clear" w:pos="567"/>
        </w:tabs>
        <w:spacing w:line="240" w:lineRule="auto"/>
        <w:rPr>
          <w:rFonts w:cs="Arial"/>
          <w:sz w:val="16"/>
          <w:szCs w:val="16"/>
        </w:rPr>
        <w:sectPr w:rsidR="005534BC" w:rsidSect="006C0C7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06662D" w:rsidRPr="0006662D" w:rsidRDefault="0006662D" w:rsidP="006C0C71">
      <w:pPr>
        <w:pStyle w:val="AIAddressText"/>
        <w:tabs>
          <w:tab w:val="clear" w:pos="567"/>
        </w:tabs>
        <w:spacing w:line="240" w:lineRule="auto"/>
        <w:rPr>
          <w:rFonts w:cs="Arial"/>
          <w:sz w:val="16"/>
          <w:szCs w:val="16"/>
          <w:u w:val="single"/>
        </w:rPr>
      </w:pPr>
      <w:r w:rsidRPr="00167150">
        <w:rPr>
          <w:rFonts w:cs="Arial"/>
          <w:sz w:val="16"/>
          <w:szCs w:val="16"/>
          <w:u w:val="single"/>
        </w:rPr>
        <w:t>Prime Minister</w:t>
      </w:r>
      <w:r>
        <w:rPr>
          <w:rFonts w:cs="Arial"/>
          <w:sz w:val="16"/>
          <w:szCs w:val="16"/>
        </w:rPr>
        <w:br/>
      </w:r>
      <w:r w:rsidRPr="009D0BBC">
        <w:rPr>
          <w:rFonts w:cs="Arial"/>
          <w:sz w:val="16"/>
          <w:szCs w:val="16"/>
        </w:rPr>
        <w:t>Thongloun Sisoulith</w:t>
      </w:r>
      <w:r w:rsidRPr="009D0BBC">
        <w:rPr>
          <w:rFonts w:cs="Arial"/>
          <w:sz w:val="16"/>
          <w:szCs w:val="16"/>
        </w:rPr>
        <w:tab/>
      </w:r>
    </w:p>
    <w:p w:rsidR="0006662D" w:rsidRPr="009D0BBC" w:rsidRDefault="0006662D" w:rsidP="006C0C71">
      <w:pPr>
        <w:pStyle w:val="AIAddressText"/>
        <w:spacing w:line="240" w:lineRule="auto"/>
        <w:rPr>
          <w:rFonts w:cs="Arial"/>
          <w:sz w:val="16"/>
          <w:szCs w:val="16"/>
        </w:rPr>
      </w:pPr>
      <w:r w:rsidRPr="009D0BBC">
        <w:rPr>
          <w:rFonts w:cs="Arial"/>
          <w:sz w:val="16"/>
          <w:szCs w:val="16"/>
        </w:rPr>
        <w:t>Prime Minister's Office</w:t>
      </w:r>
    </w:p>
    <w:p w:rsidR="0006662D" w:rsidRPr="009D0BBC" w:rsidRDefault="0006662D" w:rsidP="006C0C71">
      <w:pPr>
        <w:pStyle w:val="AIAddressText"/>
        <w:spacing w:line="240" w:lineRule="auto"/>
        <w:rPr>
          <w:rFonts w:cs="Arial"/>
          <w:sz w:val="16"/>
          <w:szCs w:val="16"/>
        </w:rPr>
      </w:pPr>
      <w:r w:rsidRPr="009D0BBC">
        <w:rPr>
          <w:rFonts w:cs="Arial"/>
          <w:sz w:val="16"/>
          <w:szCs w:val="16"/>
        </w:rPr>
        <w:t>Lane Xang Avenue</w:t>
      </w:r>
    </w:p>
    <w:p w:rsidR="0006662D" w:rsidRPr="009D0BBC" w:rsidRDefault="0006662D" w:rsidP="006C0C71">
      <w:pPr>
        <w:pStyle w:val="AIAddressText"/>
        <w:spacing w:line="240" w:lineRule="auto"/>
        <w:rPr>
          <w:rFonts w:cs="Arial"/>
          <w:sz w:val="16"/>
          <w:szCs w:val="16"/>
        </w:rPr>
      </w:pPr>
      <w:r w:rsidRPr="009D0BBC">
        <w:rPr>
          <w:rFonts w:cs="Arial"/>
          <w:sz w:val="16"/>
          <w:szCs w:val="16"/>
        </w:rPr>
        <w:t>Vientiane</w:t>
      </w:r>
    </w:p>
    <w:p w:rsidR="0006662D" w:rsidRPr="009D0BBC" w:rsidRDefault="0006662D" w:rsidP="006C0C71">
      <w:pPr>
        <w:pStyle w:val="AIAddressText"/>
        <w:spacing w:line="240" w:lineRule="auto"/>
        <w:rPr>
          <w:rFonts w:cs="Arial"/>
          <w:sz w:val="16"/>
          <w:szCs w:val="16"/>
        </w:rPr>
      </w:pPr>
      <w:r w:rsidRPr="009D0BBC">
        <w:rPr>
          <w:rFonts w:cs="Arial"/>
          <w:sz w:val="16"/>
          <w:szCs w:val="16"/>
        </w:rPr>
        <w:t>Lao People’s Democratic Republic</w:t>
      </w:r>
    </w:p>
    <w:p w:rsidR="0006662D" w:rsidRPr="00167150" w:rsidRDefault="0006662D" w:rsidP="006C0C71">
      <w:pPr>
        <w:pStyle w:val="AIAddressText"/>
        <w:tabs>
          <w:tab w:val="clear" w:pos="567"/>
        </w:tabs>
        <w:spacing w:line="240" w:lineRule="auto"/>
        <w:rPr>
          <w:sz w:val="16"/>
          <w:szCs w:val="16"/>
        </w:rPr>
      </w:pPr>
      <w:r w:rsidRPr="009D0BBC">
        <w:rPr>
          <w:rFonts w:cs="Arial"/>
          <w:sz w:val="16"/>
          <w:szCs w:val="16"/>
        </w:rPr>
        <w:t>Fax: + 856 21 213560</w:t>
      </w:r>
    </w:p>
    <w:p w:rsidR="0006662D" w:rsidRPr="00362ACD" w:rsidRDefault="0006662D" w:rsidP="006C0C71">
      <w:pPr>
        <w:pStyle w:val="AITableHeading"/>
        <w:tabs>
          <w:tab w:val="clear" w:pos="567"/>
        </w:tabs>
        <w:rPr>
          <w:rFonts w:cs="Arial"/>
          <w:sz w:val="16"/>
          <w:szCs w:val="16"/>
        </w:rPr>
      </w:pPr>
      <w:r w:rsidRPr="00362ACD">
        <w:rPr>
          <w:rFonts w:cs="Arial"/>
          <w:sz w:val="16"/>
          <w:szCs w:val="16"/>
        </w:rPr>
        <w:t>Salutation: Yo</w:t>
      </w:r>
      <w:bookmarkStart w:id="0" w:name="_GoBack"/>
      <w:bookmarkEnd w:id="0"/>
      <w:r w:rsidRPr="00362ACD">
        <w:rPr>
          <w:rFonts w:cs="Arial"/>
          <w:sz w:val="16"/>
          <w:szCs w:val="16"/>
        </w:rPr>
        <w:t>ur Excellency</w:t>
      </w:r>
    </w:p>
    <w:p w:rsidR="0006662D" w:rsidRDefault="0006662D" w:rsidP="006C0C71">
      <w:pPr>
        <w:pStyle w:val="AITableHeading"/>
        <w:tabs>
          <w:tab w:val="clear" w:pos="567"/>
        </w:tabs>
        <w:rPr>
          <w:rFonts w:cs="Arial"/>
          <w:sz w:val="16"/>
          <w:szCs w:val="16"/>
        </w:rPr>
      </w:pPr>
    </w:p>
    <w:p w:rsidR="0006662D" w:rsidRPr="005D159E" w:rsidRDefault="0006662D" w:rsidP="006C0C71">
      <w:pPr>
        <w:pStyle w:val="AITableHeading"/>
        <w:tabs>
          <w:tab w:val="clear" w:pos="567"/>
        </w:tabs>
        <w:rPr>
          <w:rFonts w:cs="Arial"/>
          <w:sz w:val="16"/>
          <w:szCs w:val="16"/>
        </w:rPr>
      </w:pPr>
    </w:p>
    <w:p w:rsidR="006C0C71" w:rsidRDefault="00B7376B" w:rsidP="006C0C71">
      <w:pPr>
        <w:pStyle w:val="AITextSmallNoLineSpacing"/>
        <w:spacing w:line="240" w:lineRule="auto"/>
        <w:rPr>
          <w:rFonts w:cs="Arial"/>
          <w:u w:val="single"/>
          <w:lang w:val="en-US"/>
        </w:rPr>
      </w:pPr>
      <w:r w:rsidRPr="006C0C71">
        <w:rPr>
          <w:rFonts w:cs="Arial"/>
          <w:u w:val="single"/>
          <w:lang w:val="en-US"/>
        </w:rPr>
        <w:t xml:space="preserve">Ambassador Mai Sayavongs, </w:t>
      </w:r>
    </w:p>
    <w:p w:rsidR="009D6A3B" w:rsidRPr="006C0C71" w:rsidRDefault="00B7376B" w:rsidP="006C0C71">
      <w:pPr>
        <w:pStyle w:val="AITextSmallNoLineSpacing"/>
        <w:spacing w:line="240" w:lineRule="auto"/>
        <w:rPr>
          <w:rFonts w:cs="Arial"/>
          <w:u w:val="single"/>
          <w:lang w:val="en-US"/>
        </w:rPr>
      </w:pPr>
      <w:r w:rsidRPr="006C0C71">
        <w:rPr>
          <w:rFonts w:cs="Arial"/>
          <w:u w:val="single"/>
          <w:lang w:val="en-US"/>
        </w:rPr>
        <w:t>Embassy of the Laos People's Democratic Republic</w:t>
      </w:r>
    </w:p>
    <w:p w:rsidR="009D6A3B" w:rsidRPr="006C0C71" w:rsidRDefault="00B7376B" w:rsidP="006C0C71">
      <w:pPr>
        <w:pStyle w:val="AITextSmallNoLineSpacing"/>
        <w:spacing w:line="240" w:lineRule="auto"/>
        <w:rPr>
          <w:rFonts w:cs="Arial"/>
          <w:lang w:val="en-US"/>
        </w:rPr>
      </w:pPr>
      <w:r w:rsidRPr="006C0C71">
        <w:rPr>
          <w:rFonts w:cs="Arial"/>
          <w:lang w:val="en-US"/>
        </w:rPr>
        <w:t>2222 S St. NW, Washington DC 20008</w:t>
      </w:r>
    </w:p>
    <w:p w:rsidR="006C0C71" w:rsidRDefault="006C0C71" w:rsidP="006C0C71">
      <w:pPr>
        <w:pStyle w:val="AITextSmallNoLineSpacing"/>
        <w:spacing w:line="240" w:lineRule="auto"/>
        <w:rPr>
          <w:rFonts w:cs="Arial"/>
          <w:lang w:val="en-US"/>
        </w:rPr>
      </w:pPr>
      <w:r>
        <w:rPr>
          <w:rFonts w:cs="Arial"/>
          <w:lang w:val="en-US"/>
        </w:rPr>
        <w:t xml:space="preserve">T: 202.332.6416 </w:t>
      </w:r>
    </w:p>
    <w:p w:rsidR="006C0C71" w:rsidRDefault="006C0C71" w:rsidP="006C0C71">
      <w:pPr>
        <w:pStyle w:val="AITextSmallNoLineSpacing"/>
        <w:spacing w:line="240" w:lineRule="auto"/>
        <w:rPr>
          <w:rFonts w:cs="Arial"/>
          <w:lang w:val="en-US"/>
        </w:rPr>
      </w:pPr>
      <w:r>
        <w:rPr>
          <w:rFonts w:cs="Arial"/>
          <w:lang w:val="en-US"/>
        </w:rPr>
        <w:t xml:space="preserve"> F: 202.332.4923 </w:t>
      </w:r>
    </w:p>
    <w:p w:rsidR="009D6A3B" w:rsidRDefault="00B7376B" w:rsidP="006C0C71">
      <w:pPr>
        <w:pStyle w:val="AITextSmallNoLineSpacing"/>
        <w:spacing w:line="240" w:lineRule="auto"/>
        <w:rPr>
          <w:rFonts w:cs="Arial"/>
          <w:lang w:val="en-US"/>
        </w:rPr>
      </w:pPr>
      <w:r w:rsidRPr="006C0C71">
        <w:rPr>
          <w:rFonts w:cs="Arial"/>
          <w:lang w:val="en-US"/>
        </w:rPr>
        <w:t xml:space="preserve">Email: </w:t>
      </w:r>
      <w:hyperlink r:id="rId12" w:history="1">
        <w:r w:rsidR="006C0C71" w:rsidRPr="00DA40C0">
          <w:rPr>
            <w:rStyle w:val="Hyperlink"/>
            <w:rFonts w:cs="Arial"/>
            <w:color w:val="000000" w:themeColor="text1"/>
            <w:lang w:val="en-US"/>
          </w:rPr>
          <w:t>embasslao@gmail.com</w:t>
        </w:r>
      </w:hyperlink>
    </w:p>
    <w:p w:rsidR="009D6A3B" w:rsidRPr="006C0C71" w:rsidRDefault="006C0C71" w:rsidP="006C0C71">
      <w:pPr>
        <w:pStyle w:val="AITextSmallNoLineSpacing"/>
        <w:spacing w:line="240" w:lineRule="auto"/>
        <w:rPr>
          <w:rFonts w:cs="Arial"/>
          <w:b/>
          <w:lang w:val="en-US"/>
        </w:rPr>
      </w:pPr>
      <w:r>
        <w:rPr>
          <w:rFonts w:cs="Arial"/>
          <w:b/>
          <w:lang w:val="en-US"/>
        </w:rPr>
        <w:t>Salutation: Dear Ambassador</w:t>
      </w:r>
    </w:p>
    <w:p w:rsidR="006C0C71" w:rsidRDefault="006C0C71" w:rsidP="006C0C71">
      <w:pPr>
        <w:pStyle w:val="AITextSmallNoLineSpacing"/>
        <w:spacing w:line="240" w:lineRule="auto"/>
        <w:rPr>
          <w:rFonts w:cs="Arial"/>
          <w:b/>
          <w:bCs/>
        </w:rPr>
        <w:sectPr w:rsidR="006C0C71" w:rsidSect="006C0C71">
          <w:type w:val="continuous"/>
          <w:pgSz w:w="12240" w:h="15840" w:code="1"/>
          <w:pgMar w:top="720" w:right="720" w:bottom="2160" w:left="720" w:header="0" w:footer="567" w:gutter="0"/>
          <w:cols w:num="2" w:space="567"/>
          <w:titlePg/>
          <w:docGrid w:linePitch="360"/>
        </w:sectPr>
      </w:pPr>
    </w:p>
    <w:p w:rsidR="00B7376B" w:rsidRPr="009B1268" w:rsidRDefault="00B7376B" w:rsidP="00B7376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7376B" w:rsidRPr="003C680E" w:rsidRDefault="00DA40C0" w:rsidP="00B7376B">
      <w:pPr>
        <w:autoSpaceDE w:val="0"/>
        <w:autoSpaceDN w:val="0"/>
        <w:adjustRightInd w:val="0"/>
        <w:rPr>
          <w:rFonts w:ascii="Arial" w:hAnsi="Arial" w:cs="Arial"/>
          <w:color w:val="000000"/>
          <w:sz w:val="18"/>
          <w:szCs w:val="18"/>
        </w:rPr>
      </w:pPr>
      <w:hyperlink r:id="rId13" w:history="1">
        <w:r w:rsidR="00B7376B" w:rsidRPr="003C680E">
          <w:rPr>
            <w:rStyle w:val="Hyperlink"/>
            <w:rFonts w:ascii="Arial" w:hAnsi="Arial" w:cs="Arial"/>
            <w:sz w:val="18"/>
            <w:szCs w:val="18"/>
          </w:rPr>
          <w:t>Click here</w:t>
        </w:r>
      </w:hyperlink>
      <w:r w:rsidR="00B7376B" w:rsidRPr="003C680E">
        <w:rPr>
          <w:rFonts w:ascii="Arial" w:hAnsi="Arial" w:cs="Arial"/>
          <w:color w:val="000000"/>
          <w:sz w:val="18"/>
          <w:szCs w:val="18"/>
        </w:rPr>
        <w:t xml:space="preserve"> to let us know if you took action on this case! </w:t>
      </w:r>
      <w:r w:rsidR="00B7376B" w:rsidRPr="003C680E">
        <w:rPr>
          <w:rFonts w:ascii="Arial" w:hAnsi="Arial" w:cs="Arial"/>
          <w:i/>
          <w:iCs/>
          <w:color w:val="000000"/>
          <w:sz w:val="18"/>
          <w:szCs w:val="18"/>
        </w:rPr>
        <w:t xml:space="preserve">This is Urgent Action </w:t>
      </w:r>
      <w:r w:rsidR="006723DF">
        <w:rPr>
          <w:rFonts w:ascii="Arial" w:hAnsi="Arial" w:cs="Arial"/>
          <w:i/>
          <w:iCs/>
          <w:color w:val="000000"/>
          <w:sz w:val="18"/>
          <w:szCs w:val="18"/>
        </w:rPr>
        <w:t>184.16</w:t>
      </w:r>
      <w:r w:rsidR="00B7376B" w:rsidRPr="003C680E">
        <w:rPr>
          <w:rFonts w:ascii="Arial" w:hAnsi="Arial" w:cs="Arial"/>
          <w:i/>
          <w:iCs/>
          <w:color w:val="000000"/>
          <w:sz w:val="18"/>
          <w:szCs w:val="18"/>
        </w:rPr>
        <w:t xml:space="preserve"> </w:t>
      </w:r>
    </w:p>
    <w:p w:rsidR="00B7376B" w:rsidRPr="003C680E" w:rsidRDefault="00B7376B" w:rsidP="00B7376B">
      <w:pPr>
        <w:rPr>
          <w:rFonts w:ascii="Arial" w:hAnsi="Arial" w:cs="Arial"/>
          <w:color w:val="000000"/>
          <w:sz w:val="18"/>
          <w:szCs w:val="18"/>
        </w:rPr>
      </w:pPr>
      <w:r w:rsidRPr="003C680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6C0C7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4008AD" w:rsidRDefault="00DC5CBD" w:rsidP="006C0C71">
      <w:pPr>
        <w:rPr>
          <w:rStyle w:val="AIHeadline"/>
          <w:rFonts w:cs="Arial"/>
          <w:snapToGrid w:val="0"/>
          <w:sz w:val="34"/>
          <w:szCs w:val="34"/>
        </w:rPr>
      </w:pPr>
      <w:r w:rsidRPr="004008AD">
        <w:rPr>
          <w:rStyle w:val="AIHeadline"/>
          <w:rFonts w:cs="Arial"/>
          <w:snapToGrid w:val="0"/>
          <w:sz w:val="34"/>
          <w:szCs w:val="34"/>
        </w:rPr>
        <w:t xml:space="preserve">THREE activists sentenced </w:t>
      </w:r>
      <w:r w:rsidR="00F2603C" w:rsidRPr="004008AD">
        <w:rPr>
          <w:rStyle w:val="AIHeadline"/>
          <w:rFonts w:cs="Arial"/>
          <w:snapToGrid w:val="0"/>
          <w:sz w:val="34"/>
          <w:szCs w:val="34"/>
        </w:rPr>
        <w:t xml:space="preserve">TO PRISON </w:t>
      </w:r>
      <w:r w:rsidR="00882A82" w:rsidRPr="004008AD">
        <w:rPr>
          <w:rStyle w:val="AIHeadline"/>
          <w:rFonts w:cs="Arial"/>
          <w:snapToGrid w:val="0"/>
          <w:sz w:val="34"/>
          <w:szCs w:val="34"/>
        </w:rPr>
        <w:t>in secret trial</w:t>
      </w:r>
    </w:p>
    <w:p w:rsidR="0026766F" w:rsidRPr="00F95961" w:rsidRDefault="0026766F" w:rsidP="006C0C71">
      <w:pPr>
        <w:pStyle w:val="Heading2"/>
        <w:spacing w:before="120" w:after="120" w:line="240" w:lineRule="auto"/>
        <w:rPr>
          <w:rFonts w:ascii="Arial" w:hAnsi="Arial" w:cs="Arial"/>
        </w:rPr>
      </w:pPr>
      <w:r w:rsidRPr="00F95961">
        <w:rPr>
          <w:rFonts w:ascii="Arial" w:hAnsi="Arial" w:cs="Arial"/>
        </w:rPr>
        <w:t>ADditional Information</w:t>
      </w:r>
    </w:p>
    <w:p w:rsidR="004008AD" w:rsidRDefault="00714ECF" w:rsidP="006C0C71">
      <w:pPr>
        <w:pStyle w:val="AIAdditionalinformationtext"/>
        <w:spacing w:line="240" w:lineRule="auto"/>
        <w:rPr>
          <w:rStyle w:val="StyleAIBodytextAsianSimSunChar"/>
          <w:rFonts w:cs="Arial"/>
          <w:szCs w:val="18"/>
        </w:rPr>
      </w:pPr>
      <w:r w:rsidRPr="004008AD">
        <w:rPr>
          <w:rStyle w:val="StyleAIBodytextAsianSimSunChar"/>
          <w:rFonts w:cs="Arial"/>
          <w:szCs w:val="18"/>
        </w:rPr>
        <w:t>Lodkham Thammavong</w:t>
      </w:r>
      <w:r w:rsidRPr="0088409A">
        <w:rPr>
          <w:rStyle w:val="StyleAIBodytextAsianSimSunChar"/>
          <w:rFonts w:cs="Arial"/>
          <w:szCs w:val="18"/>
        </w:rPr>
        <w:t xml:space="preserve"> and </w:t>
      </w:r>
      <w:r w:rsidRPr="004008AD">
        <w:rPr>
          <w:rStyle w:val="StyleAIBodytextAsianSimSunChar"/>
          <w:rFonts w:cs="Arial"/>
          <w:szCs w:val="18"/>
        </w:rPr>
        <w:t>Somphone Phimmasone</w:t>
      </w:r>
      <w:r w:rsidRPr="0088409A">
        <w:rPr>
          <w:rStyle w:val="StyleAIBodytextAsianSimSunChar"/>
          <w:rFonts w:cs="Arial"/>
          <w:szCs w:val="18"/>
        </w:rPr>
        <w:t xml:space="preserve">, who are a couple, were arrested at home in Ban Vang Tay Village, Nong Bok District, Khammuan Province on 5 March 2016. </w:t>
      </w:r>
      <w:r w:rsidRPr="004008AD">
        <w:rPr>
          <w:rStyle w:val="StyleAIBodytextAsianSimSunChar"/>
          <w:rFonts w:cs="Arial"/>
          <w:szCs w:val="18"/>
        </w:rPr>
        <w:t>Soukan Chaithad</w:t>
      </w:r>
      <w:r w:rsidRPr="004423DB">
        <w:rPr>
          <w:rStyle w:val="StyleAIBodytextAsianSimSunChar"/>
          <w:rFonts w:cs="Arial"/>
          <w:szCs w:val="18"/>
        </w:rPr>
        <w:t xml:space="preserve"> was arrested on 22 March 2016, reportedly at the Ministry of Public Security office in Savannaket City, western Laos, where he had gone to renew his passport. The arrests</w:t>
      </w:r>
      <w:r w:rsidR="00E76573">
        <w:rPr>
          <w:rStyle w:val="StyleAIBodytextAsianSimSunChar"/>
          <w:rFonts w:cs="Arial"/>
          <w:szCs w:val="18"/>
        </w:rPr>
        <w:t xml:space="preserve"> and detention</w:t>
      </w:r>
      <w:r w:rsidRPr="004423DB">
        <w:rPr>
          <w:rStyle w:val="StyleAIBodytextAsianSimSunChar"/>
          <w:rFonts w:cs="Arial"/>
          <w:szCs w:val="18"/>
        </w:rPr>
        <w:t xml:space="preserve"> may have amounted to enforced disappearance, as the </w:t>
      </w:r>
      <w:r w:rsidR="00E76573">
        <w:rPr>
          <w:rStyle w:val="StyleAIBodytextAsianSimSunChar"/>
          <w:rFonts w:cs="Arial"/>
          <w:szCs w:val="18"/>
        </w:rPr>
        <w:t xml:space="preserve">fate and </w:t>
      </w:r>
      <w:r w:rsidRPr="004423DB">
        <w:rPr>
          <w:rStyle w:val="StyleAIBodytextAsianSimSunChar"/>
          <w:rFonts w:cs="Arial"/>
          <w:szCs w:val="18"/>
        </w:rPr>
        <w:t>whereabouts of the three were concealed</w:t>
      </w:r>
      <w:r w:rsidR="004E1597">
        <w:rPr>
          <w:rStyle w:val="StyleAIBodytextAsianSimSunChar"/>
          <w:rFonts w:cs="Arial"/>
          <w:szCs w:val="18"/>
        </w:rPr>
        <w:t xml:space="preserve"> for over two months</w:t>
      </w:r>
      <w:r w:rsidRPr="004423DB">
        <w:rPr>
          <w:rStyle w:val="StyleAIBodytextAsianSimSunChar"/>
          <w:rFonts w:cs="Arial"/>
          <w:szCs w:val="18"/>
        </w:rPr>
        <w:t xml:space="preserve"> after their arrest</w:t>
      </w:r>
      <w:r w:rsidR="00305CC7">
        <w:rPr>
          <w:rStyle w:val="StyleAIBodytextAsianSimSunChar"/>
          <w:rFonts w:cs="Arial"/>
          <w:szCs w:val="18"/>
        </w:rPr>
        <w:t>, until their appearance on state television.</w:t>
      </w:r>
    </w:p>
    <w:p w:rsidR="0006662D" w:rsidRPr="00714ECF" w:rsidRDefault="0006662D" w:rsidP="006C0C71">
      <w:pPr>
        <w:pStyle w:val="AIAdditionalinformationtext"/>
        <w:spacing w:line="240" w:lineRule="auto"/>
      </w:pPr>
      <w:r w:rsidRPr="00333E31">
        <w:t xml:space="preserve">The Lao People’s Democratic Republic is a one-party state under the Lao People’s Revolutionary Party. The </w:t>
      </w:r>
      <w:r w:rsidR="004E1597">
        <w:t xml:space="preserve">human </w:t>
      </w:r>
      <w:r w:rsidRPr="00333E31">
        <w:t>rights to freedom of expression, association and peaceful assembly are severely</w:t>
      </w:r>
      <w:r w:rsidR="004E1597">
        <w:t xml:space="preserve"> and arbitrarily</w:t>
      </w:r>
      <w:r w:rsidRPr="00333E31">
        <w:t xml:space="preserve"> restricted in the country. In September 2014, a new Prime Ministerial Decree on management of information through the internet was enacted. Since its enactment at least two people have been arrested in relation to information posted online, one of whom has since been released. The other, Bounthanh Thammavong, is a Polish national of Lao descent</w:t>
      </w:r>
      <w:r w:rsidR="004E1597">
        <w:t>,</w:t>
      </w:r>
      <w:r w:rsidRPr="00333E31">
        <w:t xml:space="preserve"> was convicted of criticizing the ruling party on Facebook and other anti-government activities and sentenced to four years and nine months in prison</w:t>
      </w:r>
      <w:r w:rsidR="004E1597">
        <w:t>, which he is currently serving</w:t>
      </w:r>
      <w:r w:rsidRPr="00333E31">
        <w:t>.</w:t>
      </w:r>
    </w:p>
    <w:p w:rsidR="0006662D" w:rsidRPr="004008AD" w:rsidRDefault="0006662D" w:rsidP="006C0C71">
      <w:pPr>
        <w:pStyle w:val="AIAdditionalinformationtext"/>
        <w:spacing w:line="240" w:lineRule="auto"/>
      </w:pPr>
      <w:r>
        <w:t>Laos signed the International Covenant on the Protection of All Persons from Enforced Disappearances in September 2008 but has not yet ratified it. The most well-known enforced disappearance case in recent years involved</w:t>
      </w:r>
      <w:r w:rsidR="004E1597">
        <w:t xml:space="preserve"> </w:t>
      </w:r>
      <w:r w:rsidR="003D73AB">
        <w:t xml:space="preserve">leading </w:t>
      </w:r>
      <w:r w:rsidR="0088409A">
        <w:t xml:space="preserve">member of </w:t>
      </w:r>
      <w:r w:rsidR="003D73AB">
        <w:t>civil society</w:t>
      </w:r>
      <w:r w:rsidR="004E1597">
        <w:t xml:space="preserve"> </w:t>
      </w:r>
      <w:r>
        <w:t xml:space="preserve">Sombath Somphone, who was last seen at a police post in the capital Vientiane in December 2012. The government has acknowledged his disappearance but has failed to ensure a full and independent investigation. </w:t>
      </w:r>
      <w:r w:rsidRPr="008D4B4B">
        <w:t>Sompawn Khantisouk, an entrepreneur who was</w:t>
      </w:r>
      <w:r>
        <w:t xml:space="preserve"> active on conservation issues, remains </w:t>
      </w:r>
      <w:r w:rsidRPr="008D4B4B">
        <w:t>disappeared since being abducted by men</w:t>
      </w:r>
      <w:r w:rsidR="004008AD">
        <w:t xml:space="preserve"> believed to be police in 2007.</w:t>
      </w:r>
    </w:p>
    <w:p w:rsidR="0006662D" w:rsidRDefault="0006662D" w:rsidP="006C0C71">
      <w:pPr>
        <w:rPr>
          <w:rFonts w:ascii="Arial" w:hAnsi="Arial" w:cs="Arial"/>
          <w:sz w:val="16"/>
          <w:szCs w:val="16"/>
        </w:rPr>
      </w:pPr>
    </w:p>
    <w:p w:rsidR="000E441F" w:rsidRDefault="0006662D" w:rsidP="006C0C71">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Soukan Chaithad (m), Lodkham Thammavong (f), Somphone Phimmasone (m)</w:t>
      </w:r>
    </w:p>
    <w:p w:rsidR="0006662D" w:rsidRPr="00F95961" w:rsidRDefault="000E441F" w:rsidP="006C0C71">
      <w:pPr>
        <w:rPr>
          <w:rFonts w:ascii="Arial" w:hAnsi="Arial" w:cs="Arial"/>
          <w:sz w:val="16"/>
          <w:szCs w:val="16"/>
        </w:rPr>
      </w:pPr>
      <w:r>
        <w:rPr>
          <w:rFonts w:ascii="Arial" w:hAnsi="Arial" w:cs="Arial"/>
          <w:sz w:val="16"/>
          <w:szCs w:val="16"/>
        </w:rPr>
        <w:t>m/f: both</w:t>
      </w:r>
      <w:r w:rsidR="0006662D">
        <w:rPr>
          <w:rFonts w:ascii="Arial" w:hAnsi="Arial" w:cs="Arial"/>
          <w:sz w:val="16"/>
          <w:szCs w:val="16"/>
        </w:rPr>
        <w:t xml:space="preserve"> </w:t>
      </w:r>
    </w:p>
    <w:p w:rsidR="0006662D" w:rsidRPr="00F95961" w:rsidRDefault="0006662D" w:rsidP="006C0C71">
      <w:pPr>
        <w:pStyle w:val="AITextSmallNoLineSpacing"/>
        <w:spacing w:line="240" w:lineRule="auto"/>
        <w:rPr>
          <w:rStyle w:val="StyleAIBodytextAsianSimSunChar"/>
          <w:rFonts w:cs="Arial"/>
          <w:sz w:val="18"/>
          <w:szCs w:val="18"/>
        </w:rPr>
        <w:sectPr w:rsidR="0006662D" w:rsidRPr="00F95961" w:rsidSect="006C0C71">
          <w:headerReference w:type="default" r:id="rId14"/>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6C0C71">
      <w:pPr>
        <w:pStyle w:val="AITextSmallNoLineSpacing"/>
        <w:spacing w:line="240" w:lineRule="auto"/>
        <w:rPr>
          <w:rStyle w:val="StyleAIBodytextAsianSimSunChar"/>
          <w:rFonts w:cs="Arial"/>
          <w:sz w:val="18"/>
          <w:szCs w:val="18"/>
        </w:rPr>
        <w:sectPr w:rsidR="0026766F" w:rsidRPr="00F95961" w:rsidSect="006C0C71">
          <w:type w:val="continuous"/>
          <w:pgSz w:w="12240" w:h="15840" w:code="1"/>
          <w:pgMar w:top="720" w:right="720" w:bottom="2160" w:left="720" w:header="0" w:footer="567" w:gutter="0"/>
          <w:cols w:space="567"/>
          <w:titlePg/>
          <w:docGrid w:linePitch="360"/>
        </w:sectPr>
      </w:pPr>
    </w:p>
    <w:p w:rsidR="0026766F" w:rsidRPr="00F95961" w:rsidRDefault="0026766F" w:rsidP="006C0C71">
      <w:pPr>
        <w:pStyle w:val="AITextSmallNoLineSpacing"/>
        <w:spacing w:line="240" w:lineRule="auto"/>
        <w:jc w:val="right"/>
        <w:rPr>
          <w:rFonts w:cs="Arial"/>
          <w:sz w:val="18"/>
        </w:rPr>
      </w:pPr>
    </w:p>
    <w:p w:rsidR="0026766F" w:rsidRPr="00F95961" w:rsidRDefault="0026766F" w:rsidP="006C0C71">
      <w:pPr>
        <w:pStyle w:val="AITextSmallNoLineSpacing"/>
        <w:spacing w:line="240" w:lineRule="auto"/>
        <w:jc w:val="right"/>
        <w:rPr>
          <w:rFonts w:cs="Arial"/>
          <w:sz w:val="18"/>
        </w:rPr>
      </w:pPr>
    </w:p>
    <w:p w:rsidR="00753C78" w:rsidRPr="00817483" w:rsidRDefault="00753C78" w:rsidP="006C0C71">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184/16 Index:</w:t>
      </w:r>
      <w:r w:rsidRPr="00753C78">
        <w:rPr>
          <w:rFonts w:ascii="Segoe UI" w:hAnsi="Segoe UI" w:cs="Segoe UI"/>
          <w:b/>
          <w:bCs/>
          <w:color w:val="444444"/>
          <w:sz w:val="20"/>
          <w:szCs w:val="20"/>
        </w:rPr>
        <w:t xml:space="preserve"> </w:t>
      </w:r>
      <w:r w:rsidRPr="004C11BD">
        <w:rPr>
          <w:rFonts w:ascii="Amnesty Trade Gothic" w:hAnsi="Amnesty Trade Gothic"/>
          <w:bCs/>
          <w:sz w:val="16"/>
          <w:szCs w:val="16"/>
        </w:rPr>
        <w:t>ASA 26/6270/2017</w:t>
      </w:r>
      <w:r>
        <w:rPr>
          <w:rFonts w:ascii="Amnesty Trade Gothic" w:hAnsi="Amnesty Trade Gothic"/>
          <w:sz w:val="16"/>
          <w:szCs w:val="16"/>
        </w:rPr>
        <w:t xml:space="preserve"> Issue Date: 17 May 2017</w:t>
      </w:r>
    </w:p>
    <w:p w:rsidR="0026766F" w:rsidRPr="00F95961" w:rsidRDefault="0026766F" w:rsidP="006C0C71">
      <w:pPr>
        <w:rPr>
          <w:rFonts w:ascii="Arial" w:hAnsi="Arial" w:cs="Arial"/>
          <w:sz w:val="16"/>
          <w:szCs w:val="16"/>
        </w:rPr>
      </w:pPr>
    </w:p>
    <w:sectPr w:rsidR="0026766F" w:rsidRPr="00F95961" w:rsidSect="006C0C7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7D8" w:rsidRDefault="000637D8">
      <w:r>
        <w:separator/>
      </w:r>
    </w:p>
  </w:endnote>
  <w:endnote w:type="continuationSeparator" w:id="0">
    <w:p w:rsidR="000637D8" w:rsidRDefault="0006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7376B">
    <w:pPr>
      <w:pStyle w:val="Footer"/>
    </w:pPr>
    <w:r>
      <w:rPr>
        <w:noProof/>
        <w:lang w:val="en-US"/>
      </w:rPr>
      <w:drawing>
        <wp:inline distT="0" distB="0" distL="0" distR="0">
          <wp:extent cx="6467475" cy="9906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6B" w:rsidRPr="00661052" w:rsidRDefault="00B7376B" w:rsidP="00B7376B">
    <w:pPr>
      <w:tabs>
        <w:tab w:val="left" w:pos="3150"/>
        <w:tab w:val="center" w:pos="5400"/>
      </w:tabs>
      <w:rPr>
        <w:rFonts w:ascii="Calibri Light" w:hAnsi="Calibri Light" w:cs="Arial"/>
        <w:sz w:val="16"/>
        <w:szCs w:val="16"/>
      </w:rPr>
    </w:pPr>
    <w:r w:rsidRPr="00661052">
      <w:rPr>
        <w:rFonts w:ascii="Calibri Light" w:hAnsi="Calibri Light" w:cs="Arial"/>
        <w:bCs/>
        <w:sz w:val="16"/>
        <w:szCs w:val="16"/>
      </w:rPr>
      <w:tab/>
      <w:t xml:space="preserve">AIUSA’s Urgent Action Network | 5 Penn Plaza, New York NY 10001 </w:t>
    </w:r>
  </w:p>
  <w:p w:rsidR="00B7376B" w:rsidRPr="00661052" w:rsidRDefault="00B7376B" w:rsidP="00B7376B">
    <w:pPr>
      <w:jc w:val="center"/>
      <w:rPr>
        <w:rFonts w:ascii="Calibri Light" w:hAnsi="Calibri Light"/>
        <w:sz w:val="18"/>
      </w:rPr>
    </w:pPr>
    <w:r w:rsidRPr="00661052">
      <w:rPr>
        <w:rFonts w:ascii="Calibri Light" w:hAnsi="Calibri Light" w:cs="Arial"/>
        <w:bCs/>
        <w:sz w:val="16"/>
        <w:szCs w:val="16"/>
      </w:rPr>
      <w:t>T (212) 807- 8400 | uan@aiusa.org | www.amnestyusa.org/uan</w:t>
    </w:r>
  </w:p>
  <w:p w:rsidR="00B7376B" w:rsidRPr="00D0106D" w:rsidRDefault="00B7376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7D8" w:rsidRDefault="000637D8">
      <w:r>
        <w:separator/>
      </w:r>
    </w:p>
  </w:footnote>
  <w:footnote w:type="continuationSeparator" w:id="0">
    <w:p w:rsidR="000637D8" w:rsidRDefault="0006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753C78"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184/16 </w:t>
    </w:r>
    <w:r w:rsidR="0026766F">
      <w:rPr>
        <w:rFonts w:ascii="Amnesty Trade Gothic" w:hAnsi="Amnesty Trade Gothic"/>
        <w:sz w:val="16"/>
        <w:szCs w:val="16"/>
      </w:rPr>
      <w:t>Index:</w:t>
    </w:r>
    <w:r w:rsidRPr="00753C78">
      <w:rPr>
        <w:rFonts w:ascii="Segoe UI" w:hAnsi="Segoe UI" w:cs="Segoe UI"/>
        <w:b/>
        <w:bCs/>
        <w:color w:val="444444"/>
        <w:sz w:val="20"/>
        <w:szCs w:val="20"/>
      </w:rPr>
      <w:t xml:space="preserve"> </w:t>
    </w:r>
    <w:r w:rsidRPr="004008AD">
      <w:rPr>
        <w:rFonts w:ascii="Amnesty Trade Gothic" w:hAnsi="Amnesty Trade Gothic"/>
        <w:bCs/>
        <w:sz w:val="16"/>
        <w:szCs w:val="16"/>
      </w:rPr>
      <w:t>ASA 26/6270/2017</w:t>
    </w:r>
    <w:r w:rsidR="0026766F">
      <w:rPr>
        <w:rFonts w:ascii="Amnesty Trade Gothic" w:hAnsi="Amnesty Trade Gothic"/>
        <w:sz w:val="16"/>
        <w:szCs w:val="16"/>
      </w:rPr>
      <w:t xml:space="preserve"> </w:t>
    </w:r>
    <w:r>
      <w:rPr>
        <w:rFonts w:ascii="Amnesty Trade Gothic" w:hAnsi="Amnesty Trade Gothic"/>
        <w:sz w:val="16"/>
        <w:szCs w:val="16"/>
      </w:rPr>
      <w:t>Laos</w:t>
    </w:r>
    <w:r w:rsidR="0026766F">
      <w:rPr>
        <w:rFonts w:ascii="Amnesty Trade Gothic" w:hAnsi="Amnesty Trade Gothic"/>
        <w:sz w:val="16"/>
        <w:szCs w:val="16"/>
      </w:rPr>
      <w:tab/>
      <w:t xml:space="preserve">Date: </w:t>
    </w:r>
    <w:r>
      <w:rPr>
        <w:rFonts w:ascii="Amnesty Trade Gothic" w:hAnsi="Amnesty Trade Gothic"/>
        <w:sz w:val="16"/>
        <w:szCs w:val="16"/>
      </w:rPr>
      <w:t>17 May 2017</w:t>
    </w:r>
  </w:p>
  <w:p w:rsidR="0026766F" w:rsidRDefault="002676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6B" w:rsidRPr="00D0106D" w:rsidRDefault="00B7376B" w:rsidP="0026766F">
    <w:pPr>
      <w:pStyle w:val="Header"/>
      <w:tabs>
        <w:tab w:val="clear" w:pos="4153"/>
        <w:tab w:val="clear" w:pos="8306"/>
      </w:tabs>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C140AFC"/>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22F30DAC"/>
    <w:multiLevelType w:val="multilevel"/>
    <w:tmpl w:val="A53A2BD4"/>
    <w:numStyleLink w:val="AIActionPoints"/>
  </w:abstractNum>
  <w:abstractNum w:abstractNumId="4" w15:restartNumberingAfterBreak="0">
    <w:nsid w:val="2B2D05E0"/>
    <w:multiLevelType w:val="multilevel"/>
    <w:tmpl w:val="A53A2BD4"/>
    <w:numStyleLink w:val="AIActionPoints"/>
  </w:abstractNum>
  <w:abstractNum w:abstractNumId="5" w15:restartNumberingAfterBreak="0">
    <w:nsid w:val="3EE9371D"/>
    <w:multiLevelType w:val="multilevel"/>
    <w:tmpl w:val="A53A2BD4"/>
    <w:numStyleLink w:val="AIActionPoints"/>
  </w:abstractNum>
  <w:abstractNum w:abstractNumId="6" w15:restartNumberingAfterBreak="0">
    <w:nsid w:val="4A9030D1"/>
    <w:multiLevelType w:val="multilevel"/>
    <w:tmpl w:val="A53A2BD4"/>
    <w:numStyleLink w:val="AIActionPoints"/>
  </w:abstractNum>
  <w:abstractNum w:abstractNumId="7" w15:restartNumberingAfterBreak="0">
    <w:nsid w:val="65523560"/>
    <w:multiLevelType w:val="multilevel"/>
    <w:tmpl w:val="A53A2BD4"/>
    <w:numStyleLink w:val="AIActionPoints"/>
  </w:abstractNum>
  <w:abstractNum w:abstractNumId="8" w15:restartNumberingAfterBreak="0">
    <w:nsid w:val="68DD4694"/>
    <w:multiLevelType w:val="multilevel"/>
    <w:tmpl w:val="A53A2BD4"/>
    <w:numStyleLink w:val="AIActionPoints"/>
  </w:abstractNum>
  <w:abstractNum w:abstractNumId="9"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42F7854"/>
    <w:multiLevelType w:val="multilevel"/>
    <w:tmpl w:val="A53A2BD4"/>
    <w:numStyleLink w:val="AIActionPoints"/>
  </w:abstractNum>
  <w:num w:numId="1">
    <w:abstractNumId w:val="9"/>
  </w:num>
  <w:num w:numId="2">
    <w:abstractNumId w:val="0"/>
  </w:num>
  <w:num w:numId="3">
    <w:abstractNumId w:val="5"/>
  </w:num>
  <w:num w:numId="4">
    <w:abstractNumId w:val="2"/>
  </w:num>
  <w:num w:numId="5">
    <w:abstractNumId w:val="10"/>
  </w:num>
  <w:num w:numId="6">
    <w:abstractNumId w:val="6"/>
  </w:num>
  <w:num w:numId="7">
    <w:abstractNumId w:val="8"/>
  </w:num>
  <w:num w:numId="8">
    <w:abstractNumId w:val="7"/>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6C"/>
    <w:rsid w:val="00023EE0"/>
    <w:rsid w:val="000637D8"/>
    <w:rsid w:val="0006662D"/>
    <w:rsid w:val="000B23F7"/>
    <w:rsid w:val="000B4139"/>
    <w:rsid w:val="000E441F"/>
    <w:rsid w:val="000E596C"/>
    <w:rsid w:val="000F11B8"/>
    <w:rsid w:val="00114598"/>
    <w:rsid w:val="001411BF"/>
    <w:rsid w:val="00153C27"/>
    <w:rsid w:val="001624EA"/>
    <w:rsid w:val="00164060"/>
    <w:rsid w:val="00167150"/>
    <w:rsid w:val="001671E0"/>
    <w:rsid w:val="00191C30"/>
    <w:rsid w:val="001951FB"/>
    <w:rsid w:val="00196CEA"/>
    <w:rsid w:val="00196F3C"/>
    <w:rsid w:val="001B7B2B"/>
    <w:rsid w:val="001C2BDF"/>
    <w:rsid w:val="001E0993"/>
    <w:rsid w:val="0026766F"/>
    <w:rsid w:val="0027166B"/>
    <w:rsid w:val="00273B3D"/>
    <w:rsid w:val="002861A4"/>
    <w:rsid w:val="002923B7"/>
    <w:rsid w:val="002932CE"/>
    <w:rsid w:val="00293683"/>
    <w:rsid w:val="002A1947"/>
    <w:rsid w:val="002B391F"/>
    <w:rsid w:val="002D7CE4"/>
    <w:rsid w:val="003035EE"/>
    <w:rsid w:val="00305CC7"/>
    <w:rsid w:val="00310926"/>
    <w:rsid w:val="00333E31"/>
    <w:rsid w:val="00347243"/>
    <w:rsid w:val="00362ACD"/>
    <w:rsid w:val="00397F2C"/>
    <w:rsid w:val="003A2A73"/>
    <w:rsid w:val="003C401D"/>
    <w:rsid w:val="003D377A"/>
    <w:rsid w:val="003D73AB"/>
    <w:rsid w:val="003F3A00"/>
    <w:rsid w:val="004008AD"/>
    <w:rsid w:val="004037EE"/>
    <w:rsid w:val="004041B2"/>
    <w:rsid w:val="00415A74"/>
    <w:rsid w:val="004423DB"/>
    <w:rsid w:val="00475586"/>
    <w:rsid w:val="00483E30"/>
    <w:rsid w:val="004B5243"/>
    <w:rsid w:val="004C11BD"/>
    <w:rsid w:val="004D19C7"/>
    <w:rsid w:val="004E1597"/>
    <w:rsid w:val="004E6A6E"/>
    <w:rsid w:val="004F5B0B"/>
    <w:rsid w:val="004F7526"/>
    <w:rsid w:val="005040F2"/>
    <w:rsid w:val="005149A9"/>
    <w:rsid w:val="00526F88"/>
    <w:rsid w:val="0053584A"/>
    <w:rsid w:val="005534BC"/>
    <w:rsid w:val="00562A77"/>
    <w:rsid w:val="0058345B"/>
    <w:rsid w:val="005A58EB"/>
    <w:rsid w:val="005C2CBA"/>
    <w:rsid w:val="005C41FB"/>
    <w:rsid w:val="005D159E"/>
    <w:rsid w:val="005E3947"/>
    <w:rsid w:val="005E726B"/>
    <w:rsid w:val="005F0D06"/>
    <w:rsid w:val="005F29C5"/>
    <w:rsid w:val="006013AA"/>
    <w:rsid w:val="00606C38"/>
    <w:rsid w:val="00616BF2"/>
    <w:rsid w:val="006723DF"/>
    <w:rsid w:val="006814D6"/>
    <w:rsid w:val="00681D36"/>
    <w:rsid w:val="006820E8"/>
    <w:rsid w:val="006A1535"/>
    <w:rsid w:val="006C0C71"/>
    <w:rsid w:val="006C2190"/>
    <w:rsid w:val="006C3DE2"/>
    <w:rsid w:val="006E0134"/>
    <w:rsid w:val="006F0411"/>
    <w:rsid w:val="006F5BF4"/>
    <w:rsid w:val="007117F7"/>
    <w:rsid w:val="00711966"/>
    <w:rsid w:val="00714ECF"/>
    <w:rsid w:val="007179E8"/>
    <w:rsid w:val="00725485"/>
    <w:rsid w:val="00736B40"/>
    <w:rsid w:val="007472CA"/>
    <w:rsid w:val="007479B8"/>
    <w:rsid w:val="00753C78"/>
    <w:rsid w:val="007620A6"/>
    <w:rsid w:val="0077354F"/>
    <w:rsid w:val="00795D45"/>
    <w:rsid w:val="007A1959"/>
    <w:rsid w:val="007A5DA8"/>
    <w:rsid w:val="007E0CAD"/>
    <w:rsid w:val="007E57A7"/>
    <w:rsid w:val="00815508"/>
    <w:rsid w:val="00817483"/>
    <w:rsid w:val="008224D0"/>
    <w:rsid w:val="008241AB"/>
    <w:rsid w:val="00837D15"/>
    <w:rsid w:val="0086100E"/>
    <w:rsid w:val="0086363D"/>
    <w:rsid w:val="00875E19"/>
    <w:rsid w:val="00882A82"/>
    <w:rsid w:val="0088409A"/>
    <w:rsid w:val="008938DC"/>
    <w:rsid w:val="008C6392"/>
    <w:rsid w:val="008D4B4B"/>
    <w:rsid w:val="008E48B0"/>
    <w:rsid w:val="008F64FC"/>
    <w:rsid w:val="00902CF9"/>
    <w:rsid w:val="009144AA"/>
    <w:rsid w:val="009426E8"/>
    <w:rsid w:val="00946781"/>
    <w:rsid w:val="00946CB3"/>
    <w:rsid w:val="00950C7F"/>
    <w:rsid w:val="009562CB"/>
    <w:rsid w:val="00963CA3"/>
    <w:rsid w:val="00985339"/>
    <w:rsid w:val="00986D29"/>
    <w:rsid w:val="00987C31"/>
    <w:rsid w:val="009971C5"/>
    <w:rsid w:val="009C0BC3"/>
    <w:rsid w:val="009C4140"/>
    <w:rsid w:val="009D0BBC"/>
    <w:rsid w:val="009D5F0B"/>
    <w:rsid w:val="009D6A3B"/>
    <w:rsid w:val="009E0910"/>
    <w:rsid w:val="009F4BB3"/>
    <w:rsid w:val="00A450A1"/>
    <w:rsid w:val="00A9253C"/>
    <w:rsid w:val="00AA5768"/>
    <w:rsid w:val="00AC3911"/>
    <w:rsid w:val="00AE17E4"/>
    <w:rsid w:val="00AF4CF9"/>
    <w:rsid w:val="00B043D9"/>
    <w:rsid w:val="00B06E79"/>
    <w:rsid w:val="00B22D7A"/>
    <w:rsid w:val="00B4432F"/>
    <w:rsid w:val="00B47858"/>
    <w:rsid w:val="00B60FB0"/>
    <w:rsid w:val="00B7376B"/>
    <w:rsid w:val="00B76ADB"/>
    <w:rsid w:val="00B811E7"/>
    <w:rsid w:val="00B82952"/>
    <w:rsid w:val="00B84EF8"/>
    <w:rsid w:val="00B9147D"/>
    <w:rsid w:val="00BA31FC"/>
    <w:rsid w:val="00BB4CB4"/>
    <w:rsid w:val="00BE4AEB"/>
    <w:rsid w:val="00BF4765"/>
    <w:rsid w:val="00C264C5"/>
    <w:rsid w:val="00C57C7D"/>
    <w:rsid w:val="00C63EDA"/>
    <w:rsid w:val="00C64997"/>
    <w:rsid w:val="00CC7548"/>
    <w:rsid w:val="00CD49CD"/>
    <w:rsid w:val="00CE6658"/>
    <w:rsid w:val="00D0106D"/>
    <w:rsid w:val="00D03746"/>
    <w:rsid w:val="00D06047"/>
    <w:rsid w:val="00D20DEB"/>
    <w:rsid w:val="00D25CB2"/>
    <w:rsid w:val="00D63AA5"/>
    <w:rsid w:val="00D6401F"/>
    <w:rsid w:val="00D85FE8"/>
    <w:rsid w:val="00DA40C0"/>
    <w:rsid w:val="00DC5CBD"/>
    <w:rsid w:val="00DC5FB0"/>
    <w:rsid w:val="00DD777F"/>
    <w:rsid w:val="00DD7B8A"/>
    <w:rsid w:val="00DE5C85"/>
    <w:rsid w:val="00DF0C26"/>
    <w:rsid w:val="00DF2523"/>
    <w:rsid w:val="00E23769"/>
    <w:rsid w:val="00E2387F"/>
    <w:rsid w:val="00E601DC"/>
    <w:rsid w:val="00E6735E"/>
    <w:rsid w:val="00E76573"/>
    <w:rsid w:val="00E96397"/>
    <w:rsid w:val="00E97E64"/>
    <w:rsid w:val="00EA7847"/>
    <w:rsid w:val="00EB3D70"/>
    <w:rsid w:val="00EC130D"/>
    <w:rsid w:val="00EC2C85"/>
    <w:rsid w:val="00ED61F1"/>
    <w:rsid w:val="00EF4463"/>
    <w:rsid w:val="00F009AA"/>
    <w:rsid w:val="00F109EA"/>
    <w:rsid w:val="00F20743"/>
    <w:rsid w:val="00F25545"/>
    <w:rsid w:val="00F2603C"/>
    <w:rsid w:val="00F422EE"/>
    <w:rsid w:val="00F54365"/>
    <w:rsid w:val="00F7781E"/>
    <w:rsid w:val="00F95961"/>
    <w:rsid w:val="00FA442D"/>
    <w:rsid w:val="00FE3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495797-51C7-42B8-B9DF-3EF21F45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73B3D"/>
    <w:rPr>
      <w:rFonts w:ascii="Segoe UI" w:hAnsi="Segoe UI" w:cs="Segoe UI"/>
      <w:sz w:val="18"/>
      <w:szCs w:val="18"/>
    </w:rPr>
  </w:style>
  <w:style w:type="character" w:customStyle="1" w:styleId="BalloonTextChar">
    <w:name w:val="Balloon Text Char"/>
    <w:basedOn w:val="DefaultParagraphFont"/>
    <w:link w:val="BalloonText"/>
    <w:uiPriority w:val="99"/>
    <w:locked/>
    <w:rsid w:val="00273B3D"/>
    <w:rPr>
      <w:rFonts w:ascii="Segoe UI" w:hAnsi="Segoe UI"/>
      <w:sz w:val="18"/>
      <w:lang w:val="x-none" w:eastAsia="zh-CN"/>
    </w:rPr>
  </w:style>
  <w:style w:type="character" w:styleId="CommentReference">
    <w:name w:val="annotation reference"/>
    <w:basedOn w:val="DefaultParagraphFont"/>
    <w:uiPriority w:val="99"/>
    <w:rsid w:val="0006662D"/>
    <w:rPr>
      <w:sz w:val="16"/>
    </w:rPr>
  </w:style>
  <w:style w:type="paragraph" w:styleId="CommentText">
    <w:name w:val="annotation text"/>
    <w:basedOn w:val="Normal"/>
    <w:link w:val="CommentTextChar"/>
    <w:uiPriority w:val="99"/>
    <w:rsid w:val="0006662D"/>
    <w:rPr>
      <w:sz w:val="20"/>
      <w:szCs w:val="20"/>
    </w:rPr>
  </w:style>
  <w:style w:type="character" w:customStyle="1" w:styleId="CommentTextChar">
    <w:name w:val="Comment Text Char"/>
    <w:basedOn w:val="DefaultParagraphFont"/>
    <w:link w:val="CommentText"/>
    <w:uiPriority w:val="99"/>
    <w:locked/>
    <w:rsid w:val="0006662D"/>
    <w:rPr>
      <w:lang w:val="x-none" w:eastAsia="zh-CN"/>
    </w:rPr>
  </w:style>
  <w:style w:type="paragraph" w:styleId="CommentSubject">
    <w:name w:val="annotation subject"/>
    <w:basedOn w:val="CommentText"/>
    <w:next w:val="CommentText"/>
    <w:link w:val="CommentSubjectChar"/>
    <w:uiPriority w:val="99"/>
    <w:rsid w:val="0006662D"/>
    <w:rPr>
      <w:b/>
      <w:bCs/>
    </w:rPr>
  </w:style>
  <w:style w:type="character" w:customStyle="1" w:styleId="CommentSubjectChar">
    <w:name w:val="Comment Subject Char"/>
    <w:basedOn w:val="CommentTextChar"/>
    <w:link w:val="CommentSubject"/>
    <w:uiPriority w:val="99"/>
    <w:locked/>
    <w:rsid w:val="0006662D"/>
    <w:rPr>
      <w:b/>
      <w:lang w:val="x-none" w:eastAsia="zh-CN"/>
    </w:rPr>
  </w:style>
  <w:style w:type="paragraph" w:styleId="NormalWeb">
    <w:name w:val="Normal (Web)"/>
    <w:basedOn w:val="Normal"/>
    <w:uiPriority w:val="99"/>
    <w:unhideWhenUsed/>
    <w:rsid w:val="00D06047"/>
    <w:rPr>
      <w:rFonts w:eastAsia="Times New Roman"/>
      <w:lang w:eastAsia="en-GB"/>
    </w:rPr>
  </w:style>
  <w:style w:type="character" w:styleId="Hyperlink">
    <w:name w:val="Hyperlink"/>
    <w:basedOn w:val="DefaultParagraphFont"/>
    <w:uiPriority w:val="99"/>
    <w:rsid w:val="00753C78"/>
    <w:rPr>
      <w:color w:val="0563C1"/>
      <w:u w:val="single"/>
    </w:rPr>
  </w:style>
  <w:style w:type="paragraph" w:styleId="Revision">
    <w:name w:val="Revision"/>
    <w:hidden/>
    <w:uiPriority w:val="99"/>
    <w:semiHidden/>
    <w:rsid w:val="004037EE"/>
    <w:rPr>
      <w:sz w:val="24"/>
      <w:szCs w:val="24"/>
      <w:lang w:val="en-GB" w:eastAsia="zh-CN"/>
    </w:rPr>
  </w:style>
  <w:style w:type="character" w:styleId="FollowedHyperlink">
    <w:name w:val="FollowedHyperlink"/>
    <w:basedOn w:val="DefaultParagraphFont"/>
    <w:uiPriority w:val="99"/>
    <w:rsid w:val="004008AD"/>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C0C7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6C0C7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56265">
      <w:marLeft w:val="0"/>
      <w:marRight w:val="0"/>
      <w:marTop w:val="0"/>
      <w:marBottom w:val="0"/>
      <w:divBdr>
        <w:top w:val="none" w:sz="0" w:space="0" w:color="auto"/>
        <w:left w:val="none" w:sz="0" w:space="0" w:color="auto"/>
        <w:bottom w:val="none" w:sz="0" w:space="0" w:color="auto"/>
        <w:right w:val="none" w:sz="0" w:space="0" w:color="auto"/>
      </w:divBdr>
    </w:div>
    <w:div w:id="1242056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bassla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3580-9B7F-45E3-8269-52D16914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8</TotalTime>
  <Pages>2</Pages>
  <Words>889</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Laura Haigh</dc:creator>
  <cp:keywords/>
  <dc:description/>
  <cp:lastModifiedBy>IAR1Team</cp:lastModifiedBy>
  <cp:revision>4</cp:revision>
  <cp:lastPrinted>2017-05-17T14:49:00Z</cp:lastPrinted>
  <dcterms:created xsi:type="dcterms:W3CDTF">2017-05-17T14:50:00Z</dcterms:created>
  <dcterms:modified xsi:type="dcterms:W3CDTF">2017-05-17T15:42:00Z</dcterms:modified>
</cp:coreProperties>
</file>