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395A64">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E86559" w:rsidP="00395A64">
      <w:pPr>
        <w:rPr>
          <w:rStyle w:val="AIHeadline"/>
          <w:rFonts w:cs="Arial"/>
          <w:snapToGrid w:val="0"/>
          <w:sz w:val="38"/>
          <w:szCs w:val="38"/>
        </w:rPr>
      </w:pPr>
      <w:r>
        <w:rPr>
          <w:rStyle w:val="AIHeadline"/>
          <w:rFonts w:cs="Arial"/>
          <w:snapToGrid w:val="0"/>
          <w:sz w:val="38"/>
          <w:szCs w:val="38"/>
        </w:rPr>
        <w:t xml:space="preserve">HUMAN RIGHTS DEFENDER HARASSED </w:t>
      </w:r>
    </w:p>
    <w:p w:rsidR="0026766F" w:rsidRPr="00F95961" w:rsidRDefault="007A60CD" w:rsidP="00395A64">
      <w:pPr>
        <w:pStyle w:val="AIintropara"/>
        <w:spacing w:line="240" w:lineRule="auto"/>
        <w:rPr>
          <w:rFonts w:cs="Arial"/>
        </w:rPr>
      </w:pPr>
      <w:r>
        <w:rPr>
          <w:rFonts w:cs="Arial"/>
        </w:rPr>
        <w:t xml:space="preserve">Authorities </w:t>
      </w:r>
      <w:r w:rsidRPr="007A60CD">
        <w:rPr>
          <w:rFonts w:cs="Arial"/>
        </w:rPr>
        <w:t>forcibly searched</w:t>
      </w:r>
      <w:r>
        <w:rPr>
          <w:rFonts w:cs="Arial"/>
        </w:rPr>
        <w:t xml:space="preserve"> </w:t>
      </w:r>
      <w:r w:rsidR="00231E55">
        <w:rPr>
          <w:rFonts w:cs="Arial"/>
        </w:rPr>
        <w:t>the hom</w:t>
      </w:r>
      <w:r>
        <w:rPr>
          <w:rFonts w:cs="Arial"/>
        </w:rPr>
        <w:t xml:space="preserve">e of human rights defender Ehisler Vásquez and prosecutors threatened to </w:t>
      </w:r>
      <w:r w:rsidRPr="00B07177">
        <w:rPr>
          <w:rFonts w:cs="Arial"/>
        </w:rPr>
        <w:t xml:space="preserve">indict </w:t>
      </w:r>
      <w:r w:rsidRPr="007A60CD">
        <w:rPr>
          <w:rFonts w:cs="Arial"/>
        </w:rPr>
        <w:t>him</w:t>
      </w:r>
      <w:r>
        <w:rPr>
          <w:rFonts w:cs="Arial"/>
        </w:rPr>
        <w:t xml:space="preserve"> when he requested information on the reason for the search. This potential criminalization would put his work to defend human rights at risk.</w:t>
      </w:r>
    </w:p>
    <w:p w:rsidR="0026766F" w:rsidRPr="003C680E" w:rsidRDefault="007A60CD" w:rsidP="00395A64">
      <w:pPr>
        <w:pStyle w:val="AIBodytext"/>
        <w:tabs>
          <w:tab w:val="clear" w:pos="567"/>
        </w:tabs>
        <w:spacing w:line="240" w:lineRule="auto"/>
        <w:rPr>
          <w:rStyle w:val="StyleAIBodytextAsianSimSunChar"/>
          <w:sz w:val="18"/>
          <w:szCs w:val="18"/>
        </w:rPr>
      </w:pPr>
      <w:r w:rsidRPr="003C680E">
        <w:rPr>
          <w:rStyle w:val="StyleAIBodytextAsianSimSunChar"/>
          <w:rFonts w:cs="Arial"/>
          <w:sz w:val="18"/>
          <w:szCs w:val="18"/>
        </w:rPr>
        <w:t xml:space="preserve">On 10 May at 7am, officers of the Scientific, Penal and </w:t>
      </w:r>
      <w:r w:rsidR="00231E55" w:rsidRPr="003C680E">
        <w:rPr>
          <w:rStyle w:val="StyleAIBodytextAsianSimSunChar"/>
          <w:rFonts w:cs="Arial"/>
          <w:sz w:val="18"/>
          <w:szCs w:val="18"/>
        </w:rPr>
        <w:t>Forensic</w:t>
      </w:r>
      <w:r w:rsidRPr="003C680E">
        <w:rPr>
          <w:rStyle w:val="StyleAIBodytextAsianSimSunChar"/>
          <w:rFonts w:cs="Arial"/>
          <w:sz w:val="18"/>
          <w:szCs w:val="18"/>
        </w:rPr>
        <w:t xml:space="preserve"> Investigations Corps </w:t>
      </w:r>
      <w:r w:rsidRPr="003C680E">
        <w:rPr>
          <w:rStyle w:val="StyleAIBodytextAsianSimSunChar"/>
          <w:rFonts w:cs="Arial"/>
          <w:sz w:val="18"/>
          <w:szCs w:val="18"/>
          <w:lang w:val="en-US"/>
        </w:rPr>
        <w:t>(</w:t>
      </w:r>
      <w:r w:rsidRPr="003C680E">
        <w:rPr>
          <w:rStyle w:val="StyleAIBodytextAsianSimSunChar"/>
          <w:sz w:val="18"/>
          <w:szCs w:val="18"/>
          <w:lang w:val="en-US"/>
        </w:rPr>
        <w:t xml:space="preserve">Cuerpo de Investigaciones Políticas Penales y Criminalísticas, CICPC, or forensic police force) arrived at the home of </w:t>
      </w:r>
      <w:r w:rsidRPr="003C680E">
        <w:rPr>
          <w:rStyle w:val="StyleAIBodytextAsianSimSunChar"/>
          <w:b/>
          <w:sz w:val="18"/>
          <w:szCs w:val="18"/>
        </w:rPr>
        <w:t xml:space="preserve">Ehisler Vásquez </w:t>
      </w:r>
      <w:r w:rsidRPr="003C680E">
        <w:rPr>
          <w:rStyle w:val="StyleAIBodytextAsianSimSunChar"/>
          <w:sz w:val="18"/>
          <w:szCs w:val="18"/>
        </w:rPr>
        <w:t>in the city of Barquisimeto, Venezuela, and carried out a forced search.</w:t>
      </w:r>
      <w:r w:rsidRPr="003C680E">
        <w:rPr>
          <w:rStyle w:val="StyleAIBodytextAsianSimSunChar"/>
          <w:sz w:val="18"/>
          <w:szCs w:val="18"/>
          <w:lang w:val="en-US"/>
        </w:rPr>
        <w:t xml:space="preserve"> Although </w:t>
      </w:r>
      <w:r w:rsidR="00DA2CE0" w:rsidRPr="003C680E">
        <w:rPr>
          <w:rStyle w:val="StyleAIBodytextAsianSimSunChar"/>
          <w:sz w:val="18"/>
          <w:szCs w:val="18"/>
        </w:rPr>
        <w:t xml:space="preserve">Ehisler Vásquez </w:t>
      </w:r>
      <w:r w:rsidRPr="003C680E">
        <w:rPr>
          <w:rStyle w:val="StyleAIBodytextAsianSimSunChar"/>
          <w:sz w:val="18"/>
          <w:szCs w:val="18"/>
          <w:lang w:val="en-US"/>
        </w:rPr>
        <w:t xml:space="preserve">confirms that he repeatedly asked what the </w:t>
      </w:r>
      <w:r w:rsidR="0028278C" w:rsidRPr="003C680E">
        <w:rPr>
          <w:rStyle w:val="StyleAIBodytextAsianSimSunChar"/>
          <w:sz w:val="18"/>
          <w:szCs w:val="18"/>
          <w:lang w:val="en-US"/>
        </w:rPr>
        <w:t>grounds for the search were</w:t>
      </w:r>
      <w:r w:rsidRPr="003C680E">
        <w:rPr>
          <w:rStyle w:val="StyleAIBodytextAsianSimSunChar"/>
          <w:sz w:val="18"/>
          <w:szCs w:val="18"/>
          <w:lang w:val="en-US"/>
        </w:rPr>
        <w:t xml:space="preserve">, the officers did not respond. Following </w:t>
      </w:r>
      <w:r w:rsidR="00C34643" w:rsidRPr="003C680E">
        <w:rPr>
          <w:rStyle w:val="StyleAIBodytextAsianSimSunChar"/>
          <w:sz w:val="18"/>
          <w:szCs w:val="18"/>
          <w:lang w:val="en-US"/>
        </w:rPr>
        <w:t>this</w:t>
      </w:r>
      <w:r w:rsidRPr="003C680E">
        <w:rPr>
          <w:rStyle w:val="StyleAIBodytextAsianSimSunChar"/>
          <w:sz w:val="18"/>
          <w:szCs w:val="18"/>
          <w:lang w:val="en-US"/>
        </w:rPr>
        <w:t xml:space="preserve">, </w:t>
      </w:r>
      <w:r w:rsidRPr="003C680E">
        <w:rPr>
          <w:rStyle w:val="StyleAIBodytextAsianSimSunChar"/>
          <w:sz w:val="18"/>
          <w:szCs w:val="18"/>
        </w:rPr>
        <w:t xml:space="preserve">Ehisler Vásquez went to the CICPC offices where </w:t>
      </w:r>
      <w:r w:rsidR="0028278C" w:rsidRPr="003C680E">
        <w:rPr>
          <w:rStyle w:val="StyleAIBodytextAsianSimSunChar"/>
          <w:sz w:val="18"/>
          <w:szCs w:val="18"/>
        </w:rPr>
        <w:t xml:space="preserve">they also refused to provide him with an answer as to the grounds for the search. He subsequently went to the </w:t>
      </w:r>
      <w:r w:rsidR="00231E55" w:rsidRPr="003C680E">
        <w:rPr>
          <w:rStyle w:val="StyleAIBodytextAsianSimSunChar"/>
          <w:sz w:val="18"/>
          <w:szCs w:val="18"/>
        </w:rPr>
        <w:t>Senior Public P</w:t>
      </w:r>
      <w:r w:rsidR="0028278C" w:rsidRPr="003C680E">
        <w:rPr>
          <w:rStyle w:val="StyleAIBodytextAsianSimSunChar"/>
          <w:sz w:val="18"/>
          <w:szCs w:val="18"/>
        </w:rPr>
        <w:t>rosecutor's office for the state of Lara, where he says that he was informed that charges</w:t>
      </w:r>
      <w:r w:rsidR="00B07177" w:rsidRPr="003C680E">
        <w:rPr>
          <w:rStyle w:val="StyleAIBodytextAsianSimSunChar"/>
          <w:sz w:val="18"/>
          <w:szCs w:val="18"/>
        </w:rPr>
        <w:t xml:space="preserve"> had been filed</w:t>
      </w:r>
      <w:r w:rsidR="0028278C" w:rsidRPr="003C680E">
        <w:rPr>
          <w:rStyle w:val="StyleAIBodytextAsianSimSunChar"/>
          <w:sz w:val="18"/>
          <w:szCs w:val="18"/>
        </w:rPr>
        <w:t xml:space="preserve"> against him for damages caused to the Public Prosecutor's Office building several days </w:t>
      </w:r>
      <w:r w:rsidR="00231E55" w:rsidRPr="003C680E">
        <w:rPr>
          <w:rStyle w:val="StyleAIBodytextAsianSimSunChar"/>
          <w:sz w:val="18"/>
          <w:szCs w:val="18"/>
        </w:rPr>
        <w:t>earlier</w:t>
      </w:r>
      <w:r w:rsidR="0028278C" w:rsidRPr="003C680E">
        <w:rPr>
          <w:rStyle w:val="StyleAIBodytextAsianSimSunChar"/>
          <w:sz w:val="18"/>
          <w:szCs w:val="18"/>
        </w:rPr>
        <w:t>.</w:t>
      </w:r>
    </w:p>
    <w:p w:rsidR="0028278C" w:rsidRPr="003C680E" w:rsidRDefault="0028278C" w:rsidP="00395A64">
      <w:pPr>
        <w:pStyle w:val="AIBodytext"/>
        <w:tabs>
          <w:tab w:val="clear" w:pos="567"/>
        </w:tabs>
        <w:spacing w:line="240" w:lineRule="auto"/>
        <w:rPr>
          <w:rStyle w:val="StyleAIBodytextAsianSimSunChar"/>
          <w:sz w:val="18"/>
          <w:szCs w:val="18"/>
        </w:rPr>
      </w:pPr>
      <w:r w:rsidRPr="003C680E">
        <w:rPr>
          <w:rStyle w:val="StyleAIBodytextAsianSimSunChar"/>
          <w:sz w:val="18"/>
          <w:szCs w:val="18"/>
        </w:rPr>
        <w:t xml:space="preserve">Ehisler Vásquez </w:t>
      </w:r>
      <w:r w:rsidR="00231E55" w:rsidRPr="003C680E">
        <w:rPr>
          <w:rStyle w:val="StyleAIBodytextAsianSimSunChar"/>
          <w:sz w:val="18"/>
          <w:szCs w:val="18"/>
        </w:rPr>
        <w:t>claim</w:t>
      </w:r>
      <w:r w:rsidRPr="003C680E">
        <w:rPr>
          <w:rStyle w:val="StyleAIBodytextAsianSimSunChar"/>
          <w:sz w:val="18"/>
          <w:szCs w:val="18"/>
        </w:rPr>
        <w:t xml:space="preserve">s that when he went to the </w:t>
      </w:r>
      <w:r w:rsidR="000F46D7" w:rsidRPr="003C680E">
        <w:rPr>
          <w:rStyle w:val="StyleAIBodytextAsianSimSunChar"/>
          <w:sz w:val="18"/>
          <w:szCs w:val="18"/>
        </w:rPr>
        <w:t xml:space="preserve">First Municipal Public Prosecutor’s office in Lara to </w:t>
      </w:r>
      <w:r w:rsidR="00231E55" w:rsidRPr="003C680E">
        <w:rPr>
          <w:rStyle w:val="StyleAIBodytextAsianSimSunChar"/>
          <w:sz w:val="18"/>
          <w:szCs w:val="18"/>
        </w:rPr>
        <w:t>verify</w:t>
      </w:r>
      <w:r w:rsidR="000F46D7" w:rsidRPr="003C680E">
        <w:rPr>
          <w:rStyle w:val="StyleAIBodytextAsianSimSunChar"/>
          <w:sz w:val="18"/>
          <w:szCs w:val="18"/>
        </w:rPr>
        <w:t xml:space="preserve"> the grounds for the charges, t</w:t>
      </w:r>
      <w:r w:rsidRPr="003C680E">
        <w:rPr>
          <w:rStyle w:val="StyleAIBodytextAsianSimSunChar"/>
          <w:sz w:val="18"/>
          <w:szCs w:val="18"/>
        </w:rPr>
        <w:t xml:space="preserve">he prosecutor handling the investigation had apparently confused him with someone else, saying “you are </w:t>
      </w:r>
      <w:r w:rsidRPr="003C680E">
        <w:rPr>
          <w:rStyle w:val="StyleAIBodytextAsianSimSunChar"/>
          <w:i/>
          <w:sz w:val="18"/>
          <w:szCs w:val="18"/>
        </w:rPr>
        <w:t>El Moroch</w:t>
      </w:r>
      <w:r w:rsidR="00242B59" w:rsidRPr="003C680E">
        <w:rPr>
          <w:rStyle w:val="StyleAIBodytextAsianSimSunChar"/>
          <w:i/>
          <w:sz w:val="18"/>
          <w:szCs w:val="18"/>
        </w:rPr>
        <w:t>o [Venezuelan slang for ‘twin’</w:t>
      </w:r>
      <w:r w:rsidR="002600F0" w:rsidRPr="003C680E">
        <w:rPr>
          <w:rStyle w:val="StyleAIBodytextAsianSimSunChar"/>
          <w:i/>
          <w:sz w:val="18"/>
          <w:szCs w:val="18"/>
        </w:rPr>
        <w:t>]</w:t>
      </w:r>
      <w:r w:rsidRPr="003C680E">
        <w:rPr>
          <w:rStyle w:val="StyleAIBodytextAsianSimSunChar"/>
          <w:sz w:val="18"/>
          <w:szCs w:val="18"/>
        </w:rPr>
        <w:t>”</w:t>
      </w:r>
      <w:r w:rsidR="0035150B" w:rsidRPr="003C680E">
        <w:rPr>
          <w:rStyle w:val="StyleAIBodytextAsianSimSunChar"/>
          <w:sz w:val="18"/>
          <w:szCs w:val="18"/>
        </w:rPr>
        <w:t xml:space="preserve"> (</w:t>
      </w:r>
      <w:r w:rsidRPr="003C680E">
        <w:rPr>
          <w:rStyle w:val="StyleAIBodytextAsianSimSunChar"/>
          <w:i/>
          <w:sz w:val="18"/>
          <w:szCs w:val="18"/>
        </w:rPr>
        <w:t>tú eres</w:t>
      </w:r>
      <w:r w:rsidRPr="003C680E">
        <w:rPr>
          <w:rStyle w:val="StyleAIBodytextAsianSimSunChar"/>
          <w:sz w:val="18"/>
          <w:szCs w:val="18"/>
        </w:rPr>
        <w:t xml:space="preserve"> </w:t>
      </w:r>
      <w:r w:rsidRPr="003C680E">
        <w:rPr>
          <w:rStyle w:val="StyleAIBodytextAsianSimSunChar"/>
          <w:i/>
          <w:sz w:val="18"/>
          <w:szCs w:val="18"/>
        </w:rPr>
        <w:t>El Morocho</w:t>
      </w:r>
      <w:r w:rsidRPr="003C680E">
        <w:rPr>
          <w:rStyle w:val="StyleAIBodytextAsianSimSunChar"/>
          <w:sz w:val="18"/>
          <w:szCs w:val="18"/>
        </w:rPr>
        <w:t xml:space="preserve">). </w:t>
      </w:r>
      <w:r w:rsidR="00DA2CE0" w:rsidRPr="003C680E">
        <w:rPr>
          <w:rStyle w:val="StyleAIBodytextAsianSimSunChar"/>
          <w:sz w:val="18"/>
          <w:szCs w:val="18"/>
        </w:rPr>
        <w:t xml:space="preserve">Ehisler Vásquez </w:t>
      </w:r>
      <w:r w:rsidRPr="003C680E">
        <w:rPr>
          <w:rStyle w:val="StyleAIBodytextAsianSimSunChar"/>
          <w:sz w:val="18"/>
          <w:szCs w:val="18"/>
        </w:rPr>
        <w:t>said that he was not that person and identified himself, providing his full name. The prosecutor confirmed that she had issued the search warrant, but had not charged him with any</w:t>
      </w:r>
      <w:r w:rsidR="002923FD" w:rsidRPr="003C680E">
        <w:rPr>
          <w:rStyle w:val="StyleAIBodytextAsianSimSunChar"/>
          <w:sz w:val="18"/>
          <w:szCs w:val="18"/>
        </w:rPr>
        <w:t xml:space="preserve"> offence</w:t>
      </w:r>
      <w:r w:rsidRPr="003C680E">
        <w:rPr>
          <w:rStyle w:val="StyleAIBodytextAsianSimSunChar"/>
          <w:sz w:val="18"/>
          <w:szCs w:val="18"/>
        </w:rPr>
        <w:t>.</w:t>
      </w:r>
      <w:r w:rsidR="000F46D7" w:rsidRPr="003C680E">
        <w:rPr>
          <w:rStyle w:val="StyleAIBodytextAsianSimSunChar"/>
          <w:sz w:val="18"/>
          <w:szCs w:val="18"/>
        </w:rPr>
        <w:t xml:space="preserve"> However she warned him that should there be any incriminating evidence against him, she would act accordingly.</w:t>
      </w:r>
    </w:p>
    <w:p w:rsidR="000F46D7" w:rsidRPr="003C680E" w:rsidRDefault="000F46D7" w:rsidP="00395A64">
      <w:pPr>
        <w:pStyle w:val="AIBodytext"/>
        <w:tabs>
          <w:tab w:val="clear" w:pos="567"/>
        </w:tabs>
        <w:spacing w:line="240" w:lineRule="auto"/>
        <w:rPr>
          <w:sz w:val="18"/>
          <w:szCs w:val="18"/>
          <w:lang w:val="en-US"/>
        </w:rPr>
      </w:pPr>
      <w:r w:rsidRPr="003C680E">
        <w:rPr>
          <w:rStyle w:val="StyleAIBodytextAsianSimSunChar"/>
          <w:sz w:val="18"/>
          <w:szCs w:val="18"/>
        </w:rPr>
        <w:t xml:space="preserve">According to the civil society organization Strength, Unity, Justice, Solidarity and Peace (Fuerza, Unión, Justicia, Solidaridad y Paz, FUNPAZ), founded by Ehisler Vásquez, both the search and the opening of an investigation </w:t>
      </w:r>
      <w:r w:rsidR="00231E55" w:rsidRPr="003C680E">
        <w:rPr>
          <w:rStyle w:val="StyleAIBodytextAsianSimSunChar"/>
          <w:sz w:val="18"/>
          <w:szCs w:val="18"/>
        </w:rPr>
        <w:t>against him are</w:t>
      </w:r>
      <w:r w:rsidRPr="003C680E">
        <w:rPr>
          <w:rStyle w:val="StyleAIBodytextAsianSimSunChar"/>
          <w:sz w:val="18"/>
          <w:szCs w:val="18"/>
        </w:rPr>
        <w:t xml:space="preserve"> part of a strategy of </w:t>
      </w:r>
      <w:r w:rsidR="00231E55" w:rsidRPr="003C680E">
        <w:rPr>
          <w:rStyle w:val="StyleAIBodytextAsianSimSunChar"/>
          <w:sz w:val="18"/>
          <w:szCs w:val="18"/>
        </w:rPr>
        <w:t>criminalization</w:t>
      </w:r>
      <w:r w:rsidRPr="003C680E">
        <w:rPr>
          <w:rStyle w:val="StyleAIBodytextAsianSimSunChar"/>
          <w:sz w:val="18"/>
          <w:szCs w:val="18"/>
        </w:rPr>
        <w:t xml:space="preserve"> and stigmatization of human rights defenders in Venezuela, which puts him at imminent risk of being detained and subjected to an unfair trial.</w:t>
      </w:r>
    </w:p>
    <w:p w:rsidR="0026766F" w:rsidRDefault="00395A64" w:rsidP="00395A64">
      <w:pPr>
        <w:pStyle w:val="AITableHeading"/>
        <w:tabs>
          <w:tab w:val="clear" w:pos="567"/>
        </w:tabs>
        <w:rPr>
          <w:rFonts w:cs="Arial"/>
        </w:rPr>
      </w:pPr>
      <w:r w:rsidRPr="00395A64">
        <w:rPr>
          <w:rFonts w:cs="Arial"/>
          <w:bCs w:val="0"/>
        </w:rPr>
        <w:t>1)</w:t>
      </w:r>
      <w:r>
        <w:rPr>
          <w:rFonts w:cs="Arial"/>
        </w:rPr>
        <w:t xml:space="preserve"> TAKE ACTION</w:t>
      </w:r>
    </w:p>
    <w:p w:rsidR="00395A64" w:rsidRPr="00F95961" w:rsidRDefault="00395A64" w:rsidP="00395A64">
      <w:pPr>
        <w:pStyle w:val="AITableHeading"/>
        <w:tabs>
          <w:tab w:val="clear" w:pos="567"/>
        </w:tabs>
        <w:rPr>
          <w:rFonts w:cs="Arial"/>
        </w:rPr>
      </w:pPr>
      <w:r>
        <w:rPr>
          <w:rFonts w:cs="Arial"/>
        </w:rPr>
        <w:t>Write a letter, send an email, call, fax or tweet:</w:t>
      </w:r>
    </w:p>
    <w:p w:rsidR="0035150B" w:rsidRPr="003C680E" w:rsidRDefault="000F46D7" w:rsidP="00395A64">
      <w:pPr>
        <w:numPr>
          <w:ilvl w:val="0"/>
          <w:numId w:val="2"/>
        </w:numPr>
        <w:rPr>
          <w:rFonts w:ascii="Arial" w:hAnsi="Arial" w:cs="Arial"/>
          <w:sz w:val="18"/>
          <w:szCs w:val="18"/>
        </w:rPr>
      </w:pPr>
      <w:r w:rsidRPr="003C680E">
        <w:rPr>
          <w:rFonts w:ascii="Arial" w:hAnsi="Arial" w:cs="Arial"/>
          <w:sz w:val="18"/>
          <w:szCs w:val="18"/>
        </w:rPr>
        <w:t>Reminding the authorities of their obligation to protect Ehisler Vásquez as a human rights defender, so that he can continue to carry out his legitimate work, and protect his family from any act of intimidation or harassment, respecting their rights at all times;</w:t>
      </w:r>
    </w:p>
    <w:p w:rsidR="0026766F" w:rsidRPr="003C680E" w:rsidRDefault="000F46D7" w:rsidP="00395A64">
      <w:pPr>
        <w:numPr>
          <w:ilvl w:val="0"/>
          <w:numId w:val="2"/>
        </w:numPr>
        <w:rPr>
          <w:rFonts w:ascii="Arial" w:hAnsi="Arial" w:cs="Arial"/>
          <w:sz w:val="18"/>
          <w:szCs w:val="18"/>
        </w:rPr>
      </w:pPr>
      <w:r w:rsidRPr="003C680E">
        <w:rPr>
          <w:rFonts w:ascii="Arial" w:hAnsi="Arial" w:cs="Arial"/>
          <w:sz w:val="18"/>
          <w:szCs w:val="18"/>
        </w:rPr>
        <w:t>Requesting clarification of the grounds for the search and the reasons for the investigation, so that he can exercise his legitimate right to defence.</w:t>
      </w:r>
    </w:p>
    <w:p w:rsidR="0026766F" w:rsidRPr="00F95961" w:rsidRDefault="0026766F" w:rsidP="00395A64">
      <w:pPr>
        <w:pStyle w:val="AITableHeading"/>
        <w:tabs>
          <w:tab w:val="clear" w:pos="567"/>
        </w:tabs>
        <w:rPr>
          <w:rFonts w:cs="Arial"/>
        </w:rPr>
      </w:pPr>
    </w:p>
    <w:p w:rsidR="005534BC" w:rsidRDefault="00395A64" w:rsidP="00395A64">
      <w:pPr>
        <w:pStyle w:val="AITableHeading"/>
        <w:tabs>
          <w:tab w:val="clear" w:pos="567"/>
        </w:tabs>
      </w:pPr>
      <w:r>
        <w:t>Contact these two officials by</w:t>
      </w:r>
      <w:r w:rsidR="0026766F">
        <w:t xml:space="preserve"> </w:t>
      </w:r>
      <w:r>
        <w:t>27 June,</w:t>
      </w:r>
      <w:r w:rsidR="000F46D7">
        <w:t xml:space="preserve"> 2017</w:t>
      </w:r>
      <w:r w:rsidR="0026766F" w:rsidRPr="00F95961">
        <w:t>:</w:t>
      </w:r>
    </w:p>
    <w:p w:rsidR="005534BC" w:rsidRDefault="005534BC" w:rsidP="00395A64">
      <w:pPr>
        <w:pStyle w:val="AIAddressText"/>
        <w:tabs>
          <w:tab w:val="clear" w:pos="567"/>
        </w:tabs>
        <w:spacing w:line="240" w:lineRule="auto"/>
        <w:rPr>
          <w:rFonts w:cs="Arial"/>
          <w:sz w:val="16"/>
          <w:szCs w:val="16"/>
        </w:rPr>
        <w:sectPr w:rsidR="005534BC" w:rsidSect="00395A64">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5534BC" w:rsidRPr="003C680E" w:rsidRDefault="00E86559" w:rsidP="00395A64">
      <w:pPr>
        <w:pStyle w:val="AIAddressText"/>
        <w:tabs>
          <w:tab w:val="clear" w:pos="567"/>
        </w:tabs>
        <w:spacing w:line="240" w:lineRule="auto"/>
        <w:rPr>
          <w:rFonts w:cs="Arial"/>
          <w:sz w:val="16"/>
          <w:szCs w:val="16"/>
          <w:u w:val="single"/>
          <w:lang w:val="es-MX"/>
        </w:rPr>
      </w:pPr>
      <w:r w:rsidRPr="003C680E">
        <w:rPr>
          <w:rFonts w:cs="Arial"/>
          <w:sz w:val="16"/>
          <w:szCs w:val="16"/>
          <w:u w:val="single"/>
          <w:lang w:val="es-MX"/>
        </w:rPr>
        <w:t>Ombudsperson</w:t>
      </w:r>
    </w:p>
    <w:p w:rsidR="00E86559" w:rsidRPr="003C680E" w:rsidRDefault="00E86559" w:rsidP="00395A64">
      <w:pPr>
        <w:pStyle w:val="AITableHeading"/>
        <w:rPr>
          <w:rFonts w:cs="Arial"/>
          <w:b w:val="0"/>
          <w:bCs w:val="0"/>
          <w:sz w:val="16"/>
          <w:szCs w:val="16"/>
          <w:lang w:val="es-MX" w:eastAsia="en-US"/>
        </w:rPr>
      </w:pPr>
      <w:r w:rsidRPr="003C680E">
        <w:rPr>
          <w:rFonts w:cs="Arial"/>
          <w:b w:val="0"/>
          <w:bCs w:val="0"/>
          <w:sz w:val="16"/>
          <w:szCs w:val="16"/>
          <w:lang w:val="es-MX" w:eastAsia="en-US"/>
        </w:rPr>
        <w:t xml:space="preserve">Dr. Tarek William Saab </w:t>
      </w:r>
    </w:p>
    <w:p w:rsidR="00E86559" w:rsidRPr="003C680E" w:rsidRDefault="00E86559" w:rsidP="00395A64">
      <w:pPr>
        <w:pStyle w:val="AITableHeading"/>
        <w:rPr>
          <w:rFonts w:cs="Arial"/>
          <w:b w:val="0"/>
          <w:bCs w:val="0"/>
          <w:sz w:val="16"/>
          <w:szCs w:val="16"/>
          <w:lang w:val="es-MX" w:eastAsia="en-US"/>
        </w:rPr>
      </w:pPr>
      <w:r w:rsidRPr="003C680E">
        <w:rPr>
          <w:rFonts w:cs="Arial"/>
          <w:b w:val="0"/>
          <w:bCs w:val="0"/>
          <w:sz w:val="16"/>
          <w:szCs w:val="16"/>
          <w:lang w:val="es-MX" w:eastAsia="en-US"/>
        </w:rPr>
        <w:t>Defensor del Pueblo</w:t>
      </w:r>
    </w:p>
    <w:p w:rsidR="00E86559" w:rsidRPr="003C680E" w:rsidRDefault="00E86559" w:rsidP="00395A64">
      <w:pPr>
        <w:pStyle w:val="AITableHeading"/>
        <w:rPr>
          <w:rFonts w:cs="Arial"/>
          <w:b w:val="0"/>
          <w:bCs w:val="0"/>
          <w:sz w:val="16"/>
          <w:szCs w:val="16"/>
          <w:lang w:val="es-MX" w:eastAsia="en-US"/>
        </w:rPr>
      </w:pPr>
      <w:r w:rsidRPr="003C680E">
        <w:rPr>
          <w:rFonts w:cs="Arial"/>
          <w:b w:val="0"/>
          <w:bCs w:val="0"/>
          <w:sz w:val="16"/>
          <w:szCs w:val="16"/>
          <w:lang w:val="es-MX" w:eastAsia="en-US"/>
        </w:rPr>
        <w:t>Av. Urdaneta - Frente a El Universal</w:t>
      </w:r>
    </w:p>
    <w:p w:rsidR="00E86559" w:rsidRPr="003C680E" w:rsidRDefault="00E86559" w:rsidP="00395A64">
      <w:pPr>
        <w:pStyle w:val="AITableHeading"/>
        <w:rPr>
          <w:rFonts w:cs="Arial"/>
          <w:b w:val="0"/>
          <w:bCs w:val="0"/>
          <w:sz w:val="16"/>
          <w:szCs w:val="16"/>
          <w:lang w:val="es-MX" w:eastAsia="en-US"/>
        </w:rPr>
      </w:pPr>
      <w:r w:rsidRPr="003C680E">
        <w:rPr>
          <w:rFonts w:cs="Arial"/>
          <w:b w:val="0"/>
          <w:bCs w:val="0"/>
          <w:sz w:val="16"/>
          <w:szCs w:val="16"/>
          <w:lang w:val="es-MX" w:eastAsia="en-US"/>
        </w:rPr>
        <w:t xml:space="preserve">Centro Financiero Latino, Piso 27 </w:t>
      </w:r>
    </w:p>
    <w:p w:rsidR="00E86559" w:rsidRPr="003C680E" w:rsidRDefault="00E86559" w:rsidP="00395A64">
      <w:pPr>
        <w:pStyle w:val="AITableHeading"/>
        <w:rPr>
          <w:rFonts w:cs="Arial"/>
          <w:b w:val="0"/>
          <w:bCs w:val="0"/>
          <w:sz w:val="16"/>
          <w:szCs w:val="16"/>
          <w:lang w:val="es-MX" w:eastAsia="en-US"/>
        </w:rPr>
      </w:pPr>
      <w:r w:rsidRPr="003C680E">
        <w:rPr>
          <w:rFonts w:cs="Arial"/>
          <w:b w:val="0"/>
          <w:bCs w:val="0"/>
          <w:sz w:val="16"/>
          <w:szCs w:val="16"/>
          <w:lang w:val="es-MX" w:eastAsia="en-US"/>
        </w:rPr>
        <w:t xml:space="preserve">Caracas, Venezuela </w:t>
      </w:r>
    </w:p>
    <w:p w:rsidR="00E86559" w:rsidRPr="003C680E" w:rsidRDefault="00E86559" w:rsidP="00395A64">
      <w:pPr>
        <w:pStyle w:val="AITableHeading"/>
        <w:rPr>
          <w:rFonts w:cs="Arial"/>
          <w:b w:val="0"/>
          <w:bCs w:val="0"/>
          <w:sz w:val="16"/>
          <w:szCs w:val="16"/>
          <w:lang w:eastAsia="en-US"/>
        </w:rPr>
      </w:pPr>
      <w:r w:rsidRPr="003C680E">
        <w:rPr>
          <w:rFonts w:cs="Arial"/>
          <w:b w:val="0"/>
          <w:bCs w:val="0"/>
          <w:sz w:val="16"/>
          <w:szCs w:val="16"/>
          <w:lang w:eastAsia="en-US"/>
        </w:rPr>
        <w:t>Fax: +58 212 5077025</w:t>
      </w:r>
    </w:p>
    <w:p w:rsidR="00E86559" w:rsidRPr="003C680E" w:rsidRDefault="00E86559" w:rsidP="00395A64">
      <w:pPr>
        <w:pStyle w:val="AITableHeading"/>
        <w:rPr>
          <w:rFonts w:cs="Arial"/>
          <w:b w:val="0"/>
          <w:bCs w:val="0"/>
          <w:sz w:val="16"/>
          <w:szCs w:val="16"/>
          <w:lang w:eastAsia="en-US"/>
        </w:rPr>
      </w:pPr>
      <w:r w:rsidRPr="003C680E">
        <w:rPr>
          <w:rFonts w:cs="Arial"/>
          <w:b w:val="0"/>
          <w:bCs w:val="0"/>
          <w:sz w:val="16"/>
          <w:szCs w:val="16"/>
          <w:lang w:eastAsia="en-US"/>
        </w:rPr>
        <w:t>Email: contacto@defensoria.gob.ve</w:t>
      </w:r>
    </w:p>
    <w:p w:rsidR="005534BC" w:rsidRPr="003C680E" w:rsidRDefault="00E86559" w:rsidP="00395A64">
      <w:pPr>
        <w:pStyle w:val="AITableHeading"/>
        <w:tabs>
          <w:tab w:val="clear" w:pos="567"/>
        </w:tabs>
        <w:rPr>
          <w:rFonts w:cs="Arial"/>
          <w:bCs w:val="0"/>
          <w:sz w:val="16"/>
          <w:szCs w:val="16"/>
          <w:lang w:eastAsia="en-US"/>
        </w:rPr>
      </w:pPr>
      <w:r w:rsidRPr="003C680E">
        <w:rPr>
          <w:rFonts w:cs="Arial"/>
          <w:bCs w:val="0"/>
          <w:sz w:val="16"/>
          <w:szCs w:val="16"/>
          <w:lang w:eastAsia="en-US"/>
        </w:rPr>
        <w:t>Salutation: Dear Ombudsman / Señor Defensor</w:t>
      </w:r>
    </w:p>
    <w:p w:rsidR="00E86559" w:rsidRPr="003C680E" w:rsidRDefault="00E86559" w:rsidP="00395A64">
      <w:pPr>
        <w:pStyle w:val="AITableHeading"/>
        <w:tabs>
          <w:tab w:val="clear" w:pos="567"/>
        </w:tabs>
        <w:rPr>
          <w:rFonts w:cs="Arial"/>
          <w:sz w:val="16"/>
          <w:szCs w:val="16"/>
          <w:lang w:val="en-US"/>
        </w:rPr>
      </w:pPr>
    </w:p>
    <w:p w:rsidR="005534BC" w:rsidRPr="003C680E" w:rsidRDefault="00E86559" w:rsidP="00395A64">
      <w:pPr>
        <w:pStyle w:val="AIAddressText"/>
        <w:tabs>
          <w:tab w:val="clear" w:pos="567"/>
        </w:tabs>
        <w:spacing w:line="240" w:lineRule="auto"/>
        <w:rPr>
          <w:rFonts w:cs="Arial"/>
          <w:sz w:val="16"/>
          <w:szCs w:val="16"/>
          <w:u w:val="single"/>
        </w:rPr>
      </w:pPr>
      <w:r w:rsidRPr="003C680E">
        <w:rPr>
          <w:rFonts w:cs="Arial"/>
          <w:sz w:val="16"/>
          <w:szCs w:val="16"/>
          <w:u w:val="single"/>
        </w:rPr>
        <w:t>Minister of Justice and the Interior</w:t>
      </w:r>
      <w:r w:rsidR="005534BC" w:rsidRPr="003C680E">
        <w:rPr>
          <w:rFonts w:cs="Arial"/>
          <w:sz w:val="16"/>
          <w:szCs w:val="16"/>
        </w:rPr>
        <w:tab/>
      </w:r>
    </w:p>
    <w:p w:rsidR="00395A64" w:rsidRPr="003C680E" w:rsidRDefault="00395A64" w:rsidP="00395A64">
      <w:pPr>
        <w:pStyle w:val="AITableHeading"/>
        <w:rPr>
          <w:rFonts w:cs="Arial"/>
          <w:b w:val="0"/>
          <w:bCs w:val="0"/>
          <w:sz w:val="16"/>
          <w:szCs w:val="16"/>
          <w:lang w:val="es-MX" w:eastAsia="en-US"/>
        </w:rPr>
      </w:pPr>
      <w:r w:rsidRPr="003C680E">
        <w:rPr>
          <w:rFonts w:cs="Arial"/>
          <w:b w:val="0"/>
          <w:bCs w:val="0"/>
          <w:sz w:val="16"/>
          <w:szCs w:val="16"/>
          <w:lang w:val="es-MX" w:eastAsia="en-US"/>
        </w:rPr>
        <w:t>Minister Counselor of Political Affairs Carlos J. Ron, Embassy of the Bolivarian Republic of Venezuela</w:t>
      </w:r>
    </w:p>
    <w:p w:rsidR="00395A64" w:rsidRPr="003C680E" w:rsidRDefault="00395A64" w:rsidP="00395A64">
      <w:pPr>
        <w:pStyle w:val="AITableHeading"/>
        <w:rPr>
          <w:rFonts w:cs="Arial"/>
          <w:b w:val="0"/>
          <w:bCs w:val="0"/>
          <w:sz w:val="16"/>
          <w:szCs w:val="16"/>
          <w:lang w:val="es-MX" w:eastAsia="en-US"/>
        </w:rPr>
      </w:pPr>
      <w:r w:rsidRPr="003C680E">
        <w:rPr>
          <w:rFonts w:cs="Arial"/>
          <w:b w:val="0"/>
          <w:bCs w:val="0"/>
          <w:sz w:val="16"/>
          <w:szCs w:val="16"/>
          <w:lang w:val="es-MX" w:eastAsia="en-US"/>
        </w:rPr>
        <w:t>1099 30th St. NW, Washington DC 20007</w:t>
      </w:r>
    </w:p>
    <w:p w:rsidR="00395A64" w:rsidRPr="003C680E" w:rsidRDefault="00395A64" w:rsidP="00395A64">
      <w:pPr>
        <w:pStyle w:val="AITableHeading"/>
        <w:tabs>
          <w:tab w:val="clear" w:pos="567"/>
        </w:tabs>
        <w:rPr>
          <w:rFonts w:cs="Arial"/>
          <w:b w:val="0"/>
          <w:bCs w:val="0"/>
          <w:sz w:val="16"/>
          <w:szCs w:val="16"/>
          <w:lang w:val="es-MX" w:eastAsia="en-US"/>
        </w:rPr>
      </w:pPr>
      <w:r w:rsidRPr="003C680E">
        <w:rPr>
          <w:rFonts w:cs="Arial"/>
          <w:b w:val="0"/>
          <w:bCs w:val="0"/>
          <w:sz w:val="16"/>
          <w:szCs w:val="16"/>
          <w:lang w:val="es-MX" w:eastAsia="en-US"/>
        </w:rPr>
        <w:t xml:space="preserve">Fax: 1 202 342 6820  </w:t>
      </w:r>
    </w:p>
    <w:p w:rsidR="00395A64" w:rsidRPr="003C680E" w:rsidRDefault="00395A64" w:rsidP="00395A64">
      <w:pPr>
        <w:pStyle w:val="AITableHeading"/>
        <w:tabs>
          <w:tab w:val="clear" w:pos="567"/>
        </w:tabs>
        <w:rPr>
          <w:rFonts w:cs="Arial"/>
          <w:b w:val="0"/>
          <w:bCs w:val="0"/>
          <w:sz w:val="16"/>
          <w:szCs w:val="16"/>
          <w:lang w:val="es-MX" w:eastAsia="en-US"/>
        </w:rPr>
      </w:pPr>
      <w:r w:rsidRPr="003C680E">
        <w:rPr>
          <w:rFonts w:cs="Arial"/>
          <w:b w:val="0"/>
          <w:bCs w:val="0"/>
          <w:sz w:val="16"/>
          <w:szCs w:val="16"/>
          <w:lang w:val="es-MX" w:eastAsia="en-US"/>
        </w:rPr>
        <w:t xml:space="preserve">Phone:  1 202 342 2214  </w:t>
      </w:r>
    </w:p>
    <w:p w:rsidR="00E86559" w:rsidRPr="003C680E" w:rsidRDefault="00395A64" w:rsidP="00395A64">
      <w:pPr>
        <w:pStyle w:val="AITableHeading"/>
        <w:tabs>
          <w:tab w:val="clear" w:pos="567"/>
        </w:tabs>
        <w:rPr>
          <w:rFonts w:cs="Arial"/>
          <w:b w:val="0"/>
          <w:bCs w:val="0"/>
          <w:sz w:val="16"/>
          <w:szCs w:val="16"/>
          <w:lang w:val="es-MX" w:eastAsia="en-US"/>
        </w:rPr>
      </w:pPr>
      <w:r w:rsidRPr="003C680E">
        <w:rPr>
          <w:rFonts w:cs="Arial"/>
          <w:b w:val="0"/>
          <w:bCs w:val="0"/>
          <w:sz w:val="16"/>
          <w:szCs w:val="16"/>
          <w:lang w:val="es-MX" w:eastAsia="en-US"/>
        </w:rPr>
        <w:t xml:space="preserve"> Email:  </w:t>
      </w:r>
      <w:r w:rsidRPr="00776139">
        <w:rPr>
          <w:rFonts w:cs="Arial"/>
          <w:b w:val="0"/>
          <w:bCs w:val="0"/>
          <w:sz w:val="16"/>
          <w:szCs w:val="16"/>
          <w:lang w:val="es-MX" w:eastAsia="en-US"/>
        </w:rPr>
        <w:t>despacho.embveusa@mppre.gob.ve</w:t>
      </w:r>
    </w:p>
    <w:p w:rsidR="00395A64" w:rsidRPr="003C680E" w:rsidRDefault="00395A64" w:rsidP="00395A64">
      <w:pPr>
        <w:pStyle w:val="AITableHeading"/>
        <w:tabs>
          <w:tab w:val="clear" w:pos="567"/>
        </w:tabs>
        <w:rPr>
          <w:rFonts w:cs="Arial"/>
          <w:bCs w:val="0"/>
          <w:sz w:val="16"/>
          <w:szCs w:val="16"/>
          <w:lang w:val="es-MX" w:eastAsia="en-US"/>
        </w:rPr>
      </w:pPr>
      <w:r w:rsidRPr="003C680E">
        <w:rPr>
          <w:rFonts w:cs="Arial"/>
          <w:bCs w:val="0"/>
          <w:sz w:val="16"/>
          <w:szCs w:val="16"/>
          <w:lang w:val="es-MX" w:eastAsia="en-US"/>
        </w:rPr>
        <w:t>Salutation: Dear Minister</w:t>
      </w:r>
    </w:p>
    <w:p w:rsidR="003C680E" w:rsidRPr="003C680E" w:rsidRDefault="003C680E" w:rsidP="00395A64">
      <w:pPr>
        <w:pStyle w:val="AITableHeading"/>
        <w:tabs>
          <w:tab w:val="clear" w:pos="567"/>
        </w:tabs>
        <w:rPr>
          <w:rFonts w:cs="Arial"/>
          <w:b w:val="0"/>
          <w:bCs w:val="0"/>
          <w:sz w:val="18"/>
          <w:szCs w:val="18"/>
          <w:lang w:val="es-MX" w:eastAsia="en-US"/>
        </w:rPr>
        <w:sectPr w:rsidR="003C680E" w:rsidRPr="003C680E" w:rsidSect="003C680E">
          <w:type w:val="continuous"/>
          <w:pgSz w:w="12240" w:h="15840" w:code="1"/>
          <w:pgMar w:top="720" w:right="720" w:bottom="2160" w:left="720" w:header="0" w:footer="567" w:gutter="0"/>
          <w:cols w:num="2" w:space="567"/>
          <w:titlePg/>
          <w:docGrid w:linePitch="360"/>
        </w:sectPr>
      </w:pPr>
    </w:p>
    <w:p w:rsidR="00E86559" w:rsidRPr="00E86559" w:rsidRDefault="00E86559" w:rsidP="00395A64">
      <w:pPr>
        <w:pStyle w:val="AITableHeading"/>
        <w:tabs>
          <w:tab w:val="clear" w:pos="567"/>
        </w:tabs>
        <w:rPr>
          <w:rFonts w:cs="Arial"/>
          <w:b w:val="0"/>
          <w:bCs w:val="0"/>
          <w:sz w:val="16"/>
          <w:szCs w:val="16"/>
          <w:lang w:val="es-MX" w:eastAsia="en-US"/>
        </w:rPr>
      </w:pPr>
    </w:p>
    <w:p w:rsidR="003C680E" w:rsidRPr="009B1268" w:rsidRDefault="003C680E" w:rsidP="003C680E">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3C680E" w:rsidRPr="003C680E" w:rsidRDefault="00776139" w:rsidP="003C680E">
      <w:pPr>
        <w:autoSpaceDE w:val="0"/>
        <w:autoSpaceDN w:val="0"/>
        <w:adjustRightInd w:val="0"/>
        <w:rPr>
          <w:rFonts w:ascii="Arial" w:hAnsi="Arial" w:cs="Arial"/>
          <w:color w:val="000000"/>
          <w:sz w:val="18"/>
          <w:szCs w:val="18"/>
        </w:rPr>
      </w:pPr>
      <w:hyperlink r:id="rId11" w:history="1">
        <w:r w:rsidR="003C680E" w:rsidRPr="003C680E">
          <w:rPr>
            <w:rStyle w:val="Hyperlink"/>
            <w:rFonts w:ascii="Arial" w:hAnsi="Arial" w:cs="Arial"/>
            <w:sz w:val="18"/>
            <w:szCs w:val="18"/>
          </w:rPr>
          <w:t>Click here</w:t>
        </w:r>
      </w:hyperlink>
      <w:r w:rsidR="003C680E" w:rsidRPr="003C680E">
        <w:rPr>
          <w:rFonts w:ascii="Arial" w:hAnsi="Arial" w:cs="Arial"/>
          <w:color w:val="000000"/>
          <w:sz w:val="18"/>
          <w:szCs w:val="18"/>
        </w:rPr>
        <w:t xml:space="preserve"> to let us know if you took action on this case! </w:t>
      </w:r>
      <w:r>
        <w:rPr>
          <w:rFonts w:ascii="Arial" w:hAnsi="Arial" w:cs="Arial"/>
          <w:i/>
          <w:iCs/>
          <w:color w:val="000000"/>
          <w:sz w:val="18"/>
          <w:szCs w:val="18"/>
        </w:rPr>
        <w:t>This is Urgent Action 110</w:t>
      </w:r>
      <w:bookmarkStart w:id="0" w:name="_GoBack"/>
      <w:bookmarkEnd w:id="0"/>
      <w:r w:rsidR="003C680E" w:rsidRPr="003C680E">
        <w:rPr>
          <w:rFonts w:ascii="Arial" w:hAnsi="Arial" w:cs="Arial"/>
          <w:i/>
          <w:iCs/>
          <w:color w:val="000000"/>
          <w:sz w:val="18"/>
          <w:szCs w:val="18"/>
        </w:rPr>
        <w:t xml:space="preserve">.17 </w:t>
      </w:r>
    </w:p>
    <w:p w:rsidR="003C680E" w:rsidRPr="003C680E" w:rsidRDefault="003C680E" w:rsidP="003C680E">
      <w:pPr>
        <w:rPr>
          <w:rFonts w:ascii="Arial" w:hAnsi="Arial" w:cs="Arial"/>
          <w:color w:val="000000"/>
          <w:sz w:val="18"/>
          <w:szCs w:val="18"/>
        </w:rPr>
      </w:pPr>
      <w:r w:rsidRPr="003C680E">
        <w:rPr>
          <w:rFonts w:ascii="Arial" w:hAnsi="Arial" w:cs="Arial"/>
          <w:color w:val="000000"/>
          <w:sz w:val="18"/>
          <w:szCs w:val="18"/>
        </w:rPr>
        <w:t>Here's why it is so important to report your actions: we record the actions taken on each case—letters, emails, calls and tweets—and use that information in our advocacy.</w:t>
      </w:r>
    </w:p>
    <w:p w:rsidR="00417DA1" w:rsidRDefault="00417DA1" w:rsidP="00395A64">
      <w:pPr>
        <w:pStyle w:val="AIUASecondHeading"/>
        <w:spacing w:line="240" w:lineRule="auto"/>
        <w:rPr>
          <w:rFonts w:ascii="Arial" w:hAnsi="Arial" w:cs="Arial"/>
        </w:rPr>
      </w:pPr>
    </w:p>
    <w:p w:rsidR="0026766F" w:rsidRPr="00F95961" w:rsidRDefault="0026766F" w:rsidP="00395A64">
      <w:pPr>
        <w:pStyle w:val="AIUASecondHeading"/>
        <w:spacing w:line="240" w:lineRule="auto"/>
        <w:rPr>
          <w:rFonts w:ascii="Arial" w:hAnsi="Arial" w:cs="Arial"/>
        </w:rPr>
      </w:pPr>
      <w:r w:rsidRPr="00F95961">
        <w:rPr>
          <w:rFonts w:ascii="Arial" w:hAnsi="Arial" w:cs="Arial"/>
        </w:rPr>
        <w:lastRenderedPageBreak/>
        <w:t>URGENT ACTION</w:t>
      </w:r>
    </w:p>
    <w:p w:rsidR="0026766F" w:rsidRPr="000F0AF1" w:rsidRDefault="00E86559" w:rsidP="00395A64">
      <w:pPr>
        <w:rPr>
          <w:rStyle w:val="AIHeadline"/>
          <w:rFonts w:cs="Arial"/>
          <w:snapToGrid w:val="0"/>
          <w:sz w:val="38"/>
          <w:szCs w:val="38"/>
        </w:rPr>
      </w:pPr>
      <w:r>
        <w:rPr>
          <w:rStyle w:val="AIHeadline"/>
          <w:rFonts w:cs="Arial"/>
          <w:snapToGrid w:val="0"/>
          <w:sz w:val="38"/>
          <w:szCs w:val="38"/>
        </w:rPr>
        <w:t xml:space="preserve">HUMAN RIGHTS DEFENDER HARASSED </w:t>
      </w:r>
    </w:p>
    <w:p w:rsidR="0026766F" w:rsidRPr="00F95961" w:rsidRDefault="0026766F" w:rsidP="00395A64">
      <w:pPr>
        <w:pStyle w:val="Heading2"/>
        <w:spacing w:before="120" w:after="120" w:line="240" w:lineRule="auto"/>
        <w:rPr>
          <w:rFonts w:ascii="Arial" w:hAnsi="Arial" w:cs="Arial"/>
        </w:rPr>
      </w:pPr>
      <w:r w:rsidRPr="00F95961">
        <w:rPr>
          <w:rFonts w:ascii="Arial" w:hAnsi="Arial" w:cs="Arial"/>
        </w:rPr>
        <w:t>ADditional Information</w:t>
      </w:r>
    </w:p>
    <w:p w:rsidR="00E86559" w:rsidRPr="003C680E" w:rsidRDefault="00E86559" w:rsidP="00395A64">
      <w:pPr>
        <w:rPr>
          <w:rFonts w:ascii="Arial" w:hAnsi="Arial"/>
          <w:sz w:val="18"/>
          <w:szCs w:val="18"/>
          <w:lang w:val="en-US"/>
        </w:rPr>
      </w:pPr>
      <w:r w:rsidRPr="003C680E">
        <w:rPr>
          <w:rFonts w:ascii="Arial" w:hAnsi="Arial"/>
          <w:sz w:val="18"/>
          <w:szCs w:val="18"/>
          <w:lang w:val="en-US"/>
        </w:rPr>
        <w:t>Ehisler Vásquez is a human rights defender, active member and founder of the civil society organization Strength, Unity, Justice, Solidarity and Peace (Fuerza, Unión, Justicia, Solidaridad y Paz, FUNPAZ), a human righ</w:t>
      </w:r>
      <w:r w:rsidR="00231E55" w:rsidRPr="003C680E">
        <w:rPr>
          <w:rFonts w:ascii="Arial" w:hAnsi="Arial"/>
          <w:sz w:val="18"/>
          <w:szCs w:val="18"/>
          <w:lang w:val="en-US"/>
        </w:rPr>
        <w:t>ts NGO founded by victims of state</w:t>
      </w:r>
      <w:r w:rsidRPr="003C680E">
        <w:rPr>
          <w:rFonts w:ascii="Arial" w:hAnsi="Arial"/>
          <w:sz w:val="18"/>
          <w:szCs w:val="18"/>
          <w:lang w:val="en-US"/>
        </w:rPr>
        <w:t xml:space="preserve"> repression on 15 and 16 April 2013.</w:t>
      </w:r>
    </w:p>
    <w:p w:rsidR="00E86559" w:rsidRPr="003C680E" w:rsidRDefault="00E86559" w:rsidP="00395A64">
      <w:pPr>
        <w:rPr>
          <w:rFonts w:ascii="Arial" w:hAnsi="Arial"/>
          <w:sz w:val="18"/>
          <w:szCs w:val="18"/>
          <w:lang w:val="en-US"/>
        </w:rPr>
      </w:pPr>
    </w:p>
    <w:p w:rsidR="00E86559" w:rsidRPr="003C680E" w:rsidRDefault="00E86559" w:rsidP="00395A64">
      <w:pPr>
        <w:rPr>
          <w:rFonts w:ascii="Arial" w:hAnsi="Arial"/>
          <w:sz w:val="18"/>
          <w:szCs w:val="18"/>
          <w:lang w:val="en-US"/>
        </w:rPr>
      </w:pPr>
      <w:r w:rsidRPr="003C680E">
        <w:rPr>
          <w:rFonts w:ascii="Arial" w:hAnsi="Arial"/>
          <w:sz w:val="18"/>
          <w:szCs w:val="18"/>
          <w:lang w:val="en-US"/>
        </w:rPr>
        <w:t xml:space="preserve">On 16 April 2013, Ehisler Vásquez, who was 19 years old at the time, was seriously injured by </w:t>
      </w:r>
      <w:r w:rsidR="002E2B50" w:rsidRPr="003C680E">
        <w:rPr>
          <w:rFonts w:ascii="Arial" w:hAnsi="Arial"/>
          <w:sz w:val="18"/>
          <w:szCs w:val="18"/>
          <w:lang w:val="en-US"/>
        </w:rPr>
        <w:t>officials</w:t>
      </w:r>
      <w:r w:rsidRPr="003C680E">
        <w:rPr>
          <w:rFonts w:ascii="Arial" w:hAnsi="Arial"/>
          <w:sz w:val="18"/>
          <w:szCs w:val="18"/>
          <w:lang w:val="en-US"/>
        </w:rPr>
        <w:t xml:space="preserve"> </w:t>
      </w:r>
      <w:r w:rsidR="002E2B50" w:rsidRPr="003C680E">
        <w:rPr>
          <w:rFonts w:ascii="Arial" w:hAnsi="Arial"/>
          <w:sz w:val="18"/>
          <w:szCs w:val="18"/>
          <w:lang w:val="en-US"/>
        </w:rPr>
        <w:t xml:space="preserve">believed to be officers </w:t>
      </w:r>
      <w:r w:rsidRPr="003C680E">
        <w:rPr>
          <w:rFonts w:ascii="Arial" w:hAnsi="Arial"/>
          <w:sz w:val="18"/>
          <w:szCs w:val="18"/>
          <w:lang w:val="en-US"/>
        </w:rPr>
        <w:t>of the Bolivarian National Guard (Guardia Nacional Bolivariana, GNB) in the city of Barquisimeto, in</w:t>
      </w:r>
      <w:r w:rsidR="00231E55" w:rsidRPr="003C680E">
        <w:rPr>
          <w:rFonts w:ascii="Arial" w:hAnsi="Arial"/>
          <w:sz w:val="18"/>
          <w:szCs w:val="18"/>
          <w:lang w:val="en-US"/>
        </w:rPr>
        <w:t xml:space="preserve"> the state of Lara, while </w:t>
      </w:r>
      <w:r w:rsidRPr="003C680E">
        <w:rPr>
          <w:rFonts w:ascii="Arial" w:hAnsi="Arial"/>
          <w:sz w:val="18"/>
          <w:szCs w:val="18"/>
          <w:lang w:val="en-US"/>
        </w:rPr>
        <w:t>exercisi</w:t>
      </w:r>
      <w:r w:rsidR="00231E55" w:rsidRPr="003C680E">
        <w:rPr>
          <w:rFonts w:ascii="Arial" w:hAnsi="Arial"/>
          <w:sz w:val="18"/>
          <w:szCs w:val="18"/>
          <w:lang w:val="en-US"/>
        </w:rPr>
        <w:t>ng his right to peaceful demonstration</w:t>
      </w:r>
      <w:r w:rsidRPr="003C680E">
        <w:rPr>
          <w:rFonts w:ascii="Arial" w:hAnsi="Arial"/>
          <w:sz w:val="18"/>
          <w:szCs w:val="18"/>
          <w:lang w:val="en-US"/>
        </w:rPr>
        <w:t xml:space="preserve">. When the GNB officers began to repress the protest, Ehisler Vásquez was shot five times with </w:t>
      </w:r>
      <w:r w:rsidR="00D0267F" w:rsidRPr="003C680E">
        <w:rPr>
          <w:rFonts w:ascii="Arial" w:hAnsi="Arial"/>
          <w:sz w:val="18"/>
          <w:szCs w:val="18"/>
          <w:lang w:val="en-US"/>
        </w:rPr>
        <w:t>pellets</w:t>
      </w:r>
      <w:r w:rsidRPr="003C680E">
        <w:rPr>
          <w:rFonts w:ascii="Arial" w:hAnsi="Arial"/>
          <w:sz w:val="18"/>
          <w:szCs w:val="18"/>
          <w:lang w:val="en-US"/>
        </w:rPr>
        <w:t xml:space="preserve"> </w:t>
      </w:r>
      <w:r w:rsidR="002600F0" w:rsidRPr="003C680E">
        <w:rPr>
          <w:rFonts w:ascii="Arial" w:hAnsi="Arial"/>
          <w:sz w:val="18"/>
          <w:szCs w:val="18"/>
          <w:lang w:val="en-US"/>
        </w:rPr>
        <w:t>(</w:t>
      </w:r>
      <w:r w:rsidR="002600F0" w:rsidRPr="003C680E">
        <w:rPr>
          <w:rFonts w:ascii="Arial" w:hAnsi="Arial"/>
          <w:i/>
          <w:sz w:val="18"/>
          <w:szCs w:val="18"/>
          <w:lang w:val="en-US"/>
        </w:rPr>
        <w:t>perdigones</w:t>
      </w:r>
      <w:r w:rsidR="002600F0" w:rsidRPr="003C680E">
        <w:rPr>
          <w:rFonts w:ascii="Arial" w:hAnsi="Arial"/>
          <w:sz w:val="18"/>
          <w:szCs w:val="18"/>
          <w:lang w:val="en-US"/>
        </w:rPr>
        <w:t xml:space="preserve">) </w:t>
      </w:r>
      <w:r w:rsidRPr="003C680E">
        <w:rPr>
          <w:rFonts w:ascii="Arial" w:hAnsi="Arial"/>
          <w:sz w:val="18"/>
          <w:szCs w:val="18"/>
          <w:lang w:val="en-US"/>
        </w:rPr>
        <w:t xml:space="preserve">which hit him directly in the face, back and legs, leaving his left cheek permanently injured. As a </w:t>
      </w:r>
      <w:r w:rsidR="00231E55" w:rsidRPr="003C680E">
        <w:rPr>
          <w:rFonts w:ascii="Arial" w:hAnsi="Arial"/>
          <w:sz w:val="18"/>
          <w:szCs w:val="18"/>
          <w:lang w:val="en-US"/>
        </w:rPr>
        <w:t>result</w:t>
      </w:r>
      <w:r w:rsidRPr="003C680E">
        <w:rPr>
          <w:rFonts w:ascii="Arial" w:hAnsi="Arial"/>
          <w:sz w:val="18"/>
          <w:szCs w:val="18"/>
          <w:lang w:val="en-US"/>
        </w:rPr>
        <w:t>, he has undergone surgery four times in an attempt to completely recover from these injuries. Ehisler Vásquez has still not fully recovered due to the lack of access to medicine in Venezuela, which is prevent</w:t>
      </w:r>
      <w:r w:rsidR="00231E55" w:rsidRPr="003C680E">
        <w:rPr>
          <w:rFonts w:ascii="Arial" w:hAnsi="Arial"/>
          <w:sz w:val="18"/>
          <w:szCs w:val="18"/>
          <w:lang w:val="en-US"/>
        </w:rPr>
        <w:t>ing him from continuing with his</w:t>
      </w:r>
      <w:r w:rsidRPr="003C680E">
        <w:rPr>
          <w:rFonts w:ascii="Arial" w:hAnsi="Arial"/>
          <w:sz w:val="18"/>
          <w:szCs w:val="18"/>
          <w:lang w:val="en-US"/>
        </w:rPr>
        <w:t xml:space="preserve"> established treatment. This lack of adequate treatment </w:t>
      </w:r>
      <w:r w:rsidR="00CC75B3" w:rsidRPr="003C680E">
        <w:rPr>
          <w:rFonts w:ascii="Arial" w:hAnsi="Arial"/>
          <w:sz w:val="18"/>
          <w:szCs w:val="18"/>
          <w:lang w:val="en-US"/>
        </w:rPr>
        <w:t>is seriously affecting his left eye.</w:t>
      </w:r>
    </w:p>
    <w:p w:rsidR="00E86559" w:rsidRPr="003C680E" w:rsidRDefault="00E86559" w:rsidP="00395A64">
      <w:pPr>
        <w:rPr>
          <w:rFonts w:ascii="Arial" w:hAnsi="Arial"/>
          <w:sz w:val="18"/>
          <w:szCs w:val="18"/>
          <w:lang w:val="en-US"/>
        </w:rPr>
      </w:pPr>
    </w:p>
    <w:p w:rsidR="00E86559" w:rsidRPr="003C680E" w:rsidRDefault="00E86559" w:rsidP="00395A64">
      <w:pPr>
        <w:rPr>
          <w:rFonts w:ascii="Arial" w:hAnsi="Arial"/>
          <w:sz w:val="18"/>
          <w:szCs w:val="18"/>
          <w:lang w:val="en-US"/>
        </w:rPr>
      </w:pPr>
      <w:r w:rsidRPr="003C680E">
        <w:rPr>
          <w:rFonts w:ascii="Arial" w:hAnsi="Arial"/>
          <w:sz w:val="18"/>
          <w:szCs w:val="18"/>
          <w:lang w:val="en-US"/>
        </w:rPr>
        <w:t>It is important note that in four years Ehisler Vásquez has not had access to the case file relating to the investigation into the incident in which he was injured, and the incident remains unpunished.</w:t>
      </w:r>
    </w:p>
    <w:p w:rsidR="00E86559" w:rsidRPr="003C680E" w:rsidRDefault="00E86559" w:rsidP="00395A64">
      <w:pPr>
        <w:rPr>
          <w:rFonts w:ascii="Arial" w:hAnsi="Arial"/>
          <w:sz w:val="18"/>
          <w:szCs w:val="18"/>
          <w:lang w:val="en-US"/>
        </w:rPr>
      </w:pPr>
    </w:p>
    <w:p w:rsidR="00E86559" w:rsidRPr="003C680E" w:rsidRDefault="00E86559" w:rsidP="00395A64">
      <w:pPr>
        <w:rPr>
          <w:rFonts w:ascii="Arial" w:hAnsi="Arial"/>
          <w:sz w:val="18"/>
          <w:szCs w:val="18"/>
          <w:lang w:val="en-US"/>
        </w:rPr>
      </w:pPr>
      <w:r w:rsidRPr="003C680E">
        <w:rPr>
          <w:rFonts w:ascii="Arial" w:hAnsi="Arial"/>
          <w:sz w:val="18"/>
          <w:szCs w:val="18"/>
          <w:lang w:val="en-US"/>
        </w:rPr>
        <w:t>During his recovery process, in a public statement Ehisler Vásquez coordinated actions alongside other victims of repression in Lara, with the aim of denouncing the serious human rights violations which occurred in the context of the 2013 protests. Subsequently</w:t>
      </w:r>
      <w:r w:rsidR="002E2B50" w:rsidRPr="003C680E">
        <w:rPr>
          <w:rFonts w:ascii="Arial" w:hAnsi="Arial"/>
          <w:sz w:val="18"/>
          <w:szCs w:val="18"/>
          <w:lang w:val="en-US"/>
        </w:rPr>
        <w:t>,</w:t>
      </w:r>
      <w:r w:rsidRPr="003C680E">
        <w:rPr>
          <w:rFonts w:ascii="Arial" w:hAnsi="Arial"/>
          <w:sz w:val="18"/>
          <w:szCs w:val="18"/>
          <w:lang w:val="en-US"/>
        </w:rPr>
        <w:t xml:space="preserve"> and thanks to the victims </w:t>
      </w:r>
      <w:r w:rsidR="008E44A4" w:rsidRPr="003C680E">
        <w:rPr>
          <w:rFonts w:ascii="Arial" w:hAnsi="Arial"/>
          <w:sz w:val="18"/>
          <w:szCs w:val="18"/>
          <w:lang w:val="en-US"/>
        </w:rPr>
        <w:t>joining forces,</w:t>
      </w:r>
      <w:r w:rsidRPr="003C680E">
        <w:rPr>
          <w:rFonts w:ascii="Arial" w:hAnsi="Arial"/>
          <w:sz w:val="18"/>
          <w:szCs w:val="18"/>
          <w:lang w:val="en-US"/>
        </w:rPr>
        <w:t xml:space="preserve"> FUNPAZ was founded. According to information provided to Amnesty International by the Committee of Relatives of Victim</w:t>
      </w:r>
      <w:r w:rsidR="002600F0" w:rsidRPr="003C680E">
        <w:rPr>
          <w:rFonts w:ascii="Arial" w:hAnsi="Arial"/>
          <w:sz w:val="18"/>
          <w:szCs w:val="18"/>
          <w:lang w:val="en-US"/>
        </w:rPr>
        <w:t>s of the Events of February-</w:t>
      </w:r>
      <w:r w:rsidRPr="003C680E">
        <w:rPr>
          <w:rFonts w:ascii="Arial" w:hAnsi="Arial"/>
          <w:sz w:val="18"/>
          <w:szCs w:val="18"/>
          <w:lang w:val="en-US"/>
        </w:rPr>
        <w:t>March 1989 (Comité de Familiares de Víctimas de los Sucesos de Febrero y Marzo de 1989, COFAVIC), FUNPAZ and its members have received several threats via social networks, mobile phones and other mediums, due to their work to defend human rights.</w:t>
      </w:r>
    </w:p>
    <w:p w:rsidR="00E86559" w:rsidRPr="003C680E" w:rsidRDefault="00E86559" w:rsidP="00395A64">
      <w:pPr>
        <w:rPr>
          <w:rFonts w:ascii="Arial" w:hAnsi="Arial" w:cs="Arial"/>
          <w:sz w:val="18"/>
          <w:szCs w:val="18"/>
          <w:lang w:val="en-US"/>
        </w:rPr>
      </w:pPr>
    </w:p>
    <w:p w:rsidR="00E86559" w:rsidRDefault="00E86559" w:rsidP="00395A64">
      <w:pPr>
        <w:rPr>
          <w:rFonts w:ascii="Arial" w:hAnsi="Arial" w:cs="Arial"/>
          <w:sz w:val="16"/>
          <w:szCs w:val="16"/>
          <w:lang w:val="en-US"/>
        </w:rPr>
      </w:pPr>
    </w:p>
    <w:p w:rsidR="0026766F" w:rsidRPr="00F95961" w:rsidRDefault="0026766F" w:rsidP="00395A64">
      <w:pPr>
        <w:rPr>
          <w:rFonts w:ascii="Arial" w:hAnsi="Arial" w:cs="Arial"/>
          <w:sz w:val="16"/>
          <w:szCs w:val="16"/>
        </w:rPr>
      </w:pPr>
      <w:r w:rsidRPr="00F95961">
        <w:rPr>
          <w:rFonts w:ascii="Arial" w:hAnsi="Arial" w:cs="Arial"/>
          <w:sz w:val="16"/>
          <w:szCs w:val="16"/>
        </w:rPr>
        <w:t>Name:</w:t>
      </w:r>
      <w:r w:rsidR="00E86559">
        <w:rPr>
          <w:rFonts w:ascii="Arial" w:hAnsi="Arial" w:cs="Arial"/>
          <w:sz w:val="16"/>
          <w:szCs w:val="16"/>
        </w:rPr>
        <w:t xml:space="preserve"> </w:t>
      </w:r>
      <w:r w:rsidR="00E86559">
        <w:rPr>
          <w:rFonts w:ascii="Arial" w:hAnsi="Arial"/>
          <w:sz w:val="16"/>
        </w:rPr>
        <w:t>Ehisler Vásquez</w:t>
      </w:r>
    </w:p>
    <w:p w:rsidR="0026766F" w:rsidRPr="00F95961" w:rsidRDefault="0026766F" w:rsidP="00395A64">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E86559">
        <w:rPr>
          <w:rFonts w:ascii="Arial" w:hAnsi="Arial" w:cs="Arial"/>
          <w:sz w:val="16"/>
          <w:szCs w:val="16"/>
        </w:rPr>
        <w:t xml:space="preserve"> Male</w:t>
      </w:r>
    </w:p>
    <w:p w:rsidR="0026766F" w:rsidRPr="00F95961" w:rsidRDefault="0026766F" w:rsidP="00395A64">
      <w:pPr>
        <w:rPr>
          <w:rFonts w:ascii="Arial" w:hAnsi="Arial" w:cs="Arial"/>
        </w:rPr>
      </w:pPr>
    </w:p>
    <w:p w:rsidR="0026766F" w:rsidRPr="00F95961" w:rsidRDefault="0026766F" w:rsidP="00395A64">
      <w:pPr>
        <w:pStyle w:val="AITextSmallNoLineSpacing"/>
        <w:spacing w:line="240" w:lineRule="auto"/>
        <w:rPr>
          <w:rStyle w:val="StyleAIBodytextAsianSimSunChar"/>
          <w:rFonts w:cs="Arial"/>
          <w:sz w:val="18"/>
          <w:szCs w:val="18"/>
        </w:rPr>
        <w:sectPr w:rsidR="0026766F" w:rsidRPr="00F95961" w:rsidSect="00395A64">
          <w:footerReference w:type="default" r:id="rId12"/>
          <w:type w:val="continuous"/>
          <w:pgSz w:w="12240" w:h="15840" w:code="1"/>
          <w:pgMar w:top="720" w:right="720" w:bottom="2160" w:left="720" w:header="0" w:footer="567" w:gutter="0"/>
          <w:cols w:space="567"/>
          <w:titlePg/>
          <w:docGrid w:linePitch="360"/>
        </w:sectPr>
      </w:pPr>
    </w:p>
    <w:p w:rsidR="0026766F" w:rsidRPr="00F95961" w:rsidRDefault="0026766F" w:rsidP="00395A64">
      <w:pPr>
        <w:pStyle w:val="AITextSmallNoLineSpacing"/>
        <w:spacing w:line="240" w:lineRule="auto"/>
        <w:jc w:val="right"/>
        <w:rPr>
          <w:rFonts w:cs="Arial"/>
          <w:sz w:val="18"/>
        </w:rPr>
      </w:pPr>
    </w:p>
    <w:p w:rsidR="0026766F" w:rsidRPr="00F95961" w:rsidRDefault="0026766F" w:rsidP="00395A64">
      <w:pPr>
        <w:pStyle w:val="AITextSmallNoLineSpacing"/>
        <w:spacing w:line="240" w:lineRule="auto"/>
        <w:jc w:val="right"/>
        <w:rPr>
          <w:rFonts w:cs="Arial"/>
          <w:sz w:val="18"/>
        </w:rPr>
      </w:pPr>
    </w:p>
    <w:p w:rsidR="001624EA" w:rsidRDefault="0026766F" w:rsidP="00395A64">
      <w:pPr>
        <w:rPr>
          <w:rFonts w:ascii="Arial" w:hAnsi="Arial" w:cs="Arial"/>
          <w:sz w:val="16"/>
          <w:szCs w:val="16"/>
        </w:rPr>
      </w:pPr>
      <w:r w:rsidRPr="00F95961">
        <w:rPr>
          <w:rFonts w:ascii="Arial" w:hAnsi="Arial" w:cs="Arial"/>
          <w:sz w:val="16"/>
          <w:szCs w:val="16"/>
        </w:rPr>
        <w:t>UA</w:t>
      </w:r>
      <w:r w:rsidR="00E86559">
        <w:rPr>
          <w:rFonts w:ascii="Arial" w:hAnsi="Arial" w:cs="Arial"/>
          <w:sz w:val="16"/>
          <w:szCs w:val="16"/>
        </w:rPr>
        <w:t xml:space="preserve">: </w:t>
      </w:r>
      <w:r w:rsidR="00E86559">
        <w:rPr>
          <w:rFonts w:ascii="Arial" w:hAnsi="Arial"/>
          <w:sz w:val="16"/>
        </w:rPr>
        <w:t xml:space="preserve">110/17 Index: AMR 53/6252/2017 </w:t>
      </w:r>
      <w:r w:rsidRPr="00F95961">
        <w:rPr>
          <w:rFonts w:ascii="Arial" w:hAnsi="Arial" w:cs="Arial"/>
          <w:sz w:val="16"/>
          <w:szCs w:val="16"/>
        </w:rPr>
        <w:t xml:space="preserve">Issue Date: </w:t>
      </w:r>
      <w:r w:rsidR="00E86559">
        <w:rPr>
          <w:rFonts w:ascii="Arial" w:hAnsi="Arial" w:cs="Arial"/>
          <w:sz w:val="16"/>
          <w:szCs w:val="16"/>
        </w:rPr>
        <w:t>16 May 2016</w:t>
      </w:r>
    </w:p>
    <w:p w:rsidR="0026766F" w:rsidRPr="00F95961" w:rsidRDefault="0026766F" w:rsidP="00395A64">
      <w:pPr>
        <w:rPr>
          <w:rFonts w:ascii="Arial" w:hAnsi="Arial" w:cs="Arial"/>
          <w:sz w:val="16"/>
          <w:szCs w:val="16"/>
        </w:rPr>
      </w:pPr>
    </w:p>
    <w:sectPr w:rsidR="0026766F" w:rsidRPr="00F95961" w:rsidSect="00395A64">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9F1" w:rsidRDefault="00FD59F1">
      <w:r>
        <w:separator/>
      </w:r>
    </w:p>
  </w:endnote>
  <w:endnote w:type="continuationSeparator" w:id="0">
    <w:p w:rsidR="00FD59F1" w:rsidRDefault="00FD5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FD59F1">
    <w:pPr>
      <w:pStyle w:val="Footer"/>
    </w:pPr>
    <w:r w:rsidRPr="00FD59F1">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80E" w:rsidRPr="00E77AB2" w:rsidRDefault="003C680E" w:rsidP="003C680E">
    <w:pPr>
      <w:jc w:val="center"/>
      <w:rPr>
        <w:rFonts w:ascii="Calibri Light" w:hAnsi="Calibri Light" w:cs="Arial"/>
        <w:sz w:val="16"/>
        <w:szCs w:val="16"/>
      </w:rPr>
    </w:pPr>
    <w:r w:rsidRPr="00E77AB2">
      <w:rPr>
        <w:rFonts w:ascii="Calibri Light" w:hAnsi="Calibri Light" w:cs="Arial"/>
        <w:b/>
        <w:bCs/>
        <w:sz w:val="16"/>
        <w:szCs w:val="16"/>
      </w:rPr>
      <w:t xml:space="preserve">AIUSA’s Urgent Action Network | 5 Penn Plaza, New York NY 10001 </w:t>
    </w:r>
  </w:p>
  <w:p w:rsidR="003C680E" w:rsidRPr="00E77AB2" w:rsidRDefault="003C680E" w:rsidP="003C680E">
    <w:pPr>
      <w:jc w:val="center"/>
      <w:rPr>
        <w:rFonts w:ascii="Calibri Light" w:hAnsi="Calibri Light"/>
        <w:sz w:val="18"/>
      </w:rPr>
    </w:pPr>
    <w:r w:rsidRPr="00E77AB2">
      <w:rPr>
        <w:rFonts w:ascii="Calibri Light" w:hAnsi="Calibri Light" w:cs="Arial"/>
        <w:b/>
        <w:bCs/>
        <w:sz w:val="16"/>
        <w:szCs w:val="16"/>
      </w:rPr>
      <w:t>T (212) 807- 8400 | uan@aiusa.org | www.amnestyusa.org/uan</w:t>
    </w:r>
  </w:p>
  <w:p w:rsidR="003C680E" w:rsidRPr="00D0106D" w:rsidRDefault="003C680E"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9F1" w:rsidRDefault="00FD59F1">
      <w:r>
        <w:separator/>
      </w:r>
    </w:p>
  </w:footnote>
  <w:footnote w:type="continuationSeparator" w:id="0">
    <w:p w:rsidR="00FD59F1" w:rsidRDefault="00FD5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E86559" w:rsidRDefault="0026766F">
    <w:pPr>
      <w:rPr>
        <w:rFonts w:ascii="Arial" w:hAnsi="Arial" w:cs="Arial"/>
      </w:rPr>
    </w:pPr>
  </w:p>
  <w:p w:rsidR="0026766F" w:rsidRPr="00E86559" w:rsidRDefault="0026766F">
    <w:pPr>
      <w:rPr>
        <w:rFonts w:ascii="Arial" w:hAnsi="Arial" w:cs="Arial"/>
      </w:rPr>
    </w:pPr>
  </w:p>
  <w:p w:rsidR="0026766F" w:rsidRPr="00E86559" w:rsidRDefault="0026766F" w:rsidP="00B4432F">
    <w:pPr>
      <w:tabs>
        <w:tab w:val="right" w:pos="10203"/>
      </w:tabs>
      <w:rPr>
        <w:rFonts w:ascii="Arial" w:hAnsi="Arial" w:cs="Arial"/>
        <w:color w:val="FFFFFF"/>
        <w:lang w:val="es-MX"/>
      </w:rPr>
    </w:pPr>
    <w:r w:rsidRPr="00E86559">
      <w:rPr>
        <w:rFonts w:ascii="Arial" w:hAnsi="Arial" w:cs="Arial"/>
        <w:sz w:val="16"/>
        <w:szCs w:val="16"/>
        <w:lang w:val="es-MX"/>
      </w:rPr>
      <w:t xml:space="preserve">UA: </w:t>
    </w:r>
    <w:r w:rsidR="00E86559" w:rsidRPr="00E86559">
      <w:rPr>
        <w:rFonts w:ascii="Arial" w:hAnsi="Arial" w:cs="Arial"/>
        <w:sz w:val="16"/>
        <w:lang w:val="es-MX"/>
      </w:rPr>
      <w:t xml:space="preserve">110/17 </w:t>
    </w:r>
    <w:proofErr w:type="spellStart"/>
    <w:r w:rsidR="00E86559">
      <w:rPr>
        <w:rFonts w:ascii="Arial" w:hAnsi="Arial" w:cs="Arial"/>
        <w:sz w:val="16"/>
        <w:lang w:val="es-MX"/>
      </w:rPr>
      <w:t>Index</w:t>
    </w:r>
    <w:proofErr w:type="spellEnd"/>
    <w:r w:rsidR="00E86559" w:rsidRPr="00E86559">
      <w:rPr>
        <w:rFonts w:ascii="Arial" w:hAnsi="Arial" w:cs="Arial"/>
        <w:sz w:val="16"/>
        <w:lang w:val="es-MX"/>
      </w:rPr>
      <w:t>: AMR 53/6252/2017 Venezuela</w:t>
    </w:r>
    <w:r w:rsidRPr="00E86559">
      <w:rPr>
        <w:rFonts w:ascii="Arial" w:hAnsi="Arial" w:cs="Arial"/>
        <w:sz w:val="16"/>
        <w:szCs w:val="16"/>
        <w:lang w:val="es-MX"/>
      </w:rPr>
      <w:tab/>
      <w:t xml:space="preserve">Date: </w:t>
    </w:r>
    <w:r w:rsidR="00E86559">
      <w:rPr>
        <w:rFonts w:ascii="Arial" w:hAnsi="Arial" w:cs="Arial"/>
        <w:sz w:val="16"/>
        <w:szCs w:val="16"/>
        <w:lang w:val="es-MX"/>
      </w:rPr>
      <w:t xml:space="preserve">16 </w:t>
    </w:r>
    <w:proofErr w:type="spellStart"/>
    <w:r w:rsidR="00E86559">
      <w:rPr>
        <w:rFonts w:ascii="Arial" w:hAnsi="Arial" w:cs="Arial"/>
        <w:sz w:val="16"/>
        <w:szCs w:val="16"/>
        <w:lang w:val="es-MX"/>
      </w:rPr>
      <w:t>May</w:t>
    </w:r>
    <w:proofErr w:type="spellEnd"/>
    <w:r w:rsidR="00E86559">
      <w:rPr>
        <w:rFonts w:ascii="Arial" w:hAnsi="Arial" w:cs="Arial"/>
        <w:sz w:val="16"/>
        <w:szCs w:val="16"/>
        <w:lang w:val="es-MX"/>
      </w:rPr>
      <w:t xml:space="preserve"> 2017</w:t>
    </w:r>
  </w:p>
  <w:p w:rsidR="0026766F" w:rsidRPr="00E86559" w:rsidRDefault="0026766F">
    <w:pPr>
      <w:rPr>
        <w:rFonts w:ascii="Arial" w:hAnsi="Arial" w:cs="Arial"/>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5C4288C"/>
    <w:multiLevelType w:val="hybridMultilevel"/>
    <w:tmpl w:val="981ABB0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64A"/>
    <w:rsid w:val="00023EE0"/>
    <w:rsid w:val="000B23F7"/>
    <w:rsid w:val="000F0AF1"/>
    <w:rsid w:val="000F11B8"/>
    <w:rsid w:val="000F46D7"/>
    <w:rsid w:val="00114598"/>
    <w:rsid w:val="001411BF"/>
    <w:rsid w:val="001624EA"/>
    <w:rsid w:val="00164181"/>
    <w:rsid w:val="001671E0"/>
    <w:rsid w:val="001951FB"/>
    <w:rsid w:val="00196F3C"/>
    <w:rsid w:val="001B7B2B"/>
    <w:rsid w:val="001E0993"/>
    <w:rsid w:val="00214152"/>
    <w:rsid w:val="00231E55"/>
    <w:rsid w:val="00242B59"/>
    <w:rsid w:val="002600F0"/>
    <w:rsid w:val="0026766F"/>
    <w:rsid w:val="0027166B"/>
    <w:rsid w:val="0028278C"/>
    <w:rsid w:val="002923B7"/>
    <w:rsid w:val="002923FD"/>
    <w:rsid w:val="002932CE"/>
    <w:rsid w:val="002E2B50"/>
    <w:rsid w:val="00310926"/>
    <w:rsid w:val="00347243"/>
    <w:rsid w:val="0035150B"/>
    <w:rsid w:val="00362582"/>
    <w:rsid w:val="00395A64"/>
    <w:rsid w:val="003A2A73"/>
    <w:rsid w:val="003C680E"/>
    <w:rsid w:val="003D377A"/>
    <w:rsid w:val="00415A74"/>
    <w:rsid w:val="00417DA1"/>
    <w:rsid w:val="00475586"/>
    <w:rsid w:val="00483E30"/>
    <w:rsid w:val="004A294D"/>
    <w:rsid w:val="004D19C7"/>
    <w:rsid w:val="004E6A6E"/>
    <w:rsid w:val="005040F2"/>
    <w:rsid w:val="005149A9"/>
    <w:rsid w:val="0053584A"/>
    <w:rsid w:val="005534BC"/>
    <w:rsid w:val="005C2CBA"/>
    <w:rsid w:val="005C41FB"/>
    <w:rsid w:val="005E3947"/>
    <w:rsid w:val="005F0D06"/>
    <w:rsid w:val="005F29C5"/>
    <w:rsid w:val="0060264A"/>
    <w:rsid w:val="00606C38"/>
    <w:rsid w:val="006814D6"/>
    <w:rsid w:val="006820E8"/>
    <w:rsid w:val="006A6101"/>
    <w:rsid w:val="006C2190"/>
    <w:rsid w:val="006C3DE2"/>
    <w:rsid w:val="007179E8"/>
    <w:rsid w:val="00736B40"/>
    <w:rsid w:val="007479B8"/>
    <w:rsid w:val="007620A6"/>
    <w:rsid w:val="0077354F"/>
    <w:rsid w:val="00776139"/>
    <w:rsid w:val="00795D45"/>
    <w:rsid w:val="007A1959"/>
    <w:rsid w:val="007A5DA8"/>
    <w:rsid w:val="007A60CD"/>
    <w:rsid w:val="007E0CAD"/>
    <w:rsid w:val="007E57A7"/>
    <w:rsid w:val="00815508"/>
    <w:rsid w:val="008224D0"/>
    <w:rsid w:val="008241AB"/>
    <w:rsid w:val="0086100E"/>
    <w:rsid w:val="0086363D"/>
    <w:rsid w:val="00875E19"/>
    <w:rsid w:val="008C209F"/>
    <w:rsid w:val="008C6392"/>
    <w:rsid w:val="008E44A4"/>
    <w:rsid w:val="008E48B0"/>
    <w:rsid w:val="008F64FC"/>
    <w:rsid w:val="009144AA"/>
    <w:rsid w:val="00920E6D"/>
    <w:rsid w:val="00946781"/>
    <w:rsid w:val="00950C7F"/>
    <w:rsid w:val="00963CA3"/>
    <w:rsid w:val="00985339"/>
    <w:rsid w:val="00987C31"/>
    <w:rsid w:val="009971C5"/>
    <w:rsid w:val="009B0B73"/>
    <w:rsid w:val="009B1268"/>
    <w:rsid w:val="009C0BC3"/>
    <w:rsid w:val="009D5F0B"/>
    <w:rsid w:val="009E0910"/>
    <w:rsid w:val="009F4BB3"/>
    <w:rsid w:val="00A03F53"/>
    <w:rsid w:val="00AF4CF9"/>
    <w:rsid w:val="00B043D9"/>
    <w:rsid w:val="00B06E79"/>
    <w:rsid w:val="00B07177"/>
    <w:rsid w:val="00B22D7A"/>
    <w:rsid w:val="00B4432F"/>
    <w:rsid w:val="00B60FB0"/>
    <w:rsid w:val="00B811E7"/>
    <w:rsid w:val="00B84EF8"/>
    <w:rsid w:val="00B9147D"/>
    <w:rsid w:val="00BA31FC"/>
    <w:rsid w:val="00BD2EC0"/>
    <w:rsid w:val="00BE4AEB"/>
    <w:rsid w:val="00C264C5"/>
    <w:rsid w:val="00C34643"/>
    <w:rsid w:val="00C46FC9"/>
    <w:rsid w:val="00C64997"/>
    <w:rsid w:val="00CC75B3"/>
    <w:rsid w:val="00CE6658"/>
    <w:rsid w:val="00D0106D"/>
    <w:rsid w:val="00D0267F"/>
    <w:rsid w:val="00D03746"/>
    <w:rsid w:val="00D20DEB"/>
    <w:rsid w:val="00D63AA5"/>
    <w:rsid w:val="00D6401F"/>
    <w:rsid w:val="00D85FE8"/>
    <w:rsid w:val="00DA2CE0"/>
    <w:rsid w:val="00DC5FB0"/>
    <w:rsid w:val="00DC7D77"/>
    <w:rsid w:val="00DD777F"/>
    <w:rsid w:val="00DF0C26"/>
    <w:rsid w:val="00E23769"/>
    <w:rsid w:val="00E2387F"/>
    <w:rsid w:val="00E601DC"/>
    <w:rsid w:val="00E6735E"/>
    <w:rsid w:val="00E77AB2"/>
    <w:rsid w:val="00E86559"/>
    <w:rsid w:val="00E96397"/>
    <w:rsid w:val="00E97E64"/>
    <w:rsid w:val="00EA7847"/>
    <w:rsid w:val="00EB3D70"/>
    <w:rsid w:val="00EC130D"/>
    <w:rsid w:val="00EC2C85"/>
    <w:rsid w:val="00ED61F1"/>
    <w:rsid w:val="00F20743"/>
    <w:rsid w:val="00F25545"/>
    <w:rsid w:val="00F54365"/>
    <w:rsid w:val="00F7781E"/>
    <w:rsid w:val="00F95961"/>
    <w:rsid w:val="00FD59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E6B29FB-7977-4E1B-AF19-6B90C7986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28278C"/>
    <w:rPr>
      <w:rFonts w:cs="Times New Roman"/>
      <w:sz w:val="16"/>
      <w:szCs w:val="16"/>
    </w:rPr>
  </w:style>
  <w:style w:type="paragraph" w:styleId="CommentText">
    <w:name w:val="annotation text"/>
    <w:basedOn w:val="Normal"/>
    <w:link w:val="CommentTextChar"/>
    <w:uiPriority w:val="99"/>
    <w:rsid w:val="0028278C"/>
    <w:rPr>
      <w:sz w:val="20"/>
      <w:szCs w:val="20"/>
    </w:rPr>
  </w:style>
  <w:style w:type="character" w:customStyle="1" w:styleId="CommentTextChar">
    <w:name w:val="Comment Text Char"/>
    <w:basedOn w:val="DefaultParagraphFont"/>
    <w:link w:val="CommentText"/>
    <w:uiPriority w:val="99"/>
    <w:locked/>
    <w:rsid w:val="0028278C"/>
    <w:rPr>
      <w:rFonts w:cs="Times New Roman"/>
      <w:lang w:val="en-GB" w:eastAsia="zh-CN"/>
    </w:rPr>
  </w:style>
  <w:style w:type="paragraph" w:styleId="CommentSubject">
    <w:name w:val="annotation subject"/>
    <w:basedOn w:val="CommentText"/>
    <w:next w:val="CommentText"/>
    <w:link w:val="CommentSubjectChar"/>
    <w:uiPriority w:val="99"/>
    <w:rsid w:val="0028278C"/>
    <w:rPr>
      <w:b/>
      <w:bCs/>
    </w:rPr>
  </w:style>
  <w:style w:type="character" w:customStyle="1" w:styleId="CommentSubjectChar">
    <w:name w:val="Comment Subject Char"/>
    <w:basedOn w:val="CommentTextChar"/>
    <w:link w:val="CommentSubject"/>
    <w:uiPriority w:val="99"/>
    <w:locked/>
    <w:rsid w:val="0028278C"/>
    <w:rPr>
      <w:rFonts w:cs="Times New Roman"/>
      <w:b/>
      <w:bCs/>
      <w:lang w:val="en-GB" w:eastAsia="zh-CN"/>
    </w:rPr>
  </w:style>
  <w:style w:type="paragraph" w:styleId="BalloonText">
    <w:name w:val="Balloon Text"/>
    <w:basedOn w:val="Normal"/>
    <w:link w:val="BalloonTextChar"/>
    <w:uiPriority w:val="99"/>
    <w:rsid w:val="0028278C"/>
    <w:rPr>
      <w:rFonts w:ascii="Segoe UI" w:hAnsi="Segoe UI" w:cs="Segoe UI"/>
      <w:sz w:val="18"/>
      <w:szCs w:val="18"/>
    </w:rPr>
  </w:style>
  <w:style w:type="character" w:customStyle="1" w:styleId="BalloonTextChar">
    <w:name w:val="Balloon Text Char"/>
    <w:basedOn w:val="DefaultParagraphFont"/>
    <w:link w:val="BalloonText"/>
    <w:uiPriority w:val="99"/>
    <w:locked/>
    <w:rsid w:val="0028278C"/>
    <w:rPr>
      <w:rFonts w:ascii="Segoe UI" w:hAnsi="Segoe UI" w:cs="Segoe UI"/>
      <w:sz w:val="18"/>
      <w:szCs w:val="18"/>
      <w:lang w:val="en-GB" w:eastAsia="zh-CN"/>
    </w:rPr>
  </w:style>
  <w:style w:type="paragraph" w:styleId="PlainText">
    <w:name w:val="Plain Text"/>
    <w:basedOn w:val="Normal"/>
    <w:link w:val="PlainTextChar"/>
    <w:uiPriority w:val="99"/>
    <w:unhideWhenUsed/>
    <w:rsid w:val="00395A64"/>
    <w:rPr>
      <w:rFonts w:ascii="Consolas" w:hAnsi="Consolas"/>
      <w:sz w:val="21"/>
      <w:szCs w:val="21"/>
      <w:lang w:val="en-US" w:eastAsia="en-US"/>
    </w:rPr>
  </w:style>
  <w:style w:type="character" w:customStyle="1" w:styleId="PlainTextChar">
    <w:name w:val="Plain Text Char"/>
    <w:basedOn w:val="DefaultParagraphFont"/>
    <w:link w:val="PlainText"/>
    <w:uiPriority w:val="99"/>
    <w:locked/>
    <w:rsid w:val="00395A64"/>
    <w:rPr>
      <w:rFonts w:ascii="Consolas" w:hAnsi="Consolas" w:cs="Times New Roman"/>
      <w:sz w:val="21"/>
      <w:szCs w:val="21"/>
    </w:rPr>
  </w:style>
  <w:style w:type="character" w:styleId="Hyperlink">
    <w:name w:val="Hyperlink"/>
    <w:basedOn w:val="DefaultParagraphFont"/>
    <w:uiPriority w:val="99"/>
    <w:rsid w:val="00395A64"/>
    <w:rPr>
      <w:rFonts w:cs="Times New Roman"/>
      <w:color w:val="0563C1" w:themeColor="hyperlink"/>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9648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forms/d/e/1FAIpQLSf3RUspces4lA9Gt7Fp9GiAcojCs6fnfFOTCLli3Su6c3S8ew/viewfor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913</Words>
  <Characters>4955</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URGENT ACTION</vt:lpstr>
      <vt:lpstr/>
      <vt:lpstr>URGENT ACTION</vt:lpstr>
      <vt:lpstr>    ADditional Information</vt:lpstr>
    </vt:vector>
  </TitlesOfParts>
  <Company>Amnesty International</Company>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Katie McClean-Valencia</dc:creator>
  <cp:keywords/>
  <dc:description/>
  <cp:lastModifiedBy>iar4team</cp:lastModifiedBy>
  <cp:revision>3</cp:revision>
  <cp:lastPrinted>2017-05-17T14:27:00Z</cp:lastPrinted>
  <dcterms:created xsi:type="dcterms:W3CDTF">2017-05-17T14:50:00Z</dcterms:created>
  <dcterms:modified xsi:type="dcterms:W3CDTF">2017-05-17T15:07:00Z</dcterms:modified>
</cp:coreProperties>
</file>