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C73A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3F62BB" w:rsidP="00BC73AF">
      <w:pPr>
        <w:rPr>
          <w:rStyle w:val="AIHeadline"/>
          <w:rFonts w:cs="Arial"/>
          <w:snapToGrid w:val="0"/>
          <w:sz w:val="38"/>
          <w:szCs w:val="38"/>
        </w:rPr>
      </w:pPr>
      <w:r>
        <w:rPr>
          <w:rStyle w:val="AIHeadline"/>
          <w:rFonts w:cs="Arial"/>
          <w:snapToGrid w:val="0"/>
          <w:sz w:val="38"/>
          <w:szCs w:val="38"/>
        </w:rPr>
        <w:t xml:space="preserve">fate and whereabouts of </w:t>
      </w:r>
      <w:r w:rsidR="00A90696">
        <w:rPr>
          <w:rStyle w:val="AIHeadline"/>
          <w:rFonts w:cs="Arial"/>
          <w:snapToGrid w:val="0"/>
          <w:sz w:val="38"/>
          <w:szCs w:val="38"/>
        </w:rPr>
        <w:t>TWO MEN</w:t>
      </w:r>
      <w:r>
        <w:rPr>
          <w:rStyle w:val="AIHeadline"/>
          <w:rFonts w:cs="Arial"/>
          <w:snapToGrid w:val="0"/>
          <w:sz w:val="38"/>
          <w:szCs w:val="38"/>
        </w:rPr>
        <w:t xml:space="preserve"> unknown </w:t>
      </w:r>
    </w:p>
    <w:p w:rsidR="003F62BB" w:rsidRPr="003F62BB" w:rsidRDefault="003F62BB" w:rsidP="00BC73AF">
      <w:pPr>
        <w:pStyle w:val="AIintropara"/>
        <w:spacing w:line="240" w:lineRule="auto"/>
        <w:jc w:val="both"/>
        <w:rPr>
          <w:rFonts w:cs="Arial"/>
        </w:rPr>
      </w:pPr>
      <w:r w:rsidRPr="003F62BB">
        <w:rPr>
          <w:rFonts w:cs="Arial"/>
        </w:rPr>
        <w:t>Dong Samuel Luak</w:t>
      </w:r>
      <w:r w:rsidR="007873C7">
        <w:rPr>
          <w:rFonts w:cs="Arial"/>
        </w:rPr>
        <w:t xml:space="preserve"> and Aggrey Idri</w:t>
      </w:r>
      <w:r w:rsidR="00EF576D">
        <w:rPr>
          <w:rFonts w:cs="Arial"/>
        </w:rPr>
        <w:t>,</w:t>
      </w:r>
      <w:r w:rsidR="007873C7">
        <w:rPr>
          <w:rFonts w:cs="Arial"/>
        </w:rPr>
        <w:t xml:space="preserve"> </w:t>
      </w:r>
      <w:r w:rsidR="00DC34C0">
        <w:rPr>
          <w:rFonts w:cs="Arial"/>
        </w:rPr>
        <w:t>were</w:t>
      </w:r>
      <w:r w:rsidR="00A51870">
        <w:rPr>
          <w:rFonts w:cs="Arial"/>
        </w:rPr>
        <w:t xml:space="preserve"> disappeared</w:t>
      </w:r>
      <w:r w:rsidR="007873C7">
        <w:rPr>
          <w:rFonts w:cs="Arial"/>
        </w:rPr>
        <w:t xml:space="preserve"> </w:t>
      </w:r>
      <w:r w:rsidR="005365D6">
        <w:rPr>
          <w:rFonts w:cs="Arial"/>
        </w:rPr>
        <w:t>in</w:t>
      </w:r>
      <w:r w:rsidR="007873C7">
        <w:rPr>
          <w:rFonts w:cs="Arial"/>
        </w:rPr>
        <w:t xml:space="preserve"> Kenya</w:t>
      </w:r>
      <w:r w:rsidR="00DC34C0">
        <w:rPr>
          <w:rFonts w:cs="Arial"/>
        </w:rPr>
        <w:t xml:space="preserve"> and</w:t>
      </w:r>
      <w:r w:rsidR="00BA7970">
        <w:rPr>
          <w:rFonts w:cs="Arial"/>
        </w:rPr>
        <w:t xml:space="preserve"> </w:t>
      </w:r>
      <w:r w:rsidR="001C3C3E">
        <w:rPr>
          <w:rFonts w:cs="Arial"/>
        </w:rPr>
        <w:t xml:space="preserve">taken </w:t>
      </w:r>
      <w:r w:rsidR="007873C7">
        <w:rPr>
          <w:rFonts w:cs="Arial"/>
        </w:rPr>
        <w:t>to</w:t>
      </w:r>
      <w:r w:rsidRPr="003F62BB">
        <w:rPr>
          <w:rFonts w:cs="Arial"/>
        </w:rPr>
        <w:t xml:space="preserve"> a prison facility at the National Security Service </w:t>
      </w:r>
      <w:r w:rsidR="001C3C3E">
        <w:rPr>
          <w:rFonts w:cs="Arial"/>
        </w:rPr>
        <w:t xml:space="preserve">(NSS) </w:t>
      </w:r>
      <w:r w:rsidRPr="003F62BB">
        <w:rPr>
          <w:rFonts w:cs="Arial"/>
        </w:rPr>
        <w:t>headquarters in Juba</w:t>
      </w:r>
      <w:r w:rsidR="007873C7">
        <w:rPr>
          <w:rFonts w:cs="Arial"/>
        </w:rPr>
        <w:t>, South Sudan</w:t>
      </w:r>
      <w:r w:rsidRPr="003F62BB">
        <w:rPr>
          <w:rFonts w:cs="Arial"/>
        </w:rPr>
        <w:t xml:space="preserve"> on 25 January, around midday. They were </w:t>
      </w:r>
      <w:r w:rsidR="00DC34C0">
        <w:rPr>
          <w:rFonts w:cs="Arial"/>
        </w:rPr>
        <w:t xml:space="preserve">then </w:t>
      </w:r>
      <w:r w:rsidRPr="003F62BB">
        <w:rPr>
          <w:rFonts w:cs="Arial"/>
        </w:rPr>
        <w:t xml:space="preserve">removed from this facility on </w:t>
      </w:r>
      <w:r w:rsidR="00EF576D" w:rsidRPr="003F62BB">
        <w:rPr>
          <w:rFonts w:cs="Arial"/>
        </w:rPr>
        <w:t>2</w:t>
      </w:r>
      <w:r w:rsidR="00EF576D">
        <w:rPr>
          <w:rFonts w:cs="Arial"/>
        </w:rPr>
        <w:t>7</w:t>
      </w:r>
      <w:r w:rsidR="00EF576D" w:rsidRPr="003F62BB">
        <w:rPr>
          <w:rFonts w:cs="Arial"/>
        </w:rPr>
        <w:t xml:space="preserve"> </w:t>
      </w:r>
      <w:r w:rsidRPr="003F62BB">
        <w:rPr>
          <w:rFonts w:cs="Arial"/>
        </w:rPr>
        <w:t xml:space="preserve">January. Their current fate and whereabouts </w:t>
      </w:r>
      <w:r w:rsidR="00EF576D">
        <w:rPr>
          <w:rFonts w:cs="Arial"/>
        </w:rPr>
        <w:t>are</w:t>
      </w:r>
      <w:r w:rsidR="00EF576D" w:rsidRPr="003F62BB">
        <w:rPr>
          <w:rFonts w:cs="Arial"/>
        </w:rPr>
        <w:t xml:space="preserve"> </w:t>
      </w:r>
      <w:r w:rsidRPr="003F62BB">
        <w:rPr>
          <w:rFonts w:cs="Arial"/>
        </w:rPr>
        <w:t xml:space="preserve">unknown. </w:t>
      </w:r>
    </w:p>
    <w:p w:rsidR="001C3C3E" w:rsidRDefault="003F62BB" w:rsidP="00BC73AF">
      <w:pPr>
        <w:pStyle w:val="AIBodytext"/>
        <w:tabs>
          <w:tab w:val="clear" w:pos="567"/>
        </w:tabs>
        <w:spacing w:line="240" w:lineRule="auto"/>
        <w:jc w:val="both"/>
        <w:rPr>
          <w:rStyle w:val="StyleAIBodytextAsianSimSunChar"/>
          <w:rFonts w:cs="Arial"/>
        </w:rPr>
      </w:pPr>
      <w:r w:rsidRPr="00236F3A">
        <w:rPr>
          <w:rStyle w:val="StyleAIBodytextAsianSimSunChar"/>
          <w:rFonts w:cs="Arial"/>
          <w:b/>
        </w:rPr>
        <w:t>Dong Samuel Luak</w:t>
      </w:r>
      <w:r w:rsidRPr="003F62BB">
        <w:rPr>
          <w:rStyle w:val="StyleAIBodytextAsianSimSunChar"/>
          <w:rFonts w:cs="Arial"/>
        </w:rPr>
        <w:t>, a prominent South Sudanese</w:t>
      </w:r>
      <w:r w:rsidR="00BA2E0A">
        <w:rPr>
          <w:rStyle w:val="StyleAIBodytextAsianSimSunChar"/>
          <w:rFonts w:cs="Arial"/>
        </w:rPr>
        <w:t xml:space="preserve"> lawyer and human rights activist</w:t>
      </w:r>
      <w:r w:rsidRPr="003F62BB">
        <w:rPr>
          <w:rStyle w:val="StyleAIBodytextAsianSimSunChar"/>
          <w:rFonts w:cs="Arial"/>
        </w:rPr>
        <w:t xml:space="preserve"> </w:t>
      </w:r>
      <w:r w:rsidR="001C3C3E">
        <w:rPr>
          <w:rStyle w:val="StyleAIBodytextAsianSimSunChar"/>
          <w:rFonts w:cs="Arial"/>
        </w:rPr>
        <w:t>went missing on</w:t>
      </w:r>
      <w:r w:rsidRPr="003F62BB">
        <w:rPr>
          <w:rStyle w:val="StyleAIBodytextAsianSimSunChar"/>
          <w:rFonts w:cs="Arial"/>
        </w:rPr>
        <w:t xml:space="preserve"> the night of 23 January. </w:t>
      </w:r>
      <w:r w:rsidRPr="00236F3A">
        <w:rPr>
          <w:rStyle w:val="StyleAIBodytextAsianSimSunChar"/>
          <w:rFonts w:cs="Arial"/>
          <w:b/>
        </w:rPr>
        <w:t>Aggrey Idri</w:t>
      </w:r>
      <w:r w:rsidRPr="003F62BB">
        <w:rPr>
          <w:rStyle w:val="StyleAIBodytextAsianSimSunChar"/>
          <w:rFonts w:cs="Arial"/>
        </w:rPr>
        <w:t xml:space="preserve">, a member of the Sudan People’s Liberation Movement-In Opposition (SPLM-IO), </w:t>
      </w:r>
      <w:r w:rsidR="001C3C3E">
        <w:rPr>
          <w:rStyle w:val="StyleAIBodytextAsianSimSunChar"/>
          <w:rFonts w:cs="Arial"/>
        </w:rPr>
        <w:t>went</w:t>
      </w:r>
      <w:r w:rsidRPr="003F62BB">
        <w:rPr>
          <w:rStyle w:val="StyleAIBodytextAsianSimSunChar"/>
          <w:rFonts w:cs="Arial"/>
        </w:rPr>
        <w:t xml:space="preserve"> missing </w:t>
      </w:r>
      <w:r w:rsidR="001C3C3E">
        <w:rPr>
          <w:rStyle w:val="StyleAIBodytextAsianSimSunChar"/>
          <w:rFonts w:cs="Arial"/>
        </w:rPr>
        <w:t>on</w:t>
      </w:r>
      <w:r w:rsidR="001C3C3E" w:rsidRPr="003F62BB">
        <w:rPr>
          <w:rStyle w:val="StyleAIBodytextAsianSimSunChar"/>
          <w:rFonts w:cs="Arial"/>
        </w:rPr>
        <w:t xml:space="preserve"> </w:t>
      </w:r>
      <w:r w:rsidRPr="003F62BB">
        <w:rPr>
          <w:rStyle w:val="StyleAIBodytextAsianSimSunChar"/>
          <w:rFonts w:cs="Arial"/>
        </w:rPr>
        <w:t>24 January.</w:t>
      </w:r>
      <w:r w:rsidR="00383B06">
        <w:rPr>
          <w:rStyle w:val="StyleAIBodytextAsianSimSunChar"/>
          <w:rFonts w:cs="Arial"/>
        </w:rPr>
        <w:t xml:space="preserve"> </w:t>
      </w:r>
      <w:r w:rsidR="009C3762">
        <w:rPr>
          <w:rStyle w:val="StyleAIBodytextAsianSimSunChar"/>
          <w:rFonts w:cs="Arial"/>
        </w:rPr>
        <w:t>C</w:t>
      </w:r>
      <w:r w:rsidR="001C3C3E" w:rsidRPr="003F62BB">
        <w:rPr>
          <w:rStyle w:val="StyleAIBodytextAsianSimSunChar"/>
          <w:rFonts w:cs="Arial"/>
        </w:rPr>
        <w:t>redible sources indicate</w:t>
      </w:r>
      <w:r w:rsidR="001C3C3E">
        <w:rPr>
          <w:rStyle w:val="StyleAIBodytextAsianSimSunChar"/>
          <w:rFonts w:cs="Arial"/>
        </w:rPr>
        <w:t>d that they wer</w:t>
      </w:r>
      <w:r w:rsidR="001C3C3E" w:rsidRPr="003F62BB">
        <w:rPr>
          <w:rStyle w:val="StyleAIBodytextAsianSimSunChar"/>
          <w:rFonts w:cs="Arial"/>
        </w:rPr>
        <w:t>e de</w:t>
      </w:r>
      <w:r w:rsidR="001C3C3E">
        <w:rPr>
          <w:rStyle w:val="StyleAIBodytextAsianSimSunChar"/>
          <w:rFonts w:cs="Arial"/>
        </w:rPr>
        <w:t xml:space="preserve">tained by Kenyan authorities and were </w:t>
      </w:r>
      <w:r w:rsidR="001C3C3E" w:rsidRPr="003F62BB">
        <w:rPr>
          <w:rStyle w:val="StyleAIBodytextAsianSimSunChar"/>
          <w:rFonts w:cs="Arial"/>
        </w:rPr>
        <w:t>at imminent risk of deportation</w:t>
      </w:r>
      <w:r w:rsidR="001C3C3E">
        <w:rPr>
          <w:rStyle w:val="StyleAIBodytextAsianSimSunChar"/>
          <w:rFonts w:cs="Arial"/>
        </w:rPr>
        <w:t xml:space="preserve">. Both South Sudanese and Kenyan officials denied </w:t>
      </w:r>
      <w:r w:rsidR="009C3762">
        <w:rPr>
          <w:rStyle w:val="StyleAIBodytextAsianSimSunChar"/>
          <w:rFonts w:cs="Arial"/>
        </w:rPr>
        <w:t>having them under their custody and did not provide any information</w:t>
      </w:r>
      <w:r w:rsidR="001C3C3E">
        <w:rPr>
          <w:rStyle w:val="StyleAIBodytextAsianSimSunChar"/>
          <w:rFonts w:cs="Arial"/>
        </w:rPr>
        <w:t xml:space="preserve"> of their whereabouts. </w:t>
      </w:r>
      <w:r w:rsidR="00DC34C0">
        <w:rPr>
          <w:rStyle w:val="StyleAIBodytextAsianSimSunChar"/>
          <w:rFonts w:cs="Arial"/>
        </w:rPr>
        <w:t>T</w:t>
      </w:r>
      <w:r w:rsidR="00236F3A">
        <w:rPr>
          <w:rStyle w:val="StyleAIBodytextAsianSimSunChar"/>
          <w:rFonts w:cs="Arial"/>
        </w:rPr>
        <w:t xml:space="preserve">he two </w:t>
      </w:r>
      <w:r w:rsidR="00BA7970">
        <w:rPr>
          <w:rStyle w:val="StyleAIBodytextAsianSimSunChar"/>
          <w:rFonts w:cs="Arial"/>
        </w:rPr>
        <w:t>men were</w:t>
      </w:r>
      <w:r w:rsidR="00236F3A">
        <w:rPr>
          <w:rStyle w:val="StyleAIBodytextAsianSimSunChar"/>
          <w:rFonts w:cs="Arial"/>
        </w:rPr>
        <w:t xml:space="preserve"> taken to a prison facility at the NSS headquarters in Juba, South Sudan. </w:t>
      </w:r>
      <w:r w:rsidR="001C3C3E">
        <w:rPr>
          <w:rFonts w:cs="Arial"/>
        </w:rPr>
        <w:t xml:space="preserve">They were </w:t>
      </w:r>
      <w:r w:rsidR="00BA7970">
        <w:rPr>
          <w:rFonts w:cs="Arial"/>
        </w:rPr>
        <w:t xml:space="preserve">then removed </w:t>
      </w:r>
      <w:r w:rsidR="001C3C3E">
        <w:rPr>
          <w:rFonts w:cs="Arial"/>
        </w:rPr>
        <w:t>from th</w:t>
      </w:r>
      <w:r w:rsidR="00BA7970">
        <w:rPr>
          <w:rFonts w:cs="Arial"/>
        </w:rPr>
        <w:t>is</w:t>
      </w:r>
      <w:r w:rsidR="001C3C3E">
        <w:rPr>
          <w:rFonts w:cs="Arial"/>
        </w:rPr>
        <w:t xml:space="preserve"> facility on 27 January. Their current fate and whereabouts are unknown.</w:t>
      </w:r>
    </w:p>
    <w:p w:rsidR="00EF576D" w:rsidRDefault="00EF576D" w:rsidP="00BC73AF">
      <w:pPr>
        <w:pStyle w:val="AIBodytext"/>
        <w:tabs>
          <w:tab w:val="clear" w:pos="567"/>
        </w:tabs>
        <w:spacing w:line="240" w:lineRule="auto"/>
        <w:jc w:val="both"/>
        <w:rPr>
          <w:rStyle w:val="StyleAIBodytextAsianSimSunChar"/>
          <w:rFonts w:cs="Arial"/>
          <w:b/>
          <w:sz w:val="24"/>
          <w:szCs w:val="24"/>
        </w:rPr>
      </w:pPr>
      <w:r w:rsidRPr="00BA2E0A">
        <w:rPr>
          <w:rStyle w:val="StyleAIBodytextAsianSimSunChar"/>
          <w:rFonts w:cs="Arial"/>
        </w:rPr>
        <w:t>Both Dong Samuel Luak and Aggrey Idri were vocal critics of the South Sudanese government.</w:t>
      </w:r>
    </w:p>
    <w:p w:rsidR="007873C7" w:rsidRDefault="00BA2E0A" w:rsidP="00BC73AF">
      <w:pPr>
        <w:pStyle w:val="AIBodytext"/>
        <w:tabs>
          <w:tab w:val="clear" w:pos="567"/>
        </w:tabs>
        <w:spacing w:line="240" w:lineRule="auto"/>
        <w:jc w:val="both"/>
        <w:rPr>
          <w:rStyle w:val="StyleAIBodytextAsianSimSunChar"/>
          <w:rFonts w:cs="Arial"/>
          <w:sz w:val="24"/>
          <w:szCs w:val="24"/>
        </w:rPr>
      </w:pPr>
      <w:r w:rsidRPr="00BA2E0A">
        <w:rPr>
          <w:rStyle w:val="StyleAIBodytextAsianSimSunChar"/>
          <w:rFonts w:cs="Arial"/>
        </w:rPr>
        <w:t>Amnesty International</w:t>
      </w:r>
      <w:r w:rsidR="00EF576D">
        <w:rPr>
          <w:rStyle w:val="StyleAIBodytextAsianSimSunChar"/>
          <w:rFonts w:cs="Arial"/>
        </w:rPr>
        <w:t xml:space="preserve"> </w:t>
      </w:r>
      <w:r w:rsidRPr="00BA2E0A">
        <w:rPr>
          <w:rStyle w:val="StyleAIBodytextAsianSimSunChar"/>
          <w:rFonts w:cs="Arial"/>
        </w:rPr>
        <w:t xml:space="preserve">believes that South Sudanese and Kenyan security agencies </w:t>
      </w:r>
      <w:r w:rsidR="00A51870">
        <w:rPr>
          <w:rStyle w:val="StyleAIBodytextAsianSimSunChar"/>
          <w:rFonts w:cs="Arial"/>
        </w:rPr>
        <w:t>were</w:t>
      </w:r>
      <w:r w:rsidRPr="00BA2E0A">
        <w:rPr>
          <w:rStyle w:val="StyleAIBodytextAsianSimSunChar"/>
          <w:rFonts w:cs="Arial"/>
        </w:rPr>
        <w:t xml:space="preserve"> involved in what</w:t>
      </w:r>
      <w:r w:rsidR="008D1348">
        <w:rPr>
          <w:rStyle w:val="StyleAIBodytextAsianSimSunChar"/>
          <w:rFonts w:cs="Arial"/>
        </w:rPr>
        <w:t xml:space="preserve"> </w:t>
      </w:r>
      <w:r w:rsidRPr="00BA2E0A">
        <w:rPr>
          <w:rStyle w:val="StyleAIBodytextAsianSimSunChar"/>
          <w:rFonts w:cs="Arial"/>
        </w:rPr>
        <w:t>amount</w:t>
      </w:r>
      <w:r w:rsidR="005365D6">
        <w:rPr>
          <w:rStyle w:val="StyleAIBodytextAsianSimSunChar"/>
          <w:rFonts w:cs="Arial"/>
        </w:rPr>
        <w:t xml:space="preserve"> </w:t>
      </w:r>
      <w:r w:rsidRPr="00BA2E0A">
        <w:rPr>
          <w:rStyle w:val="StyleAIBodytextAsianSimSunChar"/>
          <w:rFonts w:cs="Arial"/>
        </w:rPr>
        <w:t>to enforced disappearance</w:t>
      </w:r>
      <w:r w:rsidR="00F238BD">
        <w:rPr>
          <w:rStyle w:val="StyleAIBodytextAsianSimSunChar"/>
          <w:rFonts w:cs="Arial"/>
        </w:rPr>
        <w:t>s</w:t>
      </w:r>
      <w:r w:rsidRPr="00BA2E0A">
        <w:rPr>
          <w:rStyle w:val="StyleAIBodytextAsianSimSunChar"/>
          <w:rFonts w:cs="Arial"/>
        </w:rPr>
        <w:t xml:space="preserve">. </w:t>
      </w:r>
    </w:p>
    <w:p w:rsidR="0026766F" w:rsidRDefault="000E79AC" w:rsidP="000E79AC">
      <w:pPr>
        <w:pStyle w:val="AITableHeading"/>
        <w:tabs>
          <w:tab w:val="clear" w:pos="567"/>
        </w:tabs>
        <w:jc w:val="both"/>
        <w:rPr>
          <w:rFonts w:cs="Arial"/>
        </w:rPr>
      </w:pPr>
      <w:r w:rsidRPr="000E79AC">
        <w:rPr>
          <w:rFonts w:cs="Arial"/>
          <w:bCs w:val="0"/>
        </w:rPr>
        <w:t>1)</w:t>
      </w:r>
      <w:r w:rsidRPr="000E79AC">
        <w:rPr>
          <w:rFonts w:cs="Arial"/>
        </w:rPr>
        <w:t xml:space="preserve"> </w:t>
      </w:r>
      <w:r>
        <w:rPr>
          <w:rFonts w:cs="Arial"/>
        </w:rPr>
        <w:t>TAKE ACTION</w:t>
      </w:r>
    </w:p>
    <w:p w:rsidR="000E79AC" w:rsidRPr="000E79AC" w:rsidRDefault="000E79AC" w:rsidP="000E79AC">
      <w:pPr>
        <w:pStyle w:val="AITableHeading"/>
        <w:tabs>
          <w:tab w:val="clear" w:pos="567"/>
        </w:tabs>
        <w:jc w:val="both"/>
        <w:rPr>
          <w:rFonts w:cs="Arial"/>
        </w:rPr>
      </w:pPr>
      <w:r>
        <w:rPr>
          <w:rFonts w:cs="Arial"/>
        </w:rPr>
        <w:t>Write a letter, send an email, call, fax or tweet:</w:t>
      </w:r>
    </w:p>
    <w:p w:rsidR="0026766F" w:rsidRPr="00B059CB" w:rsidRDefault="004F4779" w:rsidP="00BC73AF">
      <w:pPr>
        <w:numPr>
          <w:ilvl w:val="0"/>
          <w:numId w:val="2"/>
        </w:numPr>
        <w:jc w:val="both"/>
        <w:rPr>
          <w:rFonts w:ascii="Arial" w:hAnsi="Arial" w:cs="Arial"/>
          <w:sz w:val="20"/>
          <w:szCs w:val="20"/>
        </w:rPr>
      </w:pPr>
      <w:r w:rsidRPr="00B059CB">
        <w:rPr>
          <w:rFonts w:ascii="Arial" w:hAnsi="Arial" w:cs="Arial"/>
          <w:sz w:val="20"/>
          <w:szCs w:val="20"/>
        </w:rPr>
        <w:t>U</w:t>
      </w:r>
      <w:r w:rsidR="00A05356" w:rsidRPr="00B059CB">
        <w:rPr>
          <w:rFonts w:ascii="Arial" w:hAnsi="Arial" w:cs="Arial"/>
          <w:sz w:val="20"/>
          <w:szCs w:val="20"/>
        </w:rPr>
        <w:t xml:space="preserve">rging the South Sudanese authorities to immediately disclose the </w:t>
      </w:r>
      <w:r w:rsidR="00383B06">
        <w:rPr>
          <w:rFonts w:ascii="Arial" w:hAnsi="Arial" w:cs="Arial"/>
          <w:sz w:val="20"/>
          <w:szCs w:val="20"/>
        </w:rPr>
        <w:t xml:space="preserve">fate and </w:t>
      </w:r>
      <w:r w:rsidR="00A05356" w:rsidRPr="00B059CB">
        <w:rPr>
          <w:rFonts w:ascii="Arial" w:hAnsi="Arial" w:cs="Arial"/>
          <w:sz w:val="20"/>
          <w:szCs w:val="20"/>
        </w:rPr>
        <w:t>whereabouts of Dong Samuel Luak and Aggrey Idri</w:t>
      </w:r>
      <w:r w:rsidR="00A51870">
        <w:rPr>
          <w:rFonts w:ascii="Arial" w:hAnsi="Arial" w:cs="Arial"/>
          <w:sz w:val="20"/>
          <w:szCs w:val="20"/>
        </w:rPr>
        <w:t>,</w:t>
      </w:r>
      <w:r w:rsidR="00383B06">
        <w:rPr>
          <w:rFonts w:ascii="Arial" w:hAnsi="Arial" w:cs="Arial"/>
          <w:sz w:val="20"/>
          <w:szCs w:val="20"/>
        </w:rPr>
        <w:t xml:space="preserve"> </w:t>
      </w:r>
      <w:r w:rsidR="00A05356" w:rsidRPr="00B059CB">
        <w:rPr>
          <w:rFonts w:ascii="Arial" w:hAnsi="Arial" w:cs="Arial"/>
          <w:sz w:val="20"/>
          <w:szCs w:val="20"/>
        </w:rPr>
        <w:t>make public the reasons for the</w:t>
      </w:r>
      <w:r w:rsidR="00A51870">
        <w:rPr>
          <w:rFonts w:ascii="Arial" w:hAnsi="Arial" w:cs="Arial"/>
          <w:sz w:val="20"/>
          <w:szCs w:val="20"/>
        </w:rPr>
        <w:t>ir</w:t>
      </w:r>
      <w:r w:rsidR="00A05356" w:rsidRPr="00B059CB">
        <w:rPr>
          <w:rFonts w:ascii="Arial" w:hAnsi="Arial" w:cs="Arial"/>
          <w:sz w:val="20"/>
          <w:szCs w:val="20"/>
        </w:rPr>
        <w:t xml:space="preserve"> continued detention if they are in custody and, unless a legal basis for continued detention can be demonstrated, release them without delay</w:t>
      </w:r>
      <w:r w:rsidR="00EF576D" w:rsidRPr="00B059CB">
        <w:rPr>
          <w:rFonts w:ascii="Arial" w:hAnsi="Arial" w:cs="Arial"/>
          <w:sz w:val="20"/>
          <w:szCs w:val="20"/>
        </w:rPr>
        <w:t>;</w:t>
      </w:r>
    </w:p>
    <w:p w:rsidR="00C920F5" w:rsidRPr="00C920F5" w:rsidRDefault="00C920F5" w:rsidP="00BC73AF">
      <w:pPr>
        <w:numPr>
          <w:ilvl w:val="0"/>
          <w:numId w:val="2"/>
        </w:numPr>
        <w:jc w:val="both"/>
        <w:rPr>
          <w:rFonts w:ascii="Arial" w:hAnsi="Arial" w:cs="Arial"/>
          <w:sz w:val="20"/>
          <w:szCs w:val="20"/>
        </w:rPr>
      </w:pPr>
      <w:r w:rsidRPr="00C920F5">
        <w:rPr>
          <w:rFonts w:ascii="Arial" w:hAnsi="Arial" w:cs="Arial"/>
          <w:sz w:val="20"/>
          <w:szCs w:val="20"/>
        </w:rPr>
        <w:t>Urg</w:t>
      </w:r>
      <w:r>
        <w:rPr>
          <w:rFonts w:ascii="Arial" w:hAnsi="Arial" w:cs="Arial"/>
          <w:sz w:val="20"/>
          <w:szCs w:val="20"/>
        </w:rPr>
        <w:t xml:space="preserve">ing them to ensure that Dong Samuel Luak and </w:t>
      </w:r>
      <w:r w:rsidR="008A2213">
        <w:rPr>
          <w:rFonts w:ascii="Arial" w:hAnsi="Arial" w:cs="Arial"/>
          <w:sz w:val="20"/>
          <w:szCs w:val="20"/>
        </w:rPr>
        <w:t xml:space="preserve">Aggrey Idri </w:t>
      </w:r>
      <w:r w:rsidRPr="00C920F5">
        <w:rPr>
          <w:rFonts w:ascii="Arial" w:hAnsi="Arial" w:cs="Arial"/>
          <w:sz w:val="20"/>
          <w:szCs w:val="20"/>
        </w:rPr>
        <w:t>are not subjected to torture and other ill-treatment while in detention;</w:t>
      </w:r>
    </w:p>
    <w:p w:rsidR="00C920F5" w:rsidRPr="00C920F5" w:rsidRDefault="00C920F5" w:rsidP="00BC73AF">
      <w:pPr>
        <w:numPr>
          <w:ilvl w:val="0"/>
          <w:numId w:val="2"/>
        </w:numPr>
        <w:jc w:val="both"/>
        <w:rPr>
          <w:rFonts w:ascii="Arial" w:hAnsi="Arial" w:cs="Arial"/>
          <w:sz w:val="20"/>
          <w:szCs w:val="20"/>
        </w:rPr>
      </w:pPr>
      <w:r w:rsidRPr="00C920F5">
        <w:rPr>
          <w:rFonts w:ascii="Arial" w:hAnsi="Arial" w:cs="Arial"/>
          <w:sz w:val="20"/>
          <w:szCs w:val="20"/>
        </w:rPr>
        <w:t xml:space="preserve">Urging them to grant </w:t>
      </w:r>
      <w:r w:rsidR="008A2213">
        <w:rPr>
          <w:rFonts w:ascii="Arial" w:hAnsi="Arial" w:cs="Arial"/>
          <w:sz w:val="20"/>
          <w:szCs w:val="20"/>
        </w:rPr>
        <w:t>Dong Samuel Luak and Aggrey Idri</w:t>
      </w:r>
      <w:r w:rsidRPr="00C920F5">
        <w:rPr>
          <w:rFonts w:ascii="Arial" w:hAnsi="Arial" w:cs="Arial"/>
          <w:sz w:val="20"/>
          <w:szCs w:val="20"/>
        </w:rPr>
        <w:t xml:space="preserve"> access to adequate medical care, access to lawyers of their own choosing, and also allow visits from their families;</w:t>
      </w:r>
    </w:p>
    <w:p w:rsidR="0026766F" w:rsidRPr="00F95961" w:rsidRDefault="00BC7168" w:rsidP="00BC73AF">
      <w:pPr>
        <w:numPr>
          <w:ilvl w:val="0"/>
          <w:numId w:val="3"/>
        </w:numPr>
        <w:tabs>
          <w:tab w:val="clear" w:pos="284"/>
        </w:tabs>
        <w:jc w:val="both"/>
        <w:rPr>
          <w:rFonts w:ascii="Arial" w:hAnsi="Arial" w:cs="Arial"/>
          <w:sz w:val="20"/>
          <w:szCs w:val="20"/>
          <w:lang w:val="it-IT"/>
        </w:rPr>
      </w:pPr>
      <w:r>
        <w:rPr>
          <w:rFonts w:ascii="Arial" w:hAnsi="Arial" w:cs="Arial"/>
          <w:sz w:val="20"/>
          <w:szCs w:val="20"/>
        </w:rPr>
        <w:t xml:space="preserve">Urging the </w:t>
      </w:r>
      <w:r w:rsidR="00383B06">
        <w:rPr>
          <w:rFonts w:ascii="Arial" w:hAnsi="Arial" w:cs="Arial"/>
          <w:sz w:val="20"/>
          <w:szCs w:val="20"/>
        </w:rPr>
        <w:t>G</w:t>
      </w:r>
      <w:r>
        <w:rPr>
          <w:rFonts w:ascii="Arial" w:hAnsi="Arial" w:cs="Arial"/>
          <w:sz w:val="20"/>
          <w:szCs w:val="20"/>
        </w:rPr>
        <w:t>overnment of Kenya to</w:t>
      </w:r>
      <w:r w:rsidR="00573664">
        <w:rPr>
          <w:rFonts w:ascii="Arial" w:hAnsi="Arial" w:cs="Arial"/>
          <w:sz w:val="20"/>
          <w:szCs w:val="20"/>
        </w:rPr>
        <w:t xml:space="preserve"> carry out</w:t>
      </w:r>
      <w:r>
        <w:rPr>
          <w:rFonts w:ascii="Arial" w:hAnsi="Arial" w:cs="Arial"/>
          <w:sz w:val="20"/>
          <w:szCs w:val="20"/>
        </w:rPr>
        <w:t xml:space="preserve"> </w:t>
      </w:r>
      <w:r w:rsidR="007873C7">
        <w:rPr>
          <w:rFonts w:ascii="Arial" w:hAnsi="Arial" w:cs="Arial"/>
          <w:sz w:val="20"/>
          <w:szCs w:val="20"/>
        </w:rPr>
        <w:t>thorough</w:t>
      </w:r>
      <w:r>
        <w:rPr>
          <w:rFonts w:ascii="Arial" w:hAnsi="Arial" w:cs="Arial"/>
          <w:sz w:val="20"/>
          <w:szCs w:val="20"/>
        </w:rPr>
        <w:t xml:space="preserve">, impartial and effective investigations into the </w:t>
      </w:r>
      <w:r w:rsidR="009C3762">
        <w:rPr>
          <w:rFonts w:ascii="Arial" w:hAnsi="Arial" w:cs="Arial"/>
          <w:sz w:val="20"/>
          <w:szCs w:val="20"/>
        </w:rPr>
        <w:t xml:space="preserve">enforced </w:t>
      </w:r>
      <w:r>
        <w:rPr>
          <w:rFonts w:ascii="Arial" w:hAnsi="Arial" w:cs="Arial"/>
          <w:sz w:val="20"/>
          <w:szCs w:val="20"/>
        </w:rPr>
        <w:t>disappearance of Dong Samuel Luak and Aggrey Idri and ensure those responsible are held to account</w:t>
      </w:r>
      <w:r w:rsidR="00BD6A50">
        <w:rPr>
          <w:rFonts w:ascii="Arial" w:hAnsi="Arial" w:cs="Arial"/>
          <w:sz w:val="20"/>
          <w:szCs w:val="20"/>
        </w:rPr>
        <w:t>.</w:t>
      </w:r>
      <w:r>
        <w:rPr>
          <w:rFonts w:ascii="Arial" w:hAnsi="Arial" w:cs="Arial"/>
          <w:sz w:val="20"/>
          <w:szCs w:val="20"/>
        </w:rPr>
        <w:t xml:space="preserve"> </w:t>
      </w:r>
    </w:p>
    <w:p w:rsidR="0026766F" w:rsidRPr="00F95961" w:rsidRDefault="0026766F" w:rsidP="00BC73AF">
      <w:pPr>
        <w:pStyle w:val="AITableHeading"/>
        <w:tabs>
          <w:tab w:val="clear" w:pos="567"/>
        </w:tabs>
        <w:rPr>
          <w:rFonts w:cs="Arial"/>
        </w:rPr>
      </w:pPr>
    </w:p>
    <w:p w:rsidR="005534BC" w:rsidRDefault="000E79AC" w:rsidP="00BC73AF">
      <w:pPr>
        <w:pStyle w:val="AITableHeading"/>
        <w:tabs>
          <w:tab w:val="clear" w:pos="567"/>
        </w:tabs>
      </w:pPr>
      <w:r>
        <w:t>Contact these two officials by</w:t>
      </w:r>
      <w:r w:rsidR="0026766F">
        <w:t xml:space="preserve"> </w:t>
      </w:r>
      <w:r>
        <w:t xml:space="preserve">5 July, </w:t>
      </w:r>
      <w:r w:rsidR="00621126">
        <w:t>2017</w:t>
      </w:r>
      <w:r w:rsidR="0026766F" w:rsidRPr="00F95961">
        <w:t>:</w:t>
      </w:r>
    </w:p>
    <w:p w:rsidR="005534BC" w:rsidRDefault="005534BC" w:rsidP="00BC73AF">
      <w:pPr>
        <w:pStyle w:val="AIAddressText"/>
        <w:tabs>
          <w:tab w:val="clear" w:pos="567"/>
        </w:tabs>
        <w:spacing w:line="240" w:lineRule="auto"/>
        <w:rPr>
          <w:rFonts w:cs="Arial"/>
          <w:sz w:val="16"/>
          <w:szCs w:val="16"/>
        </w:rPr>
        <w:sectPr w:rsidR="005534BC" w:rsidSect="00BC73A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BC7168" w:rsidRPr="000E79AC" w:rsidRDefault="00BC7168" w:rsidP="00BC73AF">
      <w:pPr>
        <w:pStyle w:val="AIAddressText"/>
        <w:spacing w:line="240" w:lineRule="auto"/>
        <w:rPr>
          <w:rFonts w:cs="Arial"/>
          <w:sz w:val="16"/>
          <w:szCs w:val="16"/>
          <w:u w:val="single"/>
        </w:rPr>
      </w:pPr>
      <w:r w:rsidRPr="000E79AC">
        <w:rPr>
          <w:rFonts w:cs="Arial"/>
          <w:sz w:val="16"/>
          <w:szCs w:val="16"/>
          <w:u w:val="single"/>
        </w:rPr>
        <w:t>President of the Republic of South Sudan</w:t>
      </w:r>
    </w:p>
    <w:p w:rsidR="00BC7168" w:rsidRPr="000E79AC" w:rsidRDefault="00BC7168" w:rsidP="00BC73AF">
      <w:pPr>
        <w:pStyle w:val="AIAddressText"/>
        <w:spacing w:line="240" w:lineRule="auto"/>
        <w:rPr>
          <w:rFonts w:cs="Arial"/>
          <w:sz w:val="16"/>
          <w:szCs w:val="16"/>
        </w:rPr>
      </w:pPr>
      <w:r w:rsidRPr="000E79AC">
        <w:rPr>
          <w:rFonts w:cs="Arial"/>
          <w:sz w:val="16"/>
          <w:szCs w:val="16"/>
        </w:rPr>
        <w:t>Salva Kiir Mayardit</w:t>
      </w:r>
    </w:p>
    <w:p w:rsidR="005534BC" w:rsidRPr="000E79AC" w:rsidRDefault="00621126" w:rsidP="00BC73AF">
      <w:pPr>
        <w:pStyle w:val="AIAddressText"/>
        <w:tabs>
          <w:tab w:val="clear" w:pos="567"/>
        </w:tabs>
        <w:spacing w:line="240" w:lineRule="auto"/>
        <w:rPr>
          <w:rFonts w:cs="Arial"/>
          <w:sz w:val="16"/>
          <w:szCs w:val="16"/>
        </w:rPr>
      </w:pPr>
      <w:r w:rsidRPr="000E79AC">
        <w:rPr>
          <w:rFonts w:cs="Arial"/>
          <w:sz w:val="16"/>
          <w:szCs w:val="16"/>
        </w:rPr>
        <w:t xml:space="preserve">Twitter: </w:t>
      </w:r>
      <w:r w:rsidR="00BC7168" w:rsidRPr="000E79AC">
        <w:rPr>
          <w:rFonts w:cs="Arial"/>
          <w:sz w:val="16"/>
          <w:szCs w:val="16"/>
        </w:rPr>
        <w:t>@RepSouthSudan</w:t>
      </w:r>
      <w:r w:rsidR="005534BC" w:rsidRPr="000E79AC">
        <w:rPr>
          <w:rFonts w:cs="Arial"/>
          <w:sz w:val="16"/>
          <w:szCs w:val="16"/>
        </w:rPr>
        <w:tab/>
      </w:r>
    </w:p>
    <w:p w:rsidR="005534BC" w:rsidRPr="000E79AC" w:rsidRDefault="00621126" w:rsidP="000E79AC">
      <w:pPr>
        <w:pStyle w:val="AITableHeading"/>
        <w:tabs>
          <w:tab w:val="clear" w:pos="567"/>
        </w:tabs>
        <w:rPr>
          <w:rFonts w:cs="Arial"/>
          <w:sz w:val="16"/>
          <w:szCs w:val="16"/>
        </w:rPr>
      </w:pPr>
      <w:r w:rsidRPr="000E79AC">
        <w:rPr>
          <w:rFonts w:cs="Arial"/>
          <w:sz w:val="16"/>
          <w:szCs w:val="16"/>
        </w:rPr>
        <w:t xml:space="preserve">Salutation: Your Excellency </w:t>
      </w:r>
    </w:p>
    <w:p w:rsidR="005534BC" w:rsidRPr="000E79AC" w:rsidRDefault="005534BC" w:rsidP="00BC73AF">
      <w:pPr>
        <w:pStyle w:val="AITableHeading"/>
        <w:tabs>
          <w:tab w:val="clear" w:pos="567"/>
        </w:tabs>
        <w:rPr>
          <w:rFonts w:cs="Arial"/>
          <w:sz w:val="16"/>
          <w:szCs w:val="16"/>
        </w:rPr>
      </w:pPr>
    </w:p>
    <w:p w:rsidR="000E79AC" w:rsidRPr="000E79AC" w:rsidRDefault="000E79AC" w:rsidP="000E79AC">
      <w:pPr>
        <w:pStyle w:val="AITableHeading"/>
        <w:rPr>
          <w:rFonts w:cs="Arial"/>
          <w:b w:val="0"/>
          <w:sz w:val="16"/>
          <w:szCs w:val="16"/>
          <w:u w:val="single"/>
        </w:rPr>
      </w:pPr>
      <w:r w:rsidRPr="000E79AC">
        <w:rPr>
          <w:rFonts w:cs="Arial"/>
          <w:b w:val="0"/>
          <w:sz w:val="16"/>
          <w:szCs w:val="16"/>
          <w:u w:val="single"/>
        </w:rPr>
        <w:t>Ambassador Garang Diing Akuong, Embassy of the Republic of South Sudan</w:t>
      </w:r>
    </w:p>
    <w:p w:rsidR="000E79AC" w:rsidRPr="000E79AC" w:rsidRDefault="000E79AC" w:rsidP="000E79AC">
      <w:pPr>
        <w:pStyle w:val="AITableHeading"/>
        <w:rPr>
          <w:rFonts w:cs="Arial"/>
          <w:b w:val="0"/>
          <w:sz w:val="16"/>
          <w:szCs w:val="16"/>
        </w:rPr>
      </w:pPr>
      <w:r w:rsidRPr="000E79AC">
        <w:rPr>
          <w:rFonts w:cs="Arial"/>
          <w:b w:val="0"/>
          <w:sz w:val="16"/>
          <w:szCs w:val="16"/>
        </w:rPr>
        <w:t>1015 31st Street NW Suite 300, Washington, DC 20007</w:t>
      </w:r>
    </w:p>
    <w:p w:rsidR="000E79AC" w:rsidRPr="000E79AC" w:rsidRDefault="000E79AC" w:rsidP="000E79AC">
      <w:pPr>
        <w:pStyle w:val="AITableHeading"/>
        <w:tabs>
          <w:tab w:val="clear" w:pos="567"/>
        </w:tabs>
        <w:rPr>
          <w:rFonts w:cs="Arial"/>
          <w:b w:val="0"/>
          <w:sz w:val="16"/>
          <w:szCs w:val="16"/>
        </w:rPr>
      </w:pPr>
      <w:r w:rsidRPr="000E79AC">
        <w:rPr>
          <w:rFonts w:cs="Arial"/>
          <w:b w:val="0"/>
          <w:sz w:val="16"/>
          <w:szCs w:val="16"/>
        </w:rPr>
        <w:t xml:space="preserve">Contact form: </w:t>
      </w:r>
      <w:hyperlink r:id="rId11" w:history="1">
        <w:r w:rsidRPr="000E79AC">
          <w:rPr>
            <w:rStyle w:val="Hyperlink"/>
            <w:rFonts w:cs="Arial"/>
            <w:b w:val="0"/>
            <w:color w:val="auto"/>
            <w:sz w:val="16"/>
            <w:szCs w:val="16"/>
          </w:rPr>
          <w:t>http://www.southsudanembassyusa.org/contact/</w:t>
        </w:r>
      </w:hyperlink>
    </w:p>
    <w:p w:rsidR="000E79AC" w:rsidRPr="000E79AC" w:rsidRDefault="000E79AC" w:rsidP="000E79AC">
      <w:pPr>
        <w:pStyle w:val="AITableHeading"/>
        <w:tabs>
          <w:tab w:val="clear" w:pos="567"/>
        </w:tabs>
        <w:rPr>
          <w:rFonts w:cs="Arial"/>
          <w:sz w:val="16"/>
          <w:szCs w:val="16"/>
        </w:rPr>
      </w:pPr>
      <w:r w:rsidRPr="000E79AC">
        <w:rPr>
          <w:rFonts w:cs="Arial"/>
          <w:sz w:val="16"/>
          <w:szCs w:val="16"/>
        </w:rPr>
        <w:t>Salutation: Dear Ambassador</w:t>
      </w:r>
    </w:p>
    <w:p w:rsidR="000E79AC" w:rsidRDefault="000E79AC" w:rsidP="00BC73AF">
      <w:pPr>
        <w:pStyle w:val="AITableHeading"/>
        <w:tabs>
          <w:tab w:val="clear" w:pos="567"/>
        </w:tabs>
        <w:rPr>
          <w:rFonts w:cs="Arial"/>
          <w:sz w:val="16"/>
          <w:szCs w:val="16"/>
        </w:rPr>
        <w:sectPr w:rsidR="000E79AC" w:rsidSect="000E79AC">
          <w:type w:val="continuous"/>
          <w:pgSz w:w="12240" w:h="15840" w:code="1"/>
          <w:pgMar w:top="720" w:right="720" w:bottom="2160" w:left="720" w:header="0" w:footer="567" w:gutter="0"/>
          <w:cols w:num="2" w:space="567"/>
          <w:titlePg/>
          <w:docGrid w:linePitch="360"/>
        </w:sectPr>
      </w:pPr>
    </w:p>
    <w:p w:rsidR="00BC7168" w:rsidRDefault="00BC7168" w:rsidP="00BC73AF">
      <w:pPr>
        <w:pStyle w:val="AITableHeading"/>
        <w:tabs>
          <w:tab w:val="clear" w:pos="567"/>
        </w:tabs>
        <w:rPr>
          <w:rFonts w:cs="Arial"/>
          <w:sz w:val="16"/>
          <w:szCs w:val="16"/>
        </w:rPr>
      </w:pPr>
    </w:p>
    <w:p w:rsidR="000E79AC" w:rsidRDefault="000E79AC" w:rsidP="000E79AC">
      <w:pPr>
        <w:autoSpaceDE w:val="0"/>
        <w:autoSpaceDN w:val="0"/>
        <w:adjustRightInd w:val="0"/>
        <w:rPr>
          <w:rFonts w:ascii="Arial" w:hAnsi="Arial" w:cs="Arial"/>
          <w:b/>
          <w:color w:val="000000"/>
          <w:sz w:val="20"/>
          <w:szCs w:val="20"/>
          <w:lang w:val="en-US" w:eastAsia="en-US"/>
        </w:rPr>
      </w:pPr>
      <w:r>
        <w:rPr>
          <w:rFonts w:ascii="Arial" w:hAnsi="Arial" w:cs="Arial"/>
          <w:b/>
          <w:color w:val="000000"/>
          <w:sz w:val="20"/>
          <w:szCs w:val="20"/>
        </w:rPr>
        <w:t xml:space="preserve">2) LET US KNOW YOU TOOK ACTION </w:t>
      </w:r>
    </w:p>
    <w:p w:rsidR="000E79AC" w:rsidRDefault="00261C8A" w:rsidP="000E79AC">
      <w:pPr>
        <w:autoSpaceDE w:val="0"/>
        <w:autoSpaceDN w:val="0"/>
        <w:adjustRightInd w:val="0"/>
        <w:rPr>
          <w:rFonts w:ascii="Arial" w:hAnsi="Arial" w:cs="Arial"/>
          <w:color w:val="000000"/>
          <w:sz w:val="20"/>
          <w:szCs w:val="20"/>
        </w:rPr>
      </w:pPr>
      <w:hyperlink r:id="rId12" w:history="1">
        <w:r w:rsidR="000E79AC" w:rsidRPr="000E79AC">
          <w:rPr>
            <w:rStyle w:val="Hyperlink"/>
            <w:rFonts w:ascii="Arial" w:hAnsi="Arial" w:cs="Arial"/>
            <w:sz w:val="20"/>
            <w:szCs w:val="20"/>
          </w:rPr>
          <w:t>Click here</w:t>
        </w:r>
      </w:hyperlink>
      <w:r w:rsidR="000E79AC">
        <w:rPr>
          <w:rFonts w:ascii="Arial" w:hAnsi="Arial" w:cs="Arial"/>
          <w:color w:val="000000"/>
          <w:sz w:val="20"/>
          <w:szCs w:val="20"/>
        </w:rPr>
        <w:t xml:space="preserve"> to let us know if you took action on this case! </w:t>
      </w:r>
      <w:r w:rsidR="000E79AC">
        <w:rPr>
          <w:rFonts w:ascii="Arial" w:hAnsi="Arial" w:cs="Arial"/>
          <w:i/>
          <w:iCs/>
          <w:color w:val="000000"/>
          <w:sz w:val="20"/>
          <w:szCs w:val="20"/>
        </w:rPr>
        <w:t xml:space="preserve">This is Urgent Action 29.17 </w:t>
      </w:r>
    </w:p>
    <w:p w:rsidR="000E79AC" w:rsidRDefault="000E79AC" w:rsidP="000E79AC">
      <w:pPr>
        <w:rPr>
          <w:rFonts w:ascii="Arial" w:hAnsi="Arial" w:cs="Arial"/>
          <w:color w:val="000000"/>
          <w:sz w:val="20"/>
          <w:szCs w:val="20"/>
        </w:rPr>
      </w:pPr>
      <w:r>
        <w:rPr>
          <w:rFonts w:ascii="Arial" w:hAnsi="Arial" w:cs="Arial"/>
          <w:color w:val="000000"/>
          <w:sz w:val="20"/>
          <w:szCs w:val="20"/>
        </w:rPr>
        <w:t>Here's why it is so important to report your actions: we record the actions taken on each case—letters, emails, calls and tweets—and use that information in our advocacy.</w:t>
      </w:r>
    </w:p>
    <w:p w:rsidR="0026766F" w:rsidRPr="00F95961" w:rsidRDefault="0026766F" w:rsidP="00BC73AF">
      <w:pPr>
        <w:pStyle w:val="AITextSmallNoLineSpacing"/>
        <w:spacing w:line="240" w:lineRule="auto"/>
        <w:rPr>
          <w:rFonts w:cs="Arial"/>
        </w:rPr>
      </w:pPr>
    </w:p>
    <w:p w:rsidR="000E79AC" w:rsidRDefault="000E79AC" w:rsidP="00BC73AF">
      <w:pPr>
        <w:pStyle w:val="AIUASecondHeading"/>
        <w:spacing w:line="240" w:lineRule="auto"/>
        <w:rPr>
          <w:rFonts w:ascii="Arial" w:hAnsi="Arial" w:cs="Arial"/>
        </w:rPr>
        <w:sectPr w:rsidR="000E79AC" w:rsidSect="000E79AC">
          <w:type w:val="continuous"/>
          <w:pgSz w:w="12240" w:h="15840" w:code="1"/>
          <w:pgMar w:top="720" w:right="720" w:bottom="2160" w:left="720" w:header="0" w:footer="567" w:gutter="0"/>
          <w:cols w:space="567"/>
          <w:titlePg/>
          <w:docGrid w:linePitch="360"/>
        </w:sectPr>
      </w:pPr>
    </w:p>
    <w:p w:rsidR="000E79AC" w:rsidRDefault="000E79AC" w:rsidP="00BC73AF">
      <w:pPr>
        <w:pStyle w:val="AIUASecondHeading"/>
        <w:spacing w:line="240" w:lineRule="auto"/>
        <w:rPr>
          <w:rFonts w:ascii="Arial" w:hAnsi="Arial" w:cs="Arial"/>
        </w:rPr>
      </w:pPr>
    </w:p>
    <w:p w:rsidR="0026766F" w:rsidRPr="00F95961" w:rsidRDefault="0026766F" w:rsidP="00BC73AF">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3F62BB" w:rsidP="00BC73AF">
      <w:pPr>
        <w:rPr>
          <w:rStyle w:val="AIHeadline"/>
          <w:rFonts w:cs="Arial"/>
          <w:snapToGrid w:val="0"/>
          <w:sz w:val="38"/>
          <w:szCs w:val="38"/>
        </w:rPr>
      </w:pPr>
      <w:r>
        <w:rPr>
          <w:rStyle w:val="AIHeadline"/>
          <w:rFonts w:cs="Arial"/>
          <w:snapToGrid w:val="0"/>
          <w:sz w:val="38"/>
          <w:szCs w:val="38"/>
        </w:rPr>
        <w:t xml:space="preserve">fate and whereabouts of </w:t>
      </w:r>
      <w:r w:rsidR="00A90696">
        <w:rPr>
          <w:rStyle w:val="AIHeadline"/>
          <w:rFonts w:cs="Arial"/>
          <w:snapToGrid w:val="0"/>
          <w:sz w:val="38"/>
          <w:szCs w:val="38"/>
        </w:rPr>
        <w:t>two men</w:t>
      </w:r>
      <w:r>
        <w:rPr>
          <w:rStyle w:val="AIHeadline"/>
          <w:rFonts w:cs="Arial"/>
          <w:snapToGrid w:val="0"/>
          <w:sz w:val="38"/>
          <w:szCs w:val="38"/>
        </w:rPr>
        <w:t xml:space="preserve"> unknown </w:t>
      </w:r>
    </w:p>
    <w:p w:rsidR="0026766F" w:rsidRPr="00F95961" w:rsidRDefault="0026766F" w:rsidP="00BC73AF">
      <w:pPr>
        <w:pStyle w:val="Heading2"/>
        <w:spacing w:before="120" w:after="120" w:line="240" w:lineRule="auto"/>
        <w:rPr>
          <w:rFonts w:ascii="Arial" w:hAnsi="Arial" w:cs="Arial"/>
        </w:rPr>
      </w:pPr>
      <w:r w:rsidRPr="00F95961">
        <w:rPr>
          <w:rFonts w:ascii="Arial" w:hAnsi="Arial" w:cs="Arial"/>
        </w:rPr>
        <w:t>ADditional Information</w:t>
      </w:r>
    </w:p>
    <w:p w:rsidR="007873C7" w:rsidRPr="003F62BB" w:rsidRDefault="003F62BB" w:rsidP="00BC73AF">
      <w:pPr>
        <w:pStyle w:val="AIAdditionalinformationtext"/>
        <w:spacing w:line="240" w:lineRule="auto"/>
        <w:jc w:val="both"/>
        <w:rPr>
          <w:rFonts w:cs="Arial"/>
        </w:rPr>
      </w:pPr>
      <w:r w:rsidRPr="003F62BB">
        <w:rPr>
          <w:rFonts w:cs="Arial"/>
        </w:rPr>
        <w:t xml:space="preserve">Dong Samuel Luak, a </w:t>
      </w:r>
      <w:r w:rsidR="004F4779">
        <w:rPr>
          <w:rFonts w:cs="Arial"/>
        </w:rPr>
        <w:t>lawyer and human rights advocate</w:t>
      </w:r>
      <w:r w:rsidRPr="003F62BB">
        <w:rPr>
          <w:rFonts w:cs="Arial"/>
        </w:rPr>
        <w:t>, was last seen in Nairobi town centre at approximately 9:00 pm on 23 January 2017, when he was on his way to board a bus and return to his residence. He did not arrive home. Aggrey Idri, chair of the SPLM/A-IO Humanitarian Affairs Committee was last seen in the Kilimani neighbourhood of Nairobi at approximately 8</w:t>
      </w:r>
      <w:r w:rsidR="00F238BD">
        <w:rPr>
          <w:rFonts w:cs="Arial"/>
        </w:rPr>
        <w:t>:</w:t>
      </w:r>
      <w:r w:rsidRPr="003F62BB">
        <w:rPr>
          <w:rFonts w:cs="Arial"/>
        </w:rPr>
        <w:t>00 am on t</w:t>
      </w:r>
      <w:r w:rsidR="007873C7">
        <w:rPr>
          <w:rFonts w:cs="Arial"/>
        </w:rPr>
        <w:t>he morning of 24 January 2017.</w:t>
      </w:r>
    </w:p>
    <w:p w:rsidR="003F62BB" w:rsidRDefault="003F62BB" w:rsidP="00BC73AF">
      <w:pPr>
        <w:pStyle w:val="AIAdditionalinformationtext"/>
        <w:spacing w:line="240" w:lineRule="auto"/>
        <w:jc w:val="both"/>
        <w:rPr>
          <w:rFonts w:cs="Arial"/>
        </w:rPr>
      </w:pPr>
      <w:r w:rsidRPr="003F62BB">
        <w:rPr>
          <w:rFonts w:cs="Arial"/>
        </w:rPr>
        <w:t xml:space="preserve">On 27 January 2017, in response to a </w:t>
      </w:r>
      <w:r w:rsidRPr="004F4779">
        <w:rPr>
          <w:rFonts w:cs="Arial"/>
          <w:i/>
        </w:rPr>
        <w:t xml:space="preserve">habeas corpus </w:t>
      </w:r>
      <w:r w:rsidRPr="003F62BB">
        <w:rPr>
          <w:rFonts w:cs="Arial"/>
        </w:rPr>
        <w:t>application filed on behalf of Dong Samuel Luak and Aggrey Idri, the Kenyan High Court ordered the police to investigate their whereabouts. While the court found insufficient evidence to confirm that the two</w:t>
      </w:r>
      <w:r>
        <w:rPr>
          <w:rFonts w:cs="Arial"/>
        </w:rPr>
        <w:t xml:space="preserve"> men</w:t>
      </w:r>
      <w:r w:rsidRPr="003F62BB">
        <w:rPr>
          <w:rFonts w:cs="Arial"/>
        </w:rPr>
        <w:t xml:space="preserve"> were in </w:t>
      </w:r>
      <w:r w:rsidR="00BD6A50">
        <w:rPr>
          <w:rFonts w:cs="Arial"/>
        </w:rPr>
        <w:t xml:space="preserve">the </w:t>
      </w:r>
      <w:r w:rsidRPr="003F62BB">
        <w:rPr>
          <w:rFonts w:cs="Arial"/>
        </w:rPr>
        <w:t xml:space="preserve">custody of the Kenyan </w:t>
      </w:r>
      <w:r w:rsidR="00BA7970">
        <w:rPr>
          <w:rFonts w:cs="Arial"/>
        </w:rPr>
        <w:t xml:space="preserve">authorities </w:t>
      </w:r>
      <w:r w:rsidR="00787481">
        <w:rPr>
          <w:rFonts w:cs="Arial"/>
        </w:rPr>
        <w:t xml:space="preserve">or that Kenyan </w:t>
      </w:r>
      <w:r w:rsidR="00BA7970">
        <w:rPr>
          <w:rFonts w:cs="Arial"/>
        </w:rPr>
        <w:t>officials were</w:t>
      </w:r>
      <w:r w:rsidR="00787481">
        <w:rPr>
          <w:rFonts w:cs="Arial"/>
        </w:rPr>
        <w:t xml:space="preserve"> involved in </w:t>
      </w:r>
      <w:r w:rsidR="00BA2E0A">
        <w:rPr>
          <w:rFonts w:cs="Arial"/>
        </w:rPr>
        <w:t xml:space="preserve">their </w:t>
      </w:r>
      <w:r w:rsidR="00787481">
        <w:rPr>
          <w:rFonts w:cs="Arial"/>
        </w:rPr>
        <w:t>disappearance</w:t>
      </w:r>
      <w:r w:rsidRPr="003F62BB">
        <w:rPr>
          <w:rFonts w:cs="Arial"/>
        </w:rPr>
        <w:t xml:space="preserve">, on 22 February it ordered police to continue investigations. </w:t>
      </w:r>
      <w:r>
        <w:rPr>
          <w:rFonts w:cs="Arial"/>
        </w:rPr>
        <w:t>The Kenyan p</w:t>
      </w:r>
      <w:r w:rsidR="00BA2E0A">
        <w:rPr>
          <w:rFonts w:cs="Arial"/>
        </w:rPr>
        <w:t xml:space="preserve">olice have to date not made public </w:t>
      </w:r>
      <w:r>
        <w:rPr>
          <w:rFonts w:cs="Arial"/>
        </w:rPr>
        <w:t xml:space="preserve">the </w:t>
      </w:r>
      <w:r w:rsidR="00BA2E0A">
        <w:rPr>
          <w:rFonts w:cs="Arial"/>
        </w:rPr>
        <w:t xml:space="preserve">progress and/or </w:t>
      </w:r>
      <w:r>
        <w:rPr>
          <w:rFonts w:cs="Arial"/>
        </w:rPr>
        <w:t xml:space="preserve">findings of their </w:t>
      </w:r>
      <w:r w:rsidR="00787481">
        <w:rPr>
          <w:rFonts w:cs="Arial"/>
        </w:rPr>
        <w:t>investigation</w:t>
      </w:r>
      <w:r>
        <w:rPr>
          <w:rFonts w:cs="Arial"/>
        </w:rPr>
        <w:t>.</w:t>
      </w:r>
      <w:r w:rsidR="00F238BD">
        <w:rPr>
          <w:rFonts w:cs="Arial"/>
        </w:rPr>
        <w:t xml:space="preserve"> </w:t>
      </w:r>
    </w:p>
    <w:p w:rsidR="008A2213" w:rsidRPr="003F62BB" w:rsidRDefault="008A2213" w:rsidP="00BC73AF">
      <w:pPr>
        <w:pStyle w:val="AIAdditionalinformationtext"/>
        <w:spacing w:line="240" w:lineRule="auto"/>
        <w:jc w:val="both"/>
        <w:rPr>
          <w:rFonts w:cs="Arial"/>
        </w:rPr>
      </w:pPr>
      <w:r w:rsidRPr="008A2213">
        <w:rPr>
          <w:rFonts w:cs="Arial"/>
        </w:rPr>
        <w:t>The UN Working Group on Enforced or Involuntary Disappearances has called on the governments of Kenya and South Sudan to reveal the fate and whereabouts of the two men.</w:t>
      </w:r>
    </w:p>
    <w:p w:rsidR="00ED1B69" w:rsidRDefault="007873C7" w:rsidP="00BC73AF">
      <w:pPr>
        <w:pStyle w:val="AIAdditionalinformationtext"/>
        <w:spacing w:line="240" w:lineRule="auto"/>
        <w:jc w:val="both"/>
        <w:rPr>
          <w:rFonts w:cs="Arial"/>
        </w:rPr>
      </w:pPr>
      <w:r>
        <w:rPr>
          <w:rFonts w:cs="Arial"/>
        </w:rPr>
        <w:t>The confirmatio</w:t>
      </w:r>
      <w:r w:rsidR="009C7110">
        <w:rPr>
          <w:rFonts w:cs="Arial"/>
        </w:rPr>
        <w:t>n that Dong Samuel Luak and Aggrey Idri</w:t>
      </w:r>
      <w:r>
        <w:rPr>
          <w:rFonts w:cs="Arial"/>
        </w:rPr>
        <w:t xml:space="preserve"> were in Juba and in the custody of South Sudanese authorities at the end of January </w:t>
      </w:r>
      <w:r w:rsidRPr="007873C7">
        <w:rPr>
          <w:rFonts w:cs="Arial"/>
        </w:rPr>
        <w:t>indicates th</w:t>
      </w:r>
      <w:r>
        <w:rPr>
          <w:rFonts w:cs="Arial"/>
        </w:rPr>
        <w:t>at th</w:t>
      </w:r>
      <w:r w:rsidRPr="007873C7">
        <w:rPr>
          <w:rFonts w:cs="Arial"/>
        </w:rPr>
        <w:t>ey were illegally removed</w:t>
      </w:r>
      <w:r>
        <w:rPr>
          <w:rFonts w:cs="Arial"/>
        </w:rPr>
        <w:t xml:space="preserve"> from Kenya and sent to a country where they are likely to face human rights violations</w:t>
      </w:r>
      <w:r w:rsidR="00573664">
        <w:rPr>
          <w:rFonts w:cs="Arial"/>
        </w:rPr>
        <w:t>, including torture and other ill-treatment</w:t>
      </w:r>
      <w:r>
        <w:rPr>
          <w:rFonts w:cs="Arial"/>
        </w:rPr>
        <w:t xml:space="preserve">. </w:t>
      </w:r>
      <w:r w:rsidR="004F4779">
        <w:rPr>
          <w:rFonts w:cs="Arial"/>
        </w:rPr>
        <w:t>For instance</w:t>
      </w:r>
      <w:r w:rsidR="00F238BD">
        <w:rPr>
          <w:rFonts w:cs="Arial"/>
        </w:rPr>
        <w:t>,</w:t>
      </w:r>
      <w:r w:rsidR="004F4779">
        <w:rPr>
          <w:rFonts w:cs="Arial"/>
        </w:rPr>
        <w:t xml:space="preserve"> </w:t>
      </w:r>
      <w:r w:rsidR="00787481" w:rsidRPr="00787481">
        <w:rPr>
          <w:rFonts w:cs="Arial"/>
        </w:rPr>
        <w:t>James Gatdet</w:t>
      </w:r>
      <w:r w:rsidR="00787481">
        <w:rPr>
          <w:rFonts w:cs="Arial"/>
        </w:rPr>
        <w:t xml:space="preserve"> </w:t>
      </w:r>
      <w:proofErr w:type="spellStart"/>
      <w:r w:rsidR="00787481">
        <w:rPr>
          <w:rFonts w:cs="Arial"/>
        </w:rPr>
        <w:t>Dak</w:t>
      </w:r>
      <w:proofErr w:type="spellEnd"/>
      <w:r w:rsidR="00787481">
        <w:rPr>
          <w:rFonts w:cs="Arial"/>
        </w:rPr>
        <w:t xml:space="preserve">, the spokesperson for the </w:t>
      </w:r>
      <w:r w:rsidR="00BC7168">
        <w:rPr>
          <w:rFonts w:cs="Arial"/>
        </w:rPr>
        <w:t>SPLM-IO</w:t>
      </w:r>
      <w:r w:rsidR="00573664">
        <w:rPr>
          <w:rFonts w:cs="Arial"/>
        </w:rPr>
        <w:t>,</w:t>
      </w:r>
      <w:r w:rsidR="004F4779">
        <w:rPr>
          <w:rFonts w:cs="Arial"/>
        </w:rPr>
        <w:t xml:space="preserve"> was unlawfully </w:t>
      </w:r>
      <w:r w:rsidR="004F4779" w:rsidRPr="004F4779">
        <w:rPr>
          <w:rFonts w:cs="Arial"/>
          <w:i/>
        </w:rPr>
        <w:t>refouled</w:t>
      </w:r>
      <w:r w:rsidR="004F4779">
        <w:rPr>
          <w:rFonts w:cs="Arial"/>
        </w:rPr>
        <w:t xml:space="preserve"> to South Sudan by Kenyan authorities on 3 November 2016</w:t>
      </w:r>
      <w:r w:rsidR="00787481">
        <w:rPr>
          <w:rFonts w:cs="Arial"/>
        </w:rPr>
        <w:t xml:space="preserve">. He </w:t>
      </w:r>
      <w:r w:rsidR="00787481" w:rsidRPr="00787481">
        <w:rPr>
          <w:rFonts w:cs="Arial"/>
        </w:rPr>
        <w:t>has now spent close to seven months in solitary confinement</w:t>
      </w:r>
      <w:r w:rsidR="00787481">
        <w:rPr>
          <w:rFonts w:cs="Arial"/>
        </w:rPr>
        <w:t xml:space="preserve"> in the </w:t>
      </w:r>
      <w:r w:rsidR="004F4779">
        <w:rPr>
          <w:rFonts w:cs="Arial"/>
        </w:rPr>
        <w:t>NSS</w:t>
      </w:r>
      <w:r w:rsidR="00787481">
        <w:rPr>
          <w:rFonts w:cs="Arial"/>
        </w:rPr>
        <w:t xml:space="preserve"> detention facility in Jebel </w:t>
      </w:r>
      <w:r w:rsidR="00A05356">
        <w:rPr>
          <w:rFonts w:cs="Arial"/>
        </w:rPr>
        <w:t>neighbourhood</w:t>
      </w:r>
      <w:r w:rsidR="00787481" w:rsidRPr="00787481">
        <w:rPr>
          <w:rFonts w:cs="Arial"/>
        </w:rPr>
        <w:t>, with no access to sunlight or physical activity, and extremely limited human interaction.</w:t>
      </w:r>
      <w:r w:rsidR="00ED1B69">
        <w:rPr>
          <w:rFonts w:cs="Arial"/>
        </w:rPr>
        <w:t xml:space="preserve"> In the NSS prison where Dong </w:t>
      </w:r>
      <w:r w:rsidR="00BD6A50">
        <w:rPr>
          <w:rFonts w:cs="Arial"/>
        </w:rPr>
        <w:t>a</w:t>
      </w:r>
      <w:r w:rsidR="00ED1B69">
        <w:rPr>
          <w:rFonts w:cs="Arial"/>
        </w:rPr>
        <w:t>nd Aggrey spent two nights, detainees are kept in conditions that would amount to torture or</w:t>
      </w:r>
      <w:r w:rsidR="009C3762">
        <w:rPr>
          <w:rFonts w:cs="Arial"/>
        </w:rPr>
        <w:t xml:space="preserve"> other</w:t>
      </w:r>
      <w:r w:rsidR="00ED1B69">
        <w:rPr>
          <w:rFonts w:cs="Arial"/>
        </w:rPr>
        <w:t xml:space="preserve"> ill-treatment. </w:t>
      </w:r>
      <w:r w:rsidR="00BD6A50" w:rsidRPr="00ED1B69">
        <w:rPr>
          <w:rFonts w:cs="Arial"/>
        </w:rPr>
        <w:t>Detainees</w:t>
      </w:r>
      <w:r w:rsidR="00ED1B69" w:rsidRPr="00ED1B69">
        <w:rPr>
          <w:rFonts w:cs="Arial"/>
        </w:rPr>
        <w:t xml:space="preserve"> are fed a diet of beans and posho. Most detainees sleep on the floor. Some have been beaten, especially during interrogation or as a form of punishment.</w:t>
      </w:r>
      <w:r w:rsidR="00ED1B69">
        <w:rPr>
          <w:rFonts w:cs="Arial"/>
        </w:rPr>
        <w:t xml:space="preserve"> In July 2016, one detainee </w:t>
      </w:r>
      <w:r w:rsidR="00BD6A50">
        <w:rPr>
          <w:rFonts w:cs="Arial"/>
        </w:rPr>
        <w:t>died</w:t>
      </w:r>
      <w:r w:rsidR="00ED1B69">
        <w:rPr>
          <w:rFonts w:cs="Arial"/>
        </w:rPr>
        <w:t xml:space="preserve">, reportedly following a tapeworm infection that went untreated. </w:t>
      </w:r>
    </w:p>
    <w:p w:rsidR="00573664" w:rsidRDefault="00573664" w:rsidP="00BC73AF">
      <w:pPr>
        <w:pStyle w:val="AIAdditionalinformationtext"/>
        <w:spacing w:line="240" w:lineRule="auto"/>
        <w:jc w:val="both"/>
        <w:rPr>
          <w:rFonts w:cs="Arial"/>
        </w:rPr>
      </w:pPr>
      <w:r>
        <w:rPr>
          <w:rFonts w:cs="Arial"/>
        </w:rPr>
        <w:t>The UN Convention Against Torture, to which Kenya is a state party, prohibits the return of people to places where they risk being subjected to torture or other ill-treatment.</w:t>
      </w:r>
      <w:r w:rsidR="003F28D2">
        <w:rPr>
          <w:rFonts w:cs="Arial"/>
        </w:rPr>
        <w:t xml:space="preserve"> </w:t>
      </w:r>
      <w:r w:rsidRPr="0076309E">
        <w:rPr>
          <w:rFonts w:cs="Arial"/>
        </w:rPr>
        <w:t xml:space="preserve">Dong Samuel Luak </w:t>
      </w:r>
      <w:r>
        <w:rPr>
          <w:rFonts w:cs="Arial"/>
        </w:rPr>
        <w:t>was</w:t>
      </w:r>
      <w:r w:rsidRPr="0076309E">
        <w:rPr>
          <w:rFonts w:cs="Arial"/>
        </w:rPr>
        <w:t xml:space="preserve"> a registered refugee</w:t>
      </w:r>
      <w:r>
        <w:rPr>
          <w:rFonts w:cs="Arial"/>
        </w:rPr>
        <w:t xml:space="preserve"> with the </w:t>
      </w:r>
      <w:r w:rsidR="00BD6A50">
        <w:rPr>
          <w:rFonts w:cs="Arial"/>
        </w:rPr>
        <w:t xml:space="preserve">office of the </w:t>
      </w:r>
      <w:r>
        <w:rPr>
          <w:rFonts w:cs="Arial"/>
        </w:rPr>
        <w:t>United Nations Human Rights Commission</w:t>
      </w:r>
      <w:r w:rsidR="00BD6A50">
        <w:rPr>
          <w:rFonts w:cs="Arial"/>
        </w:rPr>
        <w:t>er for Refugees</w:t>
      </w:r>
      <w:r w:rsidR="003F28D2">
        <w:rPr>
          <w:rFonts w:cs="Arial"/>
        </w:rPr>
        <w:t xml:space="preserve">. If he was deported by Kenyan authorities, this would amount </w:t>
      </w:r>
      <w:r w:rsidRPr="0076309E">
        <w:rPr>
          <w:rFonts w:cs="Arial"/>
        </w:rPr>
        <w:t xml:space="preserve">to </w:t>
      </w:r>
      <w:r>
        <w:rPr>
          <w:rFonts w:cs="Arial"/>
        </w:rPr>
        <w:t xml:space="preserve">a </w:t>
      </w:r>
      <w:r w:rsidRPr="0076309E">
        <w:rPr>
          <w:rFonts w:cs="Arial"/>
        </w:rPr>
        <w:t xml:space="preserve">violation </w:t>
      </w:r>
      <w:r w:rsidR="003F28D2">
        <w:rPr>
          <w:rFonts w:cs="Arial"/>
        </w:rPr>
        <w:t xml:space="preserve">by Kenya </w:t>
      </w:r>
      <w:r w:rsidRPr="0076309E">
        <w:rPr>
          <w:rFonts w:cs="Arial"/>
        </w:rPr>
        <w:t xml:space="preserve">of the </w:t>
      </w:r>
      <w:r w:rsidRPr="0076309E">
        <w:rPr>
          <w:rFonts w:cs="Arial"/>
          <w:i/>
        </w:rPr>
        <w:t>non-refoulement</w:t>
      </w:r>
      <w:bookmarkStart w:id="0" w:name="_GoBack"/>
      <w:bookmarkEnd w:id="0"/>
      <w:r w:rsidRPr="0076309E">
        <w:rPr>
          <w:rFonts w:cs="Arial"/>
        </w:rPr>
        <w:t xml:space="preserve"> </w:t>
      </w:r>
      <w:r>
        <w:rPr>
          <w:rFonts w:cs="Arial"/>
        </w:rPr>
        <w:t>principle under the 1951 Refugee Convention.</w:t>
      </w:r>
      <w:r w:rsidR="00C37D70">
        <w:rPr>
          <w:rFonts w:cs="Arial"/>
        </w:rPr>
        <w:t xml:space="preserve"> </w:t>
      </w:r>
    </w:p>
    <w:p w:rsidR="00C37D70" w:rsidRDefault="009A147F" w:rsidP="00BC73AF">
      <w:pPr>
        <w:pStyle w:val="AIAdditionalinformationtext"/>
        <w:spacing w:line="240" w:lineRule="auto"/>
        <w:jc w:val="both"/>
        <w:rPr>
          <w:szCs w:val="18"/>
        </w:rPr>
      </w:pPr>
      <w:r>
        <w:rPr>
          <w:szCs w:val="18"/>
        </w:rPr>
        <w:t xml:space="preserve">The term </w:t>
      </w:r>
      <w:r w:rsidRPr="009A147F">
        <w:rPr>
          <w:szCs w:val="18"/>
        </w:rPr>
        <w:t>"enforced disappearance" 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r>
        <w:rPr>
          <w:szCs w:val="18"/>
        </w:rPr>
        <w:t xml:space="preserve"> </w:t>
      </w:r>
    </w:p>
    <w:p w:rsidR="004F4779" w:rsidRPr="004F4779" w:rsidRDefault="003F28D2" w:rsidP="00BC73AF">
      <w:pPr>
        <w:pStyle w:val="AIAdditionalinformationtext"/>
        <w:spacing w:line="240" w:lineRule="auto"/>
        <w:jc w:val="both"/>
        <w:rPr>
          <w:rFonts w:cs="Arial"/>
        </w:rPr>
      </w:pPr>
      <w:r w:rsidRPr="006B49F5">
        <w:rPr>
          <w:szCs w:val="18"/>
        </w:rPr>
        <w:t>The prohibition of enforced disappearance is a rule of customary international law binding on all states. Torture and enforced disappearance are both crimes under international law.</w:t>
      </w:r>
    </w:p>
    <w:p w:rsidR="0026766F" w:rsidRPr="00F95961" w:rsidRDefault="0026766F" w:rsidP="00BC73AF">
      <w:pPr>
        <w:rPr>
          <w:rFonts w:ascii="Arial" w:hAnsi="Arial" w:cs="Arial"/>
          <w:sz w:val="16"/>
          <w:szCs w:val="16"/>
        </w:rPr>
      </w:pPr>
      <w:r w:rsidRPr="00F95961">
        <w:rPr>
          <w:rFonts w:ascii="Arial" w:hAnsi="Arial" w:cs="Arial"/>
          <w:sz w:val="16"/>
          <w:szCs w:val="16"/>
        </w:rPr>
        <w:t>Name:</w:t>
      </w:r>
      <w:r w:rsidR="003F62BB">
        <w:rPr>
          <w:rFonts w:ascii="Arial" w:hAnsi="Arial" w:cs="Arial"/>
          <w:sz w:val="16"/>
          <w:szCs w:val="16"/>
        </w:rPr>
        <w:t xml:space="preserve"> Dong Samuel Luak, Aggrey Idri </w:t>
      </w:r>
    </w:p>
    <w:p w:rsidR="0026766F" w:rsidRPr="00F95961" w:rsidRDefault="0026766F" w:rsidP="00BC73AF">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787481">
        <w:rPr>
          <w:rFonts w:ascii="Arial" w:hAnsi="Arial" w:cs="Arial"/>
          <w:sz w:val="16"/>
          <w:szCs w:val="16"/>
        </w:rPr>
        <w:t xml:space="preserve"> m</w:t>
      </w:r>
    </w:p>
    <w:p w:rsidR="0026766F" w:rsidRPr="00F95961" w:rsidRDefault="0026766F" w:rsidP="00BC73AF">
      <w:pPr>
        <w:rPr>
          <w:rFonts w:ascii="Arial" w:hAnsi="Arial" w:cs="Arial"/>
        </w:rPr>
      </w:pPr>
    </w:p>
    <w:p w:rsidR="0026766F" w:rsidRPr="00F95961" w:rsidRDefault="0026766F" w:rsidP="00BC73AF">
      <w:pPr>
        <w:pStyle w:val="AITextSmallNoLineSpacing"/>
        <w:spacing w:line="240" w:lineRule="auto"/>
        <w:rPr>
          <w:rStyle w:val="StyleAIBodytextAsianSimSunChar"/>
          <w:rFonts w:cs="Arial"/>
          <w:sz w:val="18"/>
          <w:szCs w:val="18"/>
        </w:rPr>
        <w:sectPr w:rsidR="0026766F" w:rsidRPr="00F95961" w:rsidSect="00BC73AF">
          <w:footerReference w:type="default" r:id="rId13"/>
          <w:footerReference w:type="first" r:id="rId14"/>
          <w:type w:val="continuous"/>
          <w:pgSz w:w="12240" w:h="15840" w:code="1"/>
          <w:pgMar w:top="720" w:right="720" w:bottom="2160" w:left="720" w:header="0" w:footer="567" w:gutter="0"/>
          <w:cols w:space="567"/>
          <w:titlePg/>
          <w:docGrid w:linePitch="360"/>
        </w:sectPr>
      </w:pPr>
    </w:p>
    <w:p w:rsidR="0026766F" w:rsidRPr="00F95961" w:rsidRDefault="0026766F" w:rsidP="00BC73AF">
      <w:pPr>
        <w:pStyle w:val="AITextSmallNoLineSpacing"/>
        <w:spacing w:line="240" w:lineRule="auto"/>
        <w:jc w:val="right"/>
        <w:rPr>
          <w:rFonts w:cs="Arial"/>
          <w:sz w:val="18"/>
        </w:rPr>
      </w:pPr>
    </w:p>
    <w:p w:rsidR="001624EA" w:rsidRDefault="0026766F" w:rsidP="00BC73AF">
      <w:pPr>
        <w:rPr>
          <w:rFonts w:ascii="Arial" w:hAnsi="Arial" w:cs="Arial"/>
          <w:sz w:val="16"/>
          <w:szCs w:val="16"/>
        </w:rPr>
      </w:pPr>
      <w:r w:rsidRPr="00F95961">
        <w:rPr>
          <w:rFonts w:ascii="Arial" w:hAnsi="Arial" w:cs="Arial"/>
          <w:sz w:val="16"/>
          <w:szCs w:val="16"/>
        </w:rPr>
        <w:t>Further information on UA:</w:t>
      </w:r>
      <w:r w:rsidR="00787481">
        <w:rPr>
          <w:rFonts w:ascii="Arial" w:hAnsi="Arial" w:cs="Arial"/>
          <w:sz w:val="16"/>
          <w:szCs w:val="16"/>
        </w:rPr>
        <w:t xml:space="preserve"> 29/17</w:t>
      </w:r>
      <w:r w:rsidRPr="00F95961">
        <w:rPr>
          <w:rFonts w:ascii="Arial" w:hAnsi="Arial" w:cs="Arial"/>
          <w:sz w:val="16"/>
          <w:szCs w:val="16"/>
        </w:rPr>
        <w:t xml:space="preserve"> Index: </w:t>
      </w:r>
      <w:r w:rsidR="00621126" w:rsidRPr="00236F3A">
        <w:rPr>
          <w:rFonts w:ascii="Arial" w:hAnsi="Arial" w:cs="Arial"/>
          <w:sz w:val="16"/>
          <w:szCs w:val="16"/>
        </w:rPr>
        <w:t>AFR 65/6298/2017</w:t>
      </w:r>
      <w:r w:rsidR="00621126" w:rsidRPr="00BD6A50" w:rsidDel="00621126">
        <w:rPr>
          <w:rFonts w:ascii="Arial" w:hAnsi="Arial" w:cs="Arial"/>
          <w:sz w:val="16"/>
          <w:szCs w:val="16"/>
        </w:rPr>
        <w:t xml:space="preserve"> </w:t>
      </w:r>
      <w:r w:rsidRPr="00F95961">
        <w:rPr>
          <w:rFonts w:ascii="Arial" w:hAnsi="Arial" w:cs="Arial"/>
          <w:sz w:val="16"/>
          <w:szCs w:val="16"/>
        </w:rPr>
        <w:t xml:space="preserve">Issue Date: </w:t>
      </w:r>
      <w:r w:rsidR="007F1A33">
        <w:rPr>
          <w:rFonts w:ascii="Arial" w:hAnsi="Arial" w:cs="Arial"/>
          <w:sz w:val="16"/>
          <w:szCs w:val="16"/>
        </w:rPr>
        <w:t>2</w:t>
      </w:r>
      <w:r w:rsidR="005365D6">
        <w:rPr>
          <w:rFonts w:ascii="Arial" w:hAnsi="Arial" w:cs="Arial"/>
          <w:sz w:val="16"/>
          <w:szCs w:val="16"/>
        </w:rPr>
        <w:t>4</w:t>
      </w:r>
      <w:r w:rsidR="00787481">
        <w:rPr>
          <w:rFonts w:ascii="Arial" w:hAnsi="Arial" w:cs="Arial"/>
          <w:sz w:val="16"/>
          <w:szCs w:val="16"/>
        </w:rPr>
        <w:t xml:space="preserve"> May 2017</w:t>
      </w:r>
    </w:p>
    <w:p w:rsidR="0026766F" w:rsidRPr="00F95961" w:rsidRDefault="0026766F" w:rsidP="00BC73AF">
      <w:pPr>
        <w:rPr>
          <w:rFonts w:ascii="Arial" w:hAnsi="Arial" w:cs="Arial"/>
          <w:sz w:val="16"/>
          <w:szCs w:val="16"/>
        </w:rPr>
      </w:pPr>
    </w:p>
    <w:sectPr w:rsidR="0026766F" w:rsidRPr="00F95961" w:rsidSect="00BC73A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BCC" w:rsidRDefault="00B85BCC">
      <w:r>
        <w:separator/>
      </w:r>
    </w:p>
  </w:endnote>
  <w:endnote w:type="continuationSeparator" w:id="0">
    <w:p w:rsidR="00B85BCC" w:rsidRDefault="00B8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E79AC">
    <w:pPr>
      <w:pStyle w:val="Footer"/>
    </w:pPr>
    <w:r w:rsidRPr="00C025BD">
      <w:rPr>
        <w:noProof/>
        <w:lang w:val="en-US"/>
      </w:rPr>
      <w:drawing>
        <wp:inline distT="0" distB="0" distL="0" distR="0">
          <wp:extent cx="6470015" cy="991870"/>
          <wp:effectExtent l="0" t="0" r="6985"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015" cy="99187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AC" w:rsidRDefault="000E79AC" w:rsidP="000E79AC">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0E79AC" w:rsidRDefault="000E79AC" w:rsidP="000E79AC">
    <w:pPr>
      <w:jc w:val="center"/>
      <w:rPr>
        <w:rFonts w:ascii="Arial" w:hAnsi="Arial" w:cs="Arial"/>
        <w:sz w:val="16"/>
        <w:szCs w:val="16"/>
      </w:rPr>
    </w:pPr>
    <w:r>
      <w:rPr>
        <w:rFonts w:ascii="Arial" w:hAnsi="Arial" w:cs="Arial"/>
        <w:sz w:val="16"/>
        <w:szCs w:val="16"/>
      </w:rPr>
      <w:t>T (212) 807- 8400 | uan@aiusa.org | www.amnestyusa.org/uan</w:t>
    </w:r>
  </w:p>
  <w:p w:rsidR="000E79AC" w:rsidRPr="00D0106D" w:rsidRDefault="000E79AC"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AC" w:rsidRDefault="000E79AC">
    <w:pPr>
      <w:pStyle w:val="Footer"/>
    </w:pPr>
    <w:r w:rsidRPr="00C025BD">
      <w:rPr>
        <w:noProof/>
        <w:lang w:val="en-US"/>
      </w:rPr>
      <w:drawing>
        <wp:inline distT="0" distB="0" distL="0" distR="0">
          <wp:extent cx="6470015" cy="991870"/>
          <wp:effectExtent l="0" t="0" r="6985" b="0"/>
          <wp:docPr id="7"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015" cy="9918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BCC" w:rsidRDefault="00B85BCC">
      <w:r>
        <w:separator/>
      </w:r>
    </w:p>
  </w:footnote>
  <w:footnote w:type="continuationSeparator" w:id="0">
    <w:p w:rsidR="00B85BCC" w:rsidRDefault="00B85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236F3A" w:rsidRDefault="00621126" w:rsidP="00B4432F">
    <w:pPr>
      <w:tabs>
        <w:tab w:val="right" w:pos="10203"/>
      </w:tabs>
      <w:rPr>
        <w:rFonts w:ascii="Arial" w:hAnsi="Arial" w:cs="Arial"/>
        <w:color w:val="FFFFFF"/>
      </w:rPr>
    </w:pPr>
    <w:r w:rsidRPr="00236F3A">
      <w:rPr>
        <w:rFonts w:ascii="Arial" w:hAnsi="Arial" w:cs="Arial"/>
        <w:sz w:val="16"/>
        <w:szCs w:val="16"/>
      </w:rPr>
      <w:t xml:space="preserve">Further Information on </w:t>
    </w:r>
    <w:r w:rsidR="0026766F" w:rsidRPr="00236F3A">
      <w:rPr>
        <w:rFonts w:ascii="Arial" w:hAnsi="Arial" w:cs="Arial"/>
        <w:sz w:val="16"/>
        <w:szCs w:val="16"/>
      </w:rPr>
      <w:t xml:space="preserve">UA: </w:t>
    </w:r>
    <w:r w:rsidRPr="00236F3A">
      <w:rPr>
        <w:rFonts w:ascii="Arial" w:hAnsi="Arial" w:cs="Arial"/>
        <w:sz w:val="16"/>
        <w:szCs w:val="16"/>
      </w:rPr>
      <w:t xml:space="preserve">29/17 </w:t>
    </w:r>
    <w:r w:rsidR="0026766F" w:rsidRPr="00236F3A">
      <w:rPr>
        <w:rFonts w:ascii="Arial" w:hAnsi="Arial" w:cs="Arial"/>
        <w:sz w:val="16"/>
        <w:szCs w:val="16"/>
      </w:rPr>
      <w:t xml:space="preserve">Index: </w:t>
    </w:r>
    <w:r w:rsidRPr="00BD6A50">
      <w:rPr>
        <w:rFonts w:ascii="Arial" w:hAnsi="Arial" w:cs="Arial"/>
        <w:sz w:val="16"/>
        <w:szCs w:val="16"/>
      </w:rPr>
      <w:t>AFR 65/6298/2017</w:t>
    </w:r>
    <w:r w:rsidRPr="00BD6A50" w:rsidDel="00621126">
      <w:rPr>
        <w:rFonts w:ascii="Arial" w:hAnsi="Arial" w:cs="Arial"/>
        <w:sz w:val="16"/>
        <w:szCs w:val="16"/>
      </w:rPr>
      <w:t xml:space="preserve"> </w:t>
    </w:r>
    <w:r w:rsidRPr="00236F3A">
      <w:rPr>
        <w:rFonts w:ascii="Arial" w:hAnsi="Arial" w:cs="Arial"/>
        <w:sz w:val="16"/>
        <w:szCs w:val="16"/>
      </w:rPr>
      <w:t>South Sudan</w:t>
    </w:r>
    <w:r w:rsidR="0026766F" w:rsidRPr="00236F3A">
      <w:rPr>
        <w:rFonts w:ascii="Arial" w:hAnsi="Arial" w:cs="Arial"/>
        <w:sz w:val="16"/>
        <w:szCs w:val="16"/>
      </w:rPr>
      <w:tab/>
      <w:t xml:space="preserve">Date: </w:t>
    </w:r>
    <w:r w:rsidR="007F1A33">
      <w:rPr>
        <w:rFonts w:ascii="Arial" w:hAnsi="Arial" w:cs="Arial"/>
        <w:sz w:val="16"/>
        <w:szCs w:val="16"/>
      </w:rPr>
      <w:t>2</w:t>
    </w:r>
    <w:r w:rsidR="005365D6">
      <w:rPr>
        <w:rFonts w:ascii="Arial" w:hAnsi="Arial" w:cs="Arial"/>
        <w:sz w:val="16"/>
        <w:szCs w:val="16"/>
      </w:rPr>
      <w:t>4</w:t>
    </w:r>
    <w:r w:rsidRPr="00236F3A">
      <w:rPr>
        <w:rFonts w:ascii="Arial" w:hAnsi="Arial" w:cs="Arial"/>
        <w:sz w:val="16"/>
        <w:szCs w:val="16"/>
      </w:rPr>
      <w:t xml:space="preserve"> May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57D"/>
    <w:multiLevelType w:val="hybridMultilevel"/>
    <w:tmpl w:val="FACE5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BB"/>
    <w:rsid w:val="000156E6"/>
    <w:rsid w:val="00023EE0"/>
    <w:rsid w:val="000B23F7"/>
    <w:rsid w:val="000E79AC"/>
    <w:rsid w:val="000F0AF1"/>
    <w:rsid w:val="000F11B8"/>
    <w:rsid w:val="00114598"/>
    <w:rsid w:val="001411BF"/>
    <w:rsid w:val="0014379F"/>
    <w:rsid w:val="0014669B"/>
    <w:rsid w:val="001624EA"/>
    <w:rsid w:val="001671E0"/>
    <w:rsid w:val="0018414B"/>
    <w:rsid w:val="001842FD"/>
    <w:rsid w:val="001951FB"/>
    <w:rsid w:val="00196F3C"/>
    <w:rsid w:val="001B7B2B"/>
    <w:rsid w:val="001C3C3E"/>
    <w:rsid w:val="001E0993"/>
    <w:rsid w:val="0022004E"/>
    <w:rsid w:val="00236F3A"/>
    <w:rsid w:val="00261C8A"/>
    <w:rsid w:val="0026766F"/>
    <w:rsid w:val="0027166B"/>
    <w:rsid w:val="00281628"/>
    <w:rsid w:val="002923B7"/>
    <w:rsid w:val="002932CE"/>
    <w:rsid w:val="00310926"/>
    <w:rsid w:val="00342F41"/>
    <w:rsid w:val="00347243"/>
    <w:rsid w:val="00383B06"/>
    <w:rsid w:val="003A2A73"/>
    <w:rsid w:val="003D377A"/>
    <w:rsid w:val="003F28D2"/>
    <w:rsid w:val="003F62BB"/>
    <w:rsid w:val="00415A74"/>
    <w:rsid w:val="00475586"/>
    <w:rsid w:val="00483E30"/>
    <w:rsid w:val="004D19C7"/>
    <w:rsid w:val="004E6A6E"/>
    <w:rsid w:val="004F4779"/>
    <w:rsid w:val="005040F2"/>
    <w:rsid w:val="005149A9"/>
    <w:rsid w:val="00523736"/>
    <w:rsid w:val="0053584A"/>
    <w:rsid w:val="005365D6"/>
    <w:rsid w:val="005534BC"/>
    <w:rsid w:val="00573664"/>
    <w:rsid w:val="005C2CBA"/>
    <w:rsid w:val="005C41FB"/>
    <w:rsid w:val="005D159E"/>
    <w:rsid w:val="005E3947"/>
    <w:rsid w:val="005F0D06"/>
    <w:rsid w:val="005F29C5"/>
    <w:rsid w:val="00606C38"/>
    <w:rsid w:val="00621126"/>
    <w:rsid w:val="00651138"/>
    <w:rsid w:val="00655838"/>
    <w:rsid w:val="006814D6"/>
    <w:rsid w:val="006820E8"/>
    <w:rsid w:val="006B49F5"/>
    <w:rsid w:val="006C2190"/>
    <w:rsid w:val="006C33B2"/>
    <w:rsid w:val="006C3DE2"/>
    <w:rsid w:val="007179E8"/>
    <w:rsid w:val="007272BE"/>
    <w:rsid w:val="00736B40"/>
    <w:rsid w:val="007479B8"/>
    <w:rsid w:val="007620A6"/>
    <w:rsid w:val="0076309E"/>
    <w:rsid w:val="0077354F"/>
    <w:rsid w:val="007873C7"/>
    <w:rsid w:val="00787481"/>
    <w:rsid w:val="00795D45"/>
    <w:rsid w:val="007A1959"/>
    <w:rsid w:val="007A5DA8"/>
    <w:rsid w:val="007E0CAD"/>
    <w:rsid w:val="007E57A7"/>
    <w:rsid w:val="007F1A33"/>
    <w:rsid w:val="00801718"/>
    <w:rsid w:val="00815508"/>
    <w:rsid w:val="008224D0"/>
    <w:rsid w:val="008241AB"/>
    <w:rsid w:val="0086100E"/>
    <w:rsid w:val="0086363D"/>
    <w:rsid w:val="00875E19"/>
    <w:rsid w:val="008A2213"/>
    <w:rsid w:val="008C6392"/>
    <w:rsid w:val="008D1348"/>
    <w:rsid w:val="008E48B0"/>
    <w:rsid w:val="008F64FC"/>
    <w:rsid w:val="009144AA"/>
    <w:rsid w:val="00946781"/>
    <w:rsid w:val="00950C7F"/>
    <w:rsid w:val="00962D79"/>
    <w:rsid w:val="00963CA3"/>
    <w:rsid w:val="00985339"/>
    <w:rsid w:val="00987C31"/>
    <w:rsid w:val="009971C5"/>
    <w:rsid w:val="009A147F"/>
    <w:rsid w:val="009C0BC3"/>
    <w:rsid w:val="009C3762"/>
    <w:rsid w:val="009C7110"/>
    <w:rsid w:val="009D5F0B"/>
    <w:rsid w:val="009E0910"/>
    <w:rsid w:val="009F4BB3"/>
    <w:rsid w:val="00A01132"/>
    <w:rsid w:val="00A05356"/>
    <w:rsid w:val="00A33625"/>
    <w:rsid w:val="00A51870"/>
    <w:rsid w:val="00A90696"/>
    <w:rsid w:val="00AF4CF9"/>
    <w:rsid w:val="00B03581"/>
    <w:rsid w:val="00B043D9"/>
    <w:rsid w:val="00B059CB"/>
    <w:rsid w:val="00B06E79"/>
    <w:rsid w:val="00B22D7A"/>
    <w:rsid w:val="00B4432F"/>
    <w:rsid w:val="00B60FB0"/>
    <w:rsid w:val="00B811E7"/>
    <w:rsid w:val="00B84EF8"/>
    <w:rsid w:val="00B85BCC"/>
    <w:rsid w:val="00B9147D"/>
    <w:rsid w:val="00BA2E0A"/>
    <w:rsid w:val="00BA31FC"/>
    <w:rsid w:val="00BA7970"/>
    <w:rsid w:val="00BC7168"/>
    <w:rsid w:val="00BC73AF"/>
    <w:rsid w:val="00BD6A50"/>
    <w:rsid w:val="00BE4AEB"/>
    <w:rsid w:val="00BE6B93"/>
    <w:rsid w:val="00BF365D"/>
    <w:rsid w:val="00C025BD"/>
    <w:rsid w:val="00C1004C"/>
    <w:rsid w:val="00C264C5"/>
    <w:rsid w:val="00C37D70"/>
    <w:rsid w:val="00C64997"/>
    <w:rsid w:val="00C920F5"/>
    <w:rsid w:val="00CA4C6C"/>
    <w:rsid w:val="00CA7CCE"/>
    <w:rsid w:val="00CE1780"/>
    <w:rsid w:val="00CE6658"/>
    <w:rsid w:val="00D0106D"/>
    <w:rsid w:val="00D03746"/>
    <w:rsid w:val="00D20DEB"/>
    <w:rsid w:val="00D63AA5"/>
    <w:rsid w:val="00D6401F"/>
    <w:rsid w:val="00D72175"/>
    <w:rsid w:val="00D77D97"/>
    <w:rsid w:val="00D818C3"/>
    <w:rsid w:val="00D85FE8"/>
    <w:rsid w:val="00D95569"/>
    <w:rsid w:val="00DC34C0"/>
    <w:rsid w:val="00DC5FB0"/>
    <w:rsid w:val="00DD777F"/>
    <w:rsid w:val="00DE0495"/>
    <w:rsid w:val="00DF0C26"/>
    <w:rsid w:val="00E23769"/>
    <w:rsid w:val="00E2387F"/>
    <w:rsid w:val="00E601DC"/>
    <w:rsid w:val="00E6735E"/>
    <w:rsid w:val="00E96397"/>
    <w:rsid w:val="00E97E64"/>
    <w:rsid w:val="00EA7847"/>
    <w:rsid w:val="00EB3D70"/>
    <w:rsid w:val="00EC130D"/>
    <w:rsid w:val="00EC2C85"/>
    <w:rsid w:val="00ED1B69"/>
    <w:rsid w:val="00ED61F1"/>
    <w:rsid w:val="00EF576D"/>
    <w:rsid w:val="00F20743"/>
    <w:rsid w:val="00F238BD"/>
    <w:rsid w:val="00F25545"/>
    <w:rsid w:val="00F54365"/>
    <w:rsid w:val="00F712EA"/>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649096-D1FF-4AA2-87A2-B85FA7E5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EF576D"/>
    <w:rPr>
      <w:rFonts w:ascii="Segoe UI" w:hAnsi="Segoe UI" w:cs="Segoe UI"/>
      <w:sz w:val="18"/>
      <w:szCs w:val="18"/>
    </w:rPr>
  </w:style>
  <w:style w:type="character" w:customStyle="1" w:styleId="BalloonTextChar">
    <w:name w:val="Balloon Text Char"/>
    <w:basedOn w:val="DefaultParagraphFont"/>
    <w:link w:val="BalloonText"/>
    <w:uiPriority w:val="99"/>
    <w:locked/>
    <w:rsid w:val="00EF576D"/>
    <w:rPr>
      <w:rFonts w:ascii="Segoe UI" w:hAnsi="Segoe UI"/>
      <w:sz w:val="18"/>
      <w:lang w:val="en-GB" w:eastAsia="zh-CN"/>
    </w:rPr>
  </w:style>
  <w:style w:type="character" w:styleId="CommentReference">
    <w:name w:val="annotation reference"/>
    <w:basedOn w:val="DefaultParagraphFont"/>
    <w:uiPriority w:val="99"/>
    <w:rsid w:val="00EF576D"/>
    <w:rPr>
      <w:sz w:val="16"/>
    </w:rPr>
  </w:style>
  <w:style w:type="paragraph" w:styleId="CommentText">
    <w:name w:val="annotation text"/>
    <w:basedOn w:val="Normal"/>
    <w:link w:val="CommentTextChar"/>
    <w:uiPriority w:val="99"/>
    <w:rsid w:val="00EF576D"/>
    <w:rPr>
      <w:sz w:val="20"/>
      <w:szCs w:val="20"/>
    </w:rPr>
  </w:style>
  <w:style w:type="character" w:customStyle="1" w:styleId="CommentTextChar">
    <w:name w:val="Comment Text Char"/>
    <w:basedOn w:val="DefaultParagraphFont"/>
    <w:link w:val="CommentText"/>
    <w:uiPriority w:val="99"/>
    <w:locked/>
    <w:rsid w:val="00EF576D"/>
    <w:rPr>
      <w:lang w:val="en-GB" w:eastAsia="zh-CN"/>
    </w:rPr>
  </w:style>
  <w:style w:type="paragraph" w:styleId="CommentSubject">
    <w:name w:val="annotation subject"/>
    <w:basedOn w:val="CommentText"/>
    <w:next w:val="CommentText"/>
    <w:link w:val="CommentSubjectChar"/>
    <w:uiPriority w:val="99"/>
    <w:rsid w:val="00EF576D"/>
    <w:rPr>
      <w:b/>
      <w:bCs/>
    </w:rPr>
  </w:style>
  <w:style w:type="character" w:customStyle="1" w:styleId="CommentSubjectChar">
    <w:name w:val="Comment Subject Char"/>
    <w:basedOn w:val="CommentTextChar"/>
    <w:link w:val="CommentSubject"/>
    <w:uiPriority w:val="99"/>
    <w:locked/>
    <w:rsid w:val="00EF576D"/>
    <w:rPr>
      <w:b/>
      <w:lang w:val="en-GB" w:eastAsia="zh-CN"/>
    </w:rPr>
  </w:style>
  <w:style w:type="numbering" w:customStyle="1" w:styleId="AIActionPoints">
    <w:name w:val="AI Action Points"/>
    <w:pPr>
      <w:numPr>
        <w:numId w:val="1"/>
      </w:numPr>
    </w:pPr>
  </w:style>
  <w:style w:type="character" w:styleId="Hyperlink">
    <w:name w:val="Hyperlink"/>
    <w:rsid w:val="000E79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3492">
      <w:bodyDiv w:val="1"/>
      <w:marLeft w:val="0"/>
      <w:marRight w:val="0"/>
      <w:marTop w:val="0"/>
      <w:marBottom w:val="0"/>
      <w:divBdr>
        <w:top w:val="none" w:sz="0" w:space="0" w:color="auto"/>
        <w:left w:val="none" w:sz="0" w:space="0" w:color="auto"/>
        <w:bottom w:val="none" w:sz="0" w:space="0" w:color="auto"/>
        <w:right w:val="none" w:sz="0" w:space="0" w:color="auto"/>
      </w:divBdr>
    </w:div>
    <w:div w:id="411893822">
      <w:bodyDiv w:val="1"/>
      <w:marLeft w:val="0"/>
      <w:marRight w:val="0"/>
      <w:marTop w:val="0"/>
      <w:marBottom w:val="0"/>
      <w:divBdr>
        <w:top w:val="none" w:sz="0" w:space="0" w:color="auto"/>
        <w:left w:val="none" w:sz="0" w:space="0" w:color="auto"/>
        <w:bottom w:val="none" w:sz="0" w:space="0" w:color="auto"/>
        <w:right w:val="none" w:sz="0" w:space="0" w:color="auto"/>
      </w:divBdr>
    </w:div>
    <w:div w:id="640577964">
      <w:bodyDiv w:val="1"/>
      <w:marLeft w:val="0"/>
      <w:marRight w:val="0"/>
      <w:marTop w:val="0"/>
      <w:marBottom w:val="0"/>
      <w:divBdr>
        <w:top w:val="none" w:sz="0" w:space="0" w:color="auto"/>
        <w:left w:val="none" w:sz="0" w:space="0" w:color="auto"/>
        <w:bottom w:val="none" w:sz="0" w:space="0" w:color="auto"/>
        <w:right w:val="none" w:sz="0" w:space="0" w:color="auto"/>
      </w:divBdr>
    </w:div>
    <w:div w:id="8580080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sudanembassyusa.org/contac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Nyagoah Tut</dc:creator>
  <cp:keywords/>
  <dc:description/>
  <cp:lastModifiedBy>IAR1Team</cp:lastModifiedBy>
  <cp:revision>3</cp:revision>
  <dcterms:created xsi:type="dcterms:W3CDTF">2017-05-24T14:41:00Z</dcterms:created>
  <dcterms:modified xsi:type="dcterms:W3CDTF">2017-05-24T15:21:00Z</dcterms:modified>
</cp:coreProperties>
</file>