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0B575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F017EE" w:rsidP="000B575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PRO</w:t>
      </w:r>
      <w:r w:rsidR="008D2F26">
        <w:rPr>
          <w:rStyle w:val="AIHeadline"/>
          <w:rFonts w:cs="Arial"/>
          <w:snapToGrid w:val="0"/>
          <w:sz w:val="38"/>
          <w:szCs w:val="38"/>
        </w:rPr>
        <w:t>-</w:t>
      </w:r>
      <w:r>
        <w:rPr>
          <w:rStyle w:val="AIHeadline"/>
          <w:rFonts w:cs="Arial"/>
          <w:snapToGrid w:val="0"/>
          <w:sz w:val="38"/>
          <w:szCs w:val="38"/>
        </w:rPr>
        <w:t xml:space="preserve">BIAFRAN ACTIVIST </w:t>
      </w:r>
      <w:r w:rsidR="0051240A">
        <w:rPr>
          <w:rStyle w:val="AIHeadline"/>
          <w:rFonts w:cs="Arial"/>
          <w:snapToGrid w:val="0"/>
          <w:sz w:val="38"/>
          <w:szCs w:val="38"/>
        </w:rPr>
        <w:t>RELEASED</w:t>
      </w:r>
    </w:p>
    <w:p w:rsidR="0026766F" w:rsidRPr="00F95961" w:rsidRDefault="003F0E88" w:rsidP="000B575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Sunday Chucks Obasi</w:t>
      </w:r>
      <w:r w:rsidR="001E6D54">
        <w:rPr>
          <w:rFonts w:cs="Arial"/>
        </w:rPr>
        <w:t xml:space="preserve"> (30) </w:t>
      </w:r>
      <w:r w:rsidR="0051240A">
        <w:rPr>
          <w:rFonts w:cs="Arial"/>
        </w:rPr>
        <w:t xml:space="preserve">who </w:t>
      </w:r>
      <w:r>
        <w:rPr>
          <w:rFonts w:cs="Arial"/>
        </w:rPr>
        <w:t xml:space="preserve">was abducted </w:t>
      </w:r>
      <w:r w:rsidR="00CD4283">
        <w:rPr>
          <w:rFonts w:cs="Arial"/>
        </w:rPr>
        <w:t xml:space="preserve">from his home in </w:t>
      </w:r>
      <w:r w:rsidR="00C97CCF" w:rsidRPr="00097A0C">
        <w:rPr>
          <w:rFonts w:cs="Arial"/>
        </w:rPr>
        <w:t>Amuko</w:t>
      </w:r>
      <w:r w:rsidR="00C97CCF">
        <w:rPr>
          <w:rFonts w:cs="Arial"/>
        </w:rPr>
        <w:t xml:space="preserve"> Nnewi Anambra </w:t>
      </w:r>
      <w:r w:rsidR="00CD4283">
        <w:rPr>
          <w:rFonts w:cs="Arial"/>
        </w:rPr>
        <w:t xml:space="preserve">State </w:t>
      </w:r>
      <w:r w:rsidR="00C97CCF">
        <w:rPr>
          <w:rFonts w:cs="Arial"/>
        </w:rPr>
        <w:t xml:space="preserve">on 16 August </w:t>
      </w:r>
      <w:r w:rsidR="0051240A">
        <w:rPr>
          <w:rFonts w:cs="Arial"/>
        </w:rPr>
        <w:t xml:space="preserve">2016 </w:t>
      </w:r>
      <w:r>
        <w:rPr>
          <w:rFonts w:cs="Arial"/>
        </w:rPr>
        <w:t xml:space="preserve">by Nigerian security agents </w:t>
      </w:r>
      <w:r w:rsidR="0051240A">
        <w:rPr>
          <w:rFonts w:cs="Arial"/>
        </w:rPr>
        <w:t>has been released</w:t>
      </w:r>
      <w:r w:rsidR="0067171E">
        <w:rPr>
          <w:rFonts w:cs="Arial"/>
        </w:rPr>
        <w:t xml:space="preserve"> on bail</w:t>
      </w:r>
      <w:r w:rsidR="0051240A">
        <w:rPr>
          <w:rFonts w:cs="Arial"/>
        </w:rPr>
        <w:t>.</w:t>
      </w:r>
    </w:p>
    <w:p w:rsidR="0053352C" w:rsidRDefault="00382372" w:rsidP="000B5752">
      <w:pPr>
        <w:pStyle w:val="AITableHeading"/>
        <w:jc w:val="both"/>
        <w:rPr>
          <w:rFonts w:cs="Arial"/>
          <w:b w:val="0"/>
        </w:rPr>
      </w:pPr>
      <w:r w:rsidRPr="00097A0C">
        <w:rPr>
          <w:rFonts w:cs="Arial"/>
        </w:rPr>
        <w:t>Sunday Chucks Obasi</w:t>
      </w:r>
      <w:r w:rsidRPr="00382372">
        <w:rPr>
          <w:rFonts w:cs="Arial"/>
          <w:b w:val="0"/>
        </w:rPr>
        <w:t xml:space="preserve"> (30), a pro</w:t>
      </w:r>
      <w:r w:rsidR="008D2F26">
        <w:rPr>
          <w:rFonts w:cs="Arial"/>
          <w:b w:val="0"/>
        </w:rPr>
        <w:t>-</w:t>
      </w:r>
      <w:r w:rsidRPr="00382372">
        <w:rPr>
          <w:rFonts w:cs="Arial"/>
          <w:b w:val="0"/>
        </w:rPr>
        <w:t>Biafran activist</w:t>
      </w:r>
      <w:r w:rsidR="008D2F26">
        <w:rPr>
          <w:rFonts w:cs="Arial"/>
          <w:b w:val="0"/>
        </w:rPr>
        <w:t>,</w:t>
      </w:r>
      <w:r w:rsidRPr="00382372">
        <w:rPr>
          <w:rFonts w:cs="Arial"/>
          <w:b w:val="0"/>
        </w:rPr>
        <w:t xml:space="preserve"> </w:t>
      </w:r>
      <w:r w:rsidR="0051240A">
        <w:rPr>
          <w:rFonts w:cs="Arial"/>
          <w:b w:val="0"/>
        </w:rPr>
        <w:t xml:space="preserve">who </w:t>
      </w:r>
      <w:r w:rsidRPr="00382372">
        <w:rPr>
          <w:rFonts w:cs="Arial"/>
          <w:b w:val="0"/>
        </w:rPr>
        <w:t xml:space="preserve">was </w:t>
      </w:r>
      <w:r w:rsidR="008D2F26">
        <w:rPr>
          <w:rFonts w:cs="Arial"/>
          <w:b w:val="0"/>
        </w:rPr>
        <w:t xml:space="preserve">abducted </w:t>
      </w:r>
      <w:r w:rsidR="00C97CCF">
        <w:rPr>
          <w:rFonts w:cs="Arial"/>
          <w:b w:val="0"/>
        </w:rPr>
        <w:t xml:space="preserve">by five armed men </w:t>
      </w:r>
      <w:r w:rsidR="00C97CCF" w:rsidRPr="00382372">
        <w:rPr>
          <w:rFonts w:cs="Arial"/>
          <w:b w:val="0"/>
        </w:rPr>
        <w:t xml:space="preserve">suspected to be security </w:t>
      </w:r>
      <w:r w:rsidR="00C97CCF">
        <w:rPr>
          <w:rFonts w:cs="Arial"/>
          <w:b w:val="0"/>
        </w:rPr>
        <w:t>agents</w:t>
      </w:r>
      <w:r w:rsidR="00C97CCF" w:rsidRPr="00382372">
        <w:rPr>
          <w:rFonts w:cs="Arial"/>
          <w:b w:val="0"/>
        </w:rPr>
        <w:t xml:space="preserve"> </w:t>
      </w:r>
      <w:r w:rsidRPr="00382372">
        <w:rPr>
          <w:rFonts w:cs="Arial"/>
          <w:b w:val="0"/>
        </w:rPr>
        <w:t xml:space="preserve">at about 9pm </w:t>
      </w:r>
      <w:r w:rsidR="00C97CCF">
        <w:rPr>
          <w:rFonts w:cs="Arial"/>
          <w:b w:val="0"/>
        </w:rPr>
        <w:t xml:space="preserve">on 16 August </w:t>
      </w:r>
      <w:r w:rsidR="0053352C">
        <w:rPr>
          <w:rFonts w:cs="Arial"/>
          <w:b w:val="0"/>
        </w:rPr>
        <w:t xml:space="preserve">2016 </w:t>
      </w:r>
      <w:r w:rsidR="00C97CCF">
        <w:rPr>
          <w:rFonts w:cs="Arial"/>
          <w:b w:val="0"/>
        </w:rPr>
        <w:t>from</w:t>
      </w:r>
      <w:r w:rsidRPr="00382372">
        <w:rPr>
          <w:rFonts w:cs="Arial"/>
          <w:b w:val="0"/>
        </w:rPr>
        <w:t xml:space="preserve"> his </w:t>
      </w:r>
      <w:r w:rsidR="008D2F26">
        <w:rPr>
          <w:rFonts w:cs="Arial"/>
          <w:b w:val="0"/>
        </w:rPr>
        <w:t>home</w:t>
      </w:r>
      <w:r w:rsidRPr="00382372">
        <w:rPr>
          <w:rFonts w:cs="Arial"/>
          <w:b w:val="0"/>
        </w:rPr>
        <w:t xml:space="preserve"> in Amuko Nnewi, Anambra State</w:t>
      </w:r>
      <w:r w:rsidR="0051240A">
        <w:rPr>
          <w:rFonts w:cs="Arial"/>
          <w:b w:val="0"/>
        </w:rPr>
        <w:t xml:space="preserve"> </w:t>
      </w:r>
      <w:r w:rsidR="0067171E">
        <w:rPr>
          <w:rFonts w:cs="Arial"/>
          <w:b w:val="0"/>
        </w:rPr>
        <w:t>was</w:t>
      </w:r>
      <w:r w:rsidR="0051240A">
        <w:rPr>
          <w:rFonts w:cs="Arial"/>
          <w:b w:val="0"/>
        </w:rPr>
        <w:t xml:space="preserve"> released</w:t>
      </w:r>
      <w:r w:rsidR="002525C2">
        <w:rPr>
          <w:rFonts w:cs="Arial"/>
          <w:b w:val="0"/>
        </w:rPr>
        <w:t xml:space="preserve"> on bail</w:t>
      </w:r>
      <w:r w:rsidR="0067171E">
        <w:rPr>
          <w:rFonts w:cs="Arial"/>
          <w:b w:val="0"/>
        </w:rPr>
        <w:t xml:space="preserve"> </w:t>
      </w:r>
      <w:r w:rsidR="00582E9C">
        <w:rPr>
          <w:rFonts w:cs="Arial"/>
          <w:b w:val="0"/>
        </w:rPr>
        <w:t>in December 2016</w:t>
      </w:r>
      <w:r w:rsidR="00C97CCF">
        <w:rPr>
          <w:rFonts w:cs="Arial"/>
          <w:b w:val="0"/>
        </w:rPr>
        <w:t>.</w:t>
      </w:r>
      <w:r w:rsidRPr="00382372">
        <w:rPr>
          <w:rFonts w:cs="Arial"/>
          <w:b w:val="0"/>
        </w:rPr>
        <w:t xml:space="preserve"> </w:t>
      </w:r>
      <w:r w:rsidR="0028504E">
        <w:rPr>
          <w:rFonts w:cs="Arial"/>
          <w:b w:val="0"/>
        </w:rPr>
        <w:t xml:space="preserve">His </w:t>
      </w:r>
      <w:r w:rsidR="0028504E" w:rsidRPr="0028504E">
        <w:rPr>
          <w:rFonts w:cs="Arial"/>
          <w:b w:val="0"/>
        </w:rPr>
        <w:t xml:space="preserve">family took the decision to keep </w:t>
      </w:r>
      <w:r w:rsidR="004E3B3F">
        <w:rPr>
          <w:rFonts w:cs="Arial"/>
          <w:b w:val="0"/>
        </w:rPr>
        <w:t xml:space="preserve">the news of </w:t>
      </w:r>
      <w:r w:rsidR="0028504E" w:rsidRPr="0028504E">
        <w:rPr>
          <w:rFonts w:cs="Arial"/>
          <w:b w:val="0"/>
        </w:rPr>
        <w:t xml:space="preserve">his release </w:t>
      </w:r>
      <w:r w:rsidR="004E3B3F">
        <w:rPr>
          <w:rFonts w:cs="Arial"/>
          <w:b w:val="0"/>
        </w:rPr>
        <w:t>private</w:t>
      </w:r>
      <w:r w:rsidR="004E3B3F" w:rsidRPr="0028504E">
        <w:rPr>
          <w:rFonts w:cs="Arial"/>
          <w:b w:val="0"/>
        </w:rPr>
        <w:t xml:space="preserve"> </w:t>
      </w:r>
      <w:r w:rsidR="004E3B3F">
        <w:rPr>
          <w:rFonts w:cs="Arial"/>
          <w:b w:val="0"/>
        </w:rPr>
        <w:t xml:space="preserve">up </w:t>
      </w:r>
      <w:r w:rsidR="0028504E">
        <w:rPr>
          <w:rFonts w:cs="Arial"/>
          <w:b w:val="0"/>
        </w:rPr>
        <w:t xml:space="preserve">until now </w:t>
      </w:r>
      <w:r w:rsidR="0028504E" w:rsidRPr="0028504E">
        <w:rPr>
          <w:rFonts w:cs="Arial"/>
          <w:b w:val="0"/>
        </w:rPr>
        <w:t xml:space="preserve">to enable him recover from the injuries he sustained </w:t>
      </w:r>
      <w:r w:rsidR="0028504E">
        <w:rPr>
          <w:rFonts w:cs="Arial"/>
          <w:b w:val="0"/>
        </w:rPr>
        <w:t>while in detention.</w:t>
      </w:r>
    </w:p>
    <w:p w:rsidR="0067171E" w:rsidRDefault="0067171E" w:rsidP="000B5752">
      <w:pPr>
        <w:pStyle w:val="AITableHeading"/>
        <w:jc w:val="both"/>
        <w:rPr>
          <w:rFonts w:cs="Arial"/>
          <w:b w:val="0"/>
        </w:rPr>
      </w:pPr>
    </w:p>
    <w:p w:rsidR="0067171E" w:rsidRDefault="0051240A" w:rsidP="000B5752">
      <w:pPr>
        <w:pStyle w:val="AITableHeading"/>
        <w:jc w:val="both"/>
        <w:rPr>
          <w:rFonts w:cs="Arial"/>
          <w:b w:val="0"/>
        </w:rPr>
      </w:pPr>
      <w:r>
        <w:rPr>
          <w:rFonts w:cs="Arial"/>
          <w:b w:val="0"/>
        </w:rPr>
        <w:t>In an interview with Amnesty Nigeria researcher,</w:t>
      </w:r>
      <w:r w:rsidR="00CD1C05">
        <w:rPr>
          <w:rFonts w:cs="Arial"/>
          <w:b w:val="0"/>
        </w:rPr>
        <w:t xml:space="preserve"> Sunday Chucks Obasi </w:t>
      </w:r>
      <w:r w:rsidR="00BE368E">
        <w:rPr>
          <w:rFonts w:cs="Arial"/>
          <w:b w:val="0"/>
        </w:rPr>
        <w:t>expressed his appreciation to Amnesty International</w:t>
      </w:r>
      <w:r w:rsidR="0067171E">
        <w:rPr>
          <w:rFonts w:cs="Arial"/>
          <w:b w:val="0"/>
        </w:rPr>
        <w:t>.</w:t>
      </w:r>
      <w:r w:rsidR="00BE368E">
        <w:rPr>
          <w:rFonts w:cs="Arial"/>
          <w:b w:val="0"/>
        </w:rPr>
        <w:t xml:space="preserve"> </w:t>
      </w:r>
      <w:r w:rsidR="0067171E">
        <w:rPr>
          <w:rFonts w:cs="Arial"/>
          <w:b w:val="0"/>
        </w:rPr>
        <w:t xml:space="preserve">Sunday Chucks Obasi was held </w:t>
      </w:r>
      <w:r w:rsidR="005F777D">
        <w:rPr>
          <w:rFonts w:cs="Arial"/>
          <w:b w:val="0"/>
        </w:rPr>
        <w:t xml:space="preserve">incommunicado </w:t>
      </w:r>
      <w:r w:rsidR="002525C2">
        <w:rPr>
          <w:rFonts w:cs="Arial"/>
          <w:b w:val="0"/>
        </w:rPr>
        <w:t xml:space="preserve">at the Department of State Services </w:t>
      </w:r>
      <w:r w:rsidR="0099297F">
        <w:rPr>
          <w:rFonts w:cs="Arial"/>
          <w:b w:val="0"/>
        </w:rPr>
        <w:t xml:space="preserve">(DSS) </w:t>
      </w:r>
      <w:r w:rsidR="0067171E">
        <w:rPr>
          <w:rFonts w:cs="Arial"/>
          <w:b w:val="0"/>
        </w:rPr>
        <w:t xml:space="preserve">in </w:t>
      </w:r>
      <w:r w:rsidR="00BE368E">
        <w:rPr>
          <w:rFonts w:cs="Arial"/>
          <w:b w:val="0"/>
        </w:rPr>
        <w:t xml:space="preserve">Anambra </w:t>
      </w:r>
      <w:r w:rsidR="002525C2">
        <w:rPr>
          <w:rFonts w:cs="Arial"/>
          <w:b w:val="0"/>
        </w:rPr>
        <w:t xml:space="preserve">where he </w:t>
      </w:r>
      <w:r w:rsidR="0067171E">
        <w:rPr>
          <w:rFonts w:cs="Arial"/>
          <w:b w:val="0"/>
        </w:rPr>
        <w:t xml:space="preserve">says he </w:t>
      </w:r>
      <w:r w:rsidR="002525C2">
        <w:rPr>
          <w:rFonts w:cs="Arial"/>
          <w:b w:val="0"/>
        </w:rPr>
        <w:t xml:space="preserve">was </w:t>
      </w:r>
      <w:r w:rsidR="0099297F">
        <w:rPr>
          <w:rFonts w:cs="Arial"/>
          <w:b w:val="0"/>
        </w:rPr>
        <w:t xml:space="preserve">ill-treated, </w:t>
      </w:r>
      <w:r w:rsidR="002525C2">
        <w:rPr>
          <w:rFonts w:cs="Arial"/>
          <w:b w:val="0"/>
        </w:rPr>
        <w:t xml:space="preserve">severely tortured and interrogated by </w:t>
      </w:r>
      <w:r w:rsidR="0053352C">
        <w:rPr>
          <w:rFonts w:cs="Arial"/>
          <w:b w:val="0"/>
        </w:rPr>
        <w:t>security agents</w:t>
      </w:r>
      <w:r w:rsidR="00CD1C05">
        <w:rPr>
          <w:rFonts w:cs="Arial"/>
          <w:b w:val="0"/>
        </w:rPr>
        <w:t xml:space="preserve"> </w:t>
      </w:r>
      <w:r w:rsidR="0067171E">
        <w:rPr>
          <w:rFonts w:cs="Arial"/>
          <w:b w:val="0"/>
        </w:rPr>
        <w:t>as they interrogated him</w:t>
      </w:r>
      <w:r w:rsidR="0053352C">
        <w:rPr>
          <w:rFonts w:cs="Arial"/>
          <w:b w:val="0"/>
        </w:rPr>
        <w:t xml:space="preserve"> </w:t>
      </w:r>
      <w:r w:rsidR="0067171E">
        <w:rPr>
          <w:rFonts w:cs="Arial"/>
          <w:b w:val="0"/>
        </w:rPr>
        <w:t>about</w:t>
      </w:r>
      <w:r w:rsidR="00CD1C05">
        <w:rPr>
          <w:rFonts w:cs="Arial"/>
          <w:b w:val="0"/>
        </w:rPr>
        <w:t xml:space="preserve"> the Indigenous People of Biafra</w:t>
      </w:r>
      <w:r w:rsidR="002525C2">
        <w:rPr>
          <w:rFonts w:cs="Arial"/>
          <w:b w:val="0"/>
        </w:rPr>
        <w:t xml:space="preserve"> movement</w:t>
      </w:r>
      <w:r w:rsidR="0053352C">
        <w:rPr>
          <w:rFonts w:cs="Arial"/>
          <w:b w:val="0"/>
        </w:rPr>
        <w:t>.</w:t>
      </w:r>
      <w:r w:rsidR="00CD1C05">
        <w:rPr>
          <w:rFonts w:cs="Arial"/>
          <w:b w:val="0"/>
        </w:rPr>
        <w:t xml:space="preserve"> </w:t>
      </w:r>
    </w:p>
    <w:p w:rsidR="0067171E" w:rsidRDefault="0067171E" w:rsidP="000B5752">
      <w:pPr>
        <w:pStyle w:val="AITableHeading"/>
        <w:jc w:val="both"/>
        <w:rPr>
          <w:rFonts w:cs="Arial"/>
          <w:b w:val="0"/>
        </w:rPr>
      </w:pPr>
    </w:p>
    <w:p w:rsidR="0053352C" w:rsidRDefault="0067171E" w:rsidP="000B5752">
      <w:pPr>
        <w:pStyle w:val="AITableHeading"/>
        <w:jc w:val="both"/>
        <w:rPr>
          <w:rFonts w:cs="Arial"/>
          <w:b w:val="0"/>
        </w:rPr>
      </w:pPr>
      <w:r>
        <w:rPr>
          <w:rFonts w:cs="Arial"/>
          <w:b w:val="0"/>
        </w:rPr>
        <w:t>H</w:t>
      </w:r>
      <w:r w:rsidR="00BE368E">
        <w:rPr>
          <w:rFonts w:cs="Arial"/>
          <w:b w:val="0"/>
        </w:rPr>
        <w:t xml:space="preserve">e </w:t>
      </w:r>
      <w:r w:rsidR="00BE368E" w:rsidRPr="00BE368E">
        <w:rPr>
          <w:rFonts w:cs="Arial"/>
          <w:b w:val="0"/>
        </w:rPr>
        <w:t xml:space="preserve">was arraigned in court </w:t>
      </w:r>
      <w:r w:rsidR="00BE368E">
        <w:rPr>
          <w:rFonts w:cs="Arial"/>
          <w:b w:val="0"/>
        </w:rPr>
        <w:t xml:space="preserve">for the first time since his arrest </w:t>
      </w:r>
      <w:r>
        <w:rPr>
          <w:rFonts w:cs="Arial"/>
          <w:b w:val="0"/>
        </w:rPr>
        <w:t xml:space="preserve">on </w:t>
      </w:r>
      <w:r w:rsidRPr="00BE368E">
        <w:rPr>
          <w:rFonts w:cs="Arial"/>
          <w:b w:val="0"/>
        </w:rPr>
        <w:t>9 December 2016</w:t>
      </w:r>
      <w:r>
        <w:rPr>
          <w:rFonts w:cs="Arial"/>
          <w:b w:val="0"/>
        </w:rPr>
        <w:t xml:space="preserve"> </w:t>
      </w:r>
      <w:r w:rsidR="0053352C">
        <w:rPr>
          <w:rFonts w:cs="Arial"/>
          <w:b w:val="0"/>
        </w:rPr>
        <w:t xml:space="preserve">and </w:t>
      </w:r>
      <w:r w:rsidR="00BE368E">
        <w:rPr>
          <w:rFonts w:cs="Arial"/>
          <w:b w:val="0"/>
        </w:rPr>
        <w:t xml:space="preserve">was </w:t>
      </w:r>
      <w:r w:rsidR="0053352C">
        <w:rPr>
          <w:rFonts w:cs="Arial"/>
          <w:b w:val="0"/>
        </w:rPr>
        <w:t>charged</w:t>
      </w:r>
      <w:r w:rsidR="0099297F">
        <w:rPr>
          <w:rFonts w:cs="Arial"/>
          <w:b w:val="0"/>
        </w:rPr>
        <w:t xml:space="preserve"> with obstructing DSS officials from carrying out their duty</w:t>
      </w:r>
      <w:r w:rsidR="00582E9C">
        <w:rPr>
          <w:rFonts w:cs="Arial"/>
          <w:b w:val="0"/>
        </w:rPr>
        <w:t>.</w:t>
      </w:r>
      <w:r w:rsidR="00CD1C05">
        <w:rPr>
          <w:rFonts w:cs="Arial"/>
          <w:b w:val="0"/>
        </w:rPr>
        <w:t xml:space="preserve"> </w:t>
      </w:r>
      <w:r>
        <w:rPr>
          <w:rFonts w:cs="Arial"/>
          <w:b w:val="0"/>
        </w:rPr>
        <w:t>A second</w:t>
      </w:r>
      <w:r w:rsidRPr="00253D8C">
        <w:rPr>
          <w:rFonts w:cs="Arial"/>
          <w:b w:val="0"/>
        </w:rPr>
        <w:t xml:space="preserve"> </w:t>
      </w:r>
      <w:r w:rsidR="00253D8C" w:rsidRPr="00253D8C">
        <w:rPr>
          <w:rFonts w:cs="Arial"/>
          <w:b w:val="0"/>
        </w:rPr>
        <w:t xml:space="preserve">court </w:t>
      </w:r>
      <w:r w:rsidR="00120548">
        <w:rPr>
          <w:rFonts w:cs="Arial"/>
          <w:b w:val="0"/>
        </w:rPr>
        <w:t>hearing on 3</w:t>
      </w:r>
      <w:r w:rsidR="00253D8C" w:rsidRPr="00253D8C">
        <w:rPr>
          <w:rFonts w:cs="Arial"/>
          <w:b w:val="0"/>
        </w:rPr>
        <w:t xml:space="preserve"> March</w:t>
      </w:r>
      <w:r w:rsidR="00582E9C">
        <w:rPr>
          <w:rFonts w:cs="Arial"/>
          <w:b w:val="0"/>
        </w:rPr>
        <w:t xml:space="preserve"> 2017</w:t>
      </w:r>
      <w:r w:rsidR="00253D8C" w:rsidRPr="00253D8C">
        <w:rPr>
          <w:rFonts w:cs="Arial"/>
          <w:b w:val="0"/>
        </w:rPr>
        <w:t xml:space="preserve">, </w:t>
      </w:r>
      <w:r>
        <w:rPr>
          <w:rFonts w:cs="Arial"/>
          <w:b w:val="0"/>
        </w:rPr>
        <w:t xml:space="preserve">was </w:t>
      </w:r>
      <w:r w:rsidR="00120548">
        <w:rPr>
          <w:rFonts w:cs="Arial"/>
          <w:b w:val="0"/>
        </w:rPr>
        <w:t xml:space="preserve">court </w:t>
      </w:r>
      <w:r>
        <w:rPr>
          <w:rFonts w:cs="Arial"/>
          <w:b w:val="0"/>
        </w:rPr>
        <w:t>adjourned to</w:t>
      </w:r>
      <w:r w:rsidR="00120548">
        <w:rPr>
          <w:rFonts w:cs="Arial"/>
          <w:b w:val="0"/>
        </w:rPr>
        <w:t xml:space="preserve"> 6 May</w:t>
      </w:r>
      <w:r>
        <w:rPr>
          <w:rFonts w:cs="Arial"/>
          <w:b w:val="0"/>
        </w:rPr>
        <w:t xml:space="preserve"> as DSS officials were not available to give evidence in the case</w:t>
      </w:r>
      <w:r w:rsidR="00253D8C" w:rsidRPr="00253D8C">
        <w:rPr>
          <w:rFonts w:cs="Arial"/>
          <w:b w:val="0"/>
        </w:rPr>
        <w:t>.</w:t>
      </w:r>
      <w:r w:rsidR="00253D8C" w:rsidRPr="00253D8C">
        <w:rPr>
          <w:rFonts w:cs="Arial"/>
        </w:rPr>
        <w:t xml:space="preserve"> </w:t>
      </w:r>
    </w:p>
    <w:p w:rsidR="00C97CCF" w:rsidRPr="00382372" w:rsidRDefault="00C97CCF" w:rsidP="000B5752">
      <w:pPr>
        <w:pStyle w:val="AITableHeading"/>
        <w:rPr>
          <w:rFonts w:cs="Arial"/>
          <w:b w:val="0"/>
        </w:rPr>
      </w:pPr>
    </w:p>
    <w:p w:rsidR="0051240A" w:rsidRDefault="0051240A" w:rsidP="000B5752">
      <w:pPr>
        <w:tabs>
          <w:tab w:val="left" w:pos="567"/>
        </w:tabs>
        <w:adjustRightInd w:val="0"/>
        <w:snapToGrid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1240A" w:rsidRPr="0051240A" w:rsidRDefault="0051240A" w:rsidP="000B5752">
      <w:pPr>
        <w:adjustRightInd w:val="0"/>
        <w:snapToGrid w:val="0"/>
        <w:spacing w:after="240"/>
        <w:rPr>
          <w:rFonts w:ascii="Arial" w:hAnsi="Arial"/>
          <w:b/>
          <w:bCs/>
          <w:sz w:val="20"/>
          <w:szCs w:val="20"/>
          <w:lang w:eastAsia="en-US"/>
        </w:rPr>
      </w:pPr>
      <w:r w:rsidRPr="0051240A">
        <w:rPr>
          <w:rFonts w:ascii="Arial" w:hAnsi="Arial"/>
          <w:b/>
          <w:bCs/>
          <w:sz w:val="20"/>
          <w:szCs w:val="20"/>
          <w:lang w:eastAsia="en-US"/>
        </w:rPr>
        <w:t>Thank you to all those who sent appeals. No further action is requested from the UA network.</w:t>
      </w:r>
    </w:p>
    <w:p w:rsidR="0051240A" w:rsidRPr="00F95961" w:rsidRDefault="0051240A" w:rsidP="000B5752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5F777D">
        <w:rPr>
          <w:rFonts w:cs="Arial"/>
        </w:rPr>
        <w:t xml:space="preserve">first </w:t>
      </w:r>
      <w:r w:rsidRPr="00F95961">
        <w:rPr>
          <w:rFonts w:cs="Arial"/>
        </w:rPr>
        <w:t xml:space="preserve">update of UA </w:t>
      </w:r>
      <w:r w:rsidR="00921EF4">
        <w:rPr>
          <w:rFonts w:cs="Arial"/>
        </w:rPr>
        <w:t>198/16</w:t>
      </w:r>
      <w:r w:rsidRPr="00F95961">
        <w:rPr>
          <w:rFonts w:cs="Arial"/>
        </w:rPr>
        <w:t xml:space="preserve">. Further information: </w:t>
      </w:r>
      <w:r w:rsidR="00C86548" w:rsidRPr="00C86548">
        <w:rPr>
          <w:rFonts w:cs="Arial"/>
        </w:rPr>
        <w:t>https://www.amnesty.org/en/documents/afr44/4716/2016/en/</w:t>
      </w:r>
    </w:p>
    <w:p w:rsidR="0051240A" w:rsidRDefault="0051240A" w:rsidP="000B5752">
      <w:pPr>
        <w:rPr>
          <w:rFonts w:ascii="Arial" w:hAnsi="Arial" w:cs="Arial"/>
          <w:sz w:val="16"/>
          <w:szCs w:val="16"/>
        </w:rPr>
      </w:pPr>
    </w:p>
    <w:p w:rsidR="0051240A" w:rsidRDefault="0051240A" w:rsidP="000B5752">
      <w:pPr>
        <w:rPr>
          <w:rFonts w:ascii="Arial" w:hAnsi="Arial" w:cs="Arial"/>
          <w:sz w:val="16"/>
          <w:szCs w:val="16"/>
        </w:rPr>
      </w:pPr>
    </w:p>
    <w:p w:rsidR="0051240A" w:rsidRPr="00F95961" w:rsidRDefault="0051240A" w:rsidP="000B575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r w:rsidR="00921EF4">
        <w:rPr>
          <w:rFonts w:ascii="Arial" w:hAnsi="Arial" w:cs="Arial"/>
          <w:sz w:val="16"/>
          <w:szCs w:val="16"/>
        </w:rPr>
        <w:t xml:space="preserve">Sunday </w:t>
      </w:r>
      <w:r w:rsidR="004F6DC3">
        <w:rPr>
          <w:rFonts w:ascii="Arial" w:hAnsi="Arial" w:cs="Arial"/>
          <w:sz w:val="16"/>
          <w:szCs w:val="16"/>
        </w:rPr>
        <w:t xml:space="preserve">Chucks </w:t>
      </w:r>
      <w:r w:rsidR="00921EF4">
        <w:rPr>
          <w:rFonts w:ascii="Arial" w:hAnsi="Arial" w:cs="Arial"/>
          <w:sz w:val="16"/>
          <w:szCs w:val="16"/>
        </w:rPr>
        <w:t>Obasi</w:t>
      </w:r>
    </w:p>
    <w:p w:rsidR="0051240A" w:rsidRPr="00F95961" w:rsidRDefault="0051240A" w:rsidP="000B575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 xml:space="preserve">: </w:t>
      </w:r>
      <w:r w:rsidR="00921EF4">
        <w:rPr>
          <w:rFonts w:ascii="Arial" w:hAnsi="Arial" w:cs="Arial"/>
          <w:sz w:val="16"/>
          <w:szCs w:val="16"/>
        </w:rPr>
        <w:t>m</w:t>
      </w:r>
    </w:p>
    <w:p w:rsidR="0051240A" w:rsidRPr="00F95961" w:rsidRDefault="0051240A" w:rsidP="000B5752">
      <w:pPr>
        <w:rPr>
          <w:rFonts w:ascii="Arial" w:hAnsi="Arial" w:cs="Arial"/>
        </w:rPr>
      </w:pPr>
    </w:p>
    <w:p w:rsidR="0051240A" w:rsidRPr="00F95961" w:rsidRDefault="0051240A" w:rsidP="000B575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51240A" w:rsidRPr="00F95961" w:rsidSect="000B575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1240A" w:rsidRPr="00F95961" w:rsidRDefault="0051240A" w:rsidP="000B575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51240A" w:rsidRPr="00F95961" w:rsidRDefault="0051240A" w:rsidP="000B575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51240A" w:rsidRPr="00F95961" w:rsidRDefault="0051240A" w:rsidP="000B575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4F199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9</w:t>
      </w:r>
      <w:r w:rsidR="004F1992">
        <w:rPr>
          <w:rFonts w:ascii="Arial" w:hAnsi="Arial" w:cs="Arial"/>
          <w:sz w:val="16"/>
          <w:szCs w:val="16"/>
        </w:rPr>
        <w:t>8/16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53352C" w:rsidRPr="002525C2">
        <w:rPr>
          <w:rFonts w:ascii="Arial" w:hAnsi="Arial" w:cs="Arial"/>
          <w:sz w:val="16"/>
          <w:szCs w:val="16"/>
        </w:rPr>
        <w:t>AFR 44/6122/2017</w:t>
      </w:r>
      <w:r w:rsidR="0053352C"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67171E">
        <w:rPr>
          <w:rFonts w:ascii="Arial" w:hAnsi="Arial" w:cs="Arial"/>
          <w:sz w:val="16"/>
          <w:szCs w:val="16"/>
        </w:rPr>
        <w:t>27 April 2017</w:t>
      </w:r>
    </w:p>
    <w:p w:rsidR="0051240A" w:rsidRPr="00F95961" w:rsidRDefault="0051240A" w:rsidP="000B5752">
      <w:pPr>
        <w:tabs>
          <w:tab w:val="left" w:pos="567"/>
        </w:tabs>
        <w:adjustRightInd w:val="0"/>
        <w:snapToGrid w:val="0"/>
        <w:rPr>
          <w:rFonts w:ascii="Arial" w:hAnsi="Arial" w:cs="Arial"/>
          <w:sz w:val="16"/>
          <w:szCs w:val="16"/>
        </w:rPr>
      </w:pPr>
    </w:p>
    <w:sectPr w:rsidR="0051240A" w:rsidRPr="00F95961" w:rsidSect="000B575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8B" w:rsidRDefault="00455B8B">
      <w:r>
        <w:separator/>
      </w:r>
    </w:p>
  </w:endnote>
  <w:endnote w:type="continuationSeparator" w:id="0">
    <w:p w:rsidR="00455B8B" w:rsidRDefault="0045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0A" w:rsidRPr="00D0106D" w:rsidRDefault="0051240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0A" w:rsidRDefault="000B5752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B5752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8B" w:rsidRDefault="00455B8B">
      <w:r>
        <w:separator/>
      </w:r>
    </w:p>
  </w:footnote>
  <w:footnote w:type="continuationSeparator" w:id="0">
    <w:p w:rsidR="00455B8B" w:rsidRDefault="0045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0A" w:rsidRPr="00D0106D" w:rsidRDefault="0051240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0A" w:rsidRDefault="0051240A"/>
  <w:p w:rsidR="0051240A" w:rsidRDefault="0051240A"/>
  <w:p w:rsidR="0051240A" w:rsidRPr="00B96C0B" w:rsidRDefault="0051240A" w:rsidP="00104B52">
    <w:pPr>
      <w:tabs>
        <w:tab w:val="left" w:pos="8040"/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>Further information on UA:</w:t>
    </w:r>
    <w:r>
      <w:rPr>
        <w:rFonts w:ascii="Arial" w:hAnsi="Arial" w:cs="Arial"/>
        <w:sz w:val="16"/>
        <w:szCs w:val="16"/>
      </w:rPr>
      <w:t xml:space="preserve"> 198/16</w:t>
    </w:r>
    <w:r w:rsidRPr="00B96C0B">
      <w:rPr>
        <w:rFonts w:ascii="Arial" w:hAnsi="Arial" w:cs="Arial"/>
        <w:sz w:val="16"/>
        <w:szCs w:val="16"/>
      </w:rPr>
      <w:t xml:space="preserve"> Index: </w:t>
    </w:r>
    <w:r w:rsidR="0053352C" w:rsidRPr="00DC05D9">
      <w:rPr>
        <w:rFonts w:ascii="Arial" w:hAnsi="Arial" w:cs="Arial"/>
        <w:sz w:val="16"/>
        <w:szCs w:val="16"/>
      </w:rPr>
      <w:t>AFR 44/6122/2017</w:t>
    </w:r>
    <w:r w:rsidR="0053352C">
      <w:t xml:space="preserve"> </w:t>
    </w:r>
    <w:r>
      <w:rPr>
        <w:rFonts w:ascii="Arial" w:hAnsi="Arial" w:cs="Arial"/>
        <w:sz w:val="16"/>
        <w:szCs w:val="16"/>
      </w:rPr>
      <w:t>Nigeria</w:t>
    </w:r>
    <w:r w:rsidRPr="00B96C0B">
      <w:rPr>
        <w:rFonts w:ascii="Arial" w:hAnsi="Arial" w:cs="Arial"/>
        <w:sz w:val="16"/>
        <w:szCs w:val="16"/>
      </w:rPr>
      <w:tab/>
    </w:r>
    <w:r w:rsidR="00104B52">
      <w:rPr>
        <w:rFonts w:ascii="Arial" w:hAnsi="Arial" w:cs="Arial"/>
        <w:sz w:val="16"/>
        <w:szCs w:val="16"/>
      </w:rPr>
      <w:tab/>
    </w:r>
    <w:r w:rsidRPr="00B96C0B">
      <w:rPr>
        <w:rFonts w:ascii="Arial" w:hAnsi="Arial" w:cs="Arial"/>
        <w:sz w:val="16"/>
        <w:szCs w:val="16"/>
      </w:rPr>
      <w:t xml:space="preserve">Date: </w:t>
    </w:r>
    <w:r w:rsidR="00104B52">
      <w:rPr>
        <w:rFonts w:ascii="Arial" w:hAnsi="Arial" w:cs="Arial"/>
        <w:sz w:val="16"/>
        <w:szCs w:val="16"/>
      </w:rPr>
      <w:t>2</w:t>
    </w:r>
    <w:r w:rsidR="0067171E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</w:t>
    </w:r>
    <w:r w:rsidR="0067171E">
      <w:rPr>
        <w:rFonts w:ascii="Arial" w:hAnsi="Arial" w:cs="Arial"/>
        <w:sz w:val="16"/>
        <w:szCs w:val="16"/>
      </w:rPr>
      <w:t xml:space="preserve">April </w:t>
    </w:r>
    <w:r>
      <w:rPr>
        <w:rFonts w:ascii="Arial" w:hAnsi="Arial" w:cs="Arial"/>
        <w:sz w:val="16"/>
        <w:szCs w:val="16"/>
      </w:rPr>
      <w:t>201</w:t>
    </w:r>
    <w:r w:rsidR="0067171E">
      <w:rPr>
        <w:rFonts w:ascii="Arial" w:hAnsi="Arial" w:cs="Arial"/>
        <w:sz w:val="16"/>
        <w:szCs w:val="16"/>
      </w:rPr>
      <w:t>7</w:t>
    </w:r>
  </w:p>
  <w:p w:rsidR="0051240A" w:rsidRDefault="005124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097A0C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097A0C">
      <w:rPr>
        <w:rFonts w:ascii="Arial" w:hAnsi="Arial" w:cs="Arial"/>
        <w:sz w:val="16"/>
        <w:szCs w:val="16"/>
      </w:rPr>
      <w:t xml:space="preserve">UA: </w:t>
    </w:r>
    <w:r w:rsidR="00CD4283" w:rsidRPr="00097A0C">
      <w:rPr>
        <w:rFonts w:ascii="Arial" w:hAnsi="Arial" w:cs="Arial"/>
        <w:sz w:val="16"/>
        <w:szCs w:val="16"/>
      </w:rPr>
      <w:t xml:space="preserve">198/16 </w:t>
    </w:r>
    <w:r w:rsidRPr="00097A0C">
      <w:rPr>
        <w:rFonts w:ascii="Arial" w:hAnsi="Arial" w:cs="Arial"/>
        <w:sz w:val="16"/>
        <w:szCs w:val="16"/>
      </w:rPr>
      <w:t xml:space="preserve">Index: </w:t>
    </w:r>
    <w:r w:rsidR="00CD4283" w:rsidRPr="00F017EE">
      <w:rPr>
        <w:rFonts w:ascii="Arial" w:hAnsi="Arial" w:cs="Arial"/>
        <w:sz w:val="16"/>
        <w:szCs w:val="16"/>
      </w:rPr>
      <w:t>AFR 44/4716/2016</w:t>
    </w:r>
    <w:r w:rsidR="00CD4283" w:rsidRPr="00097A0C">
      <w:rPr>
        <w:rFonts w:ascii="Arial" w:hAnsi="Arial" w:cs="Arial"/>
      </w:rPr>
      <w:t xml:space="preserve"> </w:t>
    </w:r>
    <w:r w:rsidR="00382372" w:rsidRPr="00097A0C">
      <w:rPr>
        <w:rFonts w:ascii="Arial" w:hAnsi="Arial" w:cs="Arial"/>
        <w:sz w:val="16"/>
        <w:szCs w:val="16"/>
      </w:rPr>
      <w:t>Nigeria</w:t>
    </w:r>
    <w:r w:rsidRPr="00097A0C">
      <w:rPr>
        <w:rFonts w:ascii="Arial" w:hAnsi="Arial" w:cs="Arial"/>
        <w:sz w:val="16"/>
        <w:szCs w:val="16"/>
      </w:rPr>
      <w:tab/>
      <w:t xml:space="preserve">Date: </w:t>
    </w:r>
    <w:r w:rsidR="00CD4283" w:rsidRPr="00097A0C">
      <w:rPr>
        <w:rFonts w:ascii="Arial" w:hAnsi="Arial" w:cs="Arial"/>
        <w:sz w:val="16"/>
        <w:szCs w:val="16"/>
      </w:rPr>
      <w:t>26 August 2016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3DC0262"/>
    <w:multiLevelType w:val="multilevel"/>
    <w:tmpl w:val="49E4002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53B50F7B"/>
    <w:multiLevelType w:val="hybridMultilevel"/>
    <w:tmpl w:val="0B005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74F3"/>
    <w:rsid w:val="00023EE0"/>
    <w:rsid w:val="00077B1B"/>
    <w:rsid w:val="000833F5"/>
    <w:rsid w:val="00097A0C"/>
    <w:rsid w:val="000B23F7"/>
    <w:rsid w:val="000B5752"/>
    <w:rsid w:val="000F0AF1"/>
    <w:rsid w:val="000F11B8"/>
    <w:rsid w:val="000F1BCB"/>
    <w:rsid w:val="000F5587"/>
    <w:rsid w:val="00104B52"/>
    <w:rsid w:val="0011409A"/>
    <w:rsid w:val="00114598"/>
    <w:rsid w:val="00120548"/>
    <w:rsid w:val="001411BF"/>
    <w:rsid w:val="001541E9"/>
    <w:rsid w:val="001624EA"/>
    <w:rsid w:val="001671E0"/>
    <w:rsid w:val="001951FB"/>
    <w:rsid w:val="00196F3C"/>
    <w:rsid w:val="001A3827"/>
    <w:rsid w:val="001A4BC8"/>
    <w:rsid w:val="001B7B2B"/>
    <w:rsid w:val="001E0993"/>
    <w:rsid w:val="001E6D54"/>
    <w:rsid w:val="001F4149"/>
    <w:rsid w:val="00244EE0"/>
    <w:rsid w:val="002525C2"/>
    <w:rsid w:val="00253D8C"/>
    <w:rsid w:val="00255FB2"/>
    <w:rsid w:val="0026766F"/>
    <w:rsid w:val="0027166B"/>
    <w:rsid w:val="00280BBF"/>
    <w:rsid w:val="0028504E"/>
    <w:rsid w:val="002923B7"/>
    <w:rsid w:val="002932CE"/>
    <w:rsid w:val="002B489B"/>
    <w:rsid w:val="002F6C91"/>
    <w:rsid w:val="003009DA"/>
    <w:rsid w:val="00310926"/>
    <w:rsid w:val="003212CE"/>
    <w:rsid w:val="00347243"/>
    <w:rsid w:val="00382372"/>
    <w:rsid w:val="003A2A73"/>
    <w:rsid w:val="003B070E"/>
    <w:rsid w:val="003D377A"/>
    <w:rsid w:val="003F0E88"/>
    <w:rsid w:val="00415A74"/>
    <w:rsid w:val="00426CA6"/>
    <w:rsid w:val="00455B8B"/>
    <w:rsid w:val="00475586"/>
    <w:rsid w:val="00483E30"/>
    <w:rsid w:val="004D19C7"/>
    <w:rsid w:val="004D49DA"/>
    <w:rsid w:val="004E3B3F"/>
    <w:rsid w:val="004E6A6E"/>
    <w:rsid w:val="004F1992"/>
    <w:rsid w:val="004F6DC3"/>
    <w:rsid w:val="005040F2"/>
    <w:rsid w:val="0051240A"/>
    <w:rsid w:val="005149A9"/>
    <w:rsid w:val="0053352C"/>
    <w:rsid w:val="0053584A"/>
    <w:rsid w:val="005534BC"/>
    <w:rsid w:val="00582E9C"/>
    <w:rsid w:val="005A61D9"/>
    <w:rsid w:val="005B2247"/>
    <w:rsid w:val="005B765A"/>
    <w:rsid w:val="005C2CBA"/>
    <w:rsid w:val="005C41FB"/>
    <w:rsid w:val="005E0133"/>
    <w:rsid w:val="005E3947"/>
    <w:rsid w:val="005F0D06"/>
    <w:rsid w:val="005F29C5"/>
    <w:rsid w:val="005F777D"/>
    <w:rsid w:val="00606C38"/>
    <w:rsid w:val="00664852"/>
    <w:rsid w:val="0067171E"/>
    <w:rsid w:val="006814D6"/>
    <w:rsid w:val="006820E8"/>
    <w:rsid w:val="006C2190"/>
    <w:rsid w:val="006C3DE2"/>
    <w:rsid w:val="007136B9"/>
    <w:rsid w:val="007179E8"/>
    <w:rsid w:val="00736B40"/>
    <w:rsid w:val="007479B8"/>
    <w:rsid w:val="007620A6"/>
    <w:rsid w:val="0077354F"/>
    <w:rsid w:val="00782D43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B2200"/>
    <w:rsid w:val="008C2DD3"/>
    <w:rsid w:val="008C6392"/>
    <w:rsid w:val="008D2F26"/>
    <w:rsid w:val="008E48B0"/>
    <w:rsid w:val="008F64FC"/>
    <w:rsid w:val="009144AA"/>
    <w:rsid w:val="00921EF4"/>
    <w:rsid w:val="00946781"/>
    <w:rsid w:val="00950C7F"/>
    <w:rsid w:val="00963CA3"/>
    <w:rsid w:val="0098315A"/>
    <w:rsid w:val="00985339"/>
    <w:rsid w:val="00985B44"/>
    <w:rsid w:val="00987C31"/>
    <w:rsid w:val="00992545"/>
    <w:rsid w:val="0099297F"/>
    <w:rsid w:val="009971C5"/>
    <w:rsid w:val="009C0BC3"/>
    <w:rsid w:val="009D5F0B"/>
    <w:rsid w:val="009E0910"/>
    <w:rsid w:val="009F4BB3"/>
    <w:rsid w:val="00AE750F"/>
    <w:rsid w:val="00AF4CF9"/>
    <w:rsid w:val="00B043D9"/>
    <w:rsid w:val="00B06E79"/>
    <w:rsid w:val="00B22D7A"/>
    <w:rsid w:val="00B4432F"/>
    <w:rsid w:val="00B60FB0"/>
    <w:rsid w:val="00B811E7"/>
    <w:rsid w:val="00B812B9"/>
    <w:rsid w:val="00B84EF8"/>
    <w:rsid w:val="00B9147D"/>
    <w:rsid w:val="00B96C0B"/>
    <w:rsid w:val="00BA31FC"/>
    <w:rsid w:val="00BC4721"/>
    <w:rsid w:val="00BE207F"/>
    <w:rsid w:val="00BE368E"/>
    <w:rsid w:val="00BE4AEB"/>
    <w:rsid w:val="00BE6297"/>
    <w:rsid w:val="00BF69A5"/>
    <w:rsid w:val="00C0111A"/>
    <w:rsid w:val="00C15BF1"/>
    <w:rsid w:val="00C264C5"/>
    <w:rsid w:val="00C64997"/>
    <w:rsid w:val="00C86548"/>
    <w:rsid w:val="00C97CCF"/>
    <w:rsid w:val="00CB3AFC"/>
    <w:rsid w:val="00CD1C05"/>
    <w:rsid w:val="00CD4283"/>
    <w:rsid w:val="00CE6658"/>
    <w:rsid w:val="00CF3A8E"/>
    <w:rsid w:val="00CF60BB"/>
    <w:rsid w:val="00D0106D"/>
    <w:rsid w:val="00D0300E"/>
    <w:rsid w:val="00D03746"/>
    <w:rsid w:val="00D20DEB"/>
    <w:rsid w:val="00D244C5"/>
    <w:rsid w:val="00D46B41"/>
    <w:rsid w:val="00D63AA5"/>
    <w:rsid w:val="00D6401F"/>
    <w:rsid w:val="00D85FE8"/>
    <w:rsid w:val="00DA2E22"/>
    <w:rsid w:val="00DC05D9"/>
    <w:rsid w:val="00DC5FB0"/>
    <w:rsid w:val="00DD777F"/>
    <w:rsid w:val="00DF0C26"/>
    <w:rsid w:val="00E147E1"/>
    <w:rsid w:val="00E1700B"/>
    <w:rsid w:val="00E23769"/>
    <w:rsid w:val="00E2387F"/>
    <w:rsid w:val="00E271F4"/>
    <w:rsid w:val="00E601DC"/>
    <w:rsid w:val="00E6735E"/>
    <w:rsid w:val="00E96397"/>
    <w:rsid w:val="00E97E64"/>
    <w:rsid w:val="00EA7847"/>
    <w:rsid w:val="00EB0808"/>
    <w:rsid w:val="00EB3D70"/>
    <w:rsid w:val="00EC130D"/>
    <w:rsid w:val="00EC2C85"/>
    <w:rsid w:val="00ED37BE"/>
    <w:rsid w:val="00ED61F1"/>
    <w:rsid w:val="00EE5152"/>
    <w:rsid w:val="00EF2390"/>
    <w:rsid w:val="00EF4B83"/>
    <w:rsid w:val="00F017EE"/>
    <w:rsid w:val="00F20743"/>
    <w:rsid w:val="00F20AE4"/>
    <w:rsid w:val="00F2338D"/>
    <w:rsid w:val="00F25545"/>
    <w:rsid w:val="00F54365"/>
    <w:rsid w:val="00F54D1F"/>
    <w:rsid w:val="00F6275B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E10443-520F-4FC4-B074-0ECFF13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customStyle="1" w:styleId="AILetterAddress">
    <w:name w:val="AI Letter Address"/>
    <w:basedOn w:val="Normal"/>
    <w:link w:val="AILetterAddressChar"/>
    <w:rsid w:val="00382372"/>
    <w:pPr>
      <w:spacing w:line="240" w:lineRule="atLeast"/>
    </w:pPr>
    <w:rPr>
      <w:rFonts w:ascii="Amnesty Trade Gothic" w:hAnsi="Amnesty Trade Gothic"/>
      <w:color w:val="000000"/>
      <w:sz w:val="20"/>
      <w:lang w:eastAsia="en-US"/>
    </w:rPr>
  </w:style>
  <w:style w:type="character" w:customStyle="1" w:styleId="AILetterAddressChar">
    <w:name w:val="AI Letter Address Char"/>
    <w:link w:val="AILetterAddress"/>
    <w:locked/>
    <w:rsid w:val="00382372"/>
    <w:rPr>
      <w:rFonts w:ascii="Amnesty Trade Gothic" w:hAnsi="Amnesty Trade Gothic"/>
      <w:color w:val="000000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147E1"/>
    <w:rPr>
      <w:sz w:val="16"/>
    </w:rPr>
  </w:style>
  <w:style w:type="character" w:styleId="Hyperlink">
    <w:name w:val="Hyperlink"/>
    <w:basedOn w:val="DefaultParagraphFont"/>
    <w:uiPriority w:val="99"/>
    <w:rsid w:val="00E147E1"/>
    <w:rPr>
      <w:color w:val="0000FF"/>
      <w:u w:val="single"/>
    </w:rPr>
  </w:style>
  <w:style w:type="paragraph" w:customStyle="1" w:styleId="Default">
    <w:name w:val="Default"/>
    <w:rsid w:val="00E147E1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D4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4283"/>
    <w:rPr>
      <w:rFonts w:ascii="Segoe UI" w:hAnsi="Segoe UI"/>
      <w:sz w:val="18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rsid w:val="00C97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7CCF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7CCF"/>
    <w:rPr>
      <w:b/>
      <w:lang w:val="x-none" w:eastAsia="zh-CN"/>
    </w:rPr>
  </w:style>
  <w:style w:type="paragraph" w:styleId="Revision">
    <w:name w:val="Revision"/>
    <w:hidden/>
    <w:uiPriority w:val="99"/>
    <w:semiHidden/>
    <w:rsid w:val="00582E9C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9678-8A4C-449E-A01F-786D40D4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iar4team</cp:lastModifiedBy>
  <cp:revision>2</cp:revision>
  <cp:lastPrinted>2016-08-26T15:14:00Z</cp:lastPrinted>
  <dcterms:created xsi:type="dcterms:W3CDTF">2017-04-27T14:00:00Z</dcterms:created>
  <dcterms:modified xsi:type="dcterms:W3CDTF">2017-04-27T14:00:00Z</dcterms:modified>
</cp:coreProperties>
</file>