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3B47E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F4C49" w:rsidRDefault="002905F3" w:rsidP="003B47E2">
      <w:pPr>
        <w:rPr>
          <w:rStyle w:val="AIHeadline"/>
          <w:rFonts w:cs="Arial"/>
          <w:snapToGrid w:val="0"/>
          <w:sz w:val="38"/>
          <w:szCs w:val="38"/>
        </w:rPr>
      </w:pPr>
      <w:r w:rsidRPr="006F4C49">
        <w:rPr>
          <w:rStyle w:val="AIHeadline"/>
          <w:rFonts w:cs="Arial"/>
          <w:snapToGrid w:val="0"/>
          <w:sz w:val="38"/>
          <w:szCs w:val="38"/>
        </w:rPr>
        <w:t>OPPOSITION LEADER</w:t>
      </w:r>
      <w:r w:rsidR="005F6A90">
        <w:rPr>
          <w:rStyle w:val="AIHeadline"/>
          <w:rFonts w:cs="Arial"/>
          <w:snapToGrid w:val="0"/>
          <w:sz w:val="38"/>
          <w:szCs w:val="38"/>
        </w:rPr>
        <w:t xml:space="preserve"> HELD IN INHUMANE CONDITIONS</w:t>
      </w:r>
      <w:r w:rsidRPr="006F4C49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6631EB" w:rsidRDefault="003E1C2B" w:rsidP="003B47E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There is fear for safety of </w:t>
      </w:r>
      <w:r w:rsidR="002905F3">
        <w:rPr>
          <w:rFonts w:cs="Arial"/>
        </w:rPr>
        <w:t>Hakainde Hichilema</w:t>
      </w:r>
      <w:r w:rsidR="000F7D53">
        <w:rPr>
          <w:rFonts w:cs="Arial"/>
        </w:rPr>
        <w:t xml:space="preserve"> </w:t>
      </w:r>
      <w:r w:rsidR="004F2CDA">
        <w:rPr>
          <w:rFonts w:cs="Arial"/>
        </w:rPr>
        <w:t xml:space="preserve">after he was transferred from </w:t>
      </w:r>
      <w:r w:rsidR="00541908">
        <w:rPr>
          <w:rFonts w:cs="Arial"/>
        </w:rPr>
        <w:t>Lusaka</w:t>
      </w:r>
      <w:r w:rsidR="004F2CDA">
        <w:rPr>
          <w:rFonts w:cs="Arial"/>
        </w:rPr>
        <w:t xml:space="preserve"> Central </w:t>
      </w:r>
      <w:r w:rsidR="00541908">
        <w:rPr>
          <w:rFonts w:cs="Arial"/>
        </w:rPr>
        <w:t>Correctional Facility</w:t>
      </w:r>
      <w:r w:rsidR="004F2CDA">
        <w:rPr>
          <w:rFonts w:cs="Arial"/>
        </w:rPr>
        <w:t xml:space="preserve"> in Lusaka Province to </w:t>
      </w:r>
      <w:proofErr w:type="spellStart"/>
      <w:r w:rsidR="004F2CDA">
        <w:rPr>
          <w:rFonts w:cs="Arial"/>
        </w:rPr>
        <w:t>Mukobeko</w:t>
      </w:r>
      <w:proofErr w:type="spellEnd"/>
      <w:r w:rsidR="004F2CDA">
        <w:rPr>
          <w:rFonts w:cs="Arial"/>
        </w:rPr>
        <w:t xml:space="preserve"> Maximum </w:t>
      </w:r>
      <w:r w:rsidR="00823446">
        <w:rPr>
          <w:rStyle w:val="StyleAIBodytextAsianSimSunChar"/>
          <w:rFonts w:cs="Arial"/>
        </w:rPr>
        <w:t xml:space="preserve">Correctional Facility </w:t>
      </w:r>
      <w:r w:rsidR="006631EB">
        <w:rPr>
          <w:rFonts w:cs="Arial"/>
        </w:rPr>
        <w:t>in Central P</w:t>
      </w:r>
      <w:r w:rsidR="004F2CDA">
        <w:rPr>
          <w:rFonts w:cs="Arial"/>
        </w:rPr>
        <w:t xml:space="preserve">rovince. </w:t>
      </w:r>
      <w:r w:rsidR="006631EB">
        <w:rPr>
          <w:rFonts w:cs="Arial"/>
        </w:rPr>
        <w:t xml:space="preserve">He is being held under degrading and inhumane conditions </w:t>
      </w:r>
      <w:r w:rsidR="004F2CDA">
        <w:rPr>
          <w:rFonts w:cs="Arial"/>
        </w:rPr>
        <w:t>at the Maximum Security Prison</w:t>
      </w:r>
      <w:r w:rsidR="006631EB">
        <w:rPr>
          <w:rFonts w:cs="Arial"/>
        </w:rPr>
        <w:t>.</w:t>
      </w:r>
      <w:r w:rsidR="004F2CDA">
        <w:rPr>
          <w:rFonts w:cs="Arial"/>
        </w:rPr>
        <w:t xml:space="preserve"> </w:t>
      </w:r>
      <w:r w:rsidR="00C8026C">
        <w:rPr>
          <w:rFonts w:cs="Arial"/>
        </w:rPr>
        <w:t xml:space="preserve">The conditions to which he is subjected </w:t>
      </w:r>
      <w:r w:rsidR="0054795C">
        <w:rPr>
          <w:rFonts w:cs="Arial"/>
        </w:rPr>
        <w:t xml:space="preserve">may amount to </w:t>
      </w:r>
      <w:r w:rsidR="001D6250">
        <w:rPr>
          <w:rFonts w:cs="Arial"/>
        </w:rPr>
        <w:t xml:space="preserve">torture and other </w:t>
      </w:r>
      <w:r w:rsidR="0054795C">
        <w:rPr>
          <w:rFonts w:cs="Arial"/>
        </w:rPr>
        <w:t>ill-treatment</w:t>
      </w:r>
      <w:r w:rsidR="00890013">
        <w:rPr>
          <w:rFonts w:cs="Arial"/>
        </w:rPr>
        <w:t>.</w:t>
      </w:r>
      <w:r w:rsidR="0054795C">
        <w:rPr>
          <w:rFonts w:cs="Arial"/>
        </w:rPr>
        <w:t xml:space="preserve"> </w:t>
      </w:r>
      <w:r w:rsidR="006631EB">
        <w:rPr>
          <w:rFonts w:cs="Arial"/>
        </w:rPr>
        <w:t xml:space="preserve">Hakainde Hichilema is facing </w:t>
      </w:r>
      <w:r w:rsidR="00823446">
        <w:rPr>
          <w:rFonts w:cs="Arial"/>
        </w:rPr>
        <w:t xml:space="preserve">the </w:t>
      </w:r>
      <w:r w:rsidR="006631EB">
        <w:rPr>
          <w:rFonts w:cs="Arial"/>
        </w:rPr>
        <w:t xml:space="preserve">charge of treason together with five </w:t>
      </w:r>
      <w:r w:rsidR="00823446">
        <w:rPr>
          <w:rFonts w:cs="Arial"/>
        </w:rPr>
        <w:t>others</w:t>
      </w:r>
      <w:r w:rsidR="006631EB">
        <w:rPr>
          <w:rFonts w:cs="Arial"/>
        </w:rPr>
        <w:t xml:space="preserve"> for allegedly obstructing a Presidential Motorcade.</w:t>
      </w:r>
    </w:p>
    <w:p w:rsidR="00213E6C" w:rsidRDefault="006631EB" w:rsidP="003B47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T</w:t>
      </w:r>
      <w:r w:rsidR="00213E6C">
        <w:rPr>
          <w:rStyle w:val="StyleAIBodytextAsianSimSunChar"/>
          <w:rFonts w:cs="Arial"/>
        </w:rPr>
        <w:t xml:space="preserve">he police moved </w:t>
      </w:r>
      <w:r w:rsidR="00213E6C" w:rsidRPr="006F4C49">
        <w:rPr>
          <w:rStyle w:val="StyleAIBodytextAsianSimSunChar"/>
          <w:rFonts w:cs="Arial"/>
          <w:b/>
        </w:rPr>
        <w:t>Hakainde Hichilema</w:t>
      </w:r>
      <w:r w:rsidR="00213E6C">
        <w:rPr>
          <w:rStyle w:val="StyleAIBodytextAsianSimSunChar"/>
          <w:rFonts w:cs="Arial"/>
        </w:rPr>
        <w:t xml:space="preserve"> and five other</w:t>
      </w:r>
      <w:r>
        <w:rPr>
          <w:rStyle w:val="StyleAIBodytextAsianSimSunChar"/>
          <w:rFonts w:cs="Arial"/>
        </w:rPr>
        <w:t>s</w:t>
      </w:r>
      <w:r w:rsidR="00213E6C">
        <w:rPr>
          <w:rStyle w:val="StyleAIBodytextAsianSimSunChar"/>
          <w:rFonts w:cs="Arial"/>
        </w:rPr>
        <w:t xml:space="preserve"> accused </w:t>
      </w:r>
      <w:r>
        <w:rPr>
          <w:rStyle w:val="StyleAIBodytextAsianSimSunChar"/>
          <w:rFonts w:cs="Arial"/>
        </w:rPr>
        <w:t xml:space="preserve">with him </w:t>
      </w:r>
      <w:r>
        <w:rPr>
          <w:rFonts w:cs="Arial"/>
        </w:rPr>
        <w:t xml:space="preserve">from </w:t>
      </w:r>
      <w:r w:rsidR="00541908">
        <w:rPr>
          <w:rFonts w:cs="Arial"/>
        </w:rPr>
        <w:t>Lusaka</w:t>
      </w:r>
      <w:r>
        <w:rPr>
          <w:rFonts w:cs="Arial"/>
        </w:rPr>
        <w:t xml:space="preserve"> </w:t>
      </w:r>
      <w:r w:rsidR="00823446">
        <w:rPr>
          <w:rStyle w:val="StyleAIBodytextAsianSimSunChar"/>
          <w:rFonts w:cs="Arial"/>
        </w:rPr>
        <w:t xml:space="preserve">Correctional Facility </w:t>
      </w:r>
      <w:r>
        <w:rPr>
          <w:rFonts w:cs="Arial"/>
        </w:rPr>
        <w:t xml:space="preserve">in Lusaka Province </w:t>
      </w:r>
      <w:r w:rsidR="00213E6C">
        <w:rPr>
          <w:rStyle w:val="StyleAIBodytextAsianSimSunChar"/>
          <w:rFonts w:cs="Arial"/>
        </w:rPr>
        <w:t xml:space="preserve">to </w:t>
      </w:r>
      <w:proofErr w:type="spellStart"/>
      <w:r w:rsidR="00213E6C">
        <w:rPr>
          <w:rStyle w:val="StyleAIBodytextAsianSimSunChar"/>
          <w:rFonts w:cs="Arial"/>
        </w:rPr>
        <w:t>Mukobeko</w:t>
      </w:r>
      <w:proofErr w:type="spellEnd"/>
      <w:r w:rsidR="00213E6C">
        <w:rPr>
          <w:rStyle w:val="StyleAIBodytextAsianSimSunChar"/>
          <w:rFonts w:cs="Arial"/>
        </w:rPr>
        <w:t xml:space="preserve"> Maximum </w:t>
      </w:r>
      <w:r w:rsidR="00541908">
        <w:rPr>
          <w:rStyle w:val="StyleAIBodytextAsianSimSunChar"/>
          <w:rFonts w:cs="Arial"/>
        </w:rPr>
        <w:t>Correctional Facility</w:t>
      </w:r>
      <w:r w:rsidR="005F6A90">
        <w:rPr>
          <w:rStyle w:val="StyleAIBodytextAsianSimSunChar"/>
          <w:rFonts w:cs="Arial"/>
        </w:rPr>
        <w:t xml:space="preserve"> </w:t>
      </w:r>
      <w:r w:rsidR="00400CF8">
        <w:rPr>
          <w:rStyle w:val="StyleAIBodytextAsianSimSunChar"/>
          <w:rFonts w:cs="Arial"/>
        </w:rPr>
        <w:t xml:space="preserve">in </w:t>
      </w:r>
      <w:r>
        <w:rPr>
          <w:rStyle w:val="StyleAIBodytextAsianSimSunChar"/>
          <w:rFonts w:cs="Arial"/>
        </w:rPr>
        <w:t xml:space="preserve">the </w:t>
      </w:r>
      <w:r w:rsidR="00400CF8">
        <w:rPr>
          <w:rStyle w:val="StyleAIBodytextAsianSimSunChar"/>
          <w:rFonts w:cs="Arial"/>
        </w:rPr>
        <w:t xml:space="preserve">Central Province </w:t>
      </w:r>
      <w:r>
        <w:rPr>
          <w:rStyle w:val="StyleAIBodytextAsianSimSunChar"/>
          <w:rFonts w:cs="Arial"/>
        </w:rPr>
        <w:t xml:space="preserve">of </w:t>
      </w:r>
      <w:r w:rsidR="00400CF8">
        <w:rPr>
          <w:rStyle w:val="StyleAIBodytextAsianSimSunChar"/>
          <w:rFonts w:cs="Arial"/>
        </w:rPr>
        <w:t>Zambia</w:t>
      </w:r>
      <w:r>
        <w:rPr>
          <w:rStyle w:val="StyleAIBodytextAsianSimSunChar"/>
          <w:rFonts w:cs="Arial"/>
        </w:rPr>
        <w:t xml:space="preserve"> on 9 June</w:t>
      </w:r>
      <w:r w:rsidR="004D01AA">
        <w:rPr>
          <w:rStyle w:val="StyleAIBodytextAsianSimSunChar"/>
          <w:rFonts w:cs="Arial"/>
        </w:rPr>
        <w:t xml:space="preserve">. </w:t>
      </w:r>
      <w:r w:rsidR="00823446">
        <w:rPr>
          <w:rStyle w:val="StyleAIBodytextAsianSimSunChar"/>
          <w:rFonts w:cs="Arial"/>
        </w:rPr>
        <w:t xml:space="preserve">Hakainde Hichilema, who is the </w:t>
      </w:r>
      <w:r w:rsidR="00823446">
        <w:rPr>
          <w:rFonts w:cs="Arial"/>
        </w:rPr>
        <w:t>leader of the United Party for National Development (UPND),</w:t>
      </w:r>
      <w:r w:rsidR="00823446">
        <w:rPr>
          <w:rStyle w:val="StyleAIBodytextAsianSimSunChar"/>
          <w:rFonts w:cs="Arial"/>
        </w:rPr>
        <w:t xml:space="preserve"> wa</w:t>
      </w:r>
      <w:r>
        <w:rPr>
          <w:rStyle w:val="StyleAIBodytextAsianSimSunChar"/>
          <w:rFonts w:cs="Arial"/>
        </w:rPr>
        <w:t xml:space="preserve">s badly beaten by police </w:t>
      </w:r>
      <w:r w:rsidR="00890013">
        <w:rPr>
          <w:rStyle w:val="StyleAIBodytextAsianSimSunChar"/>
          <w:rFonts w:cs="Arial"/>
        </w:rPr>
        <w:t xml:space="preserve">in the course of </w:t>
      </w:r>
      <w:r>
        <w:rPr>
          <w:rStyle w:val="StyleAIBodytextAsianSimSunChar"/>
          <w:rFonts w:cs="Arial"/>
        </w:rPr>
        <w:t xml:space="preserve">the transfer. </w:t>
      </w:r>
      <w:r w:rsidR="004D01AA">
        <w:rPr>
          <w:rStyle w:val="StyleAIBodytextAsianSimSunChar"/>
          <w:rFonts w:cs="Arial"/>
        </w:rPr>
        <w:t>H</w:t>
      </w:r>
      <w:r w:rsidR="00823446">
        <w:rPr>
          <w:rStyle w:val="StyleAIBodytextAsianSimSunChar"/>
          <w:rFonts w:cs="Arial"/>
        </w:rPr>
        <w:t>e</w:t>
      </w:r>
      <w:r w:rsidR="004D01AA">
        <w:rPr>
          <w:rStyle w:val="StyleAIBodytextAsianSimSunChar"/>
          <w:rFonts w:cs="Arial"/>
        </w:rPr>
        <w:t xml:space="preserve"> was bundled into a van and </w:t>
      </w:r>
      <w:r>
        <w:rPr>
          <w:rStyle w:val="StyleAIBodytextAsianSimSunChar"/>
          <w:rFonts w:cs="Arial"/>
        </w:rPr>
        <w:t xml:space="preserve">then </w:t>
      </w:r>
      <w:r w:rsidR="004D01AA">
        <w:rPr>
          <w:rStyle w:val="StyleAIBodytextAsianSimSunChar"/>
          <w:rFonts w:cs="Arial"/>
        </w:rPr>
        <w:t xml:space="preserve">flown in a helicopter that had not been </w:t>
      </w:r>
      <w:r>
        <w:rPr>
          <w:rStyle w:val="StyleAIBodytextAsianSimSunChar"/>
          <w:rFonts w:cs="Arial"/>
        </w:rPr>
        <w:t xml:space="preserve">operational </w:t>
      </w:r>
      <w:r w:rsidR="004D01AA">
        <w:rPr>
          <w:rStyle w:val="StyleAIBodytextAsianSimSunChar"/>
          <w:rFonts w:cs="Arial"/>
        </w:rPr>
        <w:t>for two years</w:t>
      </w:r>
      <w:r w:rsidR="005F6A90">
        <w:rPr>
          <w:rStyle w:val="StyleAIBodytextAsianSimSunChar"/>
          <w:rFonts w:cs="Arial"/>
        </w:rPr>
        <w:t xml:space="preserve">. </w:t>
      </w:r>
      <w:r w:rsidR="00213E6C">
        <w:rPr>
          <w:rStyle w:val="StyleAIBodytextAsianSimSunChar"/>
          <w:rFonts w:cs="Arial"/>
        </w:rPr>
        <w:t xml:space="preserve">The police did </w:t>
      </w:r>
      <w:r w:rsidR="00DB02F5">
        <w:rPr>
          <w:rStyle w:val="StyleAIBodytextAsianSimSunChar"/>
          <w:rFonts w:cs="Arial"/>
        </w:rPr>
        <w:t xml:space="preserve">not </w:t>
      </w:r>
      <w:r w:rsidR="005F6A90">
        <w:rPr>
          <w:rStyle w:val="StyleAIBodytextAsianSimSunChar"/>
          <w:rFonts w:cs="Arial"/>
        </w:rPr>
        <w:t xml:space="preserve">provide any reasons </w:t>
      </w:r>
      <w:r w:rsidR="00213E6C">
        <w:rPr>
          <w:rStyle w:val="StyleAIBodytextAsianSimSunChar"/>
          <w:rFonts w:cs="Arial"/>
        </w:rPr>
        <w:t xml:space="preserve">why they </w:t>
      </w:r>
      <w:r w:rsidR="005F6A90">
        <w:rPr>
          <w:rStyle w:val="StyleAIBodytextAsianSimSunChar"/>
          <w:rFonts w:cs="Arial"/>
        </w:rPr>
        <w:t>had transferred him</w:t>
      </w:r>
      <w:r w:rsidR="00213E6C">
        <w:rPr>
          <w:rStyle w:val="StyleAIBodytextAsianSimSunChar"/>
          <w:rFonts w:cs="Arial"/>
        </w:rPr>
        <w:t xml:space="preserve"> </w:t>
      </w:r>
      <w:r w:rsidR="005F6A90">
        <w:rPr>
          <w:rStyle w:val="StyleAIBodytextAsianSimSunChar"/>
          <w:rFonts w:cs="Arial"/>
        </w:rPr>
        <w:t>even</w:t>
      </w:r>
      <w:r w:rsidR="00213E6C">
        <w:rPr>
          <w:rStyle w:val="StyleAIBodytextAsianSimSunChar"/>
          <w:rFonts w:cs="Arial"/>
        </w:rPr>
        <w:t xml:space="preserve"> though his trial will </w:t>
      </w:r>
      <w:r w:rsidR="00D26A9C">
        <w:rPr>
          <w:rStyle w:val="StyleAIBodytextAsianSimSunChar"/>
          <w:rFonts w:cs="Arial"/>
        </w:rPr>
        <w:t xml:space="preserve">take place </w:t>
      </w:r>
      <w:r w:rsidR="00213E6C">
        <w:rPr>
          <w:rStyle w:val="StyleAIBodytextAsianSimSunChar"/>
          <w:rFonts w:cs="Arial"/>
        </w:rPr>
        <w:t>in Lusaka</w:t>
      </w:r>
      <w:r w:rsidR="00334575">
        <w:rPr>
          <w:rStyle w:val="StyleAIBodytextAsianSimSunChar"/>
          <w:rFonts w:cs="Arial"/>
        </w:rPr>
        <w:t xml:space="preserve">. </w:t>
      </w:r>
      <w:r w:rsidR="00D9128E">
        <w:rPr>
          <w:rStyle w:val="StyleAIBodytextAsianSimSunChar"/>
          <w:rFonts w:cs="Arial"/>
        </w:rPr>
        <w:t>H</w:t>
      </w:r>
      <w:r w:rsidR="005F6A90">
        <w:rPr>
          <w:rStyle w:val="StyleAIBodytextAsianSimSunChar"/>
          <w:rFonts w:cs="Arial"/>
        </w:rPr>
        <w:t xml:space="preserve">is lawyer and family were not informed </w:t>
      </w:r>
      <w:r w:rsidR="00823446">
        <w:rPr>
          <w:rStyle w:val="StyleAIBodytextAsianSimSunChar"/>
          <w:rFonts w:cs="Arial"/>
        </w:rPr>
        <w:t xml:space="preserve">of the transfer that took place </w:t>
      </w:r>
      <w:r w:rsidR="00213E6C">
        <w:rPr>
          <w:rStyle w:val="StyleAIBodytextAsianSimSunChar"/>
          <w:rFonts w:cs="Arial"/>
        </w:rPr>
        <w:t xml:space="preserve">despite a </w:t>
      </w:r>
      <w:r w:rsidR="00400CF8">
        <w:rPr>
          <w:rStyle w:val="StyleAIBodytextAsianSimSunChar"/>
          <w:rFonts w:cs="Arial"/>
        </w:rPr>
        <w:t>magistrate</w:t>
      </w:r>
      <w:r w:rsidR="00213E6C">
        <w:rPr>
          <w:rStyle w:val="StyleAIBodytextAsianSimSunChar"/>
          <w:rFonts w:cs="Arial"/>
        </w:rPr>
        <w:t xml:space="preserve"> having ruled that</w:t>
      </w:r>
      <w:r w:rsidR="00400CF8">
        <w:rPr>
          <w:rStyle w:val="StyleAIBodytextAsianSimSunChar"/>
          <w:rFonts w:cs="Arial"/>
        </w:rPr>
        <w:t xml:space="preserve"> he be</w:t>
      </w:r>
      <w:r w:rsidR="00213E6C">
        <w:rPr>
          <w:rStyle w:val="StyleAIBodytextAsianSimSunChar"/>
          <w:rFonts w:cs="Arial"/>
        </w:rPr>
        <w:t xml:space="preserve"> kept in Lusaka.</w:t>
      </w:r>
      <w:r w:rsidR="000E2F30">
        <w:rPr>
          <w:rStyle w:val="StyleAIBodytextAsianSimSunChar"/>
          <w:rFonts w:cs="Arial"/>
        </w:rPr>
        <w:t xml:space="preserve"> The police</w:t>
      </w:r>
      <w:r w:rsidR="00213E6C">
        <w:rPr>
          <w:rStyle w:val="StyleAIBodytextAsianSimSunChar"/>
          <w:rFonts w:cs="Arial"/>
        </w:rPr>
        <w:t xml:space="preserve"> </w:t>
      </w:r>
      <w:r w:rsidR="005F6A90">
        <w:rPr>
          <w:rStyle w:val="StyleAIBodytextAsianSimSunChar"/>
          <w:rFonts w:cs="Arial"/>
        </w:rPr>
        <w:t xml:space="preserve">only revealed </w:t>
      </w:r>
      <w:r w:rsidR="000E2F30">
        <w:rPr>
          <w:rStyle w:val="StyleAIBodytextAsianSimSunChar"/>
          <w:rFonts w:cs="Arial"/>
        </w:rPr>
        <w:t xml:space="preserve">his location </w:t>
      </w:r>
      <w:r w:rsidR="005F6A90">
        <w:rPr>
          <w:rStyle w:val="StyleAIBodytextAsianSimSunChar"/>
          <w:rFonts w:cs="Arial"/>
        </w:rPr>
        <w:t>on Saturday 10 June</w:t>
      </w:r>
      <w:r w:rsidR="00823446">
        <w:rPr>
          <w:rStyle w:val="StyleAIBodytextAsianSimSunChar"/>
          <w:rFonts w:cs="Arial"/>
        </w:rPr>
        <w:t>, a day after the transfer</w:t>
      </w:r>
      <w:r w:rsidR="005F6A90">
        <w:rPr>
          <w:rStyle w:val="StyleAIBodytextAsianSimSunChar"/>
          <w:rFonts w:cs="Arial"/>
        </w:rPr>
        <w:t>.</w:t>
      </w:r>
    </w:p>
    <w:p w:rsidR="005F6A90" w:rsidRDefault="005F6A90" w:rsidP="003B47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Upo</w:t>
      </w:r>
      <w:r w:rsidR="004D01AA">
        <w:rPr>
          <w:rStyle w:val="StyleAIBodytextAsianSimSunChar"/>
          <w:rFonts w:cs="Arial"/>
        </w:rPr>
        <w:t>n arrival at</w:t>
      </w:r>
      <w:r w:rsidR="0053079B">
        <w:rPr>
          <w:rStyle w:val="StyleAIBodytextAsianSimSunChar"/>
          <w:rFonts w:cs="Arial"/>
        </w:rPr>
        <w:t xml:space="preserve"> </w:t>
      </w:r>
      <w:proofErr w:type="spellStart"/>
      <w:r w:rsidR="0053079B">
        <w:rPr>
          <w:rStyle w:val="StyleAIBodytextAsianSimSunChar"/>
          <w:rFonts w:cs="Arial"/>
        </w:rPr>
        <w:t>Mukobeko</w:t>
      </w:r>
      <w:proofErr w:type="spellEnd"/>
      <w:r w:rsidR="0053079B">
        <w:rPr>
          <w:rStyle w:val="StyleAIBodytextAsianSimSunChar"/>
          <w:rFonts w:cs="Arial"/>
        </w:rPr>
        <w:t xml:space="preserve"> Maximum </w:t>
      </w:r>
      <w:r w:rsidR="00823446">
        <w:rPr>
          <w:rStyle w:val="StyleAIBodytextAsianSimSunChar"/>
          <w:rFonts w:cs="Arial"/>
        </w:rPr>
        <w:t>Correctional Facility</w:t>
      </w:r>
      <w:r w:rsidR="00823446">
        <w:rPr>
          <w:rStyle w:val="CommentReference"/>
          <w:rFonts w:ascii="Times New Roman" w:hAnsi="Times New Roman"/>
          <w:szCs w:val="16"/>
          <w:lang w:eastAsia="zh-CN"/>
        </w:rPr>
        <w:t>,</w:t>
      </w:r>
      <w:r w:rsidR="0053079B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Hakainde Hichilema </w:t>
      </w:r>
      <w:r w:rsidR="00400CF8">
        <w:rPr>
          <w:rStyle w:val="StyleAIBodytextAsianSimSunChar"/>
          <w:rFonts w:cs="Arial"/>
        </w:rPr>
        <w:t xml:space="preserve">was </w:t>
      </w:r>
      <w:r>
        <w:rPr>
          <w:rStyle w:val="StyleAIBodytextAsianSimSunChar"/>
          <w:rFonts w:cs="Arial"/>
        </w:rPr>
        <w:t xml:space="preserve">separated </w:t>
      </w:r>
      <w:r w:rsidR="0053079B">
        <w:rPr>
          <w:rStyle w:val="StyleAIBodytextAsianSimSunChar"/>
          <w:rFonts w:cs="Arial"/>
        </w:rPr>
        <w:t xml:space="preserve">from his </w:t>
      </w:r>
      <w:r>
        <w:rPr>
          <w:rStyle w:val="StyleAIBodytextAsianSimSunChar"/>
          <w:rFonts w:cs="Arial"/>
        </w:rPr>
        <w:t>five</w:t>
      </w:r>
      <w:r w:rsidR="0053079B">
        <w:rPr>
          <w:rStyle w:val="StyleAIBodytextAsianSimSunChar"/>
          <w:rFonts w:cs="Arial"/>
        </w:rPr>
        <w:t xml:space="preserve"> co</w:t>
      </w:r>
      <w:r>
        <w:rPr>
          <w:rStyle w:val="StyleAIBodytextAsianSimSunChar"/>
          <w:rFonts w:cs="Arial"/>
        </w:rPr>
        <w:t>-</w:t>
      </w:r>
      <w:r w:rsidR="0053079B">
        <w:rPr>
          <w:rStyle w:val="StyleAIBodytextAsianSimSunChar"/>
          <w:rFonts w:cs="Arial"/>
        </w:rPr>
        <w:t>accused</w:t>
      </w:r>
      <w:r>
        <w:rPr>
          <w:rStyle w:val="StyleAIBodytextAsianSimSunChar"/>
          <w:rFonts w:cs="Arial"/>
        </w:rPr>
        <w:t xml:space="preserve">. He is being held </w:t>
      </w:r>
      <w:r w:rsidR="0053079B">
        <w:rPr>
          <w:rStyle w:val="StyleAIBodytextAsianSimSunChar"/>
          <w:rFonts w:cs="Arial"/>
        </w:rPr>
        <w:t xml:space="preserve">in </w:t>
      </w:r>
      <w:r>
        <w:rPr>
          <w:rStyle w:val="StyleAIBodytextAsianSimSunChar"/>
          <w:rFonts w:cs="Arial"/>
        </w:rPr>
        <w:t xml:space="preserve">a tiny </w:t>
      </w:r>
      <w:r w:rsidR="0053079B">
        <w:rPr>
          <w:rStyle w:val="StyleAIBodytextAsianSimSunChar"/>
          <w:rFonts w:cs="Arial"/>
        </w:rPr>
        <w:t>unde</w:t>
      </w:r>
      <w:r w:rsidR="004D01AA">
        <w:rPr>
          <w:rStyle w:val="StyleAIBodytextAsianSimSunChar"/>
          <w:rFonts w:cs="Arial"/>
        </w:rPr>
        <w:t xml:space="preserve">rground cell with </w:t>
      </w:r>
      <w:r w:rsidR="0053079B">
        <w:rPr>
          <w:rStyle w:val="StyleAIBodytextAsianSimSunChar"/>
          <w:rFonts w:cs="Arial"/>
        </w:rPr>
        <w:t>no</w:t>
      </w:r>
      <w:r>
        <w:rPr>
          <w:rStyle w:val="StyleAIBodytextAsianSimSunChar"/>
          <w:rFonts w:cs="Arial"/>
        </w:rPr>
        <w:t xml:space="preserve"> access to</w:t>
      </w:r>
      <w:r w:rsidR="004D01AA">
        <w:rPr>
          <w:rStyle w:val="StyleAIBodytextAsianSimSunChar"/>
          <w:rFonts w:cs="Arial"/>
        </w:rPr>
        <w:t xml:space="preserve"> sanitary and ablution facilities</w:t>
      </w:r>
      <w:r>
        <w:rPr>
          <w:rStyle w:val="StyleAIBodytextAsianSimSunChar"/>
          <w:rFonts w:cs="Arial"/>
        </w:rPr>
        <w:t xml:space="preserve"> including running water and a toilet and is forced to use a bucket. There is no air circulation in the cell which also has no lights. He also has no blanket. These degrading and inhumane detention conditions </w:t>
      </w:r>
      <w:r w:rsidR="00E23BA7">
        <w:rPr>
          <w:rStyle w:val="StyleAIBodytextAsianSimSunChar"/>
          <w:rFonts w:cs="Arial"/>
        </w:rPr>
        <w:t xml:space="preserve">may </w:t>
      </w:r>
      <w:r>
        <w:rPr>
          <w:rStyle w:val="StyleAIBodytextAsianSimSunChar"/>
          <w:rFonts w:cs="Arial"/>
        </w:rPr>
        <w:t xml:space="preserve">amount to torture and other ill-treatment. </w:t>
      </w:r>
    </w:p>
    <w:p w:rsidR="00400CF8" w:rsidRDefault="008F4F2C" w:rsidP="003B47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Hakainde Hichilema</w:t>
      </w:r>
      <w:r w:rsidR="004D01AA">
        <w:rPr>
          <w:rStyle w:val="StyleAIBodytextAsianSimSunChar"/>
          <w:rFonts w:cs="Arial"/>
        </w:rPr>
        <w:t xml:space="preserve"> </w:t>
      </w:r>
      <w:r w:rsidR="005F41C2">
        <w:rPr>
          <w:rStyle w:val="StyleAIBodytextAsianSimSunChar"/>
          <w:rFonts w:cs="Arial"/>
        </w:rPr>
        <w:t xml:space="preserve">who was arrested </w:t>
      </w:r>
      <w:r>
        <w:rPr>
          <w:rStyle w:val="StyleAIBodytextAsianSimSunChar"/>
          <w:rFonts w:cs="Arial"/>
        </w:rPr>
        <w:t xml:space="preserve">on 10 April, </w:t>
      </w:r>
      <w:r w:rsidR="000E2F30">
        <w:rPr>
          <w:rStyle w:val="StyleAIBodytextAsianSimSunChar"/>
          <w:rFonts w:cs="Arial"/>
        </w:rPr>
        <w:t>ha</w:t>
      </w:r>
      <w:r w:rsidR="005F41C2">
        <w:rPr>
          <w:rStyle w:val="StyleAIBodytextAsianSimSunChar"/>
          <w:rFonts w:cs="Arial"/>
        </w:rPr>
        <w:t>s</w:t>
      </w:r>
      <w:r w:rsidR="000E2F30">
        <w:rPr>
          <w:rStyle w:val="StyleAIBodytextAsianSimSunChar"/>
          <w:rFonts w:cs="Arial"/>
        </w:rPr>
        <w:t xml:space="preserve"> been </w:t>
      </w:r>
      <w:r w:rsidR="0049197C">
        <w:rPr>
          <w:rStyle w:val="StyleAIBodytextAsianSimSunChar"/>
          <w:rFonts w:cs="Arial"/>
        </w:rPr>
        <w:t>charge</w:t>
      </w:r>
      <w:r w:rsidR="000E2F30">
        <w:rPr>
          <w:rStyle w:val="StyleAIBodytextAsianSimSunChar"/>
          <w:rFonts w:cs="Arial"/>
        </w:rPr>
        <w:t>d</w:t>
      </w:r>
      <w:r w:rsidR="00565E87">
        <w:rPr>
          <w:rStyle w:val="StyleAIBodytextAsianSimSunChar"/>
          <w:rFonts w:cs="Arial"/>
        </w:rPr>
        <w:t xml:space="preserve"> </w:t>
      </w:r>
      <w:r w:rsidR="00823446">
        <w:rPr>
          <w:rStyle w:val="StyleAIBodytextAsianSimSunChar"/>
          <w:rFonts w:cs="Arial"/>
        </w:rPr>
        <w:t xml:space="preserve">with treason </w:t>
      </w:r>
      <w:r w:rsidR="00C37174">
        <w:rPr>
          <w:rStyle w:val="StyleAIBodytextAsianSimSunChar"/>
          <w:rFonts w:cs="Arial"/>
        </w:rPr>
        <w:t xml:space="preserve">together with </w:t>
      </w:r>
      <w:r w:rsidR="00823446">
        <w:rPr>
          <w:rStyle w:val="StyleAIBodytextAsianSimSunChar"/>
          <w:rFonts w:cs="Arial"/>
        </w:rPr>
        <w:t>five others.</w:t>
      </w:r>
      <w:r w:rsidR="005F41C2">
        <w:rPr>
          <w:rStyle w:val="StyleAIBodytextAsianSimSunChar"/>
          <w:rFonts w:cs="Arial"/>
        </w:rPr>
        <w:t xml:space="preserve"> </w:t>
      </w:r>
    </w:p>
    <w:p w:rsidR="003B47E2" w:rsidRPr="00E35808" w:rsidRDefault="003B47E2" w:rsidP="003B47E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3B47E2" w:rsidRPr="00E35808" w:rsidRDefault="003B47E2" w:rsidP="003B47E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7060D9" w:rsidRPr="007060D9" w:rsidRDefault="007060D9" w:rsidP="007060D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Calling on Zambian authorities to drop the treason charge against Hakainde Hichilema and his five co-accused and release them immediately and unconditionally; </w:t>
      </w:r>
      <w:r w:rsidR="00CB258D" w:rsidRPr="007060D9">
        <w:rPr>
          <w:rFonts w:ascii="Arial" w:hAnsi="Arial" w:cs="Arial"/>
          <w:sz w:val="20"/>
          <w:szCs w:val="20"/>
        </w:rPr>
        <w:t xml:space="preserve">       </w:t>
      </w:r>
    </w:p>
    <w:p w:rsidR="007060D9" w:rsidRPr="007060D9" w:rsidRDefault="007060D9" w:rsidP="007060D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B02E41">
        <w:rPr>
          <w:rFonts w:ascii="Arial" w:hAnsi="Arial" w:cs="Arial"/>
          <w:sz w:val="20"/>
          <w:szCs w:val="20"/>
        </w:rPr>
        <w:t xml:space="preserve">Urging them </w:t>
      </w:r>
      <w:r>
        <w:rPr>
          <w:rFonts w:ascii="Arial" w:hAnsi="Arial" w:cs="Arial"/>
          <w:sz w:val="20"/>
          <w:szCs w:val="20"/>
        </w:rPr>
        <w:t>to ensure that Hakainde Hichilema’s conditions of detention together with those of his five co-accused conform to international standards;</w:t>
      </w:r>
    </w:p>
    <w:p w:rsidR="004C4516" w:rsidRPr="00B759D4" w:rsidRDefault="004C4516" w:rsidP="003B47E2">
      <w:pPr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B759D4">
        <w:rPr>
          <w:rFonts w:ascii="Arial" w:hAnsi="Arial" w:cs="Arial"/>
          <w:color w:val="000000"/>
          <w:sz w:val="20"/>
          <w:szCs w:val="20"/>
        </w:rPr>
        <w:t xml:space="preserve">Calling on them to ensure that all </w:t>
      </w:r>
      <w:r w:rsidR="004F47F6" w:rsidRPr="00B759D4">
        <w:rPr>
          <w:rFonts w:ascii="Arial" w:hAnsi="Arial" w:cs="Arial"/>
          <w:color w:val="000000"/>
          <w:sz w:val="20"/>
          <w:szCs w:val="20"/>
        </w:rPr>
        <w:t xml:space="preserve">the accused persons </w:t>
      </w:r>
      <w:r w:rsidRPr="00B759D4">
        <w:rPr>
          <w:rFonts w:ascii="Arial" w:hAnsi="Arial" w:cs="Arial"/>
          <w:color w:val="000000"/>
          <w:sz w:val="20"/>
          <w:szCs w:val="20"/>
        </w:rPr>
        <w:t>are granted access to lawyers of their choosing and to their families;</w:t>
      </w:r>
    </w:p>
    <w:p w:rsidR="0026766F" w:rsidRPr="005F41C2" w:rsidRDefault="004C4516" w:rsidP="003B47E2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0E2F30">
        <w:rPr>
          <w:rFonts w:ascii="Arial" w:hAnsi="Arial" w:cs="Arial"/>
          <w:sz w:val="20"/>
          <w:szCs w:val="20"/>
          <w:lang w:val="it-IT"/>
        </w:rPr>
        <w:t xml:space="preserve"> </w:t>
      </w:r>
      <w:r w:rsidR="00A8706A" w:rsidRPr="000E2F30">
        <w:rPr>
          <w:rFonts w:ascii="Arial" w:hAnsi="Arial" w:cs="Arial"/>
          <w:sz w:val="20"/>
          <w:szCs w:val="20"/>
          <w:lang w:val="it-IT"/>
        </w:rPr>
        <w:t>Call</w:t>
      </w:r>
      <w:r w:rsidR="008F4F2C" w:rsidRPr="000E2F30">
        <w:rPr>
          <w:rFonts w:ascii="Arial" w:hAnsi="Arial" w:cs="Arial"/>
          <w:sz w:val="20"/>
          <w:szCs w:val="20"/>
          <w:lang w:val="it-IT"/>
        </w:rPr>
        <w:t>ing</w:t>
      </w:r>
      <w:r w:rsidR="00A8706A" w:rsidRPr="000E2F30">
        <w:rPr>
          <w:rFonts w:ascii="Arial" w:hAnsi="Arial" w:cs="Arial"/>
          <w:sz w:val="20"/>
          <w:szCs w:val="20"/>
          <w:lang w:val="it-IT"/>
        </w:rPr>
        <w:t xml:space="preserve"> on the</w:t>
      </w:r>
      <w:r w:rsidR="000E2F30">
        <w:rPr>
          <w:rFonts w:ascii="Arial" w:hAnsi="Arial" w:cs="Arial"/>
          <w:sz w:val="20"/>
          <w:szCs w:val="20"/>
          <w:lang w:val="it-IT"/>
        </w:rPr>
        <w:t>m</w:t>
      </w:r>
      <w:r w:rsidR="00A8706A" w:rsidRPr="000E2F30">
        <w:rPr>
          <w:rFonts w:ascii="Arial" w:hAnsi="Arial" w:cs="Arial"/>
          <w:sz w:val="20"/>
          <w:szCs w:val="20"/>
          <w:lang w:val="it-IT"/>
        </w:rPr>
        <w:t xml:space="preserve"> </w:t>
      </w:r>
      <w:r w:rsidR="00A8706A" w:rsidRPr="005F41C2">
        <w:rPr>
          <w:rFonts w:ascii="Arial" w:hAnsi="Arial" w:cs="Arial"/>
          <w:sz w:val="20"/>
          <w:szCs w:val="20"/>
          <w:lang w:val="it-IT"/>
        </w:rPr>
        <w:t xml:space="preserve">to </w:t>
      </w:r>
      <w:r w:rsidR="000071FF">
        <w:rPr>
          <w:rFonts w:ascii="Arial" w:hAnsi="Arial" w:cs="Arial"/>
          <w:sz w:val="20"/>
          <w:szCs w:val="20"/>
          <w:lang w:val="it-IT"/>
        </w:rPr>
        <w:t xml:space="preserve">thoroughly, impartially and independently </w:t>
      </w:r>
      <w:r w:rsidR="00CA4E0B" w:rsidRPr="005F41C2">
        <w:rPr>
          <w:rFonts w:ascii="Arial" w:hAnsi="Arial" w:cs="Arial"/>
          <w:sz w:val="20"/>
          <w:szCs w:val="20"/>
        </w:rPr>
        <w:t xml:space="preserve">investigate </w:t>
      </w:r>
      <w:r w:rsidR="008F4F2C" w:rsidRPr="005F41C2">
        <w:rPr>
          <w:rFonts w:ascii="Arial" w:hAnsi="Arial" w:cs="Arial"/>
          <w:sz w:val="20"/>
          <w:szCs w:val="20"/>
        </w:rPr>
        <w:t>allegations of</w:t>
      </w:r>
      <w:r w:rsidR="00CA4E0B" w:rsidRPr="005F41C2">
        <w:rPr>
          <w:rFonts w:ascii="Arial" w:hAnsi="Arial" w:cs="Arial"/>
          <w:sz w:val="20"/>
          <w:szCs w:val="20"/>
        </w:rPr>
        <w:t xml:space="preserve"> </w:t>
      </w:r>
      <w:r w:rsidR="002A769B" w:rsidRPr="005F41C2">
        <w:rPr>
          <w:rFonts w:ascii="Arial" w:hAnsi="Arial" w:cs="Arial"/>
          <w:sz w:val="20"/>
          <w:szCs w:val="20"/>
        </w:rPr>
        <w:t>torture</w:t>
      </w:r>
      <w:r w:rsidR="008F4F2C" w:rsidRPr="005F41C2">
        <w:rPr>
          <w:rFonts w:ascii="Arial" w:hAnsi="Arial" w:cs="Arial"/>
          <w:sz w:val="20"/>
          <w:szCs w:val="20"/>
        </w:rPr>
        <w:t xml:space="preserve"> and other ill-treatment</w:t>
      </w:r>
      <w:r w:rsidR="00CA4E0B" w:rsidRPr="005F41C2">
        <w:rPr>
          <w:rFonts w:ascii="Arial" w:hAnsi="Arial" w:cs="Arial"/>
          <w:sz w:val="20"/>
          <w:szCs w:val="20"/>
        </w:rPr>
        <w:t xml:space="preserve"> </w:t>
      </w:r>
      <w:r w:rsidR="00B82B82">
        <w:rPr>
          <w:rFonts w:ascii="Arial" w:hAnsi="Arial" w:cs="Arial"/>
          <w:sz w:val="20"/>
          <w:szCs w:val="20"/>
        </w:rPr>
        <w:t xml:space="preserve">of Hakainde Hichilema </w:t>
      </w:r>
      <w:r w:rsidR="00CA4E0B" w:rsidRPr="005F41C2">
        <w:rPr>
          <w:rFonts w:ascii="Arial" w:hAnsi="Arial" w:cs="Arial"/>
          <w:sz w:val="20"/>
          <w:szCs w:val="20"/>
        </w:rPr>
        <w:t>whil</w:t>
      </w:r>
      <w:r w:rsidR="008F4F2C" w:rsidRPr="005F41C2">
        <w:rPr>
          <w:rFonts w:ascii="Arial" w:hAnsi="Arial" w:cs="Arial"/>
          <w:sz w:val="20"/>
          <w:szCs w:val="20"/>
        </w:rPr>
        <w:t>e</w:t>
      </w:r>
      <w:r w:rsidR="00CA4E0B" w:rsidRPr="005F41C2">
        <w:rPr>
          <w:rFonts w:ascii="Arial" w:hAnsi="Arial" w:cs="Arial"/>
          <w:sz w:val="20"/>
          <w:szCs w:val="20"/>
        </w:rPr>
        <w:t xml:space="preserve"> in detention. </w:t>
      </w:r>
    </w:p>
    <w:p w:rsidR="0026766F" w:rsidRPr="00F95961" w:rsidRDefault="0026766F" w:rsidP="003B47E2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3B47E2" w:rsidP="003B47E2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823446">
        <w:t>31</w:t>
      </w:r>
      <w:r>
        <w:t xml:space="preserve"> July,</w:t>
      </w:r>
      <w:r w:rsidR="002801F6">
        <w:t xml:space="preserve"> 2017</w:t>
      </w:r>
      <w:r w:rsidR="0026766F" w:rsidRPr="00F95961">
        <w:t>:</w:t>
      </w:r>
    </w:p>
    <w:p w:rsidR="005534BC" w:rsidRDefault="005534BC" w:rsidP="003B47E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3B47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49197C" w:rsidRDefault="00B02E41" w:rsidP="003B47E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673931">
        <w:rPr>
          <w:rFonts w:cs="Arial"/>
          <w:sz w:val="16"/>
          <w:szCs w:val="16"/>
          <w:u w:val="single"/>
        </w:rPr>
        <w:t>The President of Republic of Zambia</w:t>
      </w:r>
      <w:r w:rsidR="00695E69" w:rsidRPr="00673931">
        <w:rPr>
          <w:rFonts w:cs="Arial"/>
          <w:sz w:val="16"/>
          <w:szCs w:val="16"/>
          <w:u w:val="single"/>
        </w:rPr>
        <w:t xml:space="preserve"> </w:t>
      </w:r>
    </w:p>
    <w:p w:rsidR="0070461B" w:rsidRPr="006F4C49" w:rsidRDefault="00B02E41" w:rsidP="003B47E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6F4C49">
        <w:rPr>
          <w:rFonts w:cs="Arial"/>
          <w:sz w:val="16"/>
          <w:szCs w:val="16"/>
        </w:rPr>
        <w:t xml:space="preserve">His Excellency Edgar </w:t>
      </w:r>
      <w:proofErr w:type="spellStart"/>
      <w:r w:rsidRPr="006F4C49">
        <w:rPr>
          <w:rFonts w:cs="Arial"/>
          <w:sz w:val="16"/>
          <w:szCs w:val="16"/>
        </w:rPr>
        <w:t>C</w:t>
      </w:r>
      <w:r w:rsidR="00DA23BF" w:rsidRPr="006F4C49">
        <w:rPr>
          <w:rFonts w:cs="Arial"/>
          <w:sz w:val="16"/>
          <w:szCs w:val="16"/>
        </w:rPr>
        <w:t>hagwa</w:t>
      </w:r>
      <w:proofErr w:type="spellEnd"/>
      <w:r w:rsidRPr="006F4C49">
        <w:rPr>
          <w:rFonts w:cs="Arial"/>
          <w:sz w:val="16"/>
          <w:szCs w:val="16"/>
        </w:rPr>
        <w:t xml:space="preserve"> </w:t>
      </w:r>
      <w:proofErr w:type="spellStart"/>
      <w:r w:rsidRPr="006F4C49">
        <w:rPr>
          <w:rFonts w:cs="Arial"/>
          <w:sz w:val="16"/>
          <w:szCs w:val="16"/>
        </w:rPr>
        <w:t>Lungu</w:t>
      </w:r>
      <w:proofErr w:type="spellEnd"/>
    </w:p>
    <w:p w:rsidR="005534BC" w:rsidRPr="006F4C49" w:rsidRDefault="0070461B" w:rsidP="003B47E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6F4C49">
        <w:rPr>
          <w:rFonts w:cs="Arial"/>
          <w:sz w:val="16"/>
          <w:szCs w:val="16"/>
        </w:rPr>
        <w:t>Office of the President</w:t>
      </w:r>
      <w:r w:rsidR="00B02E41" w:rsidRPr="006F4C49">
        <w:rPr>
          <w:rFonts w:cs="Arial"/>
          <w:sz w:val="16"/>
          <w:szCs w:val="16"/>
        </w:rPr>
        <w:t xml:space="preserve"> </w:t>
      </w:r>
      <w:r w:rsidR="002F6120" w:rsidRPr="006F4C49">
        <w:rPr>
          <w:rFonts w:cs="Arial"/>
          <w:sz w:val="16"/>
          <w:szCs w:val="16"/>
        </w:rPr>
        <w:t xml:space="preserve"> </w:t>
      </w:r>
    </w:p>
    <w:p w:rsidR="00422C6F" w:rsidRPr="006F4C49" w:rsidRDefault="00B8570C" w:rsidP="003B47E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Plot 1 Independence Avenue, </w:t>
      </w:r>
      <w:r w:rsidR="00422C6F" w:rsidRPr="006F4C49">
        <w:rPr>
          <w:rFonts w:cs="Arial"/>
          <w:sz w:val="16"/>
          <w:szCs w:val="16"/>
        </w:rPr>
        <w:t xml:space="preserve">10101 </w:t>
      </w:r>
    </w:p>
    <w:p w:rsidR="00422C6F" w:rsidRPr="006F4C49" w:rsidRDefault="00422C6F" w:rsidP="003B47E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6F4C49">
        <w:rPr>
          <w:rFonts w:cs="Arial"/>
          <w:sz w:val="16"/>
          <w:szCs w:val="16"/>
        </w:rPr>
        <w:t>P.O.</w:t>
      </w:r>
      <w:r w:rsidR="00736879" w:rsidRPr="006F4C49">
        <w:rPr>
          <w:rFonts w:cs="Arial"/>
          <w:sz w:val="16"/>
          <w:szCs w:val="16"/>
        </w:rPr>
        <w:t xml:space="preserve"> </w:t>
      </w:r>
      <w:r w:rsidRPr="006F4C49">
        <w:rPr>
          <w:rFonts w:cs="Arial"/>
          <w:sz w:val="16"/>
          <w:szCs w:val="16"/>
        </w:rPr>
        <w:t>Box 50212</w:t>
      </w:r>
    </w:p>
    <w:p w:rsidR="005534BC" w:rsidRPr="006F4C49" w:rsidRDefault="00736879" w:rsidP="003B47E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6F4C49">
        <w:rPr>
          <w:rFonts w:cs="Arial"/>
          <w:sz w:val="16"/>
          <w:szCs w:val="16"/>
          <w:lang w:val="es-ES"/>
        </w:rPr>
        <w:t>Lusaka</w:t>
      </w:r>
      <w:r w:rsidR="005F6A90" w:rsidRPr="006F4C49">
        <w:rPr>
          <w:rFonts w:cs="Arial"/>
          <w:sz w:val="16"/>
          <w:szCs w:val="16"/>
          <w:lang w:val="es-ES"/>
        </w:rPr>
        <w:t xml:space="preserve">, </w:t>
      </w:r>
      <w:r w:rsidR="00422C6F" w:rsidRPr="006F4C49">
        <w:rPr>
          <w:rFonts w:cs="Arial"/>
          <w:sz w:val="16"/>
          <w:szCs w:val="16"/>
          <w:lang w:val="es-ES"/>
        </w:rPr>
        <w:t>Zambi</w:t>
      </w:r>
      <w:r w:rsidRPr="006F4C49">
        <w:rPr>
          <w:rFonts w:cs="Arial"/>
          <w:sz w:val="16"/>
          <w:szCs w:val="16"/>
          <w:lang w:val="es-ES"/>
        </w:rPr>
        <w:t>a</w:t>
      </w:r>
    </w:p>
    <w:p w:rsidR="005534BC" w:rsidRPr="006F4C49" w:rsidRDefault="00B8570C" w:rsidP="003B47E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 xml:space="preserve">Email: </w:t>
      </w:r>
      <w:hyperlink r:id="rId12" w:history="1">
        <w:r w:rsidR="00422C6F" w:rsidRPr="00B8570C">
          <w:rPr>
            <w:rStyle w:val="Hyperlink"/>
            <w:rFonts w:cs="Arial"/>
            <w:sz w:val="16"/>
            <w:szCs w:val="16"/>
            <w:lang w:val="es-ES"/>
          </w:rPr>
          <w:t>lunguedgar@gmail.com</w:t>
        </w:r>
      </w:hyperlink>
      <w:r w:rsidR="00422C6F" w:rsidRPr="006F4C49">
        <w:rPr>
          <w:rFonts w:cs="Arial"/>
          <w:sz w:val="16"/>
          <w:szCs w:val="16"/>
          <w:lang w:val="es-ES"/>
        </w:rPr>
        <w:t xml:space="preserve"> </w:t>
      </w:r>
    </w:p>
    <w:p w:rsidR="005534BC" w:rsidRPr="006F4C49" w:rsidRDefault="005534BC" w:rsidP="003B47E2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6F4C49">
        <w:rPr>
          <w:rFonts w:cs="Arial"/>
          <w:sz w:val="16"/>
          <w:szCs w:val="16"/>
        </w:rPr>
        <w:t xml:space="preserve">Salutation: </w:t>
      </w:r>
      <w:proofErr w:type="gramStart"/>
      <w:r w:rsidR="00422C6F" w:rsidRPr="006F4C49">
        <w:rPr>
          <w:rFonts w:cs="Arial"/>
          <w:sz w:val="16"/>
          <w:szCs w:val="16"/>
        </w:rPr>
        <w:t>Your</w:t>
      </w:r>
      <w:proofErr w:type="gramEnd"/>
      <w:r w:rsidR="00422C6F" w:rsidRPr="006F4C49">
        <w:rPr>
          <w:rFonts w:cs="Arial"/>
          <w:sz w:val="16"/>
          <w:szCs w:val="16"/>
        </w:rPr>
        <w:t xml:space="preserve"> Excellency </w:t>
      </w:r>
    </w:p>
    <w:p w:rsidR="00B8570C" w:rsidRPr="00B8570C" w:rsidRDefault="00B8570C" w:rsidP="00B8570C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  <w:r w:rsidRPr="00B8570C">
        <w:rPr>
          <w:rFonts w:cs="Arial"/>
          <w:sz w:val="16"/>
          <w:szCs w:val="16"/>
          <w:u w:val="single"/>
        </w:rPr>
        <w:t xml:space="preserve">Charge </w:t>
      </w:r>
      <w:proofErr w:type="spellStart"/>
      <w:r w:rsidRPr="00B8570C">
        <w:rPr>
          <w:rFonts w:cs="Arial"/>
          <w:sz w:val="16"/>
          <w:szCs w:val="16"/>
          <w:u w:val="single"/>
        </w:rPr>
        <w:t>d'Affaires</w:t>
      </w:r>
      <w:proofErr w:type="spellEnd"/>
      <w:r w:rsidRPr="00B8570C">
        <w:rPr>
          <w:rFonts w:cs="Arial"/>
          <w:sz w:val="16"/>
          <w:szCs w:val="16"/>
          <w:u w:val="single"/>
        </w:rPr>
        <w:t xml:space="preserve"> Joseph R. </w:t>
      </w:r>
      <w:proofErr w:type="spellStart"/>
      <w:r w:rsidRPr="00B8570C">
        <w:rPr>
          <w:rFonts w:cs="Arial"/>
          <w:sz w:val="16"/>
          <w:szCs w:val="16"/>
          <w:u w:val="single"/>
        </w:rPr>
        <w:t>Chilaizya</w:t>
      </w:r>
      <w:proofErr w:type="spellEnd"/>
      <w:r w:rsidRPr="00B8570C">
        <w:rPr>
          <w:rFonts w:cs="Arial"/>
          <w:sz w:val="16"/>
          <w:szCs w:val="16"/>
          <w:u w:val="single"/>
        </w:rPr>
        <w:t>, Embassy of the Republic of Zambia</w:t>
      </w:r>
    </w:p>
    <w:p w:rsidR="00B8570C" w:rsidRDefault="00B8570C" w:rsidP="00B8570C">
      <w:pPr>
        <w:pStyle w:val="AIAddressText"/>
        <w:spacing w:line="240" w:lineRule="auto"/>
        <w:rPr>
          <w:rFonts w:cs="Arial"/>
          <w:sz w:val="16"/>
          <w:szCs w:val="16"/>
        </w:rPr>
      </w:pPr>
      <w:r w:rsidRPr="00B8570C">
        <w:rPr>
          <w:rFonts w:cs="Arial"/>
          <w:sz w:val="16"/>
          <w:szCs w:val="16"/>
        </w:rPr>
        <w:t xml:space="preserve">2200 R Street NW, </w:t>
      </w:r>
    </w:p>
    <w:p w:rsidR="00B8570C" w:rsidRPr="00B8570C" w:rsidRDefault="00B8570C" w:rsidP="00B8570C">
      <w:pPr>
        <w:pStyle w:val="AIAddressText"/>
        <w:spacing w:line="240" w:lineRule="auto"/>
        <w:rPr>
          <w:rFonts w:cs="Arial"/>
          <w:sz w:val="16"/>
          <w:szCs w:val="16"/>
        </w:rPr>
      </w:pPr>
      <w:r w:rsidRPr="00B8570C">
        <w:rPr>
          <w:rFonts w:cs="Arial"/>
          <w:sz w:val="16"/>
          <w:szCs w:val="16"/>
        </w:rPr>
        <w:t>Washington DC 20008</w:t>
      </w:r>
    </w:p>
    <w:p w:rsidR="00B8570C" w:rsidRPr="00B8570C" w:rsidRDefault="00B8570C" w:rsidP="00B8570C">
      <w:pPr>
        <w:pStyle w:val="AIAddressText"/>
        <w:spacing w:line="240" w:lineRule="auto"/>
        <w:rPr>
          <w:rFonts w:cs="Arial"/>
          <w:sz w:val="16"/>
          <w:szCs w:val="16"/>
        </w:rPr>
      </w:pPr>
      <w:r w:rsidRPr="00B8570C">
        <w:rPr>
          <w:rFonts w:cs="Arial"/>
          <w:sz w:val="16"/>
          <w:szCs w:val="16"/>
        </w:rPr>
        <w:t xml:space="preserve">Tel: 1 202 265 0757 </w:t>
      </w:r>
    </w:p>
    <w:p w:rsidR="00B8570C" w:rsidRPr="00B8570C" w:rsidRDefault="00B8570C" w:rsidP="00B8570C">
      <w:pPr>
        <w:pStyle w:val="AIAddressText"/>
        <w:spacing w:line="240" w:lineRule="auto"/>
        <w:rPr>
          <w:rFonts w:cs="Arial"/>
          <w:sz w:val="16"/>
          <w:szCs w:val="16"/>
        </w:rPr>
      </w:pPr>
      <w:r w:rsidRPr="00B8570C">
        <w:rPr>
          <w:rFonts w:cs="Arial"/>
          <w:sz w:val="16"/>
          <w:szCs w:val="16"/>
        </w:rPr>
        <w:t xml:space="preserve">Fax: 1 202 332 0826  </w:t>
      </w:r>
    </w:p>
    <w:p w:rsidR="005F6A90" w:rsidRPr="00B8570C" w:rsidRDefault="00B8570C" w:rsidP="00B8570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B8570C">
        <w:rPr>
          <w:rFonts w:cs="Arial"/>
          <w:sz w:val="16"/>
          <w:szCs w:val="16"/>
        </w:rPr>
        <w:t xml:space="preserve">Contact Form: </w:t>
      </w:r>
      <w:hyperlink r:id="rId13" w:history="1">
        <w:r w:rsidRPr="00B8570C">
          <w:rPr>
            <w:rStyle w:val="Hyperlink"/>
            <w:rFonts w:cs="Arial"/>
            <w:sz w:val="16"/>
            <w:szCs w:val="16"/>
          </w:rPr>
          <w:t>http://www.zambiaembassy.org/webform/contact-us</w:t>
        </w:r>
      </w:hyperlink>
    </w:p>
    <w:p w:rsidR="00B8570C" w:rsidRPr="00B8570C" w:rsidRDefault="00B8570C" w:rsidP="00B8570C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</w:pPr>
      <w:r w:rsidRPr="00B8570C">
        <w:rPr>
          <w:rFonts w:cs="Arial"/>
          <w:b/>
          <w:sz w:val="16"/>
          <w:szCs w:val="16"/>
        </w:rPr>
        <w:t>Salutation: Dear</w:t>
      </w:r>
      <w:r>
        <w:rPr>
          <w:rFonts w:cs="Arial"/>
          <w:b/>
          <w:sz w:val="16"/>
          <w:szCs w:val="16"/>
        </w:rPr>
        <w:t xml:space="preserve"> Counsel</w:t>
      </w:r>
      <w:r w:rsidR="008A53D5">
        <w:rPr>
          <w:rFonts w:cs="Arial"/>
          <w:b/>
          <w:sz w:val="16"/>
          <w:szCs w:val="16"/>
        </w:rPr>
        <w:t>l</w:t>
      </w:r>
      <w:bookmarkStart w:id="0" w:name="_GoBack"/>
      <w:bookmarkEnd w:id="0"/>
      <w:r>
        <w:rPr>
          <w:rFonts w:cs="Arial"/>
          <w:b/>
          <w:sz w:val="16"/>
          <w:szCs w:val="16"/>
        </w:rPr>
        <w:t>or</w:t>
      </w:r>
    </w:p>
    <w:p w:rsidR="00B8570C" w:rsidRDefault="00B8570C" w:rsidP="003B47E2">
      <w:pPr>
        <w:pStyle w:val="AITextSmallNoLineSpacing"/>
        <w:spacing w:line="240" w:lineRule="auto"/>
        <w:rPr>
          <w:rFonts w:cs="Arial"/>
          <w:b/>
          <w:bCs/>
        </w:rPr>
        <w:sectPr w:rsidR="00B8570C" w:rsidSect="00B8570C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B8570C" w:rsidRDefault="00B8570C" w:rsidP="003B47E2">
      <w:pPr>
        <w:pStyle w:val="AITextSmallNoLineSpacing"/>
        <w:spacing w:line="240" w:lineRule="auto"/>
        <w:rPr>
          <w:rFonts w:cs="Arial"/>
          <w:b/>
          <w:bCs/>
        </w:rPr>
      </w:pPr>
    </w:p>
    <w:p w:rsidR="00B8570C" w:rsidRPr="009B1268" w:rsidRDefault="00B8570C" w:rsidP="00B857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B8570C" w:rsidRPr="009B1268" w:rsidRDefault="008A53D5" w:rsidP="00B85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B8570C" w:rsidRPr="00B8570C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B8570C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B8570C">
        <w:rPr>
          <w:rFonts w:ascii="Arial" w:hAnsi="Arial" w:cs="Arial"/>
          <w:i/>
          <w:iCs/>
          <w:color w:val="000000"/>
          <w:sz w:val="20"/>
          <w:szCs w:val="20"/>
        </w:rPr>
        <w:t>This is Urgent Action 90.17</w:t>
      </w:r>
    </w:p>
    <w:p w:rsidR="00B8570C" w:rsidRPr="00C27E96" w:rsidRDefault="00B8570C" w:rsidP="00B8570C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3B47E2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3B47E2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6522AF" w:rsidRDefault="005F6A90" w:rsidP="003B47E2">
      <w:pPr>
        <w:rPr>
          <w:rStyle w:val="AIHeadline"/>
          <w:rFonts w:cs="Arial"/>
          <w:snapToGrid w:val="0"/>
          <w:sz w:val="36"/>
          <w:szCs w:val="36"/>
        </w:rPr>
      </w:pPr>
      <w:r w:rsidRPr="00165C39">
        <w:rPr>
          <w:rStyle w:val="AIHeadline"/>
          <w:rFonts w:cs="Arial"/>
          <w:snapToGrid w:val="0"/>
          <w:sz w:val="38"/>
          <w:szCs w:val="38"/>
        </w:rPr>
        <w:t>OPPOSITION LEADER</w:t>
      </w:r>
      <w:r>
        <w:rPr>
          <w:rStyle w:val="AIHeadline"/>
          <w:rFonts w:cs="Arial"/>
          <w:snapToGrid w:val="0"/>
          <w:sz w:val="38"/>
          <w:szCs w:val="38"/>
        </w:rPr>
        <w:t xml:space="preserve"> HELD IN INHUMANE CONDITIONS</w:t>
      </w:r>
      <w:r w:rsidR="004F2CDA" w:rsidRPr="00165C39"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736879" w:rsidRPr="00863715"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26766F" w:rsidRPr="00F95961" w:rsidRDefault="0026766F" w:rsidP="003B47E2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36879" w:rsidRDefault="00F97985" w:rsidP="003B47E2">
      <w:pPr>
        <w:spacing w:before="120" w:after="120"/>
        <w:rPr>
          <w:rFonts w:ascii="Arial" w:hAnsi="Arial" w:cs="Arial"/>
          <w:sz w:val="18"/>
          <w:szCs w:val="18"/>
        </w:rPr>
      </w:pPr>
      <w:r w:rsidRPr="006522AF">
        <w:rPr>
          <w:rFonts w:ascii="Arial" w:hAnsi="Arial" w:cs="Arial"/>
          <w:sz w:val="18"/>
          <w:szCs w:val="18"/>
        </w:rPr>
        <w:t xml:space="preserve">Hakainde Hichilema is the </w:t>
      </w:r>
      <w:r w:rsidR="00565E87">
        <w:rPr>
          <w:rFonts w:ascii="Arial" w:hAnsi="Arial" w:cs="Arial"/>
          <w:sz w:val="18"/>
          <w:szCs w:val="18"/>
        </w:rPr>
        <w:t>leader</w:t>
      </w:r>
      <w:r w:rsidR="00565E87" w:rsidRPr="006522AF">
        <w:rPr>
          <w:rFonts w:ascii="Arial" w:hAnsi="Arial" w:cs="Arial"/>
          <w:sz w:val="18"/>
          <w:szCs w:val="18"/>
        </w:rPr>
        <w:t xml:space="preserve"> </w:t>
      </w:r>
      <w:r w:rsidRPr="006522AF">
        <w:rPr>
          <w:rFonts w:ascii="Arial" w:hAnsi="Arial" w:cs="Arial"/>
          <w:sz w:val="18"/>
          <w:szCs w:val="18"/>
        </w:rPr>
        <w:t xml:space="preserve">of the main opposition </w:t>
      </w:r>
      <w:r w:rsidR="00DA23BF">
        <w:rPr>
          <w:rFonts w:ascii="Arial" w:hAnsi="Arial" w:cs="Arial"/>
          <w:sz w:val="18"/>
          <w:szCs w:val="18"/>
        </w:rPr>
        <w:t xml:space="preserve">political </w:t>
      </w:r>
      <w:r w:rsidRPr="006522AF">
        <w:rPr>
          <w:rFonts w:ascii="Arial" w:hAnsi="Arial" w:cs="Arial"/>
          <w:sz w:val="18"/>
          <w:szCs w:val="18"/>
        </w:rPr>
        <w:t>party in Zambia</w:t>
      </w:r>
      <w:r w:rsidR="00736879">
        <w:rPr>
          <w:rFonts w:ascii="Arial" w:hAnsi="Arial" w:cs="Arial"/>
          <w:sz w:val="18"/>
          <w:szCs w:val="18"/>
        </w:rPr>
        <w:t>,</w:t>
      </w:r>
      <w:r w:rsidRPr="006522AF">
        <w:rPr>
          <w:rFonts w:ascii="Arial" w:hAnsi="Arial" w:cs="Arial"/>
          <w:sz w:val="18"/>
          <w:szCs w:val="18"/>
        </w:rPr>
        <w:t xml:space="preserve"> the United Party </w:t>
      </w:r>
      <w:r w:rsidR="00393B47" w:rsidRPr="006522AF">
        <w:rPr>
          <w:rFonts w:ascii="Arial" w:hAnsi="Arial" w:cs="Arial"/>
          <w:sz w:val="18"/>
          <w:szCs w:val="18"/>
        </w:rPr>
        <w:t>for National Development</w:t>
      </w:r>
      <w:r w:rsidR="00DA23BF">
        <w:rPr>
          <w:rFonts w:ascii="Arial" w:hAnsi="Arial" w:cs="Arial"/>
          <w:sz w:val="18"/>
          <w:szCs w:val="18"/>
        </w:rPr>
        <w:t xml:space="preserve"> </w:t>
      </w:r>
      <w:r w:rsidR="00393B47" w:rsidRPr="006522AF">
        <w:rPr>
          <w:rFonts w:ascii="Arial" w:hAnsi="Arial" w:cs="Arial"/>
          <w:sz w:val="18"/>
          <w:szCs w:val="18"/>
        </w:rPr>
        <w:t xml:space="preserve">(UPND). Hakainde Hichilema contested against </w:t>
      </w:r>
      <w:r w:rsidR="00565E87">
        <w:rPr>
          <w:rFonts w:ascii="Arial" w:hAnsi="Arial" w:cs="Arial"/>
          <w:sz w:val="18"/>
          <w:szCs w:val="18"/>
        </w:rPr>
        <w:t xml:space="preserve">current </w:t>
      </w:r>
      <w:r w:rsidR="00393B47" w:rsidRPr="006522AF">
        <w:rPr>
          <w:rFonts w:ascii="Arial" w:hAnsi="Arial" w:cs="Arial"/>
          <w:sz w:val="18"/>
          <w:szCs w:val="18"/>
        </w:rPr>
        <w:t xml:space="preserve">President Edgar </w:t>
      </w:r>
      <w:proofErr w:type="spellStart"/>
      <w:r w:rsidR="00393B47" w:rsidRPr="006522AF">
        <w:rPr>
          <w:rFonts w:ascii="Arial" w:hAnsi="Arial" w:cs="Arial"/>
          <w:sz w:val="18"/>
          <w:szCs w:val="18"/>
        </w:rPr>
        <w:t>Chagwa</w:t>
      </w:r>
      <w:proofErr w:type="spellEnd"/>
      <w:r w:rsidR="00393B47" w:rsidRPr="006522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3B47" w:rsidRPr="006522AF">
        <w:rPr>
          <w:rFonts w:ascii="Arial" w:hAnsi="Arial" w:cs="Arial"/>
          <w:sz w:val="18"/>
          <w:szCs w:val="18"/>
        </w:rPr>
        <w:t>Lungu</w:t>
      </w:r>
      <w:proofErr w:type="spellEnd"/>
      <w:r w:rsidR="00393B47" w:rsidRPr="006522AF">
        <w:rPr>
          <w:rFonts w:ascii="Arial" w:hAnsi="Arial" w:cs="Arial"/>
          <w:sz w:val="18"/>
          <w:szCs w:val="18"/>
        </w:rPr>
        <w:t xml:space="preserve"> in the presidential elections </w:t>
      </w:r>
      <w:r w:rsidR="00DA23BF">
        <w:rPr>
          <w:rFonts w:ascii="Arial" w:hAnsi="Arial" w:cs="Arial"/>
          <w:sz w:val="18"/>
          <w:szCs w:val="18"/>
        </w:rPr>
        <w:t>held on</w:t>
      </w:r>
      <w:r w:rsidR="00393B47" w:rsidRPr="006522AF">
        <w:rPr>
          <w:rFonts w:ascii="Arial" w:hAnsi="Arial" w:cs="Arial"/>
          <w:sz w:val="18"/>
          <w:szCs w:val="18"/>
        </w:rPr>
        <w:t xml:space="preserve"> 11 August 2016, where he was narrowly defeated. Following the defeat, UPND challenged the electoral results and their petition was thrown out by the Constitutional Court, </w:t>
      </w:r>
      <w:r w:rsidR="00565E87">
        <w:rPr>
          <w:rFonts w:ascii="Arial" w:hAnsi="Arial" w:cs="Arial"/>
          <w:sz w:val="18"/>
          <w:szCs w:val="18"/>
        </w:rPr>
        <w:t>where</w:t>
      </w:r>
      <w:r w:rsidR="00393B47" w:rsidRPr="006522AF">
        <w:rPr>
          <w:rFonts w:ascii="Arial" w:hAnsi="Arial" w:cs="Arial"/>
          <w:sz w:val="18"/>
          <w:szCs w:val="18"/>
        </w:rPr>
        <w:t xml:space="preserve"> three Constitutional Court judges </w:t>
      </w:r>
      <w:r w:rsidR="00565E87">
        <w:rPr>
          <w:rFonts w:ascii="Arial" w:hAnsi="Arial" w:cs="Arial"/>
          <w:sz w:val="18"/>
          <w:szCs w:val="18"/>
        </w:rPr>
        <w:t>made</w:t>
      </w:r>
      <w:r w:rsidR="00393B47" w:rsidRPr="006522AF">
        <w:rPr>
          <w:rFonts w:ascii="Arial" w:hAnsi="Arial" w:cs="Arial"/>
          <w:sz w:val="18"/>
          <w:szCs w:val="18"/>
        </w:rPr>
        <w:t xml:space="preserve"> the decision without involving two other Constitutional Court judges.</w:t>
      </w:r>
    </w:p>
    <w:p w:rsidR="00213E6C" w:rsidRPr="006F4C49" w:rsidRDefault="00213E6C" w:rsidP="003B47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6F4C49">
        <w:rPr>
          <w:rStyle w:val="StyleAIBodytextAsianSimSunChar"/>
          <w:rFonts w:cs="Arial"/>
          <w:sz w:val="18"/>
          <w:szCs w:val="18"/>
        </w:rPr>
        <w:t>Heavily armed police, on Monday 10 April, raided the house of Hakainde Hichilema</w:t>
      </w:r>
      <w:r w:rsidRPr="006F4C49">
        <w:rPr>
          <w:rStyle w:val="StyleAIBodytextAsianSimSunChar"/>
          <w:rFonts w:cs="Arial"/>
          <w:b/>
          <w:sz w:val="18"/>
          <w:szCs w:val="18"/>
        </w:rPr>
        <w:t xml:space="preserve"> </w:t>
      </w:r>
      <w:r w:rsidRPr="006F4C49">
        <w:rPr>
          <w:rStyle w:val="StyleAIBodytextAsianSimSunChar"/>
          <w:rFonts w:cs="Arial"/>
          <w:sz w:val="18"/>
          <w:szCs w:val="18"/>
        </w:rPr>
        <w:t xml:space="preserve">in Lusaka, Zambia. Police switched off power at the house, blocked access to the main roads, broke the doors and fired teargas into the house. Hakainde </w:t>
      </w:r>
      <w:proofErr w:type="spellStart"/>
      <w:r w:rsidRPr="006F4C49">
        <w:rPr>
          <w:rStyle w:val="StyleAIBodytextAsianSimSunChar"/>
          <w:rFonts w:cs="Arial"/>
          <w:sz w:val="18"/>
          <w:szCs w:val="18"/>
        </w:rPr>
        <w:t>Hichiliema</w:t>
      </w:r>
      <w:proofErr w:type="spellEnd"/>
      <w:r w:rsidRPr="006F4C49">
        <w:rPr>
          <w:rStyle w:val="StyleAIBodytextAsianSimSunChar"/>
          <w:rFonts w:cs="Arial"/>
          <w:sz w:val="18"/>
          <w:szCs w:val="18"/>
        </w:rPr>
        <w:t xml:space="preserve"> and his family were in the house at the time of the raid. His wife who is asthmatic fainted twice during the raid.</w:t>
      </w:r>
    </w:p>
    <w:p w:rsidR="00213E6C" w:rsidRPr="006F4C49" w:rsidRDefault="00213E6C" w:rsidP="003B47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6F4C49">
        <w:rPr>
          <w:rStyle w:val="StyleAIBodytextAsianSimSunChar"/>
          <w:rFonts w:cs="Arial"/>
          <w:sz w:val="18"/>
          <w:szCs w:val="18"/>
        </w:rPr>
        <w:t xml:space="preserve">Hakainde Hichilema was then taken to </w:t>
      </w:r>
      <w:proofErr w:type="spellStart"/>
      <w:r w:rsidRPr="006F4C49">
        <w:rPr>
          <w:rFonts w:cs="Arial"/>
          <w:sz w:val="18"/>
          <w:szCs w:val="18"/>
        </w:rPr>
        <w:t>Lilayi</w:t>
      </w:r>
      <w:proofErr w:type="spellEnd"/>
      <w:r w:rsidRPr="006F4C49">
        <w:rPr>
          <w:rFonts w:cs="Arial"/>
          <w:sz w:val="18"/>
          <w:szCs w:val="18"/>
        </w:rPr>
        <w:t xml:space="preserve"> Police Camp, a police training school outside Lusaka, where he </w:t>
      </w:r>
      <w:r w:rsidR="00673931">
        <w:rPr>
          <w:rFonts w:cs="Arial"/>
          <w:sz w:val="18"/>
          <w:szCs w:val="18"/>
        </w:rPr>
        <w:t>was</w:t>
      </w:r>
      <w:r w:rsidRPr="006F4C49">
        <w:rPr>
          <w:rFonts w:cs="Arial"/>
          <w:sz w:val="18"/>
          <w:szCs w:val="18"/>
        </w:rPr>
        <w:t xml:space="preserve"> detained. The authorities allege</w:t>
      </w:r>
      <w:r w:rsidR="00710390">
        <w:rPr>
          <w:rFonts w:cs="Arial"/>
          <w:sz w:val="18"/>
          <w:szCs w:val="18"/>
        </w:rPr>
        <w:t>d</w:t>
      </w:r>
      <w:r w:rsidRPr="006F4C49">
        <w:rPr>
          <w:rFonts w:cs="Arial"/>
          <w:sz w:val="18"/>
          <w:szCs w:val="18"/>
        </w:rPr>
        <w:t xml:space="preserve"> that on 8 April, </w:t>
      </w:r>
      <w:r w:rsidRPr="006F4C49">
        <w:rPr>
          <w:rStyle w:val="StyleAIBodytextAsianSimSunChar"/>
          <w:rFonts w:cs="Arial"/>
          <w:sz w:val="18"/>
          <w:szCs w:val="18"/>
        </w:rPr>
        <w:t xml:space="preserve">Hakainde Hichilema who was on his way to the </w:t>
      </w:r>
      <w:proofErr w:type="spellStart"/>
      <w:r w:rsidRPr="006F4C49">
        <w:rPr>
          <w:rStyle w:val="StyleAIBodytextAsianSimSunChar"/>
          <w:rFonts w:cs="Arial"/>
          <w:sz w:val="18"/>
          <w:szCs w:val="18"/>
        </w:rPr>
        <w:t>Mongu</w:t>
      </w:r>
      <w:proofErr w:type="spellEnd"/>
      <w:r w:rsidRPr="006F4C49">
        <w:rPr>
          <w:rStyle w:val="StyleAIBodytextAsianSimSunChar"/>
          <w:rFonts w:cs="Arial"/>
          <w:sz w:val="18"/>
          <w:szCs w:val="18"/>
        </w:rPr>
        <w:t xml:space="preserve"> celebration in Western Province accompanied by a convoy of over 60 vehicles, blocked President Edgar </w:t>
      </w:r>
      <w:proofErr w:type="spellStart"/>
      <w:r w:rsidRPr="006F4C49">
        <w:rPr>
          <w:rStyle w:val="StyleAIBodytextAsianSimSunChar"/>
          <w:rFonts w:cs="Arial"/>
          <w:sz w:val="18"/>
          <w:szCs w:val="18"/>
        </w:rPr>
        <w:t>Lungu’s</w:t>
      </w:r>
      <w:proofErr w:type="spellEnd"/>
      <w:r w:rsidRPr="006F4C49">
        <w:rPr>
          <w:rStyle w:val="StyleAIBodytextAsianSimSunChar"/>
          <w:rFonts w:cs="Arial"/>
          <w:sz w:val="18"/>
          <w:szCs w:val="18"/>
        </w:rPr>
        <w:t xml:space="preserve"> motorcade. They say that Hakainde Hichilema’s vehicle </w:t>
      </w:r>
      <w:r w:rsidR="00CD0EDD">
        <w:rPr>
          <w:rStyle w:val="StyleAIBodytextAsianSimSunChar"/>
          <w:rFonts w:cs="Arial"/>
          <w:sz w:val="18"/>
          <w:szCs w:val="18"/>
        </w:rPr>
        <w:t xml:space="preserve">blocked </w:t>
      </w:r>
      <w:r w:rsidRPr="006F4C49">
        <w:rPr>
          <w:rStyle w:val="StyleAIBodytextAsianSimSunChar"/>
          <w:rFonts w:cs="Arial"/>
          <w:sz w:val="18"/>
          <w:szCs w:val="18"/>
        </w:rPr>
        <w:t>the President’s motorcade. However, video evidence shows that each of the two convoys each stuck to one side of the road with none blocking the road.</w:t>
      </w:r>
    </w:p>
    <w:p w:rsidR="00213E6C" w:rsidRPr="006F4C49" w:rsidRDefault="00673931" w:rsidP="003B47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>
        <w:rPr>
          <w:rStyle w:val="StyleAIBodytextAsianSimSunChar"/>
          <w:rFonts w:cs="Arial"/>
          <w:sz w:val="18"/>
          <w:szCs w:val="18"/>
        </w:rPr>
        <w:t>P</w:t>
      </w:r>
      <w:r w:rsidR="00213E6C" w:rsidRPr="006F4C49">
        <w:rPr>
          <w:rStyle w:val="StyleAIBodytextAsianSimSunChar"/>
          <w:rFonts w:cs="Arial"/>
          <w:sz w:val="18"/>
          <w:szCs w:val="18"/>
        </w:rPr>
        <w:t xml:space="preserve">olice </w:t>
      </w:r>
      <w:r>
        <w:rPr>
          <w:rStyle w:val="StyleAIBodytextAsianSimSunChar"/>
          <w:rFonts w:cs="Arial"/>
          <w:sz w:val="18"/>
          <w:szCs w:val="18"/>
        </w:rPr>
        <w:t>charged</w:t>
      </w:r>
      <w:r w:rsidR="00213E6C" w:rsidRPr="006F4C49">
        <w:rPr>
          <w:rStyle w:val="StyleAIBodytextAsianSimSunChar"/>
          <w:rFonts w:cs="Arial"/>
          <w:sz w:val="18"/>
          <w:szCs w:val="18"/>
        </w:rPr>
        <w:t xml:space="preserve"> Hakainde Hichilema and five others</w:t>
      </w:r>
      <w:r>
        <w:rPr>
          <w:rStyle w:val="StyleAIBodytextAsianSimSunChar"/>
          <w:rFonts w:cs="Arial"/>
          <w:sz w:val="18"/>
          <w:szCs w:val="18"/>
        </w:rPr>
        <w:t xml:space="preserve"> with </w:t>
      </w:r>
      <w:r w:rsidR="00213E6C" w:rsidRPr="006F4C49">
        <w:rPr>
          <w:rStyle w:val="StyleAIBodytextAsianSimSunChar"/>
          <w:rFonts w:cs="Arial"/>
          <w:sz w:val="18"/>
          <w:szCs w:val="18"/>
        </w:rPr>
        <w:t>treason, disobedience to lawful orders</w:t>
      </w:r>
      <w:r>
        <w:rPr>
          <w:rStyle w:val="StyleAIBodytextAsianSimSunChar"/>
          <w:rFonts w:cs="Arial"/>
          <w:sz w:val="18"/>
          <w:szCs w:val="18"/>
        </w:rPr>
        <w:t>,</w:t>
      </w:r>
      <w:r w:rsidR="00213E6C" w:rsidRPr="006F4C49">
        <w:rPr>
          <w:rStyle w:val="StyleAIBodytextAsianSimSunChar"/>
          <w:rFonts w:cs="Arial"/>
          <w:sz w:val="18"/>
          <w:szCs w:val="18"/>
        </w:rPr>
        <w:t xml:space="preserve"> disobe</w:t>
      </w:r>
      <w:r>
        <w:rPr>
          <w:rStyle w:val="StyleAIBodytextAsianSimSunChar"/>
          <w:rFonts w:cs="Arial"/>
          <w:sz w:val="18"/>
          <w:szCs w:val="18"/>
        </w:rPr>
        <w:t>dience to</w:t>
      </w:r>
      <w:r w:rsidR="00213E6C" w:rsidRPr="006F4C49">
        <w:rPr>
          <w:rStyle w:val="StyleAIBodytextAsianSimSunChar"/>
          <w:rFonts w:cs="Arial"/>
          <w:sz w:val="18"/>
          <w:szCs w:val="18"/>
        </w:rPr>
        <w:t xml:space="preserve"> statutory duty and using insulting language under the Penal Code</w:t>
      </w:r>
      <w:r>
        <w:rPr>
          <w:rStyle w:val="StyleAIBodytextAsianSimSunChar"/>
          <w:rFonts w:cs="Arial"/>
          <w:sz w:val="18"/>
          <w:szCs w:val="18"/>
        </w:rPr>
        <w:t xml:space="preserve"> on 12 April</w:t>
      </w:r>
      <w:r w:rsidR="00213E6C" w:rsidRPr="006F4C49">
        <w:rPr>
          <w:rStyle w:val="StyleAIBodytextAsianSimSunChar"/>
          <w:rFonts w:cs="Arial"/>
          <w:sz w:val="18"/>
          <w:szCs w:val="18"/>
        </w:rPr>
        <w:t>. Later, the police revised the charges and dropped the disobedience to statutory duty</w:t>
      </w:r>
      <w:r>
        <w:rPr>
          <w:rStyle w:val="StyleAIBodytextAsianSimSunChar"/>
          <w:rFonts w:cs="Arial"/>
          <w:sz w:val="18"/>
          <w:szCs w:val="18"/>
        </w:rPr>
        <w:t xml:space="preserve"> charge</w:t>
      </w:r>
      <w:r w:rsidR="00213E6C" w:rsidRPr="006F4C49">
        <w:rPr>
          <w:rStyle w:val="StyleAIBodytextAsianSimSunChar"/>
          <w:rFonts w:cs="Arial"/>
          <w:sz w:val="18"/>
          <w:szCs w:val="18"/>
        </w:rPr>
        <w:t xml:space="preserve">. The state also amended the </w:t>
      </w:r>
      <w:r w:rsidR="000E2F30">
        <w:rPr>
          <w:rStyle w:val="StyleAIBodytextAsianSimSunChar"/>
          <w:rFonts w:cs="Arial"/>
          <w:sz w:val="18"/>
          <w:szCs w:val="18"/>
        </w:rPr>
        <w:t xml:space="preserve">parameters of the </w:t>
      </w:r>
      <w:r w:rsidR="00213E6C" w:rsidRPr="006F4C49">
        <w:rPr>
          <w:rStyle w:val="StyleAIBodytextAsianSimSunChar"/>
          <w:rFonts w:cs="Arial"/>
          <w:sz w:val="18"/>
          <w:szCs w:val="18"/>
        </w:rPr>
        <w:t xml:space="preserve">treason charge </w:t>
      </w:r>
      <w:r w:rsidR="000E2F30">
        <w:rPr>
          <w:rStyle w:val="StyleAIBodytextAsianSimSunChar"/>
          <w:rFonts w:cs="Arial"/>
          <w:sz w:val="18"/>
          <w:szCs w:val="18"/>
        </w:rPr>
        <w:t>to include other incidences where Hakainde Hichilema had been charged previously</w:t>
      </w:r>
      <w:r w:rsidR="00213E6C" w:rsidRPr="006F4C49">
        <w:rPr>
          <w:rStyle w:val="StyleAIBodytextAsianSimSunChar"/>
          <w:rFonts w:cs="Arial"/>
          <w:sz w:val="18"/>
          <w:szCs w:val="18"/>
        </w:rPr>
        <w:t xml:space="preserve">. Treason is a non-bail able offence in Zambia with a minimum jail term of 15 years and maximum sentence punishable by death. Hakainde Hichilema </w:t>
      </w:r>
      <w:r>
        <w:rPr>
          <w:rStyle w:val="StyleAIBodytextAsianSimSunChar"/>
          <w:rFonts w:cs="Arial"/>
          <w:sz w:val="18"/>
          <w:szCs w:val="18"/>
        </w:rPr>
        <w:t>was</w:t>
      </w:r>
      <w:r w:rsidR="00213E6C" w:rsidRPr="006F4C49">
        <w:rPr>
          <w:rStyle w:val="StyleAIBodytextAsianSimSunChar"/>
          <w:rFonts w:cs="Arial"/>
          <w:sz w:val="18"/>
          <w:szCs w:val="18"/>
        </w:rPr>
        <w:t xml:space="preserve"> denied food during the first few days of his detention. </w:t>
      </w:r>
    </w:p>
    <w:p w:rsidR="00400CF8" w:rsidRPr="006F4C49" w:rsidRDefault="00213E6C" w:rsidP="003B47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6F4C49">
        <w:rPr>
          <w:rStyle w:val="StyleAIBodytextAsianSimSunChar"/>
          <w:rFonts w:cs="Arial"/>
          <w:sz w:val="18"/>
          <w:szCs w:val="18"/>
        </w:rPr>
        <w:t xml:space="preserve">He was later moved to </w:t>
      </w:r>
      <w:proofErr w:type="spellStart"/>
      <w:r w:rsidRPr="006F4C49">
        <w:rPr>
          <w:rStyle w:val="StyleAIBodytextAsianSimSunChar"/>
          <w:rFonts w:cs="Arial"/>
          <w:sz w:val="18"/>
          <w:szCs w:val="18"/>
        </w:rPr>
        <w:t>Chomboikala</w:t>
      </w:r>
      <w:proofErr w:type="spellEnd"/>
      <w:r w:rsidRPr="006F4C49">
        <w:rPr>
          <w:rStyle w:val="StyleAIBodytextAsianSimSunChar"/>
          <w:rFonts w:cs="Arial"/>
          <w:sz w:val="18"/>
          <w:szCs w:val="18"/>
        </w:rPr>
        <w:t xml:space="preserve"> Central Prison in Lusaka. The magistrate separated the three charges</w:t>
      </w:r>
      <w:r w:rsidR="000E2F30">
        <w:rPr>
          <w:rStyle w:val="StyleAIBodytextAsianSimSunChar"/>
          <w:rFonts w:cs="Arial"/>
          <w:sz w:val="18"/>
          <w:szCs w:val="18"/>
        </w:rPr>
        <w:t xml:space="preserve"> referring two charges for trial</w:t>
      </w:r>
      <w:r w:rsidRPr="006F4C49">
        <w:rPr>
          <w:rStyle w:val="StyleAIBodytextAsianSimSunChar"/>
          <w:rFonts w:cs="Arial"/>
          <w:sz w:val="18"/>
          <w:szCs w:val="18"/>
        </w:rPr>
        <w:t xml:space="preserve"> by the </w:t>
      </w:r>
      <w:r w:rsidR="000E2F30">
        <w:rPr>
          <w:rStyle w:val="StyleAIBodytextAsianSimSunChar"/>
          <w:rFonts w:cs="Arial"/>
          <w:sz w:val="18"/>
          <w:szCs w:val="18"/>
        </w:rPr>
        <w:t>Magistrate</w:t>
      </w:r>
      <w:r w:rsidR="000E2F30" w:rsidRPr="006F4C49">
        <w:rPr>
          <w:rStyle w:val="StyleAIBodytextAsianSimSunChar"/>
          <w:rFonts w:cs="Arial"/>
          <w:sz w:val="18"/>
          <w:szCs w:val="18"/>
        </w:rPr>
        <w:t xml:space="preserve"> </w:t>
      </w:r>
      <w:r w:rsidRPr="006F4C49">
        <w:rPr>
          <w:rStyle w:val="StyleAIBodytextAsianSimSunChar"/>
          <w:rFonts w:cs="Arial"/>
          <w:sz w:val="18"/>
          <w:szCs w:val="18"/>
        </w:rPr>
        <w:t>court</w:t>
      </w:r>
      <w:r w:rsidR="000E2F30">
        <w:rPr>
          <w:rStyle w:val="StyleAIBodytextAsianSimSunChar"/>
          <w:rFonts w:cs="Arial"/>
          <w:sz w:val="18"/>
          <w:szCs w:val="18"/>
        </w:rPr>
        <w:t xml:space="preserve">, while the </w:t>
      </w:r>
      <w:r w:rsidR="000E2F30" w:rsidRPr="006F4C49">
        <w:rPr>
          <w:rStyle w:val="StyleAIBodytextAsianSimSunChar"/>
          <w:rFonts w:cs="Arial"/>
          <w:sz w:val="18"/>
          <w:szCs w:val="18"/>
        </w:rPr>
        <w:t xml:space="preserve">treason </w:t>
      </w:r>
      <w:r w:rsidR="000E2F30">
        <w:rPr>
          <w:rStyle w:val="StyleAIBodytextAsianSimSunChar"/>
          <w:rFonts w:cs="Arial"/>
          <w:sz w:val="18"/>
          <w:szCs w:val="18"/>
        </w:rPr>
        <w:t xml:space="preserve">charge was </w:t>
      </w:r>
      <w:r w:rsidR="000E2F30" w:rsidRPr="006F4C49">
        <w:rPr>
          <w:rStyle w:val="StyleAIBodytextAsianSimSunChar"/>
          <w:rFonts w:cs="Arial"/>
          <w:sz w:val="18"/>
          <w:szCs w:val="18"/>
        </w:rPr>
        <w:t xml:space="preserve">referred to the High Court </w:t>
      </w:r>
      <w:r w:rsidR="000E2F30">
        <w:rPr>
          <w:rStyle w:val="StyleAIBodytextAsianSimSunChar"/>
          <w:rFonts w:cs="Arial"/>
          <w:sz w:val="18"/>
          <w:szCs w:val="18"/>
        </w:rPr>
        <w:t>where</w:t>
      </w:r>
      <w:r w:rsidR="000E2F30" w:rsidRPr="006F4C49">
        <w:rPr>
          <w:rStyle w:val="StyleAIBodytextAsianSimSunChar"/>
          <w:rFonts w:cs="Arial"/>
          <w:sz w:val="18"/>
          <w:szCs w:val="18"/>
        </w:rPr>
        <w:t xml:space="preserve"> trial was set to begin on 12 June</w:t>
      </w:r>
      <w:r w:rsidRPr="006F4C49">
        <w:rPr>
          <w:rStyle w:val="StyleAIBodytextAsianSimSunChar"/>
          <w:rFonts w:cs="Arial"/>
          <w:sz w:val="18"/>
          <w:szCs w:val="18"/>
        </w:rPr>
        <w:t xml:space="preserve">. </w:t>
      </w:r>
      <w:r w:rsidR="00400CF8" w:rsidRPr="006F4C49">
        <w:rPr>
          <w:rStyle w:val="StyleAIBodytextAsianSimSunChar"/>
          <w:rFonts w:cs="Arial"/>
          <w:sz w:val="18"/>
          <w:szCs w:val="18"/>
        </w:rPr>
        <w:t xml:space="preserve">The state entered into a </w:t>
      </w:r>
      <w:proofErr w:type="spellStart"/>
      <w:r w:rsidR="00400CF8" w:rsidRPr="005F41C2">
        <w:rPr>
          <w:rStyle w:val="StyleAIBodytextAsianSimSunChar"/>
          <w:rFonts w:cs="Arial"/>
          <w:i/>
          <w:sz w:val="18"/>
          <w:szCs w:val="18"/>
        </w:rPr>
        <w:t>nolle</w:t>
      </w:r>
      <w:proofErr w:type="spellEnd"/>
      <w:r w:rsidR="00400CF8" w:rsidRPr="005F41C2">
        <w:rPr>
          <w:rStyle w:val="StyleAIBodytextAsianSimSunChar"/>
          <w:rFonts w:cs="Arial"/>
          <w:i/>
          <w:sz w:val="18"/>
          <w:szCs w:val="18"/>
        </w:rPr>
        <w:t xml:space="preserve"> </w:t>
      </w:r>
      <w:proofErr w:type="spellStart"/>
      <w:r w:rsidR="00400CF8" w:rsidRPr="005F41C2">
        <w:rPr>
          <w:rStyle w:val="StyleAIBodytextAsianSimSunChar"/>
          <w:rFonts w:cs="Arial"/>
          <w:i/>
          <w:sz w:val="18"/>
          <w:szCs w:val="18"/>
        </w:rPr>
        <w:t>prosequi</w:t>
      </w:r>
      <w:proofErr w:type="spellEnd"/>
      <w:r w:rsidR="00400CF8" w:rsidRPr="006F4C49">
        <w:rPr>
          <w:rStyle w:val="StyleAIBodytextAsianSimSunChar"/>
          <w:rFonts w:cs="Arial"/>
          <w:sz w:val="18"/>
          <w:szCs w:val="18"/>
        </w:rPr>
        <w:t xml:space="preserve"> on </w:t>
      </w:r>
      <w:r w:rsidR="0049197C">
        <w:rPr>
          <w:rStyle w:val="StyleAIBodytextAsianSimSunChar"/>
          <w:rFonts w:cs="Arial"/>
          <w:sz w:val="18"/>
          <w:szCs w:val="18"/>
        </w:rPr>
        <w:t xml:space="preserve">the </w:t>
      </w:r>
      <w:r w:rsidR="0049197C" w:rsidRPr="00165C39">
        <w:rPr>
          <w:rStyle w:val="StyleAIBodytextAsianSimSunChar"/>
          <w:rFonts w:cs="Arial"/>
          <w:sz w:val="18"/>
          <w:szCs w:val="18"/>
        </w:rPr>
        <w:t>disobedience</w:t>
      </w:r>
      <w:r w:rsidR="0049197C" w:rsidRPr="0049197C" w:rsidDel="0049197C">
        <w:rPr>
          <w:rStyle w:val="StyleAIBodytextAsianSimSunChar"/>
          <w:rFonts w:cs="Arial"/>
          <w:sz w:val="18"/>
          <w:szCs w:val="18"/>
        </w:rPr>
        <w:t xml:space="preserve"> </w:t>
      </w:r>
      <w:r w:rsidR="0049197C">
        <w:rPr>
          <w:rStyle w:val="StyleAIBodytextAsianSimSunChar"/>
          <w:rFonts w:cs="Arial"/>
          <w:sz w:val="18"/>
          <w:szCs w:val="18"/>
        </w:rPr>
        <w:t xml:space="preserve">to </w:t>
      </w:r>
      <w:r w:rsidR="00400CF8" w:rsidRPr="006F4C49">
        <w:rPr>
          <w:rStyle w:val="StyleAIBodytextAsianSimSunChar"/>
          <w:rFonts w:cs="Arial"/>
          <w:sz w:val="18"/>
          <w:szCs w:val="18"/>
        </w:rPr>
        <w:t>lawful orders</w:t>
      </w:r>
      <w:r w:rsidR="0049197C">
        <w:rPr>
          <w:rStyle w:val="StyleAIBodytextAsianSimSunChar"/>
          <w:rFonts w:cs="Arial"/>
          <w:sz w:val="18"/>
          <w:szCs w:val="18"/>
        </w:rPr>
        <w:t xml:space="preserve"> charge</w:t>
      </w:r>
      <w:r w:rsidR="00400CF8" w:rsidRPr="006F4C49">
        <w:rPr>
          <w:rStyle w:val="StyleAIBodytextAsianSimSunChar"/>
          <w:rFonts w:cs="Arial"/>
          <w:sz w:val="18"/>
          <w:szCs w:val="18"/>
        </w:rPr>
        <w:t>, whilst</w:t>
      </w:r>
      <w:r w:rsidR="0049197C">
        <w:rPr>
          <w:rStyle w:val="StyleAIBodytextAsianSimSunChar"/>
          <w:rFonts w:cs="Arial"/>
          <w:sz w:val="18"/>
          <w:szCs w:val="18"/>
        </w:rPr>
        <w:t xml:space="preserve"> he was </w:t>
      </w:r>
      <w:r w:rsidR="0049197C" w:rsidRPr="00133F95">
        <w:rPr>
          <w:rStyle w:val="StyleAIBodytextAsianSimSunChar"/>
          <w:rFonts w:cs="Arial"/>
          <w:sz w:val="18"/>
          <w:szCs w:val="18"/>
        </w:rPr>
        <w:t>acquitted</w:t>
      </w:r>
      <w:r w:rsidR="0049197C" w:rsidRPr="0049197C">
        <w:rPr>
          <w:rStyle w:val="StyleAIBodytextAsianSimSunChar"/>
          <w:rFonts w:cs="Arial"/>
          <w:sz w:val="18"/>
          <w:szCs w:val="18"/>
        </w:rPr>
        <w:t xml:space="preserve"> </w:t>
      </w:r>
      <w:r w:rsidR="0049197C">
        <w:rPr>
          <w:rStyle w:val="StyleAIBodytextAsianSimSunChar"/>
          <w:rFonts w:cs="Arial"/>
          <w:sz w:val="18"/>
          <w:szCs w:val="18"/>
        </w:rPr>
        <w:t xml:space="preserve">of the </w:t>
      </w:r>
      <w:r w:rsidR="00400CF8" w:rsidRPr="006F4C49">
        <w:rPr>
          <w:rStyle w:val="StyleAIBodytextAsianSimSunChar"/>
          <w:rFonts w:cs="Arial"/>
          <w:sz w:val="18"/>
          <w:szCs w:val="18"/>
        </w:rPr>
        <w:t xml:space="preserve">charge </w:t>
      </w:r>
      <w:r w:rsidR="0049197C">
        <w:rPr>
          <w:rStyle w:val="StyleAIBodytextAsianSimSunChar"/>
          <w:rFonts w:cs="Arial"/>
          <w:sz w:val="18"/>
          <w:szCs w:val="18"/>
        </w:rPr>
        <w:t>of</w:t>
      </w:r>
      <w:r w:rsidR="0049197C" w:rsidRPr="006F4C49">
        <w:rPr>
          <w:rStyle w:val="StyleAIBodytextAsianSimSunChar"/>
          <w:rFonts w:cs="Arial"/>
          <w:sz w:val="18"/>
          <w:szCs w:val="18"/>
        </w:rPr>
        <w:t xml:space="preserve"> </w:t>
      </w:r>
      <w:r w:rsidR="00400CF8" w:rsidRPr="006F4C49">
        <w:rPr>
          <w:rStyle w:val="StyleAIBodytextAsianSimSunChar"/>
          <w:rFonts w:cs="Arial"/>
          <w:sz w:val="18"/>
          <w:szCs w:val="18"/>
        </w:rPr>
        <w:t xml:space="preserve">using insulting language in May 2017.  </w:t>
      </w:r>
    </w:p>
    <w:p w:rsidR="00565E87" w:rsidRPr="00165C39" w:rsidRDefault="00565E87" w:rsidP="003B47E2">
      <w:pPr>
        <w:spacing w:before="120" w:after="120"/>
        <w:rPr>
          <w:rFonts w:ascii="Arial" w:hAnsi="Arial" w:cs="Arial"/>
          <w:sz w:val="18"/>
          <w:szCs w:val="18"/>
        </w:rPr>
      </w:pPr>
      <w:r w:rsidRPr="006522AF">
        <w:rPr>
          <w:rFonts w:ascii="Arial" w:hAnsi="Arial" w:cs="Arial"/>
          <w:bCs/>
          <w:sz w:val="18"/>
          <w:szCs w:val="18"/>
        </w:rPr>
        <w:t xml:space="preserve">Hakainde Hichilema was arrested </w:t>
      </w:r>
      <w:r w:rsidR="0049197C">
        <w:rPr>
          <w:rFonts w:ascii="Arial" w:hAnsi="Arial" w:cs="Arial"/>
          <w:bCs/>
          <w:sz w:val="18"/>
          <w:szCs w:val="18"/>
        </w:rPr>
        <w:t xml:space="preserve">previously </w:t>
      </w:r>
      <w:r w:rsidRPr="006522AF">
        <w:rPr>
          <w:rFonts w:ascii="Arial" w:hAnsi="Arial" w:cs="Arial"/>
          <w:bCs/>
          <w:sz w:val="18"/>
          <w:szCs w:val="18"/>
        </w:rPr>
        <w:t xml:space="preserve">alongside </w:t>
      </w:r>
      <w:r>
        <w:rPr>
          <w:rFonts w:ascii="Arial" w:hAnsi="Arial" w:cs="Arial"/>
          <w:bCs/>
          <w:sz w:val="18"/>
          <w:szCs w:val="18"/>
        </w:rPr>
        <w:t>UPND</w:t>
      </w:r>
      <w:r w:rsidRPr="006522AF">
        <w:rPr>
          <w:rFonts w:ascii="Arial" w:hAnsi="Arial" w:cs="Arial"/>
          <w:bCs/>
          <w:sz w:val="18"/>
          <w:szCs w:val="18"/>
        </w:rPr>
        <w:t xml:space="preserve"> vice-president </w:t>
      </w:r>
      <w:r w:rsidRPr="006522AF">
        <w:rPr>
          <w:rFonts w:ascii="Arial" w:hAnsi="Arial" w:cs="Arial"/>
          <w:sz w:val="18"/>
          <w:szCs w:val="18"/>
        </w:rPr>
        <w:t xml:space="preserve">Geoffrey Bwalya Mwamba in </w:t>
      </w:r>
      <w:proofErr w:type="spellStart"/>
      <w:r w:rsidRPr="006522AF">
        <w:rPr>
          <w:rFonts w:ascii="Arial" w:hAnsi="Arial" w:cs="Arial"/>
          <w:sz w:val="18"/>
          <w:szCs w:val="18"/>
        </w:rPr>
        <w:t>Luanshya</w:t>
      </w:r>
      <w:proofErr w:type="spellEnd"/>
      <w:r w:rsidRPr="006522AF">
        <w:rPr>
          <w:rFonts w:ascii="Arial" w:hAnsi="Arial" w:cs="Arial"/>
          <w:sz w:val="18"/>
          <w:szCs w:val="18"/>
        </w:rPr>
        <w:t xml:space="preserve"> on 6 October 2016 </w:t>
      </w:r>
      <w:r>
        <w:rPr>
          <w:rFonts w:ascii="Arial" w:hAnsi="Arial" w:cs="Arial"/>
          <w:sz w:val="18"/>
          <w:szCs w:val="18"/>
        </w:rPr>
        <w:t xml:space="preserve">while </w:t>
      </w:r>
      <w:r w:rsidRPr="006522AF">
        <w:rPr>
          <w:rFonts w:ascii="Arial" w:hAnsi="Arial" w:cs="Arial"/>
          <w:sz w:val="18"/>
          <w:szCs w:val="18"/>
        </w:rPr>
        <w:t>on their way to visit their supporters in prison. Some members of the party have been in custody since August 2016.</w:t>
      </w:r>
      <w:r>
        <w:rPr>
          <w:rFonts w:ascii="Arial" w:hAnsi="Arial" w:cs="Arial"/>
          <w:sz w:val="18"/>
          <w:szCs w:val="18"/>
        </w:rPr>
        <w:t xml:space="preserve"> </w:t>
      </w:r>
      <w:r w:rsidRPr="00165C39">
        <w:rPr>
          <w:rFonts w:ascii="Arial" w:hAnsi="Arial" w:cs="Arial"/>
          <w:sz w:val="18"/>
          <w:szCs w:val="18"/>
        </w:rPr>
        <w:t xml:space="preserve">Hakainde Hichilema has always availed himself to the police whenever they have wanted. UPND members and activists have been subjected to harassment and arbitrary arrests in the past. </w:t>
      </w:r>
    </w:p>
    <w:p w:rsidR="00393B47" w:rsidRPr="00F97985" w:rsidRDefault="00393B47" w:rsidP="003B47E2">
      <w:pPr>
        <w:rPr>
          <w:rFonts w:ascii="Arial" w:hAnsi="Arial" w:cs="Arial"/>
          <w:sz w:val="20"/>
          <w:szCs w:val="20"/>
        </w:rPr>
      </w:pPr>
    </w:p>
    <w:p w:rsidR="00F97985" w:rsidRDefault="00F97985" w:rsidP="003B47E2">
      <w:pPr>
        <w:rPr>
          <w:rFonts w:ascii="Arial" w:hAnsi="Arial" w:cs="Arial"/>
          <w:sz w:val="16"/>
          <w:szCs w:val="16"/>
        </w:rPr>
      </w:pPr>
    </w:p>
    <w:p w:rsidR="00F97985" w:rsidRDefault="00F97985" w:rsidP="003B47E2">
      <w:pPr>
        <w:rPr>
          <w:rFonts w:ascii="Arial" w:hAnsi="Arial" w:cs="Arial"/>
          <w:sz w:val="16"/>
          <w:szCs w:val="16"/>
        </w:rPr>
      </w:pPr>
    </w:p>
    <w:p w:rsidR="0026766F" w:rsidRDefault="0026766F" w:rsidP="003B47E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F97985">
        <w:rPr>
          <w:rFonts w:ascii="Arial" w:hAnsi="Arial" w:cs="Arial"/>
          <w:sz w:val="16"/>
          <w:szCs w:val="16"/>
        </w:rPr>
        <w:t xml:space="preserve"> Hakainde Hichilema </w:t>
      </w:r>
    </w:p>
    <w:p w:rsidR="0026766F" w:rsidRPr="00F95961" w:rsidRDefault="0026766F" w:rsidP="003B47E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597780">
        <w:rPr>
          <w:rFonts w:ascii="Arial" w:hAnsi="Arial" w:cs="Arial"/>
          <w:sz w:val="16"/>
          <w:szCs w:val="16"/>
        </w:rPr>
        <w:t xml:space="preserve"> male </w:t>
      </w:r>
    </w:p>
    <w:p w:rsidR="0026766F" w:rsidRPr="00F95961" w:rsidRDefault="0026766F" w:rsidP="003B47E2">
      <w:pPr>
        <w:rPr>
          <w:rFonts w:ascii="Arial" w:hAnsi="Arial" w:cs="Arial"/>
        </w:rPr>
      </w:pPr>
    </w:p>
    <w:p w:rsidR="0026766F" w:rsidRPr="00F95961" w:rsidRDefault="0026766F" w:rsidP="003B47E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3B47E2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3B47E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3B47E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4F2CDA" w:rsidP="003B47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26766F" w:rsidRPr="00F95961">
        <w:rPr>
          <w:rFonts w:ascii="Arial" w:hAnsi="Arial" w:cs="Arial"/>
          <w:sz w:val="16"/>
          <w:szCs w:val="16"/>
        </w:rPr>
        <w:t xml:space="preserve">UA: </w:t>
      </w:r>
      <w:r>
        <w:rPr>
          <w:rFonts w:ascii="Arial" w:hAnsi="Arial" w:cs="Arial"/>
          <w:sz w:val="16"/>
          <w:szCs w:val="16"/>
        </w:rPr>
        <w:t>90</w:t>
      </w:r>
      <w:r w:rsidR="002801F6">
        <w:rPr>
          <w:rFonts w:ascii="Arial" w:hAnsi="Arial" w:cs="Arial"/>
          <w:sz w:val="16"/>
          <w:szCs w:val="16"/>
        </w:rPr>
        <w:t xml:space="preserve">/17 </w:t>
      </w:r>
      <w:r w:rsidR="0026766F" w:rsidRPr="00F95961">
        <w:rPr>
          <w:rFonts w:ascii="Arial" w:hAnsi="Arial" w:cs="Arial"/>
          <w:sz w:val="16"/>
          <w:szCs w:val="16"/>
        </w:rPr>
        <w:t xml:space="preserve">Index: </w:t>
      </w:r>
      <w:r w:rsidRPr="006F4C49">
        <w:rPr>
          <w:rFonts w:ascii="Arial" w:hAnsi="Arial" w:cs="Arial"/>
          <w:sz w:val="16"/>
          <w:szCs w:val="16"/>
        </w:rPr>
        <w:t>AFR 63/6504/2017</w:t>
      </w:r>
      <w:r w:rsidRPr="006522AF" w:rsidDel="004F2CDA">
        <w:rPr>
          <w:rFonts w:ascii="Arial" w:hAnsi="Arial" w:cs="Arial"/>
          <w:sz w:val="16"/>
          <w:szCs w:val="16"/>
        </w:rPr>
        <w:t xml:space="preserve"> </w:t>
      </w:r>
      <w:r w:rsidR="0026766F" w:rsidRPr="00F95961">
        <w:rPr>
          <w:rFonts w:ascii="Arial" w:hAnsi="Arial" w:cs="Arial"/>
          <w:sz w:val="16"/>
          <w:szCs w:val="16"/>
        </w:rPr>
        <w:t xml:space="preserve">Issue Date: </w:t>
      </w:r>
      <w:r>
        <w:rPr>
          <w:rFonts w:ascii="Arial" w:hAnsi="Arial" w:cs="Arial"/>
          <w:sz w:val="16"/>
          <w:szCs w:val="16"/>
        </w:rPr>
        <w:t>1</w:t>
      </w:r>
      <w:r w:rsidR="00823446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June </w:t>
      </w:r>
      <w:r w:rsidR="008F4F2C">
        <w:rPr>
          <w:rFonts w:ascii="Arial" w:hAnsi="Arial" w:cs="Arial"/>
          <w:sz w:val="16"/>
          <w:szCs w:val="16"/>
        </w:rPr>
        <w:t>2017</w:t>
      </w:r>
    </w:p>
    <w:sectPr w:rsidR="001624EA" w:rsidSect="003B47E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ED" w:rsidRDefault="001517ED">
      <w:r>
        <w:separator/>
      </w:r>
    </w:p>
  </w:endnote>
  <w:endnote w:type="continuationSeparator" w:id="0">
    <w:p w:rsidR="001517ED" w:rsidRDefault="0015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7E" w:rsidRPr="00D0106D" w:rsidRDefault="00451F7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7E" w:rsidRDefault="007060D9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0C" w:rsidRPr="00D158C3" w:rsidRDefault="00B8570C" w:rsidP="00B8570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B8570C" w:rsidRPr="00D158C3" w:rsidRDefault="00B8570C" w:rsidP="00B8570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B8570C" w:rsidRPr="00D0106D" w:rsidRDefault="00B8570C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ED" w:rsidRDefault="001517ED">
      <w:r>
        <w:separator/>
      </w:r>
    </w:p>
  </w:footnote>
  <w:footnote w:type="continuationSeparator" w:id="0">
    <w:p w:rsidR="001517ED" w:rsidRDefault="0015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7E" w:rsidRPr="00D0106D" w:rsidRDefault="00451F7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7E" w:rsidRDefault="00451F7E"/>
  <w:p w:rsidR="00451F7E" w:rsidRDefault="00451F7E"/>
  <w:p w:rsidR="00451F7E" w:rsidRPr="006522AF" w:rsidRDefault="004F2CDA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451F7E" w:rsidRPr="006522AF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90</w:t>
    </w:r>
    <w:r w:rsidR="004D01AA">
      <w:rPr>
        <w:rFonts w:ascii="Arial" w:hAnsi="Arial" w:cs="Arial"/>
        <w:sz w:val="16"/>
        <w:szCs w:val="16"/>
      </w:rPr>
      <w:t>/1</w:t>
    </w:r>
    <w:r w:rsidR="002801F6" w:rsidRPr="006522AF">
      <w:rPr>
        <w:rFonts w:ascii="Arial" w:hAnsi="Arial" w:cs="Arial"/>
        <w:sz w:val="16"/>
        <w:szCs w:val="16"/>
      </w:rPr>
      <w:t xml:space="preserve">7 </w:t>
    </w:r>
    <w:r w:rsidR="00451F7E" w:rsidRPr="006522AF">
      <w:rPr>
        <w:rFonts w:ascii="Arial" w:hAnsi="Arial" w:cs="Arial"/>
        <w:sz w:val="16"/>
        <w:szCs w:val="16"/>
      </w:rPr>
      <w:t xml:space="preserve">Index: </w:t>
    </w:r>
    <w:r w:rsidRPr="00165C39">
      <w:rPr>
        <w:rFonts w:ascii="Arial" w:hAnsi="Arial" w:cs="Arial"/>
        <w:sz w:val="16"/>
        <w:szCs w:val="16"/>
      </w:rPr>
      <w:t>AFR 63/6504/2017</w:t>
    </w:r>
    <w:r w:rsidRPr="006522AF" w:rsidDel="004F2CDA">
      <w:rPr>
        <w:rFonts w:ascii="Arial" w:hAnsi="Arial" w:cs="Arial"/>
        <w:sz w:val="16"/>
        <w:szCs w:val="16"/>
      </w:rPr>
      <w:t xml:space="preserve"> </w:t>
    </w:r>
    <w:r w:rsidR="002801F6" w:rsidRPr="006522AF">
      <w:rPr>
        <w:rFonts w:ascii="Arial" w:hAnsi="Arial" w:cs="Arial"/>
        <w:sz w:val="16"/>
        <w:szCs w:val="16"/>
      </w:rPr>
      <w:t>Zambia</w:t>
    </w:r>
    <w:r w:rsidR="00451F7E" w:rsidRPr="006522AF">
      <w:rPr>
        <w:rFonts w:ascii="Arial" w:hAnsi="Arial" w:cs="Arial"/>
        <w:sz w:val="16"/>
        <w:szCs w:val="16"/>
      </w:rPr>
      <w:tab/>
      <w:t xml:space="preserve">Date: </w:t>
    </w:r>
    <w:r w:rsidR="00823446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 xml:space="preserve"> June</w:t>
    </w:r>
    <w:r w:rsidR="004D01AA">
      <w:rPr>
        <w:rFonts w:ascii="Arial" w:hAnsi="Arial" w:cs="Arial"/>
        <w:sz w:val="16"/>
        <w:szCs w:val="16"/>
      </w:rPr>
      <w:t xml:space="preserve"> </w:t>
    </w:r>
    <w:r w:rsidR="002801F6" w:rsidRPr="006522AF">
      <w:rPr>
        <w:rFonts w:ascii="Arial" w:hAnsi="Arial" w:cs="Arial"/>
        <w:sz w:val="16"/>
        <w:szCs w:val="16"/>
      </w:rPr>
      <w:t>2017</w:t>
    </w:r>
  </w:p>
  <w:p w:rsidR="00451F7E" w:rsidRPr="006522AF" w:rsidRDefault="00451F7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71FF"/>
    <w:rsid w:val="000170BE"/>
    <w:rsid w:val="00023EE0"/>
    <w:rsid w:val="0003418B"/>
    <w:rsid w:val="00067D20"/>
    <w:rsid w:val="000B23F7"/>
    <w:rsid w:val="000C7ED2"/>
    <w:rsid w:val="000D431F"/>
    <w:rsid w:val="000E2F30"/>
    <w:rsid w:val="000E7EE5"/>
    <w:rsid w:val="000F11B8"/>
    <w:rsid w:val="000F730A"/>
    <w:rsid w:val="000F7D53"/>
    <w:rsid w:val="00114598"/>
    <w:rsid w:val="00127106"/>
    <w:rsid w:val="00133F95"/>
    <w:rsid w:val="00140AF7"/>
    <w:rsid w:val="001411BF"/>
    <w:rsid w:val="001517ED"/>
    <w:rsid w:val="001624EA"/>
    <w:rsid w:val="00164D9D"/>
    <w:rsid w:val="00165C39"/>
    <w:rsid w:val="001671E0"/>
    <w:rsid w:val="001951FB"/>
    <w:rsid w:val="00196F3C"/>
    <w:rsid w:val="001B7B2B"/>
    <w:rsid w:val="001C4CF3"/>
    <w:rsid w:val="001D13E0"/>
    <w:rsid w:val="001D6250"/>
    <w:rsid w:val="001E0993"/>
    <w:rsid w:val="001E4C37"/>
    <w:rsid w:val="001F7E57"/>
    <w:rsid w:val="00213E6C"/>
    <w:rsid w:val="00217168"/>
    <w:rsid w:val="0026766F"/>
    <w:rsid w:val="0027166B"/>
    <w:rsid w:val="002801F6"/>
    <w:rsid w:val="002905F3"/>
    <w:rsid w:val="002923B7"/>
    <w:rsid w:val="002932CE"/>
    <w:rsid w:val="002A2B95"/>
    <w:rsid w:val="002A769B"/>
    <w:rsid w:val="002B4FEE"/>
    <w:rsid w:val="002E706A"/>
    <w:rsid w:val="002F6120"/>
    <w:rsid w:val="002F6C91"/>
    <w:rsid w:val="00310926"/>
    <w:rsid w:val="003212CE"/>
    <w:rsid w:val="00334575"/>
    <w:rsid w:val="00347243"/>
    <w:rsid w:val="00375213"/>
    <w:rsid w:val="00385BBC"/>
    <w:rsid w:val="00393B47"/>
    <w:rsid w:val="003A2A73"/>
    <w:rsid w:val="003B0777"/>
    <w:rsid w:val="003B47E2"/>
    <w:rsid w:val="003C2636"/>
    <w:rsid w:val="003D377A"/>
    <w:rsid w:val="003E1C2B"/>
    <w:rsid w:val="00400CF8"/>
    <w:rsid w:val="00402AAE"/>
    <w:rsid w:val="0041359B"/>
    <w:rsid w:val="00415A74"/>
    <w:rsid w:val="00422C6F"/>
    <w:rsid w:val="00451F7E"/>
    <w:rsid w:val="00470140"/>
    <w:rsid w:val="00475586"/>
    <w:rsid w:val="00483E30"/>
    <w:rsid w:val="0049197C"/>
    <w:rsid w:val="00496DB5"/>
    <w:rsid w:val="004B3404"/>
    <w:rsid w:val="004C4516"/>
    <w:rsid w:val="004D01AA"/>
    <w:rsid w:val="004D19C7"/>
    <w:rsid w:val="004E6A6E"/>
    <w:rsid w:val="004F2CDA"/>
    <w:rsid w:val="004F47F6"/>
    <w:rsid w:val="005040F2"/>
    <w:rsid w:val="0051288F"/>
    <w:rsid w:val="005149A9"/>
    <w:rsid w:val="0051583A"/>
    <w:rsid w:val="0053079B"/>
    <w:rsid w:val="0053584A"/>
    <w:rsid w:val="00541908"/>
    <w:rsid w:val="0054795C"/>
    <w:rsid w:val="0055077C"/>
    <w:rsid w:val="005534BC"/>
    <w:rsid w:val="00565E87"/>
    <w:rsid w:val="00584663"/>
    <w:rsid w:val="005861C6"/>
    <w:rsid w:val="00597780"/>
    <w:rsid w:val="005A4196"/>
    <w:rsid w:val="005C2CBA"/>
    <w:rsid w:val="005C41FB"/>
    <w:rsid w:val="005D25B0"/>
    <w:rsid w:val="005E3947"/>
    <w:rsid w:val="005E4B98"/>
    <w:rsid w:val="005F0CEE"/>
    <w:rsid w:val="005F0D06"/>
    <w:rsid w:val="005F29C5"/>
    <w:rsid w:val="005F41C2"/>
    <w:rsid w:val="005F6A90"/>
    <w:rsid w:val="0060090F"/>
    <w:rsid w:val="00606C38"/>
    <w:rsid w:val="006522AF"/>
    <w:rsid w:val="00657C93"/>
    <w:rsid w:val="006631EB"/>
    <w:rsid w:val="00673931"/>
    <w:rsid w:val="006755A5"/>
    <w:rsid w:val="006759A0"/>
    <w:rsid w:val="006814D6"/>
    <w:rsid w:val="006820E8"/>
    <w:rsid w:val="006938D6"/>
    <w:rsid w:val="00695E69"/>
    <w:rsid w:val="006C0725"/>
    <w:rsid w:val="006C2190"/>
    <w:rsid w:val="006C3DE2"/>
    <w:rsid w:val="006F4C49"/>
    <w:rsid w:val="0070461B"/>
    <w:rsid w:val="007060D9"/>
    <w:rsid w:val="00710390"/>
    <w:rsid w:val="007179E8"/>
    <w:rsid w:val="00736879"/>
    <w:rsid w:val="00736B40"/>
    <w:rsid w:val="00744E30"/>
    <w:rsid w:val="007479B8"/>
    <w:rsid w:val="0075664F"/>
    <w:rsid w:val="007620A6"/>
    <w:rsid w:val="00771EAA"/>
    <w:rsid w:val="0077354F"/>
    <w:rsid w:val="00782D43"/>
    <w:rsid w:val="00785D66"/>
    <w:rsid w:val="00795D45"/>
    <w:rsid w:val="007A1226"/>
    <w:rsid w:val="007A1959"/>
    <w:rsid w:val="007A41D8"/>
    <w:rsid w:val="007A5DA8"/>
    <w:rsid w:val="007C070C"/>
    <w:rsid w:val="007E0CAD"/>
    <w:rsid w:val="007E57A7"/>
    <w:rsid w:val="007E5E23"/>
    <w:rsid w:val="007E5F80"/>
    <w:rsid w:val="00812A17"/>
    <w:rsid w:val="00815508"/>
    <w:rsid w:val="008156BB"/>
    <w:rsid w:val="00816481"/>
    <w:rsid w:val="008224D0"/>
    <w:rsid w:val="00823446"/>
    <w:rsid w:val="008241AB"/>
    <w:rsid w:val="0084427F"/>
    <w:rsid w:val="00851BA3"/>
    <w:rsid w:val="0086100E"/>
    <w:rsid w:val="008615A9"/>
    <w:rsid w:val="0086363D"/>
    <w:rsid w:val="00863715"/>
    <w:rsid w:val="00875E19"/>
    <w:rsid w:val="00890013"/>
    <w:rsid w:val="008A53D5"/>
    <w:rsid w:val="008B6382"/>
    <w:rsid w:val="008C6392"/>
    <w:rsid w:val="008E48B0"/>
    <w:rsid w:val="008F4F2C"/>
    <w:rsid w:val="008F64FC"/>
    <w:rsid w:val="009144AA"/>
    <w:rsid w:val="00914E11"/>
    <w:rsid w:val="00946781"/>
    <w:rsid w:val="00946904"/>
    <w:rsid w:val="00950C7F"/>
    <w:rsid w:val="00963CA3"/>
    <w:rsid w:val="00977A00"/>
    <w:rsid w:val="00985339"/>
    <w:rsid w:val="00987BAB"/>
    <w:rsid w:val="00987C31"/>
    <w:rsid w:val="009971C5"/>
    <w:rsid w:val="009A10F1"/>
    <w:rsid w:val="009A3D1D"/>
    <w:rsid w:val="009C0BC3"/>
    <w:rsid w:val="009C3B95"/>
    <w:rsid w:val="009D5EB6"/>
    <w:rsid w:val="009D5F0B"/>
    <w:rsid w:val="009E0910"/>
    <w:rsid w:val="009F4BB3"/>
    <w:rsid w:val="00A21B3F"/>
    <w:rsid w:val="00A2619A"/>
    <w:rsid w:val="00A6492C"/>
    <w:rsid w:val="00A713EB"/>
    <w:rsid w:val="00A8706A"/>
    <w:rsid w:val="00AF4CF9"/>
    <w:rsid w:val="00B00A41"/>
    <w:rsid w:val="00B00E59"/>
    <w:rsid w:val="00B02E41"/>
    <w:rsid w:val="00B043D9"/>
    <w:rsid w:val="00B05C56"/>
    <w:rsid w:val="00B06E79"/>
    <w:rsid w:val="00B11B6F"/>
    <w:rsid w:val="00B154BD"/>
    <w:rsid w:val="00B22D7A"/>
    <w:rsid w:val="00B4432F"/>
    <w:rsid w:val="00B60FB0"/>
    <w:rsid w:val="00B759D4"/>
    <w:rsid w:val="00B811E7"/>
    <w:rsid w:val="00B81BC9"/>
    <w:rsid w:val="00B82B82"/>
    <w:rsid w:val="00B84EF8"/>
    <w:rsid w:val="00B8570C"/>
    <w:rsid w:val="00B9147D"/>
    <w:rsid w:val="00BA31FC"/>
    <w:rsid w:val="00BC4721"/>
    <w:rsid w:val="00BD6425"/>
    <w:rsid w:val="00BE06C0"/>
    <w:rsid w:val="00BE4AEB"/>
    <w:rsid w:val="00C07A0E"/>
    <w:rsid w:val="00C1247C"/>
    <w:rsid w:val="00C264C5"/>
    <w:rsid w:val="00C37174"/>
    <w:rsid w:val="00C64997"/>
    <w:rsid w:val="00C8026C"/>
    <w:rsid w:val="00CA4E0B"/>
    <w:rsid w:val="00CB258D"/>
    <w:rsid w:val="00CD0EDD"/>
    <w:rsid w:val="00CD7376"/>
    <w:rsid w:val="00CE6658"/>
    <w:rsid w:val="00CF7492"/>
    <w:rsid w:val="00D0106D"/>
    <w:rsid w:val="00D03746"/>
    <w:rsid w:val="00D20DEB"/>
    <w:rsid w:val="00D26A9C"/>
    <w:rsid w:val="00D51687"/>
    <w:rsid w:val="00D51B21"/>
    <w:rsid w:val="00D63AA5"/>
    <w:rsid w:val="00D6401F"/>
    <w:rsid w:val="00D85FE8"/>
    <w:rsid w:val="00D9128E"/>
    <w:rsid w:val="00DA23BF"/>
    <w:rsid w:val="00DB02F5"/>
    <w:rsid w:val="00DC5FB0"/>
    <w:rsid w:val="00DD11AE"/>
    <w:rsid w:val="00DD777F"/>
    <w:rsid w:val="00DF0C26"/>
    <w:rsid w:val="00E215C8"/>
    <w:rsid w:val="00E23769"/>
    <w:rsid w:val="00E2387F"/>
    <w:rsid w:val="00E23BA7"/>
    <w:rsid w:val="00E3609B"/>
    <w:rsid w:val="00E51BDB"/>
    <w:rsid w:val="00E601DC"/>
    <w:rsid w:val="00E6735E"/>
    <w:rsid w:val="00E842E0"/>
    <w:rsid w:val="00E96397"/>
    <w:rsid w:val="00E97E64"/>
    <w:rsid w:val="00EA7847"/>
    <w:rsid w:val="00EB3D70"/>
    <w:rsid w:val="00EC130D"/>
    <w:rsid w:val="00EC2C85"/>
    <w:rsid w:val="00ED0965"/>
    <w:rsid w:val="00ED61F1"/>
    <w:rsid w:val="00F02DC3"/>
    <w:rsid w:val="00F06DE0"/>
    <w:rsid w:val="00F13BE9"/>
    <w:rsid w:val="00F15DBF"/>
    <w:rsid w:val="00F20743"/>
    <w:rsid w:val="00F25545"/>
    <w:rsid w:val="00F54365"/>
    <w:rsid w:val="00F54D1F"/>
    <w:rsid w:val="00F71FB6"/>
    <w:rsid w:val="00F7781E"/>
    <w:rsid w:val="00F82222"/>
    <w:rsid w:val="00F84C30"/>
    <w:rsid w:val="00F95961"/>
    <w:rsid w:val="00F97985"/>
    <w:rsid w:val="00F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C88E08-1B2A-4616-A660-3D10EDA6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170BE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17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70BE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170BE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017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70BE"/>
    <w:rPr>
      <w:rFonts w:ascii="Segoe UI" w:hAnsi="Segoe UI"/>
      <w:sz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rsid w:val="00B85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ambiaembassy.org/webform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nguedga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91E6-4AE4-4B48-A4DE-6C6F2884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3</TotalTime>
  <Pages>2</Pages>
  <Words>1033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iar6team</cp:lastModifiedBy>
  <cp:revision>3</cp:revision>
  <dcterms:created xsi:type="dcterms:W3CDTF">2017-06-19T15:18:00Z</dcterms:created>
  <dcterms:modified xsi:type="dcterms:W3CDTF">2017-06-19T15:37:00Z</dcterms:modified>
</cp:coreProperties>
</file>