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5154A5" w:rsidRDefault="000F5EB5" w:rsidP="000F5EB5">
      <w:pPr>
        <w:pStyle w:val="AIUrgentActionTopHeading"/>
        <w:tabs>
          <w:tab w:val="clear" w:pos="567"/>
        </w:tabs>
        <w:rPr>
          <w:rFonts w:cs="Arial"/>
          <w:sz w:val="120"/>
          <w:szCs w:val="120"/>
        </w:rPr>
      </w:pPr>
      <w:r w:rsidRPr="005154A5">
        <w:rPr>
          <w:rFonts w:cs="Arial"/>
          <w:sz w:val="120"/>
          <w:szCs w:val="120"/>
        </w:rPr>
        <w:t>URGENT ACTION</w:t>
      </w:r>
    </w:p>
    <w:p w:rsidR="000F5EB5" w:rsidRPr="005154A5" w:rsidRDefault="009F754B" w:rsidP="000F5EB5">
      <w:pPr>
        <w:rPr>
          <w:rStyle w:val="AIHeadline"/>
          <w:rFonts w:cs="Arial"/>
          <w:sz w:val="34"/>
          <w:szCs w:val="34"/>
        </w:rPr>
      </w:pPr>
      <w:r w:rsidRPr="005154A5">
        <w:rPr>
          <w:rStyle w:val="AIHeadline"/>
          <w:rFonts w:cs="Arial"/>
          <w:sz w:val="34"/>
          <w:szCs w:val="34"/>
        </w:rPr>
        <w:t>risk</w:t>
      </w:r>
      <w:r w:rsidR="00386FAB" w:rsidRPr="005154A5">
        <w:rPr>
          <w:rStyle w:val="AIHeadline"/>
          <w:rFonts w:cs="Arial"/>
          <w:sz w:val="34"/>
          <w:szCs w:val="34"/>
        </w:rPr>
        <w:t xml:space="preserve"> OF</w:t>
      </w:r>
      <w:r w:rsidRPr="005154A5">
        <w:rPr>
          <w:rStyle w:val="AIHeadline"/>
          <w:rFonts w:cs="Arial"/>
          <w:sz w:val="34"/>
          <w:szCs w:val="34"/>
        </w:rPr>
        <w:t xml:space="preserve"> unfair trial </w:t>
      </w:r>
      <w:r w:rsidR="00386FAB" w:rsidRPr="005154A5">
        <w:rPr>
          <w:rStyle w:val="AIHeadline"/>
          <w:rFonts w:cs="Arial"/>
          <w:sz w:val="34"/>
          <w:szCs w:val="34"/>
        </w:rPr>
        <w:t>FOR FORCIBLY RETURNED ACTIVIST</w:t>
      </w:r>
    </w:p>
    <w:p w:rsidR="000F5EB5" w:rsidRPr="005154A5" w:rsidRDefault="00E23923" w:rsidP="00516C91">
      <w:pPr>
        <w:pStyle w:val="AIintropara"/>
        <w:rPr>
          <w:rFonts w:cs="Arial"/>
        </w:rPr>
      </w:pPr>
      <w:r w:rsidRPr="005154A5">
        <w:rPr>
          <w:rFonts w:cs="Arial"/>
        </w:rPr>
        <w:t>Chinese activist</w:t>
      </w:r>
      <w:r w:rsidR="00D06DD2" w:rsidRPr="005154A5">
        <w:rPr>
          <w:rFonts w:cs="Arial"/>
        </w:rPr>
        <w:t xml:space="preserve"> </w:t>
      </w:r>
      <w:r w:rsidRPr="005154A5">
        <w:rPr>
          <w:rFonts w:cs="Arial"/>
        </w:rPr>
        <w:t>Dong Guangping</w:t>
      </w:r>
      <w:r w:rsidR="00442FD2" w:rsidRPr="005154A5">
        <w:rPr>
          <w:rFonts w:cs="Arial"/>
        </w:rPr>
        <w:t xml:space="preserve"> will be tried</w:t>
      </w:r>
      <w:r w:rsidR="00FD20D4" w:rsidRPr="005154A5">
        <w:rPr>
          <w:rFonts w:cs="Arial"/>
        </w:rPr>
        <w:t xml:space="preserve"> in April 2017</w:t>
      </w:r>
      <w:r w:rsidR="00D06DD2" w:rsidRPr="005154A5">
        <w:rPr>
          <w:rFonts w:cs="Arial"/>
        </w:rPr>
        <w:t xml:space="preserve"> for “subverting state power” and “crossing the national border illegally”</w:t>
      </w:r>
      <w:r w:rsidR="00442FD2" w:rsidRPr="005154A5">
        <w:rPr>
          <w:rFonts w:cs="Arial"/>
        </w:rPr>
        <w:t>.</w:t>
      </w:r>
      <w:r w:rsidR="00FD20D4" w:rsidRPr="005154A5">
        <w:rPr>
          <w:rFonts w:cs="Arial"/>
        </w:rPr>
        <w:t xml:space="preserve"> </w:t>
      </w:r>
      <w:r w:rsidR="000D014B" w:rsidRPr="005154A5">
        <w:rPr>
          <w:rFonts w:cs="Arial"/>
        </w:rPr>
        <w:t>D</w:t>
      </w:r>
      <w:r w:rsidRPr="005154A5">
        <w:rPr>
          <w:rFonts w:cs="Arial"/>
        </w:rPr>
        <w:t>etained</w:t>
      </w:r>
      <w:r w:rsidR="00CD39A7" w:rsidRPr="005154A5">
        <w:rPr>
          <w:rFonts w:cs="Arial"/>
        </w:rPr>
        <w:t xml:space="preserve"> since his forcible return to China in November 2015</w:t>
      </w:r>
      <w:r w:rsidR="00EF7A87" w:rsidRPr="005154A5">
        <w:rPr>
          <w:rFonts w:cs="Arial"/>
        </w:rPr>
        <w:t>,</w:t>
      </w:r>
      <w:r w:rsidR="00CD39A7" w:rsidRPr="005154A5">
        <w:rPr>
          <w:rFonts w:cs="Arial"/>
        </w:rPr>
        <w:t xml:space="preserve"> he has had no</w:t>
      </w:r>
      <w:r w:rsidR="00516C91" w:rsidRPr="005154A5">
        <w:rPr>
          <w:rFonts w:cs="Arial"/>
        </w:rPr>
        <w:t xml:space="preserve"> </w:t>
      </w:r>
      <w:r w:rsidR="00EF7A87" w:rsidRPr="005154A5">
        <w:rPr>
          <w:rFonts w:cs="Arial"/>
        </w:rPr>
        <w:t>access to</w:t>
      </w:r>
      <w:r w:rsidR="00D06DD2" w:rsidRPr="005154A5">
        <w:rPr>
          <w:rFonts w:cs="Arial"/>
        </w:rPr>
        <w:t xml:space="preserve"> his family or</w:t>
      </w:r>
      <w:r w:rsidR="00EF7A87" w:rsidRPr="005154A5">
        <w:rPr>
          <w:rFonts w:cs="Arial"/>
        </w:rPr>
        <w:t xml:space="preserve"> </w:t>
      </w:r>
      <w:r w:rsidR="00D06DD2" w:rsidRPr="005154A5">
        <w:rPr>
          <w:rFonts w:cs="Arial"/>
        </w:rPr>
        <w:t xml:space="preserve">a </w:t>
      </w:r>
      <w:r w:rsidR="005D7607" w:rsidRPr="005154A5">
        <w:rPr>
          <w:rFonts w:cs="Arial"/>
        </w:rPr>
        <w:t>lawyer</w:t>
      </w:r>
      <w:r w:rsidR="006C7255" w:rsidRPr="005154A5">
        <w:rPr>
          <w:rFonts w:cs="Arial"/>
        </w:rPr>
        <w:t xml:space="preserve"> </w:t>
      </w:r>
      <w:r w:rsidR="00D06DD2" w:rsidRPr="005154A5">
        <w:rPr>
          <w:rFonts w:cs="Arial"/>
        </w:rPr>
        <w:t xml:space="preserve">of his choice </w:t>
      </w:r>
      <w:r w:rsidR="00CD39A7" w:rsidRPr="005154A5">
        <w:rPr>
          <w:rFonts w:cs="Arial"/>
        </w:rPr>
        <w:t>and</w:t>
      </w:r>
      <w:r w:rsidR="00B73BCC" w:rsidRPr="005154A5">
        <w:rPr>
          <w:rFonts w:cs="Arial"/>
        </w:rPr>
        <w:t xml:space="preserve"> is at</w:t>
      </w:r>
      <w:r w:rsidR="00516C91" w:rsidRPr="005154A5">
        <w:rPr>
          <w:rFonts w:cs="Arial"/>
        </w:rPr>
        <w:t xml:space="preserve"> risk of </w:t>
      </w:r>
      <w:r w:rsidR="00CD39A7" w:rsidRPr="005154A5">
        <w:rPr>
          <w:rFonts w:cs="Arial"/>
        </w:rPr>
        <w:t xml:space="preserve">an </w:t>
      </w:r>
      <w:r w:rsidR="00516C91" w:rsidRPr="005154A5">
        <w:rPr>
          <w:rFonts w:cs="Arial"/>
        </w:rPr>
        <w:t xml:space="preserve">unfair trial. </w:t>
      </w:r>
    </w:p>
    <w:p w:rsidR="00FC0B68" w:rsidRPr="005154A5" w:rsidRDefault="00BE2728" w:rsidP="000F5EB5">
      <w:pPr>
        <w:pStyle w:val="AIBodytext"/>
        <w:tabs>
          <w:tab w:val="clear" w:pos="567"/>
        </w:tabs>
        <w:rPr>
          <w:rFonts w:cs="Arial"/>
        </w:rPr>
      </w:pPr>
      <w:r w:rsidRPr="005154A5">
        <w:rPr>
          <w:rStyle w:val="StyleAIBodytextAsianSimSunChar"/>
          <w:rFonts w:eastAsia="PMingLiU" w:cs="Arial"/>
          <w:b/>
          <w:lang w:eastAsia="zh-HK"/>
        </w:rPr>
        <w:t xml:space="preserve">Dong </w:t>
      </w:r>
      <w:proofErr w:type="spellStart"/>
      <w:r w:rsidRPr="005154A5">
        <w:rPr>
          <w:rStyle w:val="StyleAIBodytextAsianSimSunChar"/>
          <w:rFonts w:eastAsia="PMingLiU" w:cs="Arial"/>
          <w:b/>
          <w:lang w:eastAsia="zh-HK"/>
        </w:rPr>
        <w:t>Guangping</w:t>
      </w:r>
      <w:proofErr w:type="spellEnd"/>
      <w:r w:rsidR="00BD64C0" w:rsidRPr="005154A5">
        <w:rPr>
          <w:rFonts w:cs="Arial"/>
        </w:rPr>
        <w:t xml:space="preserve">, </w:t>
      </w:r>
      <w:r w:rsidRPr="005154A5">
        <w:rPr>
          <w:rStyle w:val="StyleAIBodytextAsianSimSunChar"/>
          <w:rFonts w:eastAsia="PMingLiU" w:cs="Arial"/>
          <w:lang w:eastAsia="zh-HK"/>
        </w:rPr>
        <w:t xml:space="preserve">has been indicted </w:t>
      </w:r>
      <w:r w:rsidR="00C3704C" w:rsidRPr="005154A5">
        <w:rPr>
          <w:rStyle w:val="StyleAIBodytextAsianSimSunChar"/>
          <w:rFonts w:eastAsia="PMingLiU" w:cs="Arial"/>
          <w:lang w:eastAsia="zh-HK"/>
        </w:rPr>
        <w:t xml:space="preserve">for </w:t>
      </w:r>
      <w:r w:rsidR="00C3704C" w:rsidRPr="005154A5">
        <w:rPr>
          <w:rFonts w:cs="Arial"/>
        </w:rPr>
        <w:t>“subverting state power” and “crossing the national border illegally”</w:t>
      </w:r>
      <w:r w:rsidR="00C3704C" w:rsidRPr="005154A5" w:rsidDel="00C3704C">
        <w:rPr>
          <w:rStyle w:val="CommentReference"/>
          <w:rFonts w:cs="Arial"/>
          <w:szCs w:val="24"/>
          <w:lang w:eastAsia="zh-CN"/>
        </w:rPr>
        <w:t xml:space="preserve"> </w:t>
      </w:r>
      <w:r w:rsidR="00623E9A" w:rsidRPr="005154A5">
        <w:rPr>
          <w:rStyle w:val="StyleAIBodytextAsianSimSunChar"/>
          <w:rFonts w:eastAsia="PMingLiU" w:cs="Arial"/>
          <w:lang w:eastAsia="zh-HK"/>
        </w:rPr>
        <w:t>by the Chongqing Municipal No.1 Intermediate People’s Court</w:t>
      </w:r>
      <w:r w:rsidR="00A7339E" w:rsidRPr="005154A5">
        <w:rPr>
          <w:rStyle w:val="StyleAIBodytextAsianSimSunChar"/>
          <w:rFonts w:eastAsia="PMingLiU" w:cs="Arial"/>
          <w:lang w:eastAsia="zh-HK"/>
        </w:rPr>
        <w:t>.</w:t>
      </w:r>
      <w:r w:rsidR="003C6FD4" w:rsidRPr="005154A5">
        <w:rPr>
          <w:rStyle w:val="StyleAIBodytextAsianSimSunChar"/>
          <w:rFonts w:eastAsia="PMingLiU" w:cs="Arial"/>
          <w:lang w:eastAsia="zh-HK"/>
        </w:rPr>
        <w:t xml:space="preserve"> </w:t>
      </w:r>
      <w:r w:rsidR="00A7339E" w:rsidRPr="005154A5">
        <w:rPr>
          <w:rStyle w:val="StyleAIBodytextAsianSimSunChar"/>
          <w:rFonts w:eastAsia="PMingLiU" w:cs="Arial"/>
          <w:lang w:eastAsia="zh-HK"/>
        </w:rPr>
        <w:t>A</w:t>
      </w:r>
      <w:r w:rsidR="003158F2" w:rsidRPr="005154A5">
        <w:rPr>
          <w:rFonts w:cs="Arial"/>
        </w:rPr>
        <w:t xml:space="preserve">ccording to </w:t>
      </w:r>
      <w:r w:rsidR="003158F2" w:rsidRPr="005154A5">
        <w:rPr>
          <w:rStyle w:val="StyleAIBodytextAsianSimSunChar"/>
          <w:rFonts w:eastAsia="PMingLiU" w:cs="Arial"/>
          <w:lang w:eastAsia="zh-HK"/>
        </w:rPr>
        <w:t>his government appointed lawyer</w:t>
      </w:r>
      <w:r w:rsidR="00A7339E" w:rsidRPr="005154A5">
        <w:rPr>
          <w:rStyle w:val="StyleAIBodytextAsianSimSunChar"/>
          <w:rFonts w:eastAsia="PMingLiU" w:cs="Arial"/>
          <w:lang w:eastAsia="zh-HK"/>
        </w:rPr>
        <w:t>,</w:t>
      </w:r>
      <w:r w:rsidR="003158F2" w:rsidRPr="005154A5">
        <w:rPr>
          <w:rStyle w:val="StyleAIBodytextAsianSimSunChar"/>
          <w:rFonts w:eastAsia="PMingLiU" w:cs="Arial"/>
          <w:lang w:eastAsia="zh-HK"/>
        </w:rPr>
        <w:t xml:space="preserve"> </w:t>
      </w:r>
      <w:r w:rsidR="00A7339E" w:rsidRPr="005154A5">
        <w:rPr>
          <w:rStyle w:val="StyleAIBodytextAsianSimSunChar"/>
          <w:rFonts w:eastAsia="PMingLiU" w:cs="Arial"/>
          <w:lang w:eastAsia="zh-HK"/>
        </w:rPr>
        <w:t>Dong Guangping</w:t>
      </w:r>
      <w:r w:rsidR="003158F2" w:rsidRPr="005154A5">
        <w:rPr>
          <w:rStyle w:val="StyleAIBodytextAsianSimSunChar"/>
          <w:rFonts w:eastAsia="PMingLiU" w:cs="Arial"/>
          <w:lang w:eastAsia="zh-HK"/>
        </w:rPr>
        <w:t xml:space="preserve"> </w:t>
      </w:r>
      <w:r w:rsidR="003158F2" w:rsidRPr="005154A5">
        <w:rPr>
          <w:rFonts w:cs="Arial"/>
        </w:rPr>
        <w:t>will be tried in April 2017</w:t>
      </w:r>
      <w:r w:rsidR="00A7339E" w:rsidRPr="005154A5">
        <w:rPr>
          <w:rFonts w:cs="Arial"/>
        </w:rPr>
        <w:t xml:space="preserve"> </w:t>
      </w:r>
      <w:r w:rsidR="00386FAB" w:rsidRPr="005154A5">
        <w:rPr>
          <w:rFonts w:cs="Arial"/>
        </w:rPr>
        <w:t>and could face life imprisonment if</w:t>
      </w:r>
      <w:r w:rsidR="00E14451" w:rsidRPr="005154A5">
        <w:rPr>
          <w:rFonts w:cs="Arial"/>
        </w:rPr>
        <w:t xml:space="preserve"> convicted. </w:t>
      </w:r>
    </w:p>
    <w:p w:rsidR="00F96272" w:rsidRPr="005154A5" w:rsidRDefault="003158F2" w:rsidP="008943BB">
      <w:pPr>
        <w:pStyle w:val="AIBodytext"/>
        <w:tabs>
          <w:tab w:val="clear" w:pos="567"/>
        </w:tabs>
        <w:rPr>
          <w:rStyle w:val="StyleAIBodytextAsianSimSunChar"/>
          <w:rFonts w:eastAsia="PMingLiU" w:cs="Arial"/>
          <w:lang w:eastAsia="zh-HK"/>
        </w:rPr>
      </w:pPr>
      <w:r w:rsidRPr="005154A5">
        <w:rPr>
          <w:rStyle w:val="StyleAIBodytextAsianSimSunChar"/>
          <w:rFonts w:eastAsia="PMingLiU" w:cs="Arial"/>
          <w:lang w:eastAsia="zh-HK"/>
        </w:rPr>
        <w:t xml:space="preserve">More than 16 months after his forcible return to China, </w:t>
      </w:r>
      <w:r w:rsidRPr="005154A5">
        <w:rPr>
          <w:rFonts w:eastAsia="PMingLiU" w:cs="Arial"/>
          <w:lang w:eastAsia="zh-HK"/>
        </w:rPr>
        <w:t>Dong Guangping’</w:t>
      </w:r>
      <w:r w:rsidRPr="005154A5">
        <w:rPr>
          <w:rStyle w:val="StyleAIBodytextAsianSimSunChar"/>
          <w:rFonts w:eastAsia="PMingLiU" w:cs="Arial"/>
          <w:lang w:eastAsia="zh-HK"/>
        </w:rPr>
        <w:t xml:space="preserve">s family have yet to receive any notification from authorities about his whereabouts, arrest, indictment or charges against him. </w:t>
      </w:r>
      <w:r w:rsidR="000E202E" w:rsidRPr="005154A5">
        <w:rPr>
          <w:rStyle w:val="StyleAIBodytextAsianSimSunChar"/>
          <w:rFonts w:eastAsia="PMingLiU" w:cs="Arial"/>
          <w:lang w:eastAsia="zh-HK"/>
        </w:rPr>
        <w:t>As a recogni</w:t>
      </w:r>
      <w:r w:rsidR="000D014B" w:rsidRPr="005154A5">
        <w:rPr>
          <w:rStyle w:val="StyleAIBodytextAsianSimSunChar"/>
          <w:rFonts w:eastAsia="PMingLiU" w:cs="Arial"/>
          <w:lang w:eastAsia="zh-HK"/>
        </w:rPr>
        <w:t>z</w:t>
      </w:r>
      <w:r w:rsidR="000E202E" w:rsidRPr="005154A5">
        <w:rPr>
          <w:rStyle w:val="StyleAIBodytextAsianSimSunChar"/>
          <w:rFonts w:eastAsia="PMingLiU" w:cs="Arial"/>
          <w:lang w:eastAsia="zh-HK"/>
        </w:rPr>
        <w:t xml:space="preserve">ed refugee, Dong Guangping had been accepted for rapid </w:t>
      </w:r>
      <w:r w:rsidR="00FC0B68" w:rsidRPr="005154A5">
        <w:rPr>
          <w:rStyle w:val="StyleAIBodytextAsianSimSunChar"/>
          <w:rFonts w:eastAsia="PMingLiU" w:cs="Arial"/>
          <w:lang w:eastAsia="zh-HK"/>
        </w:rPr>
        <w:t>resettlement in a third country</w:t>
      </w:r>
      <w:r w:rsidR="000E202E" w:rsidRPr="005154A5">
        <w:rPr>
          <w:rStyle w:val="StyleAIBodytextAsianSimSunChar"/>
          <w:rFonts w:eastAsia="PMingLiU" w:cs="Arial"/>
          <w:lang w:eastAsia="zh-HK"/>
        </w:rPr>
        <w:t xml:space="preserve"> </w:t>
      </w:r>
      <w:r w:rsidR="00FC0B68" w:rsidRPr="005154A5">
        <w:rPr>
          <w:rStyle w:val="StyleAIBodytextAsianSimSunChar"/>
          <w:rFonts w:eastAsia="PMingLiU" w:cs="Arial"/>
          <w:lang w:eastAsia="zh-HK"/>
        </w:rPr>
        <w:t>h</w:t>
      </w:r>
      <w:r w:rsidR="000E202E" w:rsidRPr="005154A5">
        <w:rPr>
          <w:rStyle w:val="StyleAIBodytextAsianSimSunChar"/>
          <w:rFonts w:eastAsia="PMingLiU" w:cs="Arial"/>
          <w:lang w:eastAsia="zh-HK"/>
        </w:rPr>
        <w:t xml:space="preserve">owever </w:t>
      </w:r>
      <w:r w:rsidR="00A7339E" w:rsidRPr="005154A5">
        <w:rPr>
          <w:rStyle w:val="StyleAIBodytextAsianSimSunChar"/>
          <w:rFonts w:eastAsia="PMingLiU" w:cs="Arial"/>
          <w:lang w:eastAsia="zh-HK"/>
        </w:rPr>
        <w:t xml:space="preserve">five days before he was scheduled to depart, </w:t>
      </w:r>
      <w:r w:rsidR="000E202E" w:rsidRPr="005154A5">
        <w:rPr>
          <w:rStyle w:val="StyleAIBodytextAsianSimSunChar"/>
          <w:rFonts w:eastAsia="PMingLiU" w:cs="Arial"/>
          <w:lang w:eastAsia="zh-HK"/>
        </w:rPr>
        <w:t>on 13 November 2015, he was forcibly returned to China</w:t>
      </w:r>
      <w:r w:rsidR="00FC0B68" w:rsidRPr="005154A5">
        <w:rPr>
          <w:rStyle w:val="StyleAIBodytextAsianSimSunChar"/>
          <w:rFonts w:eastAsia="PMingLiU" w:cs="Arial"/>
          <w:lang w:eastAsia="zh-HK"/>
        </w:rPr>
        <w:t xml:space="preserve">. </w:t>
      </w:r>
    </w:p>
    <w:p w:rsidR="006E23F8" w:rsidRPr="005154A5" w:rsidRDefault="00E576B3" w:rsidP="00923FDD">
      <w:pPr>
        <w:pStyle w:val="AIBodytext"/>
        <w:tabs>
          <w:tab w:val="clear" w:pos="567"/>
        </w:tabs>
        <w:rPr>
          <w:rStyle w:val="StyleAIBodytextAsianSimSunChar"/>
          <w:rFonts w:eastAsia="PMingLiU" w:cs="Arial"/>
          <w:lang w:eastAsia="zh-HK"/>
        </w:rPr>
      </w:pPr>
      <w:r w:rsidRPr="005154A5">
        <w:rPr>
          <w:rStyle w:val="StyleAIBodytextAsianSimSunChar"/>
          <w:rFonts w:eastAsia="PMingLiU" w:cs="Arial"/>
          <w:lang w:eastAsia="zh-HK"/>
        </w:rPr>
        <w:t xml:space="preserve">On 30 May 2016, the </w:t>
      </w:r>
      <w:r w:rsidR="00F67E3D" w:rsidRPr="005154A5">
        <w:rPr>
          <w:rStyle w:val="StyleAIBodytextAsianSimSunChar"/>
          <w:rFonts w:eastAsia="PMingLiU" w:cs="Arial"/>
          <w:lang w:eastAsia="zh-HK"/>
        </w:rPr>
        <w:t>human rights lawyer</w:t>
      </w:r>
      <w:r w:rsidRPr="005154A5">
        <w:rPr>
          <w:rStyle w:val="StyleAIBodytextAsianSimSunChar"/>
          <w:rFonts w:eastAsia="PMingLiU" w:cs="Arial"/>
          <w:lang w:eastAsia="zh-HK"/>
        </w:rPr>
        <w:t xml:space="preserve"> </w:t>
      </w:r>
      <w:r w:rsidR="00F67E3D" w:rsidRPr="005154A5">
        <w:rPr>
          <w:rStyle w:val="StyleAIBodytextAsianSimSunChar"/>
          <w:rFonts w:eastAsia="PMingLiU" w:cs="Arial"/>
          <w:lang w:eastAsia="zh-HK"/>
        </w:rPr>
        <w:t xml:space="preserve">hired by </w:t>
      </w:r>
      <w:r w:rsidR="003158F2" w:rsidRPr="005154A5">
        <w:rPr>
          <w:rStyle w:val="StyleAIBodytextAsianSimSunChar"/>
          <w:rFonts w:eastAsia="PMingLiU" w:cs="Arial"/>
          <w:lang w:eastAsia="zh-HK"/>
        </w:rPr>
        <w:t xml:space="preserve">Dong Guangping’s </w:t>
      </w:r>
      <w:r w:rsidR="00E14B39" w:rsidRPr="005154A5">
        <w:rPr>
          <w:rStyle w:val="StyleAIBodytextAsianSimSunChar"/>
          <w:rFonts w:eastAsia="PMingLiU" w:cs="Arial"/>
          <w:lang w:eastAsia="zh-HK"/>
        </w:rPr>
        <w:t>family</w:t>
      </w:r>
      <w:r w:rsidRPr="005154A5">
        <w:rPr>
          <w:rStyle w:val="StyleAIBodytextAsianSimSunChar"/>
          <w:rFonts w:eastAsia="PMingLiU" w:cs="Arial"/>
          <w:lang w:eastAsia="zh-HK"/>
        </w:rPr>
        <w:t xml:space="preserve"> </w:t>
      </w:r>
      <w:r w:rsidR="00E14B39" w:rsidRPr="005154A5">
        <w:rPr>
          <w:rStyle w:val="StyleAIBodytextAsianSimSunChar"/>
          <w:rFonts w:eastAsia="PMingLiU" w:cs="Arial"/>
          <w:lang w:eastAsia="zh-HK"/>
        </w:rPr>
        <w:t xml:space="preserve">visited </w:t>
      </w:r>
      <w:r w:rsidR="005D7607" w:rsidRPr="005154A5">
        <w:rPr>
          <w:rStyle w:val="StyleAIBodytextAsianSimSunChar"/>
          <w:rFonts w:eastAsia="PMingLiU" w:cs="Arial"/>
          <w:lang w:eastAsia="zh-HK"/>
        </w:rPr>
        <w:t>the</w:t>
      </w:r>
      <w:r w:rsidR="00E14B39" w:rsidRPr="005154A5">
        <w:rPr>
          <w:rStyle w:val="StyleAIBodytextAsianSimSunChar"/>
          <w:rFonts w:eastAsia="PMingLiU" w:cs="Arial"/>
          <w:lang w:eastAsia="zh-HK"/>
        </w:rPr>
        <w:t xml:space="preserve"> </w:t>
      </w:r>
      <w:r w:rsidR="005D7607" w:rsidRPr="005154A5">
        <w:rPr>
          <w:rStyle w:val="StyleAIBodytextAsianSimSunChar"/>
          <w:rFonts w:eastAsia="PMingLiU" w:cs="Arial"/>
          <w:lang w:eastAsia="zh-HK"/>
        </w:rPr>
        <w:t>d</w:t>
      </w:r>
      <w:r w:rsidR="00E14B39" w:rsidRPr="005154A5">
        <w:rPr>
          <w:rStyle w:val="StyleAIBodytextAsianSimSunChar"/>
          <w:rFonts w:eastAsia="PMingLiU" w:cs="Arial"/>
          <w:lang w:eastAsia="zh-HK"/>
        </w:rPr>
        <w:t xml:space="preserve">etention centre where </w:t>
      </w:r>
      <w:r w:rsidRPr="005154A5">
        <w:rPr>
          <w:rStyle w:val="StyleAIBodytextAsianSimSunChar"/>
          <w:rFonts w:eastAsia="PMingLiU" w:cs="Arial"/>
          <w:lang w:eastAsia="zh-HK"/>
        </w:rPr>
        <w:t xml:space="preserve">he </w:t>
      </w:r>
      <w:r w:rsidR="00E14B39" w:rsidRPr="005154A5">
        <w:rPr>
          <w:rStyle w:val="StyleAIBodytextAsianSimSunChar"/>
          <w:rFonts w:eastAsia="PMingLiU" w:cs="Arial"/>
          <w:lang w:eastAsia="zh-HK"/>
        </w:rPr>
        <w:t>was believed to be detained</w:t>
      </w:r>
      <w:r w:rsidRPr="005154A5">
        <w:rPr>
          <w:rStyle w:val="StyleAIBodytextAsianSimSunChar"/>
          <w:rFonts w:eastAsia="PMingLiU" w:cs="Arial"/>
          <w:lang w:eastAsia="zh-HK"/>
        </w:rPr>
        <w:t>.</w:t>
      </w:r>
      <w:r w:rsidR="00E14B39" w:rsidRPr="005154A5">
        <w:rPr>
          <w:rStyle w:val="StyleAIBodytextAsianSimSunChar"/>
          <w:rFonts w:eastAsia="PMingLiU" w:cs="Arial"/>
          <w:lang w:eastAsia="zh-HK"/>
        </w:rPr>
        <w:t xml:space="preserve"> </w:t>
      </w:r>
      <w:r w:rsidR="003C1DA5" w:rsidRPr="005154A5">
        <w:rPr>
          <w:rStyle w:val="StyleAIBodytextAsianSimSunChar"/>
          <w:rFonts w:eastAsia="PMingLiU" w:cs="Arial"/>
          <w:lang w:eastAsia="zh-HK"/>
        </w:rPr>
        <w:t>While t</w:t>
      </w:r>
      <w:r w:rsidR="00C15ABE" w:rsidRPr="005154A5">
        <w:rPr>
          <w:rStyle w:val="StyleAIBodytextAsianSimSunChar"/>
          <w:rFonts w:eastAsia="PMingLiU" w:cs="Arial"/>
          <w:lang w:eastAsia="zh-HK"/>
        </w:rPr>
        <w:t>he s</w:t>
      </w:r>
      <w:r w:rsidR="00317311" w:rsidRPr="005154A5">
        <w:rPr>
          <w:rStyle w:val="StyleAIBodytextAsianSimSunChar"/>
          <w:rFonts w:eastAsia="PMingLiU" w:cs="Arial"/>
          <w:lang w:eastAsia="zh-HK"/>
        </w:rPr>
        <w:t xml:space="preserve">taff in the detention centre admitted that Dong Guangping was </w:t>
      </w:r>
      <w:r w:rsidR="003C1DA5" w:rsidRPr="005154A5">
        <w:rPr>
          <w:rStyle w:val="StyleAIBodytextAsianSimSunChar"/>
          <w:rFonts w:eastAsia="PMingLiU" w:cs="Arial"/>
          <w:lang w:eastAsia="zh-HK"/>
        </w:rPr>
        <w:t xml:space="preserve">being </w:t>
      </w:r>
      <w:r w:rsidRPr="005154A5">
        <w:rPr>
          <w:rStyle w:val="StyleAIBodytextAsianSimSunChar"/>
          <w:rFonts w:eastAsia="PMingLiU" w:cs="Arial"/>
          <w:lang w:eastAsia="zh-HK"/>
        </w:rPr>
        <w:t xml:space="preserve">held </w:t>
      </w:r>
      <w:r w:rsidR="00317311" w:rsidRPr="005154A5">
        <w:rPr>
          <w:rStyle w:val="StyleAIBodytextAsianSimSunChar"/>
          <w:rFonts w:eastAsia="PMingLiU" w:cs="Arial"/>
          <w:lang w:eastAsia="zh-HK"/>
        </w:rPr>
        <w:t>there</w:t>
      </w:r>
      <w:r w:rsidR="003C1DA5" w:rsidRPr="005154A5">
        <w:rPr>
          <w:rStyle w:val="StyleAIBodytextAsianSimSunChar"/>
          <w:rFonts w:eastAsia="PMingLiU" w:cs="Arial"/>
          <w:lang w:eastAsia="zh-HK"/>
        </w:rPr>
        <w:t xml:space="preserve">, they </w:t>
      </w:r>
      <w:r w:rsidR="00317311" w:rsidRPr="005154A5">
        <w:rPr>
          <w:rStyle w:val="StyleAIBodytextAsianSimSunChar"/>
          <w:rFonts w:eastAsia="PMingLiU" w:cs="Arial"/>
          <w:lang w:eastAsia="zh-HK"/>
        </w:rPr>
        <w:t xml:space="preserve">rejected </w:t>
      </w:r>
      <w:r w:rsidR="002D68C6" w:rsidRPr="005154A5">
        <w:rPr>
          <w:rStyle w:val="StyleAIBodytextAsianSimSunChar"/>
          <w:rFonts w:eastAsia="PMingLiU" w:cs="Arial"/>
          <w:lang w:eastAsia="zh-HK"/>
        </w:rPr>
        <w:t>the lawyer’s</w:t>
      </w:r>
      <w:r w:rsidR="003C1DA5" w:rsidRPr="005154A5">
        <w:rPr>
          <w:rStyle w:val="StyleAIBodytextAsianSimSunChar"/>
          <w:rFonts w:eastAsia="PMingLiU" w:cs="Arial"/>
          <w:lang w:eastAsia="zh-HK"/>
        </w:rPr>
        <w:t xml:space="preserve"> request to meet him</w:t>
      </w:r>
      <w:r w:rsidR="00E65B2D" w:rsidRPr="005154A5">
        <w:rPr>
          <w:rStyle w:val="StyleAIBodytextAsianSimSunChar"/>
          <w:rFonts w:eastAsia="PMingLiU" w:cs="Arial"/>
          <w:lang w:eastAsia="zh-HK"/>
        </w:rPr>
        <w:t>.</w:t>
      </w:r>
      <w:r w:rsidR="00EF7A87" w:rsidRPr="005154A5">
        <w:rPr>
          <w:rStyle w:val="StyleAIBodytextAsianSimSunChar"/>
          <w:rFonts w:eastAsia="PMingLiU" w:cs="Arial"/>
          <w:lang w:eastAsia="zh-HK"/>
        </w:rPr>
        <w:t xml:space="preserve"> </w:t>
      </w:r>
      <w:r w:rsidR="00BA1460" w:rsidRPr="005154A5">
        <w:rPr>
          <w:rStyle w:val="StyleAIBodytextAsianSimSunChar"/>
          <w:rFonts w:eastAsia="PMingLiU" w:cs="Arial"/>
          <w:lang w:eastAsia="zh-HK"/>
        </w:rPr>
        <w:t xml:space="preserve">In </w:t>
      </w:r>
      <w:r w:rsidR="003C1DA5" w:rsidRPr="005154A5">
        <w:rPr>
          <w:rStyle w:val="StyleAIBodytextAsianSimSunChar"/>
          <w:rFonts w:eastAsia="PMingLiU" w:cs="Arial"/>
          <w:lang w:eastAsia="zh-HK"/>
        </w:rPr>
        <w:t xml:space="preserve">response </w:t>
      </w:r>
      <w:r w:rsidR="00BA1460" w:rsidRPr="005154A5">
        <w:rPr>
          <w:rStyle w:val="StyleAIBodytextAsianSimSunChar"/>
          <w:rFonts w:eastAsia="PMingLiU" w:cs="Arial"/>
          <w:lang w:eastAsia="zh-HK"/>
        </w:rPr>
        <w:t xml:space="preserve">to the </w:t>
      </w:r>
      <w:r w:rsidRPr="005154A5">
        <w:rPr>
          <w:rStyle w:val="StyleAIBodytextAsianSimSunChar"/>
          <w:rFonts w:eastAsia="PMingLiU" w:cs="Arial"/>
          <w:lang w:eastAsia="zh-HK"/>
        </w:rPr>
        <w:t xml:space="preserve">subsequent </w:t>
      </w:r>
      <w:r w:rsidR="00BA1460" w:rsidRPr="005154A5">
        <w:rPr>
          <w:rStyle w:val="StyleAIBodytextAsianSimSunChar"/>
          <w:rFonts w:eastAsia="PMingLiU" w:cs="Arial"/>
          <w:lang w:eastAsia="zh-HK"/>
        </w:rPr>
        <w:t xml:space="preserve">complaint </w:t>
      </w:r>
      <w:r w:rsidRPr="005154A5">
        <w:rPr>
          <w:rStyle w:val="StyleAIBodytextAsianSimSunChar"/>
          <w:rFonts w:eastAsia="PMingLiU" w:cs="Arial"/>
          <w:lang w:eastAsia="zh-HK"/>
        </w:rPr>
        <w:t>that he was</w:t>
      </w:r>
      <w:r w:rsidR="00BA1460" w:rsidRPr="005154A5">
        <w:rPr>
          <w:rStyle w:val="StyleAIBodytextAsianSimSunChar"/>
          <w:rFonts w:eastAsia="PMingLiU" w:cs="Arial"/>
          <w:lang w:eastAsia="zh-HK"/>
        </w:rPr>
        <w:t xml:space="preserve"> being barred from </w:t>
      </w:r>
      <w:r w:rsidR="004D6B11" w:rsidRPr="005154A5">
        <w:rPr>
          <w:rStyle w:val="StyleAIBodytextAsianSimSunChar"/>
          <w:rFonts w:eastAsia="PMingLiU" w:cs="Arial"/>
          <w:lang w:eastAsia="zh-HK"/>
        </w:rPr>
        <w:t>meeting</w:t>
      </w:r>
      <w:r w:rsidR="00C15ABE" w:rsidRPr="005154A5">
        <w:rPr>
          <w:rStyle w:val="StyleAIBodytextAsianSimSunChar"/>
          <w:rFonts w:eastAsia="PMingLiU" w:cs="Arial"/>
          <w:lang w:eastAsia="zh-HK"/>
        </w:rPr>
        <w:t xml:space="preserve"> with</w:t>
      </w:r>
      <w:r w:rsidR="00BA1460" w:rsidRPr="005154A5">
        <w:rPr>
          <w:rStyle w:val="StyleAIBodytextAsianSimSunChar"/>
          <w:rFonts w:eastAsia="PMingLiU" w:cs="Arial"/>
          <w:lang w:eastAsia="zh-HK"/>
        </w:rPr>
        <w:t xml:space="preserve"> his client, t</w:t>
      </w:r>
      <w:r w:rsidR="00317311" w:rsidRPr="005154A5">
        <w:rPr>
          <w:rStyle w:val="StyleAIBodytextAsianSimSunChar"/>
          <w:rFonts w:eastAsia="PMingLiU" w:cs="Arial"/>
          <w:lang w:eastAsia="zh-HK"/>
        </w:rPr>
        <w:t xml:space="preserve">he police verbally informed </w:t>
      </w:r>
      <w:r w:rsidRPr="005154A5">
        <w:rPr>
          <w:rStyle w:val="StyleAIBodytextAsianSimSunChar"/>
          <w:rFonts w:eastAsia="PMingLiU" w:cs="Arial"/>
          <w:lang w:eastAsia="zh-HK"/>
        </w:rPr>
        <w:t>the lawyer</w:t>
      </w:r>
      <w:r w:rsidR="00317311" w:rsidRPr="005154A5">
        <w:rPr>
          <w:rStyle w:val="StyleAIBodytextAsianSimSunChar"/>
          <w:rFonts w:eastAsia="PMingLiU" w:cs="Arial"/>
          <w:lang w:eastAsia="zh-HK"/>
        </w:rPr>
        <w:t xml:space="preserve"> that Dong Guangping</w:t>
      </w:r>
      <w:r w:rsidR="006E23F8" w:rsidRPr="005154A5">
        <w:rPr>
          <w:rStyle w:val="StyleAIBodytextAsianSimSunChar"/>
          <w:rFonts w:eastAsia="PMingLiU" w:cs="Arial"/>
          <w:lang w:eastAsia="zh-HK"/>
        </w:rPr>
        <w:t xml:space="preserve"> </w:t>
      </w:r>
      <w:r w:rsidR="00D2490E" w:rsidRPr="005154A5">
        <w:rPr>
          <w:rStyle w:val="StyleAIBodytextAsianSimSunChar"/>
          <w:rFonts w:eastAsia="PMingLiU" w:cs="Arial"/>
          <w:lang w:eastAsia="zh-HK"/>
        </w:rPr>
        <w:t xml:space="preserve">had been arrested on suspicion of violating national security and therefore </w:t>
      </w:r>
      <w:r w:rsidR="006E23F8" w:rsidRPr="005154A5">
        <w:rPr>
          <w:rStyle w:val="StyleAIBodytextAsianSimSunChar"/>
          <w:rFonts w:eastAsia="PMingLiU" w:cs="Arial"/>
          <w:lang w:eastAsia="zh-HK"/>
        </w:rPr>
        <w:t>could not</w:t>
      </w:r>
      <w:r w:rsidR="008768CB" w:rsidRPr="005154A5">
        <w:rPr>
          <w:rStyle w:val="StyleAIBodytextAsianSimSunChar"/>
          <w:rFonts w:eastAsia="PMingLiU" w:cs="Arial"/>
          <w:lang w:eastAsia="zh-HK"/>
        </w:rPr>
        <w:t xml:space="preserve"> meet</w:t>
      </w:r>
      <w:r w:rsidR="006E23F8" w:rsidRPr="005154A5">
        <w:rPr>
          <w:rStyle w:val="StyleAIBodytextAsianSimSunChar"/>
          <w:rFonts w:eastAsia="PMingLiU" w:cs="Arial"/>
          <w:lang w:eastAsia="zh-HK"/>
        </w:rPr>
        <w:t xml:space="preserve"> </w:t>
      </w:r>
      <w:r w:rsidRPr="005154A5">
        <w:rPr>
          <w:rStyle w:val="StyleAIBodytextAsianSimSunChar"/>
          <w:rFonts w:eastAsia="PMingLiU" w:cs="Arial"/>
          <w:lang w:eastAsia="zh-HK"/>
        </w:rPr>
        <w:t>him</w:t>
      </w:r>
      <w:r w:rsidR="006E23F8" w:rsidRPr="005154A5">
        <w:rPr>
          <w:rStyle w:val="StyleAIBodytextAsianSimSunChar"/>
          <w:rFonts w:eastAsia="PMingLiU" w:cs="Arial"/>
          <w:lang w:eastAsia="zh-HK"/>
        </w:rPr>
        <w:t xml:space="preserve"> without permission from the investigating authority</w:t>
      </w:r>
      <w:r w:rsidR="000D014B" w:rsidRPr="005154A5">
        <w:rPr>
          <w:rStyle w:val="StyleAIBodytextAsianSimSunChar"/>
          <w:rFonts w:eastAsia="PMingLiU" w:cs="Arial"/>
          <w:lang w:eastAsia="zh-HK"/>
        </w:rPr>
        <w:t>.</w:t>
      </w:r>
      <w:r w:rsidR="004D6B11" w:rsidRPr="005154A5">
        <w:rPr>
          <w:rStyle w:val="StyleAIBodytextAsianSimSunChar"/>
          <w:rFonts w:eastAsia="PMingLiU" w:cs="Arial"/>
          <w:lang w:eastAsia="zh-HK"/>
        </w:rPr>
        <w:t xml:space="preserve"> </w:t>
      </w:r>
    </w:p>
    <w:p w:rsidR="00F67E3D" w:rsidRPr="005154A5" w:rsidRDefault="00923FDD" w:rsidP="00923FDD">
      <w:pPr>
        <w:pStyle w:val="AIBodytext"/>
        <w:tabs>
          <w:tab w:val="clear" w:pos="567"/>
        </w:tabs>
        <w:rPr>
          <w:rStyle w:val="StyleAIBodytextAsianSimSunChar"/>
          <w:rFonts w:eastAsia="PMingLiU" w:cs="Arial"/>
          <w:lang w:eastAsia="zh-HK"/>
        </w:rPr>
      </w:pPr>
      <w:r w:rsidRPr="005154A5">
        <w:rPr>
          <w:rStyle w:val="StyleAIBodytextAsianSimSunChar"/>
          <w:rFonts w:eastAsia="PMingLiU" w:cs="Arial"/>
          <w:lang w:eastAsia="zh-HK"/>
        </w:rPr>
        <w:t>In July 2016</w:t>
      </w:r>
      <w:r w:rsidR="00E14B39" w:rsidRPr="005154A5">
        <w:rPr>
          <w:rStyle w:val="StyleAIBodytextAsianSimSunChar"/>
          <w:rFonts w:eastAsia="PMingLiU" w:cs="Arial"/>
          <w:lang w:eastAsia="zh-HK"/>
        </w:rPr>
        <w:t xml:space="preserve">, </w:t>
      </w:r>
      <w:r w:rsidR="000E202E" w:rsidRPr="005154A5">
        <w:rPr>
          <w:rStyle w:val="StyleAIBodytextAsianSimSunChar"/>
          <w:rFonts w:eastAsia="PMingLiU" w:cs="Arial"/>
          <w:lang w:eastAsia="zh-HK"/>
        </w:rPr>
        <w:t xml:space="preserve">authorities from </w:t>
      </w:r>
      <w:r w:rsidR="00E14B39" w:rsidRPr="005154A5">
        <w:rPr>
          <w:rStyle w:val="StyleAIBodytextAsianSimSunChar"/>
          <w:rFonts w:eastAsia="PMingLiU" w:cs="Arial"/>
          <w:lang w:eastAsia="zh-HK"/>
        </w:rPr>
        <w:t>Chongqing</w:t>
      </w:r>
      <w:r w:rsidR="000E202E" w:rsidRPr="005154A5">
        <w:rPr>
          <w:rStyle w:val="StyleAIBodytextAsianSimSunChar"/>
          <w:rFonts w:eastAsia="PMingLiU" w:cs="Arial"/>
          <w:lang w:eastAsia="zh-HK"/>
        </w:rPr>
        <w:t xml:space="preserve">, </w:t>
      </w:r>
      <w:r w:rsidR="000D014B" w:rsidRPr="005154A5">
        <w:rPr>
          <w:rStyle w:val="StyleAIBodytextAsianSimSunChar"/>
          <w:rFonts w:eastAsia="PMingLiU" w:cs="Arial"/>
          <w:lang w:eastAsia="zh-HK"/>
        </w:rPr>
        <w:t>in western</w:t>
      </w:r>
      <w:r w:rsidR="000E202E" w:rsidRPr="005154A5">
        <w:rPr>
          <w:rStyle w:val="StyleAIBodytextAsianSimSunChar"/>
          <w:rFonts w:eastAsia="PMingLiU" w:cs="Arial"/>
          <w:lang w:eastAsia="zh-HK"/>
        </w:rPr>
        <w:t xml:space="preserve"> China,</w:t>
      </w:r>
      <w:r w:rsidR="00E14B39" w:rsidRPr="005154A5">
        <w:rPr>
          <w:rStyle w:val="StyleAIBodytextAsianSimSunChar"/>
          <w:rFonts w:eastAsia="PMingLiU" w:cs="Arial"/>
          <w:lang w:eastAsia="zh-HK"/>
        </w:rPr>
        <w:t xml:space="preserve"> asked </w:t>
      </w:r>
      <w:r w:rsidR="000E202E" w:rsidRPr="005154A5">
        <w:rPr>
          <w:rFonts w:eastAsia="PMingLiU" w:cs="Arial"/>
          <w:lang w:eastAsia="zh-HK"/>
        </w:rPr>
        <w:t xml:space="preserve">Dong Guangping’s </w:t>
      </w:r>
      <w:r w:rsidR="00E14B39" w:rsidRPr="005154A5">
        <w:rPr>
          <w:rStyle w:val="StyleAIBodytextAsianSimSunChar"/>
          <w:rFonts w:eastAsia="PMingLiU" w:cs="Arial"/>
          <w:lang w:eastAsia="zh-HK"/>
        </w:rPr>
        <w:t>family to replace the</w:t>
      </w:r>
      <w:r w:rsidR="000E202E" w:rsidRPr="005154A5">
        <w:rPr>
          <w:rStyle w:val="StyleAIBodytextAsianSimSunChar"/>
          <w:rFonts w:eastAsia="PMingLiU" w:cs="Arial"/>
          <w:lang w:eastAsia="zh-HK"/>
        </w:rPr>
        <w:t>ir</w:t>
      </w:r>
      <w:r w:rsidR="00E14B39" w:rsidRPr="005154A5">
        <w:rPr>
          <w:rStyle w:val="StyleAIBodytextAsianSimSunChar"/>
          <w:rFonts w:eastAsia="PMingLiU" w:cs="Arial"/>
          <w:lang w:eastAsia="zh-HK"/>
        </w:rPr>
        <w:t xml:space="preserve"> lawyer with two</w:t>
      </w:r>
      <w:r w:rsidR="00E576B3" w:rsidRPr="005154A5">
        <w:rPr>
          <w:rStyle w:val="StyleAIBodytextAsianSimSunChar"/>
          <w:rFonts w:eastAsia="PMingLiU" w:cs="Arial"/>
          <w:lang w:eastAsia="zh-HK"/>
        </w:rPr>
        <w:t xml:space="preserve"> that had been</w:t>
      </w:r>
      <w:r w:rsidR="00E14B39" w:rsidRPr="005154A5">
        <w:rPr>
          <w:rStyle w:val="StyleAIBodytextAsianSimSunChar"/>
          <w:rFonts w:eastAsia="PMingLiU" w:cs="Arial"/>
          <w:lang w:eastAsia="zh-HK"/>
        </w:rPr>
        <w:t xml:space="preserve"> appointed</w:t>
      </w:r>
      <w:r w:rsidR="000E202E" w:rsidRPr="005154A5">
        <w:rPr>
          <w:rStyle w:val="StyleAIBodytextAsianSimSunChar"/>
          <w:rFonts w:eastAsia="PMingLiU" w:cs="Arial"/>
          <w:lang w:eastAsia="zh-HK"/>
        </w:rPr>
        <w:t xml:space="preserve"> by the</w:t>
      </w:r>
      <w:r w:rsidR="00E14B39" w:rsidRPr="005154A5">
        <w:rPr>
          <w:rStyle w:val="StyleAIBodytextAsianSimSunChar"/>
          <w:rFonts w:eastAsia="PMingLiU" w:cs="Arial"/>
          <w:lang w:eastAsia="zh-HK"/>
        </w:rPr>
        <w:t xml:space="preserve"> </w:t>
      </w:r>
      <w:r w:rsidR="000E202E" w:rsidRPr="005154A5">
        <w:rPr>
          <w:rStyle w:val="StyleAIBodytextAsianSimSunChar"/>
          <w:rFonts w:eastAsia="PMingLiU" w:cs="Arial"/>
          <w:lang w:eastAsia="zh-HK"/>
        </w:rPr>
        <w:t>government</w:t>
      </w:r>
      <w:r w:rsidR="00A7339E" w:rsidRPr="005154A5">
        <w:rPr>
          <w:rStyle w:val="StyleAIBodytextAsianSimSunChar"/>
          <w:rFonts w:eastAsia="PMingLiU" w:cs="Arial"/>
          <w:lang w:eastAsia="zh-HK"/>
        </w:rPr>
        <w:t xml:space="preserve">. </w:t>
      </w:r>
      <w:r w:rsidR="00D2490E" w:rsidRPr="005154A5">
        <w:rPr>
          <w:rStyle w:val="StyleAIBodytextAsianSimSunChar"/>
          <w:rFonts w:eastAsia="PMingLiU" w:cs="Arial"/>
          <w:lang w:eastAsia="zh-HK"/>
        </w:rPr>
        <w:t>Despite their refusal,</w:t>
      </w:r>
      <w:r w:rsidR="00A7339E" w:rsidRPr="005154A5">
        <w:rPr>
          <w:rStyle w:val="StyleAIBodytextAsianSimSunChar"/>
          <w:rFonts w:eastAsia="PMingLiU" w:cs="Arial"/>
          <w:lang w:eastAsia="zh-HK"/>
        </w:rPr>
        <w:t xml:space="preserve"> in August 2016 w</w:t>
      </w:r>
      <w:r w:rsidR="00C108CA" w:rsidRPr="005154A5">
        <w:rPr>
          <w:rStyle w:val="StyleAIBodytextAsianSimSunChar"/>
          <w:rFonts w:eastAsia="PMingLiU" w:cs="Arial"/>
          <w:lang w:eastAsia="zh-HK"/>
        </w:rPr>
        <w:t xml:space="preserve">hen </w:t>
      </w:r>
      <w:r w:rsidR="00142EEE" w:rsidRPr="005154A5">
        <w:rPr>
          <w:rStyle w:val="StyleAIBodytextAsianSimSunChar"/>
          <w:rFonts w:eastAsia="PMingLiU" w:cs="Arial"/>
          <w:lang w:eastAsia="zh-HK"/>
        </w:rPr>
        <w:t xml:space="preserve">the lawyer </w:t>
      </w:r>
      <w:r w:rsidR="000D014B" w:rsidRPr="005154A5">
        <w:rPr>
          <w:rStyle w:val="StyleAIBodytextAsianSimSunChar"/>
          <w:rFonts w:eastAsia="PMingLiU" w:cs="Arial"/>
          <w:lang w:eastAsia="zh-HK"/>
        </w:rPr>
        <w:t xml:space="preserve">hired by the family </w:t>
      </w:r>
      <w:r w:rsidR="000E202E" w:rsidRPr="005154A5">
        <w:rPr>
          <w:rStyle w:val="StyleAIBodytextAsianSimSunChar"/>
          <w:rFonts w:eastAsia="PMingLiU" w:cs="Arial"/>
          <w:lang w:eastAsia="zh-HK"/>
        </w:rPr>
        <w:t xml:space="preserve">again </w:t>
      </w:r>
      <w:r w:rsidR="00142EEE" w:rsidRPr="005154A5">
        <w:rPr>
          <w:rStyle w:val="StyleAIBodytextAsianSimSunChar"/>
          <w:rFonts w:eastAsia="PMingLiU" w:cs="Arial"/>
          <w:lang w:eastAsia="zh-HK"/>
        </w:rPr>
        <w:t>requested</w:t>
      </w:r>
      <w:r w:rsidR="00753D77" w:rsidRPr="005154A5">
        <w:rPr>
          <w:rStyle w:val="StyleAIBodytextAsianSimSunChar"/>
          <w:rFonts w:eastAsia="PMingLiU" w:cs="Arial"/>
          <w:lang w:eastAsia="zh-HK"/>
        </w:rPr>
        <w:t xml:space="preserve"> </w:t>
      </w:r>
      <w:r w:rsidR="00142EEE" w:rsidRPr="005154A5">
        <w:rPr>
          <w:rStyle w:val="StyleAIBodytextAsianSimSunChar"/>
          <w:rFonts w:eastAsia="PMingLiU" w:cs="Arial"/>
          <w:lang w:eastAsia="zh-HK"/>
        </w:rPr>
        <w:t xml:space="preserve">to meet </w:t>
      </w:r>
      <w:r w:rsidR="00C15ABE" w:rsidRPr="005154A5">
        <w:rPr>
          <w:rStyle w:val="StyleAIBodytextAsianSimSunChar"/>
          <w:rFonts w:eastAsia="PMingLiU" w:cs="Arial"/>
          <w:lang w:eastAsia="zh-HK"/>
        </w:rPr>
        <w:t xml:space="preserve">with </w:t>
      </w:r>
      <w:r w:rsidR="00142EEE" w:rsidRPr="005154A5">
        <w:rPr>
          <w:rStyle w:val="StyleAIBodytextAsianSimSunChar"/>
          <w:rFonts w:eastAsia="PMingLiU" w:cs="Arial"/>
          <w:lang w:eastAsia="zh-HK"/>
        </w:rPr>
        <w:t>Dong Guangping</w:t>
      </w:r>
      <w:r w:rsidR="000E202E" w:rsidRPr="005154A5">
        <w:rPr>
          <w:rStyle w:val="StyleAIBodytextAsianSimSunChar"/>
          <w:rFonts w:eastAsia="PMingLiU" w:cs="Arial"/>
          <w:lang w:eastAsia="zh-HK"/>
        </w:rPr>
        <w:t xml:space="preserve"> at the detention centre</w:t>
      </w:r>
      <w:r w:rsidR="00142EEE" w:rsidRPr="005154A5">
        <w:rPr>
          <w:rStyle w:val="StyleAIBodytextAsianSimSunChar"/>
          <w:rFonts w:eastAsia="PMingLiU" w:cs="Arial"/>
          <w:lang w:eastAsia="zh-HK"/>
        </w:rPr>
        <w:t xml:space="preserve">, </w:t>
      </w:r>
      <w:r w:rsidR="000E202E" w:rsidRPr="005154A5">
        <w:rPr>
          <w:rStyle w:val="StyleAIBodytextAsianSimSunChar"/>
          <w:rFonts w:eastAsia="PMingLiU" w:cs="Arial"/>
          <w:lang w:eastAsia="zh-HK"/>
        </w:rPr>
        <w:t>staff</w:t>
      </w:r>
      <w:r w:rsidR="00142EEE" w:rsidRPr="005154A5">
        <w:rPr>
          <w:rStyle w:val="StyleAIBodytextAsianSimSunChar"/>
          <w:rFonts w:eastAsia="PMingLiU" w:cs="Arial"/>
          <w:lang w:eastAsia="zh-HK"/>
        </w:rPr>
        <w:t xml:space="preserve"> </w:t>
      </w:r>
      <w:r w:rsidR="00636523" w:rsidRPr="005154A5">
        <w:rPr>
          <w:rStyle w:val="StyleAIBodytextAsianSimSunChar"/>
          <w:rFonts w:eastAsia="PMingLiU" w:cs="Arial"/>
          <w:lang w:eastAsia="zh-HK"/>
        </w:rPr>
        <w:t>stated</w:t>
      </w:r>
      <w:r w:rsidR="00142EEE" w:rsidRPr="005154A5">
        <w:rPr>
          <w:rStyle w:val="StyleAIBodytextAsianSimSunChar"/>
          <w:rFonts w:eastAsia="PMingLiU" w:cs="Arial"/>
          <w:lang w:eastAsia="zh-HK"/>
        </w:rPr>
        <w:t xml:space="preserve"> that </w:t>
      </w:r>
      <w:r w:rsidR="000E202E" w:rsidRPr="005154A5">
        <w:rPr>
          <w:rStyle w:val="StyleAIBodytextAsianSimSunChar"/>
          <w:rFonts w:eastAsia="PMingLiU" w:cs="Arial"/>
          <w:lang w:eastAsia="zh-HK"/>
        </w:rPr>
        <w:t>he</w:t>
      </w:r>
      <w:r w:rsidR="00142EEE" w:rsidRPr="005154A5">
        <w:rPr>
          <w:rStyle w:val="StyleAIBodytextAsianSimSunChar"/>
          <w:rFonts w:eastAsia="PMingLiU" w:cs="Arial"/>
          <w:lang w:eastAsia="zh-HK"/>
        </w:rPr>
        <w:t xml:space="preserve"> had hired two</w:t>
      </w:r>
      <w:r w:rsidR="000E202E" w:rsidRPr="005154A5">
        <w:rPr>
          <w:rStyle w:val="StyleAIBodytextAsianSimSunChar"/>
          <w:rFonts w:eastAsia="PMingLiU" w:cs="Arial"/>
          <w:lang w:eastAsia="zh-HK"/>
        </w:rPr>
        <w:t xml:space="preserve"> other</w:t>
      </w:r>
      <w:r w:rsidR="00142EEE" w:rsidRPr="005154A5">
        <w:rPr>
          <w:rStyle w:val="StyleAIBodytextAsianSimSunChar"/>
          <w:rFonts w:eastAsia="PMingLiU" w:cs="Arial"/>
          <w:lang w:eastAsia="zh-HK"/>
        </w:rPr>
        <w:t xml:space="preserve"> lawyers and refused to meet </w:t>
      </w:r>
      <w:r w:rsidR="000E202E" w:rsidRPr="005154A5">
        <w:rPr>
          <w:rStyle w:val="StyleAIBodytextAsianSimSunChar"/>
          <w:rFonts w:eastAsia="PMingLiU" w:cs="Arial"/>
          <w:lang w:eastAsia="zh-HK"/>
        </w:rPr>
        <w:t xml:space="preserve">with </w:t>
      </w:r>
      <w:r w:rsidR="00142EEE" w:rsidRPr="005154A5">
        <w:rPr>
          <w:rStyle w:val="StyleAIBodytextAsianSimSunChar"/>
          <w:rFonts w:eastAsia="PMingLiU" w:cs="Arial"/>
          <w:lang w:eastAsia="zh-HK"/>
        </w:rPr>
        <w:t>any</w:t>
      </w:r>
      <w:r w:rsidR="000D014B" w:rsidRPr="005154A5">
        <w:rPr>
          <w:rStyle w:val="StyleAIBodytextAsianSimSunChar"/>
          <w:rFonts w:eastAsia="PMingLiU" w:cs="Arial"/>
          <w:lang w:eastAsia="zh-HK"/>
        </w:rPr>
        <w:t xml:space="preserve"> other lawyer</w:t>
      </w:r>
      <w:r w:rsidR="00142EEE" w:rsidRPr="005154A5">
        <w:rPr>
          <w:rStyle w:val="StyleAIBodytextAsianSimSunChar"/>
          <w:rFonts w:eastAsia="PMingLiU" w:cs="Arial"/>
          <w:lang w:eastAsia="zh-HK"/>
        </w:rPr>
        <w:t xml:space="preserve">. </w:t>
      </w:r>
    </w:p>
    <w:p w:rsidR="00953311" w:rsidRPr="005154A5" w:rsidRDefault="00953311" w:rsidP="00953311">
      <w:pPr>
        <w:rPr>
          <w:rFonts w:ascii="Arial" w:eastAsia="Calibri" w:hAnsi="Arial" w:cs="Arial"/>
          <w:b/>
          <w:sz w:val="20"/>
          <w:szCs w:val="20"/>
        </w:rPr>
      </w:pPr>
      <w:r w:rsidRPr="005154A5">
        <w:rPr>
          <w:rFonts w:ascii="Arial" w:eastAsia="Calibri" w:hAnsi="Arial" w:cs="Arial"/>
          <w:b/>
          <w:sz w:val="20"/>
          <w:szCs w:val="20"/>
        </w:rPr>
        <w:t>1) TAKE ACTION</w:t>
      </w:r>
    </w:p>
    <w:p w:rsidR="000F5EB5" w:rsidRPr="005154A5" w:rsidRDefault="00953311" w:rsidP="00953311">
      <w:pPr>
        <w:rPr>
          <w:rFonts w:ascii="Arial" w:eastAsia="Calibri" w:hAnsi="Arial" w:cs="Arial"/>
          <w:b/>
          <w:sz w:val="20"/>
          <w:szCs w:val="20"/>
        </w:rPr>
      </w:pPr>
      <w:r w:rsidRPr="005154A5">
        <w:rPr>
          <w:rFonts w:ascii="Arial" w:eastAsia="Calibri" w:hAnsi="Arial" w:cs="Arial"/>
          <w:b/>
          <w:sz w:val="20"/>
          <w:szCs w:val="20"/>
        </w:rPr>
        <w:t>Write a letter, send an email, call, fax or tweet:</w:t>
      </w:r>
    </w:p>
    <w:p w:rsidR="000F5EB5" w:rsidRPr="005154A5" w:rsidRDefault="004F6E6E" w:rsidP="00A7339E">
      <w:pPr>
        <w:numPr>
          <w:ilvl w:val="0"/>
          <w:numId w:val="2"/>
        </w:numPr>
        <w:tabs>
          <w:tab w:val="clear" w:pos="284"/>
        </w:tabs>
        <w:spacing w:line="240" w:lineRule="atLeast"/>
        <w:ind w:left="720" w:hanging="720"/>
        <w:rPr>
          <w:rFonts w:ascii="Arial" w:hAnsi="Arial" w:cs="Arial"/>
          <w:sz w:val="20"/>
          <w:szCs w:val="20"/>
        </w:rPr>
      </w:pPr>
      <w:r w:rsidRPr="005154A5">
        <w:rPr>
          <w:rFonts w:ascii="Arial" w:hAnsi="Arial" w:cs="Arial"/>
          <w:sz w:val="20"/>
          <w:szCs w:val="20"/>
        </w:rPr>
        <w:t>E</w:t>
      </w:r>
      <w:r w:rsidR="004974B1" w:rsidRPr="005154A5">
        <w:rPr>
          <w:rFonts w:ascii="Arial" w:hAnsi="Arial" w:cs="Arial"/>
          <w:sz w:val="20"/>
          <w:szCs w:val="20"/>
        </w:rPr>
        <w:t>nsure that Dong Guangping is tried in line with inter</w:t>
      </w:r>
      <w:r w:rsidR="00266FB9" w:rsidRPr="005154A5">
        <w:rPr>
          <w:rFonts w:ascii="Arial" w:hAnsi="Arial" w:cs="Arial"/>
          <w:sz w:val="20"/>
          <w:szCs w:val="20"/>
        </w:rPr>
        <w:t xml:space="preserve">national fair trial standards and </w:t>
      </w:r>
      <w:r w:rsidR="00E576B3" w:rsidRPr="005154A5">
        <w:rPr>
          <w:rFonts w:ascii="Arial" w:hAnsi="Arial" w:cs="Arial"/>
          <w:sz w:val="20"/>
          <w:szCs w:val="20"/>
        </w:rPr>
        <w:t>not</w:t>
      </w:r>
      <w:r w:rsidR="00266FB9" w:rsidRPr="005154A5">
        <w:rPr>
          <w:rFonts w:ascii="Arial" w:hAnsi="Arial" w:cs="Arial"/>
          <w:sz w:val="20"/>
          <w:szCs w:val="20"/>
        </w:rPr>
        <w:t xml:space="preserve"> for the peaceful exercise of his human rights</w:t>
      </w:r>
      <w:r w:rsidR="002D68C6" w:rsidRPr="005154A5">
        <w:rPr>
          <w:rFonts w:ascii="Arial" w:hAnsi="Arial" w:cs="Arial"/>
          <w:sz w:val="20"/>
          <w:szCs w:val="20"/>
        </w:rPr>
        <w:t>;</w:t>
      </w:r>
      <w:r w:rsidR="00266FB9" w:rsidRPr="005154A5">
        <w:rPr>
          <w:rFonts w:ascii="Arial" w:hAnsi="Arial" w:cs="Arial"/>
          <w:sz w:val="20"/>
          <w:szCs w:val="20"/>
        </w:rPr>
        <w:t xml:space="preserve">  </w:t>
      </w:r>
    </w:p>
    <w:p w:rsidR="000F5EB5" w:rsidRPr="005154A5" w:rsidRDefault="004F6E6E" w:rsidP="00A7339E">
      <w:pPr>
        <w:numPr>
          <w:ilvl w:val="0"/>
          <w:numId w:val="4"/>
        </w:numPr>
        <w:tabs>
          <w:tab w:val="clear" w:pos="284"/>
        </w:tabs>
        <w:spacing w:line="240" w:lineRule="atLeast"/>
        <w:ind w:left="720" w:hanging="720"/>
        <w:rPr>
          <w:rFonts w:ascii="Arial" w:hAnsi="Arial" w:cs="Arial"/>
          <w:sz w:val="20"/>
          <w:szCs w:val="20"/>
        </w:rPr>
      </w:pPr>
      <w:r w:rsidRPr="005154A5">
        <w:rPr>
          <w:rFonts w:ascii="Arial" w:hAnsi="Arial" w:cs="Arial"/>
          <w:sz w:val="20"/>
          <w:szCs w:val="20"/>
        </w:rPr>
        <w:t>E</w:t>
      </w:r>
      <w:r w:rsidR="00266FB9" w:rsidRPr="005154A5">
        <w:rPr>
          <w:rFonts w:ascii="Arial" w:hAnsi="Arial" w:cs="Arial"/>
          <w:sz w:val="20"/>
          <w:szCs w:val="20"/>
        </w:rPr>
        <w:t>nsure that while in detention Dong Guangping is not subjected to torture or other ill-treatment, has regular, unrestricted access to his family</w:t>
      </w:r>
      <w:r w:rsidR="00923FDD" w:rsidRPr="005154A5">
        <w:rPr>
          <w:rFonts w:ascii="Arial" w:hAnsi="Arial" w:cs="Arial"/>
          <w:sz w:val="20"/>
          <w:szCs w:val="20"/>
        </w:rPr>
        <w:t>,</w:t>
      </w:r>
      <w:r w:rsidR="00266FB9" w:rsidRPr="005154A5">
        <w:rPr>
          <w:rFonts w:ascii="Arial" w:hAnsi="Arial" w:cs="Arial"/>
          <w:sz w:val="20"/>
          <w:szCs w:val="20"/>
        </w:rPr>
        <w:t xml:space="preserve"> lawyers of his choice</w:t>
      </w:r>
      <w:r w:rsidR="00923FDD" w:rsidRPr="005154A5">
        <w:rPr>
          <w:rFonts w:ascii="Arial" w:hAnsi="Arial" w:cs="Arial"/>
          <w:sz w:val="20"/>
          <w:szCs w:val="20"/>
        </w:rPr>
        <w:t>, and medical care on request or as necessary</w:t>
      </w:r>
      <w:r w:rsidR="00266FB9" w:rsidRPr="005154A5">
        <w:rPr>
          <w:rFonts w:ascii="Arial" w:hAnsi="Arial" w:cs="Arial"/>
          <w:sz w:val="20"/>
          <w:szCs w:val="20"/>
        </w:rPr>
        <w:t xml:space="preserve">; </w:t>
      </w:r>
    </w:p>
    <w:p w:rsidR="000F5EB5" w:rsidRPr="005154A5" w:rsidRDefault="004F6E6E" w:rsidP="00A7339E">
      <w:pPr>
        <w:numPr>
          <w:ilvl w:val="0"/>
          <w:numId w:val="3"/>
        </w:numPr>
        <w:tabs>
          <w:tab w:val="clear" w:pos="284"/>
        </w:tabs>
        <w:spacing w:line="240" w:lineRule="atLeast"/>
        <w:ind w:left="720" w:hanging="720"/>
        <w:rPr>
          <w:rFonts w:ascii="Arial" w:hAnsi="Arial" w:cs="Arial"/>
        </w:rPr>
      </w:pPr>
      <w:r w:rsidRPr="005154A5">
        <w:rPr>
          <w:rFonts w:ascii="Arial" w:hAnsi="Arial" w:cs="Arial"/>
          <w:sz w:val="20"/>
          <w:szCs w:val="20"/>
        </w:rPr>
        <w:t>C</w:t>
      </w:r>
      <w:r w:rsidR="00266FB9" w:rsidRPr="005154A5">
        <w:rPr>
          <w:rFonts w:ascii="Arial" w:hAnsi="Arial" w:cs="Arial"/>
          <w:sz w:val="20"/>
          <w:szCs w:val="20"/>
        </w:rPr>
        <w:t xml:space="preserve">ease requesting other countries return individuals </w:t>
      </w:r>
      <w:r w:rsidR="000D014B" w:rsidRPr="005154A5">
        <w:rPr>
          <w:rFonts w:ascii="Arial" w:hAnsi="Arial" w:cs="Arial"/>
          <w:sz w:val="20"/>
          <w:szCs w:val="20"/>
        </w:rPr>
        <w:t xml:space="preserve">to China </w:t>
      </w:r>
      <w:r w:rsidR="00266FB9" w:rsidRPr="005154A5">
        <w:rPr>
          <w:rFonts w:ascii="Arial" w:hAnsi="Arial" w:cs="Arial"/>
          <w:sz w:val="20"/>
          <w:szCs w:val="20"/>
        </w:rPr>
        <w:t>in violation of international law.</w:t>
      </w:r>
    </w:p>
    <w:p w:rsidR="00266FB9" w:rsidRPr="005154A5" w:rsidRDefault="00266FB9" w:rsidP="00266FB9">
      <w:pPr>
        <w:spacing w:line="240" w:lineRule="atLeast"/>
        <w:rPr>
          <w:rFonts w:ascii="Arial" w:hAnsi="Arial" w:cs="Arial"/>
        </w:rPr>
      </w:pPr>
    </w:p>
    <w:p w:rsidR="000F5EB5" w:rsidRPr="005154A5" w:rsidRDefault="005154A5" w:rsidP="000F5EB5">
      <w:pPr>
        <w:pStyle w:val="AITableHeading"/>
        <w:tabs>
          <w:tab w:val="clear" w:pos="567"/>
        </w:tabs>
        <w:rPr>
          <w:rFonts w:cs="Arial"/>
        </w:rPr>
      </w:pPr>
      <w:r w:rsidRPr="005154A5">
        <w:rPr>
          <w:rFonts w:cs="Arial"/>
        </w:rPr>
        <w:t>Contact these two officials by 11 May, 2017:</w:t>
      </w:r>
    </w:p>
    <w:p w:rsidR="000F5EB5" w:rsidRPr="005154A5" w:rsidRDefault="000F5EB5" w:rsidP="000F5EB5">
      <w:pPr>
        <w:pStyle w:val="AIAddressText"/>
        <w:tabs>
          <w:tab w:val="clear" w:pos="567"/>
        </w:tabs>
        <w:rPr>
          <w:rFonts w:cs="Arial"/>
          <w:sz w:val="16"/>
          <w:szCs w:val="16"/>
        </w:rPr>
        <w:sectPr w:rsidR="000F5EB5" w:rsidRPr="005154A5" w:rsidSect="00953311">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0F5EB5" w:rsidRPr="005154A5" w:rsidRDefault="00C662D6" w:rsidP="005154A5">
      <w:pPr>
        <w:pStyle w:val="AIAddressText"/>
        <w:tabs>
          <w:tab w:val="clear" w:pos="567"/>
        </w:tabs>
        <w:spacing w:line="240" w:lineRule="auto"/>
        <w:rPr>
          <w:rFonts w:cs="Arial"/>
          <w:sz w:val="16"/>
          <w:szCs w:val="16"/>
          <w:u w:val="single"/>
        </w:rPr>
      </w:pPr>
      <w:r w:rsidRPr="005154A5">
        <w:rPr>
          <w:rFonts w:cs="Arial"/>
          <w:sz w:val="16"/>
          <w:szCs w:val="16"/>
          <w:u w:val="single"/>
        </w:rPr>
        <w:t xml:space="preserve">Director of </w:t>
      </w:r>
      <w:r w:rsidR="00D64CFE" w:rsidRPr="005154A5">
        <w:rPr>
          <w:rFonts w:cs="Arial"/>
          <w:sz w:val="16"/>
          <w:szCs w:val="16"/>
          <w:u w:val="single"/>
        </w:rPr>
        <w:t xml:space="preserve">Chongqing </w:t>
      </w:r>
      <w:r w:rsidRPr="005154A5">
        <w:rPr>
          <w:rFonts w:cs="Arial"/>
          <w:sz w:val="16"/>
          <w:szCs w:val="16"/>
          <w:u w:val="single"/>
        </w:rPr>
        <w:t xml:space="preserve">Municipal </w:t>
      </w:r>
      <w:r w:rsidR="00D64CFE" w:rsidRPr="005154A5">
        <w:rPr>
          <w:rFonts w:cs="Arial"/>
          <w:sz w:val="16"/>
          <w:szCs w:val="16"/>
          <w:u w:val="single"/>
        </w:rPr>
        <w:t>No.2 Detention Centre</w:t>
      </w:r>
    </w:p>
    <w:p w:rsidR="00D64CFE" w:rsidRPr="005154A5" w:rsidRDefault="00D64CFE" w:rsidP="005154A5">
      <w:pPr>
        <w:pStyle w:val="AIAddressText"/>
        <w:tabs>
          <w:tab w:val="clear" w:pos="567"/>
        </w:tabs>
        <w:spacing w:line="240" w:lineRule="auto"/>
        <w:rPr>
          <w:rFonts w:eastAsia="PMingLiU" w:cs="Arial"/>
          <w:sz w:val="16"/>
          <w:szCs w:val="16"/>
          <w:lang w:eastAsia="zh-HK"/>
        </w:rPr>
      </w:pPr>
      <w:r w:rsidRPr="005154A5">
        <w:rPr>
          <w:rFonts w:eastAsia="PMingLiU" w:cs="Arial"/>
          <w:sz w:val="16"/>
          <w:szCs w:val="16"/>
          <w:lang w:eastAsia="zh-HK"/>
        </w:rPr>
        <w:t xml:space="preserve">Chongqing Shi Dier Kanshousuo </w:t>
      </w:r>
    </w:p>
    <w:p w:rsidR="0065161E" w:rsidRPr="005154A5" w:rsidRDefault="0065161E" w:rsidP="005154A5">
      <w:pPr>
        <w:pStyle w:val="AIAddressText"/>
        <w:tabs>
          <w:tab w:val="clear" w:pos="567"/>
        </w:tabs>
        <w:spacing w:line="240" w:lineRule="auto"/>
        <w:rPr>
          <w:rFonts w:cs="Arial"/>
          <w:sz w:val="16"/>
          <w:szCs w:val="16"/>
        </w:rPr>
      </w:pPr>
      <w:r w:rsidRPr="005154A5">
        <w:rPr>
          <w:rFonts w:cs="Arial"/>
          <w:sz w:val="16"/>
          <w:szCs w:val="16"/>
        </w:rPr>
        <w:t>6 Shengan Lu</w:t>
      </w:r>
    </w:p>
    <w:p w:rsidR="0065161E" w:rsidRPr="005154A5" w:rsidRDefault="0065161E" w:rsidP="005154A5">
      <w:pPr>
        <w:pStyle w:val="AIAddressText"/>
        <w:tabs>
          <w:tab w:val="clear" w:pos="567"/>
        </w:tabs>
        <w:spacing w:line="240" w:lineRule="auto"/>
        <w:rPr>
          <w:rFonts w:cs="Arial"/>
          <w:sz w:val="16"/>
          <w:szCs w:val="16"/>
        </w:rPr>
      </w:pPr>
      <w:r w:rsidRPr="005154A5">
        <w:rPr>
          <w:rFonts w:cs="Arial"/>
          <w:sz w:val="16"/>
          <w:szCs w:val="16"/>
        </w:rPr>
        <w:t>Fusheng Zhen</w:t>
      </w:r>
    </w:p>
    <w:p w:rsidR="0065161E" w:rsidRPr="005154A5" w:rsidRDefault="0065161E" w:rsidP="005154A5">
      <w:pPr>
        <w:pStyle w:val="AIAddressText"/>
        <w:tabs>
          <w:tab w:val="clear" w:pos="567"/>
        </w:tabs>
        <w:spacing w:line="240" w:lineRule="auto"/>
        <w:rPr>
          <w:rFonts w:cs="Arial"/>
          <w:sz w:val="16"/>
          <w:szCs w:val="16"/>
        </w:rPr>
      </w:pPr>
      <w:r w:rsidRPr="005154A5">
        <w:rPr>
          <w:rFonts w:cs="Arial"/>
          <w:sz w:val="16"/>
          <w:szCs w:val="16"/>
        </w:rPr>
        <w:t>Jiangbei Qu</w:t>
      </w:r>
    </w:p>
    <w:p w:rsidR="000F5EB5" w:rsidRPr="005154A5" w:rsidRDefault="0065161E" w:rsidP="005154A5">
      <w:pPr>
        <w:pStyle w:val="AIAddressText"/>
        <w:tabs>
          <w:tab w:val="clear" w:pos="567"/>
        </w:tabs>
        <w:spacing w:line="240" w:lineRule="auto"/>
        <w:rPr>
          <w:rFonts w:cs="Arial"/>
          <w:sz w:val="16"/>
          <w:szCs w:val="16"/>
        </w:rPr>
      </w:pPr>
      <w:r w:rsidRPr="005154A5">
        <w:rPr>
          <w:rFonts w:cs="Arial"/>
          <w:sz w:val="16"/>
          <w:szCs w:val="16"/>
        </w:rPr>
        <w:t>Chongqing Shi 401133</w:t>
      </w:r>
    </w:p>
    <w:p w:rsidR="000F5EB5" w:rsidRPr="005154A5" w:rsidRDefault="00C662D6" w:rsidP="005154A5">
      <w:pPr>
        <w:pStyle w:val="AIAddressText"/>
        <w:tabs>
          <w:tab w:val="clear" w:pos="567"/>
        </w:tabs>
        <w:spacing w:line="240" w:lineRule="auto"/>
        <w:rPr>
          <w:rFonts w:cs="Arial"/>
          <w:sz w:val="16"/>
          <w:szCs w:val="16"/>
        </w:rPr>
      </w:pPr>
      <w:r w:rsidRPr="005154A5">
        <w:rPr>
          <w:rFonts w:cs="Arial"/>
          <w:sz w:val="16"/>
          <w:szCs w:val="16"/>
        </w:rPr>
        <w:t>People’s Rebulic of China</w:t>
      </w:r>
    </w:p>
    <w:p w:rsidR="005154A5" w:rsidRPr="005154A5" w:rsidRDefault="000F5EB5" w:rsidP="000950C3">
      <w:pPr>
        <w:pStyle w:val="AITableHeading"/>
        <w:tabs>
          <w:tab w:val="clear" w:pos="567"/>
        </w:tabs>
        <w:rPr>
          <w:rFonts w:cs="Arial"/>
          <w:sz w:val="16"/>
          <w:szCs w:val="16"/>
          <w:u w:val="single"/>
        </w:rPr>
      </w:pPr>
      <w:r w:rsidRPr="005154A5">
        <w:rPr>
          <w:rFonts w:cs="Arial"/>
          <w:sz w:val="16"/>
          <w:szCs w:val="16"/>
        </w:rPr>
        <w:t xml:space="preserve">Salutation: </w:t>
      </w:r>
      <w:r w:rsidR="00CF04D6" w:rsidRPr="005154A5">
        <w:rPr>
          <w:rFonts w:cs="Arial"/>
          <w:sz w:val="16"/>
          <w:szCs w:val="16"/>
        </w:rPr>
        <w:t>Dear Director</w:t>
      </w:r>
      <w:r w:rsidR="005154A5" w:rsidRPr="005154A5">
        <w:rPr>
          <w:rFonts w:cs="Arial"/>
          <w:sz w:val="16"/>
          <w:szCs w:val="16"/>
        </w:rPr>
        <w:br w:type="column"/>
      </w:r>
      <w:r w:rsidR="005154A5" w:rsidRPr="005154A5">
        <w:rPr>
          <w:rFonts w:cs="Arial"/>
          <w:sz w:val="16"/>
          <w:szCs w:val="16"/>
          <w:u w:val="single"/>
        </w:rPr>
        <w:t>Ambassador Cui Tiankai</w:t>
      </w:r>
    </w:p>
    <w:p w:rsidR="005154A5" w:rsidRPr="005154A5" w:rsidRDefault="005154A5" w:rsidP="005154A5">
      <w:pPr>
        <w:pStyle w:val="PlainText"/>
        <w:rPr>
          <w:rFonts w:ascii="Arial" w:hAnsi="Arial" w:cs="Arial"/>
          <w:sz w:val="16"/>
          <w:szCs w:val="16"/>
        </w:rPr>
      </w:pPr>
      <w:r w:rsidRPr="005154A5">
        <w:rPr>
          <w:rFonts w:ascii="Arial" w:hAnsi="Arial" w:cs="Arial"/>
          <w:sz w:val="16"/>
          <w:szCs w:val="16"/>
        </w:rPr>
        <w:t>Embassy of the People's Republic of China</w:t>
      </w:r>
    </w:p>
    <w:p w:rsidR="005154A5" w:rsidRPr="005154A5" w:rsidRDefault="005154A5" w:rsidP="005154A5">
      <w:pPr>
        <w:pStyle w:val="PlainText"/>
        <w:rPr>
          <w:rFonts w:ascii="Arial" w:hAnsi="Arial" w:cs="Arial"/>
          <w:sz w:val="16"/>
          <w:szCs w:val="16"/>
        </w:rPr>
      </w:pPr>
      <w:r w:rsidRPr="005154A5">
        <w:rPr>
          <w:rFonts w:ascii="Arial" w:hAnsi="Arial" w:cs="Arial"/>
          <w:sz w:val="16"/>
          <w:szCs w:val="16"/>
        </w:rPr>
        <w:t>3505 International Place NW, Washington DC 20008</w:t>
      </w:r>
    </w:p>
    <w:p w:rsidR="005154A5" w:rsidRPr="005154A5" w:rsidRDefault="005154A5" w:rsidP="005154A5">
      <w:pPr>
        <w:pStyle w:val="PlainText"/>
        <w:rPr>
          <w:rFonts w:ascii="Arial" w:hAnsi="Arial" w:cs="Arial"/>
          <w:sz w:val="16"/>
          <w:szCs w:val="16"/>
        </w:rPr>
      </w:pPr>
      <w:r w:rsidRPr="005154A5">
        <w:rPr>
          <w:rFonts w:ascii="Arial" w:hAnsi="Arial" w:cs="Arial"/>
          <w:sz w:val="16"/>
          <w:szCs w:val="16"/>
        </w:rPr>
        <w:t>Fax: 1 202 495 2138  I  Phone: 1 202 495 2266</w:t>
      </w:r>
    </w:p>
    <w:p w:rsidR="005154A5" w:rsidRPr="005154A5" w:rsidRDefault="005154A5" w:rsidP="005154A5">
      <w:pPr>
        <w:pStyle w:val="PlainText"/>
        <w:rPr>
          <w:rFonts w:ascii="Arial" w:hAnsi="Arial" w:cs="Arial"/>
          <w:sz w:val="16"/>
          <w:szCs w:val="16"/>
        </w:rPr>
      </w:pPr>
      <w:r w:rsidRPr="005154A5">
        <w:rPr>
          <w:rFonts w:ascii="Arial" w:hAnsi="Arial" w:cs="Arial"/>
          <w:sz w:val="16"/>
          <w:szCs w:val="16"/>
        </w:rPr>
        <w:t xml:space="preserve">Email: </w:t>
      </w:r>
      <w:hyperlink r:id="rId17" w:history="1">
        <w:r w:rsidRPr="005154A5">
          <w:rPr>
            <w:rStyle w:val="Hyperlink"/>
            <w:rFonts w:ascii="Arial" w:hAnsi="Arial" w:cs="Arial"/>
            <w:color w:val="auto"/>
            <w:sz w:val="16"/>
            <w:szCs w:val="16"/>
          </w:rPr>
          <w:t>chinaembpress_us@mfa.gov.cn</w:t>
        </w:r>
      </w:hyperlink>
      <w:r w:rsidRPr="005154A5">
        <w:rPr>
          <w:rFonts w:ascii="Arial" w:hAnsi="Arial" w:cs="Arial"/>
          <w:sz w:val="16"/>
          <w:szCs w:val="16"/>
        </w:rPr>
        <w:t xml:space="preserve"> </w:t>
      </w:r>
    </w:p>
    <w:p w:rsidR="005154A5" w:rsidRPr="005154A5" w:rsidRDefault="005154A5" w:rsidP="005154A5">
      <w:pPr>
        <w:pStyle w:val="PlainText"/>
        <w:rPr>
          <w:rFonts w:ascii="Arial" w:hAnsi="Arial" w:cs="Arial"/>
          <w:sz w:val="16"/>
          <w:szCs w:val="16"/>
        </w:rPr>
      </w:pPr>
      <w:r w:rsidRPr="005154A5">
        <w:rPr>
          <w:rFonts w:ascii="Arial" w:hAnsi="Arial" w:cs="Arial"/>
          <w:sz w:val="16"/>
          <w:szCs w:val="16"/>
        </w:rPr>
        <w:t>(If you receive an error message, please try calling instead!)</w:t>
      </w:r>
    </w:p>
    <w:p w:rsidR="000F5EB5" w:rsidRPr="005154A5" w:rsidRDefault="000950C3" w:rsidP="000950C3">
      <w:pPr>
        <w:pStyle w:val="PlainText"/>
        <w:rPr>
          <w:rFonts w:ascii="Arial" w:hAnsi="Arial" w:cs="Arial"/>
          <w:b/>
          <w:bCs/>
        </w:rPr>
        <w:sectPr w:rsidR="000F5EB5" w:rsidRPr="005154A5" w:rsidSect="000950C3">
          <w:type w:val="continuous"/>
          <w:pgSz w:w="12240" w:h="15840" w:code="1"/>
          <w:pgMar w:top="720" w:right="720" w:bottom="2160" w:left="720" w:header="0" w:footer="562" w:gutter="0"/>
          <w:cols w:num="2" w:space="720"/>
          <w:titlePg/>
          <w:docGrid w:linePitch="360"/>
        </w:sectPr>
      </w:pPr>
      <w:r>
        <w:rPr>
          <w:rFonts w:ascii="Arial" w:hAnsi="Arial" w:cs="Arial"/>
          <w:b/>
          <w:sz w:val="16"/>
          <w:szCs w:val="16"/>
        </w:rPr>
        <w:t>Salutation: Dear Ambassador</w:t>
      </w:r>
    </w:p>
    <w:p w:rsidR="000950C3" w:rsidRDefault="000950C3" w:rsidP="005154A5">
      <w:pPr>
        <w:rPr>
          <w:rFonts w:ascii="Arial" w:eastAsia="Calibri" w:hAnsi="Arial" w:cs="Arial"/>
          <w:b/>
          <w:sz w:val="20"/>
          <w:szCs w:val="20"/>
        </w:rPr>
        <w:sectPr w:rsidR="000950C3" w:rsidSect="00953311">
          <w:type w:val="continuous"/>
          <w:pgSz w:w="12240" w:h="15840" w:code="1"/>
          <w:pgMar w:top="720" w:right="720" w:bottom="2160" w:left="720" w:header="0" w:footer="562" w:gutter="0"/>
          <w:cols w:space="567"/>
          <w:titlePg/>
          <w:docGrid w:linePitch="360"/>
        </w:sectPr>
      </w:pPr>
    </w:p>
    <w:p w:rsidR="005154A5" w:rsidRPr="005154A5" w:rsidRDefault="005154A5" w:rsidP="005154A5">
      <w:pPr>
        <w:rPr>
          <w:rFonts w:ascii="Arial" w:eastAsia="Calibri" w:hAnsi="Arial" w:cs="Arial"/>
          <w:b/>
          <w:sz w:val="20"/>
          <w:szCs w:val="20"/>
        </w:rPr>
      </w:pPr>
      <w:r w:rsidRPr="005154A5">
        <w:rPr>
          <w:rFonts w:ascii="Arial" w:eastAsia="Calibri" w:hAnsi="Arial" w:cs="Arial"/>
          <w:b/>
          <w:sz w:val="20"/>
          <w:szCs w:val="20"/>
        </w:rPr>
        <w:t>2) LET US KNOW YOU TOOK ACTION</w:t>
      </w:r>
    </w:p>
    <w:p w:rsidR="00771775" w:rsidRPr="009B1268" w:rsidRDefault="004F453D" w:rsidP="00771775">
      <w:pPr>
        <w:autoSpaceDE w:val="0"/>
        <w:autoSpaceDN w:val="0"/>
        <w:adjustRightInd w:val="0"/>
        <w:rPr>
          <w:rFonts w:ascii="Arial" w:hAnsi="Arial" w:cs="Arial"/>
          <w:color w:val="000000"/>
          <w:sz w:val="20"/>
          <w:szCs w:val="20"/>
        </w:rPr>
      </w:pPr>
      <w:hyperlink r:id="rId18" w:history="1">
        <w:r w:rsidR="00771775" w:rsidRPr="004F453D">
          <w:rPr>
            <w:rStyle w:val="Hyperlink"/>
            <w:rFonts w:ascii="Arial" w:hAnsi="Arial" w:cs="Arial"/>
            <w:sz w:val="20"/>
            <w:szCs w:val="20"/>
          </w:rPr>
          <w:t>Click here</w:t>
        </w:r>
      </w:hyperlink>
      <w:r w:rsidR="00771775" w:rsidRPr="009B1268">
        <w:rPr>
          <w:rFonts w:ascii="Arial" w:hAnsi="Arial" w:cs="Arial"/>
          <w:color w:val="000000"/>
          <w:sz w:val="20"/>
          <w:szCs w:val="20"/>
        </w:rPr>
        <w:t xml:space="preserve"> to let us know if you took action on this case! </w:t>
      </w:r>
      <w:r w:rsidR="00771775" w:rsidRPr="009B1268">
        <w:rPr>
          <w:rFonts w:ascii="Arial" w:hAnsi="Arial" w:cs="Arial"/>
          <w:i/>
          <w:iCs/>
          <w:color w:val="000000"/>
          <w:sz w:val="20"/>
          <w:szCs w:val="20"/>
        </w:rPr>
        <w:t xml:space="preserve">This is Urgent Action </w:t>
      </w:r>
      <w:r w:rsidR="006E2C5A">
        <w:rPr>
          <w:rFonts w:ascii="Arial" w:hAnsi="Arial" w:cs="Arial"/>
          <w:i/>
          <w:iCs/>
          <w:color w:val="000000"/>
          <w:sz w:val="20"/>
          <w:szCs w:val="20"/>
        </w:rPr>
        <w:t>259.15</w:t>
      </w:r>
      <w:bookmarkStart w:id="0" w:name="_GoBack"/>
      <w:bookmarkEnd w:id="0"/>
      <w:r w:rsidR="00771775" w:rsidRPr="009B1268">
        <w:rPr>
          <w:rFonts w:ascii="Arial" w:hAnsi="Arial" w:cs="Arial"/>
          <w:i/>
          <w:iCs/>
          <w:color w:val="000000"/>
          <w:sz w:val="20"/>
          <w:szCs w:val="20"/>
        </w:rPr>
        <w:t xml:space="preserve"> </w:t>
      </w:r>
    </w:p>
    <w:p w:rsidR="00771775" w:rsidRPr="00C27E96" w:rsidRDefault="00771775" w:rsidP="0077177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5154A5" w:rsidRDefault="000F5EB5" w:rsidP="000F5EB5">
      <w:pPr>
        <w:pStyle w:val="AIUASecondHeading"/>
        <w:rPr>
          <w:rFonts w:ascii="Arial" w:hAnsi="Arial" w:cs="Arial"/>
        </w:rPr>
      </w:pPr>
      <w:r w:rsidRPr="005154A5">
        <w:rPr>
          <w:rFonts w:ascii="Arial" w:hAnsi="Arial" w:cs="Arial"/>
        </w:rPr>
        <w:br w:type="page"/>
      </w:r>
      <w:r w:rsidRPr="005154A5">
        <w:rPr>
          <w:rFonts w:ascii="Arial" w:hAnsi="Arial" w:cs="Arial"/>
        </w:rPr>
        <w:lastRenderedPageBreak/>
        <w:t>URGENT ACTION</w:t>
      </w:r>
    </w:p>
    <w:p w:rsidR="009C230B" w:rsidRPr="005154A5" w:rsidRDefault="00CD39A7" w:rsidP="009C230B">
      <w:pPr>
        <w:rPr>
          <w:rStyle w:val="AIHeadline"/>
          <w:rFonts w:cs="Arial"/>
          <w:sz w:val="34"/>
          <w:szCs w:val="34"/>
        </w:rPr>
      </w:pPr>
      <w:r w:rsidRPr="005154A5">
        <w:rPr>
          <w:rFonts w:ascii="Arial" w:hAnsi="Arial" w:cs="Arial"/>
          <w:caps/>
          <w:spacing w:val="-2"/>
          <w:kern w:val="40"/>
          <w:sz w:val="34"/>
          <w:szCs w:val="34"/>
        </w:rPr>
        <w:t>risk OF unfair trial FOR FORCIBLY RETURNED ACTIVIST</w:t>
      </w:r>
    </w:p>
    <w:p w:rsidR="000F5EB5" w:rsidRPr="005154A5" w:rsidRDefault="000F5EB5" w:rsidP="00953311">
      <w:pPr>
        <w:pStyle w:val="Heading2"/>
        <w:spacing w:before="120" w:after="120"/>
        <w:rPr>
          <w:rFonts w:ascii="Arial" w:hAnsi="Arial" w:cs="Arial"/>
        </w:rPr>
      </w:pPr>
      <w:r w:rsidRPr="005154A5">
        <w:rPr>
          <w:rFonts w:ascii="Arial" w:hAnsi="Arial" w:cs="Arial"/>
        </w:rPr>
        <w:t>ADditional Information</w:t>
      </w:r>
    </w:p>
    <w:p w:rsidR="00EC6B74" w:rsidRPr="005154A5" w:rsidRDefault="00EC6B74" w:rsidP="00A7339E">
      <w:pPr>
        <w:pStyle w:val="AIAdditionalinformationtext"/>
        <w:tabs>
          <w:tab w:val="clear" w:pos="567"/>
        </w:tabs>
        <w:spacing w:line="276" w:lineRule="auto"/>
        <w:rPr>
          <w:rFonts w:cs="Arial"/>
        </w:rPr>
      </w:pPr>
      <w:r w:rsidRPr="005154A5">
        <w:rPr>
          <w:rFonts w:eastAsia="PMingLiU" w:cs="Arial"/>
          <w:snapToGrid w:val="0"/>
          <w:szCs w:val="18"/>
          <w:lang w:eastAsia="zh-HK"/>
        </w:rPr>
        <w:t>D</w:t>
      </w:r>
      <w:r w:rsidRPr="005154A5">
        <w:rPr>
          <w:rFonts w:cs="Arial"/>
        </w:rPr>
        <w:t xml:space="preserve">ong Guangping </w:t>
      </w:r>
      <w:r w:rsidR="008B2597" w:rsidRPr="005154A5">
        <w:rPr>
          <w:rFonts w:cs="Arial"/>
        </w:rPr>
        <w:t>was a policeman in China. His employment was terminated in 1999 after co-signing a public letter and distributing articles in different cities commemorating the 10</w:t>
      </w:r>
      <w:r w:rsidR="008B2597" w:rsidRPr="005154A5">
        <w:rPr>
          <w:rFonts w:cs="Arial"/>
          <w:vertAlign w:val="superscript"/>
        </w:rPr>
        <w:t>th</w:t>
      </w:r>
      <w:r w:rsidR="008B2597" w:rsidRPr="005154A5">
        <w:rPr>
          <w:rFonts w:cs="Arial"/>
        </w:rPr>
        <w:t xml:space="preserve"> anniversary of the 1989 Tiananmen Square crackdown. He had previous been detained in Chi</w:t>
      </w:r>
      <w:r w:rsidR="000D014B" w:rsidRPr="005154A5">
        <w:rPr>
          <w:rFonts w:cs="Arial"/>
        </w:rPr>
        <w:t>n</w:t>
      </w:r>
      <w:r w:rsidR="008B2597" w:rsidRPr="005154A5">
        <w:rPr>
          <w:rFonts w:cs="Arial"/>
        </w:rPr>
        <w:t>a several times for his p</w:t>
      </w:r>
      <w:r w:rsidRPr="005154A5">
        <w:rPr>
          <w:rFonts w:cs="Arial"/>
        </w:rPr>
        <w:t xml:space="preserve">eaceful activism. </w:t>
      </w:r>
      <w:r w:rsidR="008B2597" w:rsidRPr="005154A5">
        <w:rPr>
          <w:rFonts w:cs="Arial"/>
        </w:rPr>
        <w:t xml:space="preserve">He was imprisoned for 3 years in 2001 for “inciting subversion of state power” and was </w:t>
      </w:r>
      <w:r w:rsidRPr="005154A5">
        <w:rPr>
          <w:rFonts w:cs="Arial"/>
        </w:rPr>
        <w:t xml:space="preserve">detained by Chinese authorities from May 2014 to February 2015 after participating in an event commemorating victims of the 1989 Tiananmen Square crackdown. He arrived in Thailand with his wife and daughter in September 2015 to escape harassment. </w:t>
      </w:r>
    </w:p>
    <w:p w:rsidR="00EC6B74" w:rsidRPr="005154A5" w:rsidRDefault="00EC6B74" w:rsidP="00A7339E">
      <w:pPr>
        <w:pStyle w:val="AIAdditionalinformationtext"/>
        <w:tabs>
          <w:tab w:val="clear" w:pos="567"/>
        </w:tabs>
        <w:spacing w:line="276" w:lineRule="auto"/>
        <w:rPr>
          <w:rFonts w:cs="Arial"/>
        </w:rPr>
      </w:pPr>
      <w:r w:rsidRPr="005154A5">
        <w:rPr>
          <w:rFonts w:cs="Arial"/>
        </w:rPr>
        <w:t>When the Thai government forcibly returned Dong Guangping and another activist Jiang Yefei to China on 13 November 2015, they had already been accepted for rapid resettlement in a third country and were scheduled to depart on 18 November. The UNHCR and the Office of the UN High Commissioner for Human Rights (OHCHR) voiced strong concern about the forced return of Jiang Yefei and Dong Guangping and their risk of torture and other ill-treatment.</w:t>
      </w:r>
    </w:p>
    <w:p w:rsidR="00EC6B74" w:rsidRPr="005154A5" w:rsidRDefault="00EC6B74" w:rsidP="00A7339E">
      <w:pPr>
        <w:pStyle w:val="AIBodytext"/>
        <w:spacing w:line="276" w:lineRule="auto"/>
        <w:rPr>
          <w:rFonts w:eastAsia="PMingLiU" w:cs="Arial"/>
          <w:sz w:val="18"/>
          <w:szCs w:val="18"/>
          <w:lang w:eastAsia="zh-HK"/>
        </w:rPr>
      </w:pPr>
      <w:r w:rsidRPr="005154A5">
        <w:rPr>
          <w:rFonts w:cs="Arial"/>
          <w:sz w:val="18"/>
        </w:rPr>
        <w:t>The two men were seen on 26 November 2015 on state media news agency CCTV “confessing” to human-trafficking offences and “admitting” that Jiang Yefei ha</w:t>
      </w:r>
      <w:r w:rsidRPr="005154A5">
        <w:rPr>
          <w:rFonts w:eastAsia="PMingLiU" w:cs="Arial"/>
          <w:sz w:val="18"/>
          <w:szCs w:val="18"/>
          <w:lang w:eastAsia="zh-HK"/>
        </w:rPr>
        <w:t>d assisted Dong Guangping to cross the border “illegally” into Thailand. After viewing the footage, their families raised the allegation that both men may have been subjected to torture or other ill-treatment. They found that the two men’s facial expressions and tone of voice were suspiciously different from usual, and showed signs of pain and stress.</w:t>
      </w:r>
    </w:p>
    <w:p w:rsidR="00EC6B74" w:rsidRPr="005154A5" w:rsidRDefault="00EC6B74" w:rsidP="00A7339E">
      <w:pPr>
        <w:pStyle w:val="AIAdditionalinformationtext"/>
        <w:tabs>
          <w:tab w:val="clear" w:pos="567"/>
        </w:tabs>
        <w:spacing w:line="276" w:lineRule="auto"/>
        <w:rPr>
          <w:rFonts w:cs="Arial"/>
          <w:snapToGrid w:val="0"/>
          <w:szCs w:val="18"/>
        </w:rPr>
      </w:pPr>
      <w:r w:rsidRPr="005154A5">
        <w:rPr>
          <w:rFonts w:cs="Arial"/>
          <w:snapToGrid w:val="0"/>
          <w:szCs w:val="18"/>
        </w:rPr>
        <w:t>South East Asian countries are increasingly violating the non-refoulement principle following pressure from the Chinese government. This principle prohibits the transfer of people to any country or jurisdiction where they would be at risk of serious human rights violations or abuses. It is enshrined in numerous international instruments, and has achieved the status of customary international law, binding on all states regardless of whether they have ratified the relevant treaties, such as the UN Refugee Convention, the International Covenant on Civil and Political Rights, or the Convention against Torture and Other Cruel, Inhuman or Degrading Treatment or Punishment.</w:t>
      </w:r>
    </w:p>
    <w:p w:rsidR="00E85FCC" w:rsidRPr="005154A5" w:rsidRDefault="00E85FCC" w:rsidP="00A7339E">
      <w:pPr>
        <w:pStyle w:val="Default"/>
        <w:spacing w:line="276" w:lineRule="auto"/>
        <w:rPr>
          <w:sz w:val="18"/>
          <w:szCs w:val="18"/>
        </w:rPr>
      </w:pPr>
      <w:r w:rsidRPr="005154A5">
        <w:rPr>
          <w:sz w:val="18"/>
          <w:szCs w:val="18"/>
        </w:rPr>
        <w:t>The criminal justice system in China is roughly divided into three distinct phases: the investigation phase conducted by the police; the prosecution phase, in which the prosecutors approve of the initial evidence needed to arrest a suspect and engages in further investigation to decide whether to indict a suspect; and the final trial phase carried out by the courts.</w:t>
      </w:r>
    </w:p>
    <w:p w:rsidR="00E85FCC" w:rsidRPr="005154A5" w:rsidRDefault="00E85FCC" w:rsidP="00A7339E">
      <w:pPr>
        <w:pStyle w:val="Default"/>
        <w:spacing w:line="276" w:lineRule="auto"/>
        <w:rPr>
          <w:sz w:val="18"/>
          <w:szCs w:val="18"/>
        </w:rPr>
      </w:pPr>
    </w:p>
    <w:p w:rsidR="00E85FCC" w:rsidRPr="005154A5" w:rsidRDefault="00E85FCC" w:rsidP="00A7339E">
      <w:pPr>
        <w:spacing w:line="276" w:lineRule="auto"/>
        <w:rPr>
          <w:rFonts w:ascii="Arial" w:hAnsi="Arial" w:cs="Arial"/>
          <w:sz w:val="18"/>
          <w:szCs w:val="18"/>
          <w:lang w:val="en-US"/>
        </w:rPr>
      </w:pPr>
      <w:r w:rsidRPr="005154A5">
        <w:rPr>
          <w:rFonts w:ascii="Arial" w:hAnsi="Arial" w:cs="Arial"/>
          <w:sz w:val="18"/>
          <w:szCs w:val="18"/>
        </w:rPr>
        <w:t>I</w:t>
      </w:r>
      <w:r w:rsidRPr="005154A5">
        <w:rPr>
          <w:rFonts w:ascii="Arial" w:hAnsi="Arial" w:cs="Arial"/>
          <w:sz w:val="18"/>
          <w:szCs w:val="18"/>
          <w:lang w:val="en-US"/>
        </w:rPr>
        <w:t xml:space="preserve">n China, defendants are almost always found guilty once a case is brought to court. The conviction rate in 2015 was 99.92% according to official statistics released by Zhou Qiang, President of the Supreme People’s Court.  </w:t>
      </w:r>
    </w:p>
    <w:p w:rsidR="00EC6B74" w:rsidRPr="005154A5" w:rsidRDefault="00EC6B74" w:rsidP="000F5EB5">
      <w:pPr>
        <w:pStyle w:val="AIAdditionalinformationtext"/>
        <w:tabs>
          <w:tab w:val="clear" w:pos="567"/>
        </w:tabs>
        <w:rPr>
          <w:rFonts w:cs="Arial"/>
        </w:rPr>
      </w:pPr>
    </w:p>
    <w:p w:rsidR="000F5EB5" w:rsidRPr="005154A5" w:rsidRDefault="000F5EB5" w:rsidP="000F5EB5">
      <w:pPr>
        <w:spacing w:line="240" w:lineRule="exact"/>
        <w:rPr>
          <w:rFonts w:ascii="Arial" w:hAnsi="Arial" w:cs="Arial"/>
          <w:sz w:val="16"/>
          <w:szCs w:val="16"/>
        </w:rPr>
      </w:pPr>
      <w:r w:rsidRPr="005154A5">
        <w:rPr>
          <w:rFonts w:ascii="Arial" w:hAnsi="Arial" w:cs="Arial"/>
          <w:sz w:val="16"/>
          <w:szCs w:val="16"/>
        </w:rPr>
        <w:t>Name:</w:t>
      </w:r>
      <w:r w:rsidR="00F5725C" w:rsidRPr="005154A5">
        <w:rPr>
          <w:rFonts w:ascii="Arial" w:hAnsi="Arial" w:cs="Arial"/>
          <w:sz w:val="16"/>
          <w:szCs w:val="16"/>
        </w:rPr>
        <w:t xml:space="preserve"> Dong Guangping</w:t>
      </w:r>
    </w:p>
    <w:p w:rsidR="000F5EB5" w:rsidRPr="005154A5" w:rsidRDefault="000F5EB5" w:rsidP="000F5EB5">
      <w:pPr>
        <w:spacing w:line="240" w:lineRule="exact"/>
        <w:rPr>
          <w:rFonts w:ascii="Arial" w:hAnsi="Arial" w:cs="Arial"/>
          <w:sz w:val="16"/>
          <w:szCs w:val="16"/>
        </w:rPr>
      </w:pPr>
      <w:r w:rsidRPr="005154A5">
        <w:rPr>
          <w:rFonts w:ascii="Arial" w:hAnsi="Arial" w:cs="Arial"/>
          <w:sz w:val="16"/>
          <w:szCs w:val="16"/>
        </w:rPr>
        <w:t>Gender m</w:t>
      </w:r>
      <w:r w:rsidR="00F5725C" w:rsidRPr="005154A5">
        <w:rPr>
          <w:rFonts w:ascii="Arial" w:hAnsi="Arial" w:cs="Arial"/>
          <w:sz w:val="16"/>
          <w:szCs w:val="16"/>
        </w:rPr>
        <w:t xml:space="preserve"> </w:t>
      </w:r>
    </w:p>
    <w:p w:rsidR="000F5EB5" w:rsidRPr="005154A5" w:rsidRDefault="000F5EB5" w:rsidP="000F5EB5">
      <w:pPr>
        <w:spacing w:line="240" w:lineRule="exact"/>
        <w:rPr>
          <w:rFonts w:ascii="Arial" w:hAnsi="Arial" w:cs="Arial"/>
        </w:rPr>
      </w:pPr>
    </w:p>
    <w:p w:rsidR="000F5EB5" w:rsidRPr="005154A5" w:rsidRDefault="000F5EB5" w:rsidP="000F5EB5">
      <w:pPr>
        <w:pStyle w:val="AITextSmallNoLineSpacing"/>
        <w:rPr>
          <w:rStyle w:val="StyleAIBodytextAsianSimSunChar"/>
          <w:rFonts w:cs="Arial"/>
          <w:sz w:val="18"/>
          <w:szCs w:val="18"/>
        </w:rPr>
        <w:sectPr w:rsidR="000F5EB5" w:rsidRPr="005154A5" w:rsidSect="00953311">
          <w:type w:val="continuous"/>
          <w:pgSz w:w="12240" w:h="15840" w:code="1"/>
          <w:pgMar w:top="720" w:right="720" w:bottom="2160" w:left="720" w:header="0" w:footer="562" w:gutter="0"/>
          <w:cols w:space="567"/>
          <w:titlePg/>
          <w:docGrid w:linePitch="360"/>
        </w:sectPr>
      </w:pPr>
    </w:p>
    <w:p w:rsidR="000F5EB5" w:rsidRPr="005154A5" w:rsidRDefault="000F5EB5" w:rsidP="000F5EB5">
      <w:pPr>
        <w:pStyle w:val="AITextSmallNoLineSpacing"/>
        <w:jc w:val="right"/>
        <w:rPr>
          <w:rFonts w:cs="Arial"/>
          <w:sz w:val="18"/>
        </w:rPr>
      </w:pPr>
    </w:p>
    <w:p w:rsidR="000F5EB5" w:rsidRPr="005154A5" w:rsidRDefault="000F5EB5" w:rsidP="000F5EB5">
      <w:pPr>
        <w:pStyle w:val="AITextSmallNoLineSpacing"/>
        <w:jc w:val="right"/>
        <w:rPr>
          <w:rFonts w:cs="Arial"/>
          <w:sz w:val="18"/>
        </w:rPr>
      </w:pPr>
    </w:p>
    <w:p w:rsidR="00CD39A7" w:rsidRPr="005154A5" w:rsidRDefault="00CD39A7" w:rsidP="00A7339E">
      <w:pPr>
        <w:pStyle w:val="AITextSmallNoLineSpacing"/>
        <w:rPr>
          <w:rFonts w:cs="Arial"/>
        </w:rPr>
      </w:pPr>
      <w:r w:rsidRPr="005154A5">
        <w:rPr>
          <w:rFonts w:cs="Arial"/>
        </w:rPr>
        <w:t xml:space="preserve">Further information on UA: 259/15 Index: </w:t>
      </w:r>
      <w:r w:rsidRPr="005154A5">
        <w:rPr>
          <w:rFonts w:cs="Arial"/>
          <w:bCs/>
        </w:rPr>
        <w:t>ASA 17/5992/2017</w:t>
      </w:r>
      <w:r w:rsidRPr="005154A5" w:rsidDel="004F6E6E">
        <w:rPr>
          <w:rFonts w:cs="Arial"/>
        </w:rPr>
        <w:t xml:space="preserve"> </w:t>
      </w:r>
      <w:r w:rsidRPr="005154A5">
        <w:rPr>
          <w:rFonts w:cs="Arial"/>
        </w:rPr>
        <w:t>Issue Date: 30 March 2017</w:t>
      </w:r>
    </w:p>
    <w:p w:rsidR="00B76E54" w:rsidRPr="005154A5" w:rsidRDefault="00B76E54" w:rsidP="009B7F78">
      <w:pPr>
        <w:spacing w:line="240" w:lineRule="exact"/>
        <w:rPr>
          <w:rFonts w:ascii="Arial" w:hAnsi="Arial" w:cs="Arial"/>
          <w:sz w:val="16"/>
          <w:szCs w:val="16"/>
        </w:rPr>
      </w:pPr>
    </w:p>
    <w:sectPr w:rsidR="00B76E54" w:rsidRPr="005154A5" w:rsidSect="00953311">
      <w:headerReference w:type="default" r:id="rId19"/>
      <w:footerReference w:type="default" r:id="rId20"/>
      <w:headerReference w:type="first" r:id="rId21"/>
      <w:footerReference w:type="first" r:id="rId22"/>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5E" w:rsidRDefault="001E275E">
      <w:r>
        <w:separator/>
      </w:r>
    </w:p>
  </w:endnote>
  <w:endnote w:type="continuationSeparator" w:id="0">
    <w:p w:rsidR="001E275E" w:rsidRDefault="001E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A5" w:rsidRPr="00722A44" w:rsidRDefault="005154A5" w:rsidP="005154A5">
    <w:pPr>
      <w:jc w:val="center"/>
      <w:rPr>
        <w:rFonts w:ascii="Arial" w:hAnsi="Arial" w:cs="Arial"/>
        <w:sz w:val="16"/>
        <w:szCs w:val="16"/>
      </w:rPr>
    </w:pPr>
    <w:r w:rsidRPr="00722A44">
      <w:rPr>
        <w:rFonts w:ascii="Arial" w:hAnsi="Arial" w:cs="Arial"/>
        <w:sz w:val="16"/>
        <w:szCs w:val="16"/>
      </w:rPr>
      <w:t xml:space="preserve">AIUSA’s Urgent Action Network | 5 Penn Plaza, New York NY 10001 </w:t>
    </w:r>
  </w:p>
  <w:p w:rsidR="000F5EB5" w:rsidRPr="005154A5" w:rsidRDefault="005154A5" w:rsidP="005154A5">
    <w:pPr>
      <w:jc w:val="center"/>
      <w:rPr>
        <w:rFonts w:ascii="Arial" w:hAnsi="Arial" w:cs="Arial"/>
        <w:sz w:val="16"/>
        <w:szCs w:val="16"/>
      </w:rPr>
    </w:pPr>
    <w:r w:rsidRPr="00722A44">
      <w:rPr>
        <w:rFonts w:ascii="Arial" w:hAnsi="Arial" w:cs="Arial"/>
        <w:sz w:val="16"/>
        <w:szCs w:val="16"/>
      </w:rPr>
      <w:t xml:space="preserve">T (212) 807- 8400 | </w:t>
    </w:r>
    <w:hyperlink r:id="rId1" w:history="1">
      <w:r w:rsidRPr="00722A44">
        <w:rPr>
          <w:rStyle w:val="Hyperlink"/>
          <w:rFonts w:ascii="Arial" w:hAnsi="Arial" w:cs="Arial"/>
          <w:sz w:val="16"/>
          <w:szCs w:val="16"/>
        </w:rPr>
        <w:t>uan@aiusa.org</w:t>
      </w:r>
    </w:hyperlink>
    <w:r w:rsidRPr="00722A44">
      <w:rPr>
        <w:rFonts w:ascii="Arial" w:hAnsi="Arial" w:cs="Arial"/>
        <w:sz w:val="16"/>
        <w:szCs w:val="16"/>
      </w:rPr>
      <w:t xml:space="preserve"> | </w:t>
    </w:r>
    <w:hyperlink r:id="rId2" w:history="1">
      <w:r w:rsidRPr="00722A44">
        <w:rPr>
          <w:rStyle w:val="Hyperlink"/>
          <w:rFonts w:ascii="Arial" w:hAnsi="Arial" w:cs="Arial"/>
          <w:sz w:val="16"/>
          <w:szCs w:val="16"/>
        </w:rPr>
        <w:t>www.amnestyusa.org/uan</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5154A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5154A5">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5E" w:rsidRDefault="001E275E">
      <w:r>
        <w:separator/>
      </w:r>
    </w:p>
  </w:footnote>
  <w:footnote w:type="continuationSeparator" w:id="0">
    <w:p w:rsidR="001E275E" w:rsidRDefault="001E2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230DC7">
      <w:rPr>
        <w:rFonts w:ascii="Amnesty Trade Gothic" w:hAnsi="Amnesty Trade Gothic"/>
        <w:sz w:val="16"/>
        <w:szCs w:val="16"/>
      </w:rPr>
      <w:t>259/15</w:t>
    </w:r>
    <w:r w:rsidR="001F16F7">
      <w:rPr>
        <w:rFonts w:ascii="Amnesty Trade Gothic" w:hAnsi="Amnesty Trade Gothic"/>
        <w:sz w:val="16"/>
        <w:szCs w:val="16"/>
      </w:rPr>
      <w:t xml:space="preserve"> Index: </w:t>
    </w:r>
    <w:r w:rsidR="004F6E6E" w:rsidRPr="00A7339E">
      <w:rPr>
        <w:rFonts w:ascii="Amnesty Trade Gothic" w:hAnsi="Amnesty Trade Gothic"/>
        <w:bCs/>
        <w:sz w:val="16"/>
        <w:szCs w:val="16"/>
      </w:rPr>
      <w:t>ASA 17/5992/2017</w:t>
    </w:r>
    <w:r w:rsidR="004F6E6E" w:rsidRPr="004F6E6E" w:rsidDel="004F6E6E">
      <w:rPr>
        <w:rFonts w:ascii="Amnesty Trade Gothic" w:hAnsi="Amnesty Trade Gothic"/>
        <w:sz w:val="16"/>
        <w:szCs w:val="16"/>
      </w:rPr>
      <w:t xml:space="preserve"> </w:t>
    </w:r>
    <w:r w:rsidR="00230DC7">
      <w:rPr>
        <w:rFonts w:ascii="Amnesty Trade Gothic" w:hAnsi="Amnesty Trade Gothic"/>
        <w:sz w:val="16"/>
        <w:szCs w:val="16"/>
      </w:rPr>
      <w:t>China</w:t>
    </w:r>
    <w:r>
      <w:rPr>
        <w:rFonts w:ascii="Amnesty Trade Gothic" w:hAnsi="Amnesty Trade Gothic"/>
        <w:sz w:val="16"/>
        <w:szCs w:val="16"/>
      </w:rPr>
      <w:tab/>
      <w:t xml:space="preserve">Date: </w:t>
    </w:r>
    <w:r w:rsidR="00E14451">
      <w:rPr>
        <w:rFonts w:ascii="Amnesty Trade Gothic" w:hAnsi="Amnesty Trade Gothic"/>
        <w:sz w:val="16"/>
        <w:szCs w:val="16"/>
      </w:rPr>
      <w:t>30</w:t>
    </w:r>
    <w:r w:rsidR="00230DC7">
      <w:rPr>
        <w:rFonts w:ascii="Amnesty Trade Gothic" w:hAnsi="Amnesty Trade Gothic"/>
        <w:sz w:val="16"/>
        <w:szCs w:val="16"/>
      </w:rPr>
      <w:t xml:space="preserve"> March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541A"/>
    <w:rsid w:val="00020D56"/>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0C3"/>
    <w:rsid w:val="00095AE4"/>
    <w:rsid w:val="000A32A1"/>
    <w:rsid w:val="000A3554"/>
    <w:rsid w:val="000A3C08"/>
    <w:rsid w:val="000A7A04"/>
    <w:rsid w:val="000B0344"/>
    <w:rsid w:val="000B2197"/>
    <w:rsid w:val="000B23F7"/>
    <w:rsid w:val="000B4C76"/>
    <w:rsid w:val="000B5144"/>
    <w:rsid w:val="000C1071"/>
    <w:rsid w:val="000C161E"/>
    <w:rsid w:val="000C1B1B"/>
    <w:rsid w:val="000D014B"/>
    <w:rsid w:val="000D6F64"/>
    <w:rsid w:val="000E202E"/>
    <w:rsid w:val="000E47FE"/>
    <w:rsid w:val="000E4B89"/>
    <w:rsid w:val="000F0AF1"/>
    <w:rsid w:val="000F0FB9"/>
    <w:rsid w:val="000F11B8"/>
    <w:rsid w:val="000F3996"/>
    <w:rsid w:val="000F468E"/>
    <w:rsid w:val="000F4F1F"/>
    <w:rsid w:val="000F5771"/>
    <w:rsid w:val="000F5EB5"/>
    <w:rsid w:val="00110016"/>
    <w:rsid w:val="001117D7"/>
    <w:rsid w:val="00114598"/>
    <w:rsid w:val="00114898"/>
    <w:rsid w:val="00117716"/>
    <w:rsid w:val="00124D88"/>
    <w:rsid w:val="00125500"/>
    <w:rsid w:val="00127130"/>
    <w:rsid w:val="00134316"/>
    <w:rsid w:val="001411BF"/>
    <w:rsid w:val="00142EEE"/>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5CFE"/>
    <w:rsid w:val="00196F3C"/>
    <w:rsid w:val="001A12ED"/>
    <w:rsid w:val="001A33FF"/>
    <w:rsid w:val="001A7798"/>
    <w:rsid w:val="001B244C"/>
    <w:rsid w:val="001B6749"/>
    <w:rsid w:val="001B7B2B"/>
    <w:rsid w:val="001C359A"/>
    <w:rsid w:val="001C6514"/>
    <w:rsid w:val="001C7698"/>
    <w:rsid w:val="001C7C68"/>
    <w:rsid w:val="001D68B0"/>
    <w:rsid w:val="001D6CEA"/>
    <w:rsid w:val="001D73A0"/>
    <w:rsid w:val="001D7A1D"/>
    <w:rsid w:val="001E0993"/>
    <w:rsid w:val="001E165F"/>
    <w:rsid w:val="001E275E"/>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0136"/>
    <w:rsid w:val="00230DC7"/>
    <w:rsid w:val="002336BE"/>
    <w:rsid w:val="00234F4C"/>
    <w:rsid w:val="0024089B"/>
    <w:rsid w:val="00240976"/>
    <w:rsid w:val="00263B6F"/>
    <w:rsid w:val="002666D7"/>
    <w:rsid w:val="00266FB9"/>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04BC"/>
    <w:rsid w:val="002D1E34"/>
    <w:rsid w:val="002D4041"/>
    <w:rsid w:val="002D68C6"/>
    <w:rsid w:val="002E0CB9"/>
    <w:rsid w:val="002E16BA"/>
    <w:rsid w:val="002F26A2"/>
    <w:rsid w:val="00302D8E"/>
    <w:rsid w:val="00304FA3"/>
    <w:rsid w:val="00310839"/>
    <w:rsid w:val="00310926"/>
    <w:rsid w:val="00311B06"/>
    <w:rsid w:val="003158F2"/>
    <w:rsid w:val="00315EBE"/>
    <w:rsid w:val="00317311"/>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76DE9"/>
    <w:rsid w:val="00385865"/>
    <w:rsid w:val="00386454"/>
    <w:rsid w:val="00386FAB"/>
    <w:rsid w:val="00394AEF"/>
    <w:rsid w:val="003977DC"/>
    <w:rsid w:val="003A2A73"/>
    <w:rsid w:val="003A6617"/>
    <w:rsid w:val="003B4359"/>
    <w:rsid w:val="003B62B5"/>
    <w:rsid w:val="003C1DA5"/>
    <w:rsid w:val="003C1E84"/>
    <w:rsid w:val="003C2C28"/>
    <w:rsid w:val="003C391E"/>
    <w:rsid w:val="003C3DB5"/>
    <w:rsid w:val="003C6FD4"/>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1C7C"/>
    <w:rsid w:val="00426D1C"/>
    <w:rsid w:val="004312FA"/>
    <w:rsid w:val="00437710"/>
    <w:rsid w:val="004406B5"/>
    <w:rsid w:val="00442FD2"/>
    <w:rsid w:val="00447941"/>
    <w:rsid w:val="004504AE"/>
    <w:rsid w:val="00462F25"/>
    <w:rsid w:val="00464642"/>
    <w:rsid w:val="004667B6"/>
    <w:rsid w:val="00475586"/>
    <w:rsid w:val="00483E30"/>
    <w:rsid w:val="0048414A"/>
    <w:rsid w:val="004909FC"/>
    <w:rsid w:val="00495110"/>
    <w:rsid w:val="00496846"/>
    <w:rsid w:val="004974B1"/>
    <w:rsid w:val="004A3ACC"/>
    <w:rsid w:val="004A74DB"/>
    <w:rsid w:val="004B3580"/>
    <w:rsid w:val="004B7261"/>
    <w:rsid w:val="004C666A"/>
    <w:rsid w:val="004D19C7"/>
    <w:rsid w:val="004D4478"/>
    <w:rsid w:val="004D4AD7"/>
    <w:rsid w:val="004D6B11"/>
    <w:rsid w:val="004D7E5F"/>
    <w:rsid w:val="004E37F1"/>
    <w:rsid w:val="004E48D7"/>
    <w:rsid w:val="004E6A6E"/>
    <w:rsid w:val="004F123B"/>
    <w:rsid w:val="004F453D"/>
    <w:rsid w:val="004F5E4C"/>
    <w:rsid w:val="004F6E6E"/>
    <w:rsid w:val="005040F2"/>
    <w:rsid w:val="00504708"/>
    <w:rsid w:val="00504B52"/>
    <w:rsid w:val="00505D6F"/>
    <w:rsid w:val="00507091"/>
    <w:rsid w:val="005110E5"/>
    <w:rsid w:val="00513094"/>
    <w:rsid w:val="00513E94"/>
    <w:rsid w:val="005149A9"/>
    <w:rsid w:val="005154A5"/>
    <w:rsid w:val="00516AFE"/>
    <w:rsid w:val="00516C91"/>
    <w:rsid w:val="005170A4"/>
    <w:rsid w:val="0052048F"/>
    <w:rsid w:val="00522948"/>
    <w:rsid w:val="00524588"/>
    <w:rsid w:val="005263A0"/>
    <w:rsid w:val="005264BB"/>
    <w:rsid w:val="0053246B"/>
    <w:rsid w:val="00534491"/>
    <w:rsid w:val="0053584A"/>
    <w:rsid w:val="005462CF"/>
    <w:rsid w:val="005534BC"/>
    <w:rsid w:val="0055767E"/>
    <w:rsid w:val="005636B1"/>
    <w:rsid w:val="0057455B"/>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D7607"/>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23E9A"/>
    <w:rsid w:val="00630F0A"/>
    <w:rsid w:val="00636523"/>
    <w:rsid w:val="00647838"/>
    <w:rsid w:val="0065161E"/>
    <w:rsid w:val="006615B3"/>
    <w:rsid w:val="00664C69"/>
    <w:rsid w:val="00672D11"/>
    <w:rsid w:val="006730DE"/>
    <w:rsid w:val="00677BB5"/>
    <w:rsid w:val="006814D6"/>
    <w:rsid w:val="006820E8"/>
    <w:rsid w:val="006824FD"/>
    <w:rsid w:val="006B1ECE"/>
    <w:rsid w:val="006B67C1"/>
    <w:rsid w:val="006C1A0E"/>
    <w:rsid w:val="006C2190"/>
    <w:rsid w:val="006C3DE2"/>
    <w:rsid w:val="006C522F"/>
    <w:rsid w:val="006C7255"/>
    <w:rsid w:val="006D0E18"/>
    <w:rsid w:val="006D2F48"/>
    <w:rsid w:val="006D4472"/>
    <w:rsid w:val="006D7E47"/>
    <w:rsid w:val="006E16F6"/>
    <w:rsid w:val="006E23F8"/>
    <w:rsid w:val="006E2C5A"/>
    <w:rsid w:val="006F059C"/>
    <w:rsid w:val="006F0AE1"/>
    <w:rsid w:val="00703AC3"/>
    <w:rsid w:val="00703B60"/>
    <w:rsid w:val="0070730C"/>
    <w:rsid w:val="00710FD3"/>
    <w:rsid w:val="007114A2"/>
    <w:rsid w:val="007179E8"/>
    <w:rsid w:val="0072111E"/>
    <w:rsid w:val="007225C5"/>
    <w:rsid w:val="00723C07"/>
    <w:rsid w:val="007247F2"/>
    <w:rsid w:val="00726BFD"/>
    <w:rsid w:val="007277ED"/>
    <w:rsid w:val="007278A3"/>
    <w:rsid w:val="00730F9D"/>
    <w:rsid w:val="00732F6E"/>
    <w:rsid w:val="00736B40"/>
    <w:rsid w:val="00742A3F"/>
    <w:rsid w:val="007479B8"/>
    <w:rsid w:val="00753D77"/>
    <w:rsid w:val="007620A6"/>
    <w:rsid w:val="00765FDB"/>
    <w:rsid w:val="00771775"/>
    <w:rsid w:val="0077354F"/>
    <w:rsid w:val="007749CD"/>
    <w:rsid w:val="00775460"/>
    <w:rsid w:val="0078257C"/>
    <w:rsid w:val="00786023"/>
    <w:rsid w:val="00793BD0"/>
    <w:rsid w:val="00795D45"/>
    <w:rsid w:val="007A1959"/>
    <w:rsid w:val="007A1F62"/>
    <w:rsid w:val="007A5DA8"/>
    <w:rsid w:val="007A7EA8"/>
    <w:rsid w:val="007B34AE"/>
    <w:rsid w:val="007C169E"/>
    <w:rsid w:val="007C1E31"/>
    <w:rsid w:val="007C4B9F"/>
    <w:rsid w:val="007C5E10"/>
    <w:rsid w:val="007C696A"/>
    <w:rsid w:val="007C7FCD"/>
    <w:rsid w:val="007D5AF7"/>
    <w:rsid w:val="007D75F2"/>
    <w:rsid w:val="007E0CAD"/>
    <w:rsid w:val="007E57A7"/>
    <w:rsid w:val="007E5A86"/>
    <w:rsid w:val="007E6C94"/>
    <w:rsid w:val="007E7BFC"/>
    <w:rsid w:val="007F1204"/>
    <w:rsid w:val="007F2069"/>
    <w:rsid w:val="007F4786"/>
    <w:rsid w:val="007F5DA6"/>
    <w:rsid w:val="008005C5"/>
    <w:rsid w:val="00804AC7"/>
    <w:rsid w:val="00810CA2"/>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768CB"/>
    <w:rsid w:val="008810B0"/>
    <w:rsid w:val="0089335E"/>
    <w:rsid w:val="00893986"/>
    <w:rsid w:val="008943BB"/>
    <w:rsid w:val="008967FA"/>
    <w:rsid w:val="008A329A"/>
    <w:rsid w:val="008A3DAB"/>
    <w:rsid w:val="008A43F9"/>
    <w:rsid w:val="008A4E10"/>
    <w:rsid w:val="008A6700"/>
    <w:rsid w:val="008B2597"/>
    <w:rsid w:val="008C16D8"/>
    <w:rsid w:val="008C422E"/>
    <w:rsid w:val="008C576C"/>
    <w:rsid w:val="008C6392"/>
    <w:rsid w:val="008C7566"/>
    <w:rsid w:val="008D047B"/>
    <w:rsid w:val="008D3767"/>
    <w:rsid w:val="008D57A8"/>
    <w:rsid w:val="008D7305"/>
    <w:rsid w:val="008E02B0"/>
    <w:rsid w:val="008E48B0"/>
    <w:rsid w:val="008E6015"/>
    <w:rsid w:val="008F2BC1"/>
    <w:rsid w:val="008F584D"/>
    <w:rsid w:val="008F64FC"/>
    <w:rsid w:val="00907C0E"/>
    <w:rsid w:val="00912209"/>
    <w:rsid w:val="00912F08"/>
    <w:rsid w:val="009144AA"/>
    <w:rsid w:val="009238E8"/>
    <w:rsid w:val="00923FDD"/>
    <w:rsid w:val="00924E7F"/>
    <w:rsid w:val="00931A23"/>
    <w:rsid w:val="0093452C"/>
    <w:rsid w:val="00936A7D"/>
    <w:rsid w:val="00937F75"/>
    <w:rsid w:val="00946781"/>
    <w:rsid w:val="00950C7F"/>
    <w:rsid w:val="00952FFC"/>
    <w:rsid w:val="00953311"/>
    <w:rsid w:val="0095413F"/>
    <w:rsid w:val="00954CE8"/>
    <w:rsid w:val="00955D66"/>
    <w:rsid w:val="00956E7B"/>
    <w:rsid w:val="00962C6C"/>
    <w:rsid w:val="00963724"/>
    <w:rsid w:val="00963CA3"/>
    <w:rsid w:val="00966874"/>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42B8"/>
    <w:rsid w:val="009A588E"/>
    <w:rsid w:val="009A7F84"/>
    <w:rsid w:val="009B774C"/>
    <w:rsid w:val="009B7F78"/>
    <w:rsid w:val="009C0BC3"/>
    <w:rsid w:val="009C13A5"/>
    <w:rsid w:val="009C230B"/>
    <w:rsid w:val="009C2ED9"/>
    <w:rsid w:val="009C412F"/>
    <w:rsid w:val="009D132D"/>
    <w:rsid w:val="009D3CF4"/>
    <w:rsid w:val="009D5F0B"/>
    <w:rsid w:val="009D6815"/>
    <w:rsid w:val="009D710A"/>
    <w:rsid w:val="009D7D29"/>
    <w:rsid w:val="009D7E4B"/>
    <w:rsid w:val="009E0910"/>
    <w:rsid w:val="009F4BB3"/>
    <w:rsid w:val="009F5E63"/>
    <w:rsid w:val="009F754B"/>
    <w:rsid w:val="00A02B06"/>
    <w:rsid w:val="00A071B0"/>
    <w:rsid w:val="00A1368B"/>
    <w:rsid w:val="00A1639D"/>
    <w:rsid w:val="00A24893"/>
    <w:rsid w:val="00A40882"/>
    <w:rsid w:val="00A4773E"/>
    <w:rsid w:val="00A52F77"/>
    <w:rsid w:val="00A547B5"/>
    <w:rsid w:val="00A7339E"/>
    <w:rsid w:val="00A74F0B"/>
    <w:rsid w:val="00A76B63"/>
    <w:rsid w:val="00A7761D"/>
    <w:rsid w:val="00A80480"/>
    <w:rsid w:val="00A83AB0"/>
    <w:rsid w:val="00A83F2A"/>
    <w:rsid w:val="00A852C7"/>
    <w:rsid w:val="00A85CE6"/>
    <w:rsid w:val="00A93950"/>
    <w:rsid w:val="00AA4DED"/>
    <w:rsid w:val="00AA5AAC"/>
    <w:rsid w:val="00AB4379"/>
    <w:rsid w:val="00AC32EE"/>
    <w:rsid w:val="00AC4C54"/>
    <w:rsid w:val="00AC704F"/>
    <w:rsid w:val="00AD2793"/>
    <w:rsid w:val="00AE60FD"/>
    <w:rsid w:val="00AE62CF"/>
    <w:rsid w:val="00AF15BC"/>
    <w:rsid w:val="00AF43F7"/>
    <w:rsid w:val="00AF4CF9"/>
    <w:rsid w:val="00B043D9"/>
    <w:rsid w:val="00B06E79"/>
    <w:rsid w:val="00B12D4B"/>
    <w:rsid w:val="00B15BA3"/>
    <w:rsid w:val="00B15E11"/>
    <w:rsid w:val="00B22D7A"/>
    <w:rsid w:val="00B24B0A"/>
    <w:rsid w:val="00B30C02"/>
    <w:rsid w:val="00B337E6"/>
    <w:rsid w:val="00B34DA9"/>
    <w:rsid w:val="00B35919"/>
    <w:rsid w:val="00B376BA"/>
    <w:rsid w:val="00B404F1"/>
    <w:rsid w:val="00B4432F"/>
    <w:rsid w:val="00B452E3"/>
    <w:rsid w:val="00B46EFA"/>
    <w:rsid w:val="00B606A2"/>
    <w:rsid w:val="00B60FB0"/>
    <w:rsid w:val="00B667DE"/>
    <w:rsid w:val="00B70C75"/>
    <w:rsid w:val="00B71421"/>
    <w:rsid w:val="00B71EB4"/>
    <w:rsid w:val="00B73BCC"/>
    <w:rsid w:val="00B74265"/>
    <w:rsid w:val="00B76E54"/>
    <w:rsid w:val="00B811E7"/>
    <w:rsid w:val="00B84EF8"/>
    <w:rsid w:val="00B86229"/>
    <w:rsid w:val="00B86420"/>
    <w:rsid w:val="00B867EC"/>
    <w:rsid w:val="00B86B6B"/>
    <w:rsid w:val="00B9147D"/>
    <w:rsid w:val="00B9334D"/>
    <w:rsid w:val="00BA1460"/>
    <w:rsid w:val="00BA31FC"/>
    <w:rsid w:val="00BB54D8"/>
    <w:rsid w:val="00BB7AF7"/>
    <w:rsid w:val="00BC397C"/>
    <w:rsid w:val="00BC59E3"/>
    <w:rsid w:val="00BD36DA"/>
    <w:rsid w:val="00BD64C0"/>
    <w:rsid w:val="00BD6907"/>
    <w:rsid w:val="00BE03F7"/>
    <w:rsid w:val="00BE2728"/>
    <w:rsid w:val="00BE3310"/>
    <w:rsid w:val="00BE4AEB"/>
    <w:rsid w:val="00BE70DC"/>
    <w:rsid w:val="00BE74D0"/>
    <w:rsid w:val="00BF6C75"/>
    <w:rsid w:val="00C0395F"/>
    <w:rsid w:val="00C06BC7"/>
    <w:rsid w:val="00C108CA"/>
    <w:rsid w:val="00C121C9"/>
    <w:rsid w:val="00C15ABE"/>
    <w:rsid w:val="00C16BEA"/>
    <w:rsid w:val="00C21EAF"/>
    <w:rsid w:val="00C22BAE"/>
    <w:rsid w:val="00C24A12"/>
    <w:rsid w:val="00C264C5"/>
    <w:rsid w:val="00C27855"/>
    <w:rsid w:val="00C331B8"/>
    <w:rsid w:val="00C3478A"/>
    <w:rsid w:val="00C3704C"/>
    <w:rsid w:val="00C41169"/>
    <w:rsid w:val="00C41FD9"/>
    <w:rsid w:val="00C42566"/>
    <w:rsid w:val="00C45BF8"/>
    <w:rsid w:val="00C46F25"/>
    <w:rsid w:val="00C473F0"/>
    <w:rsid w:val="00C50A9C"/>
    <w:rsid w:val="00C50E97"/>
    <w:rsid w:val="00C5339D"/>
    <w:rsid w:val="00C62EC7"/>
    <w:rsid w:val="00C6413E"/>
    <w:rsid w:val="00C64997"/>
    <w:rsid w:val="00C662D6"/>
    <w:rsid w:val="00C662FF"/>
    <w:rsid w:val="00C7240F"/>
    <w:rsid w:val="00C73548"/>
    <w:rsid w:val="00C75679"/>
    <w:rsid w:val="00C76BD8"/>
    <w:rsid w:val="00C77FE8"/>
    <w:rsid w:val="00C817DF"/>
    <w:rsid w:val="00C9098A"/>
    <w:rsid w:val="00C97FBA"/>
    <w:rsid w:val="00CA00DD"/>
    <w:rsid w:val="00CA0E47"/>
    <w:rsid w:val="00CA164A"/>
    <w:rsid w:val="00CA469E"/>
    <w:rsid w:val="00CA77FD"/>
    <w:rsid w:val="00CB0762"/>
    <w:rsid w:val="00CB76BB"/>
    <w:rsid w:val="00CC04F5"/>
    <w:rsid w:val="00CC0686"/>
    <w:rsid w:val="00CC2305"/>
    <w:rsid w:val="00CD1D89"/>
    <w:rsid w:val="00CD279F"/>
    <w:rsid w:val="00CD2CDE"/>
    <w:rsid w:val="00CD39A7"/>
    <w:rsid w:val="00CD719E"/>
    <w:rsid w:val="00CD7CE1"/>
    <w:rsid w:val="00CE3D29"/>
    <w:rsid w:val="00CE6658"/>
    <w:rsid w:val="00CF04D6"/>
    <w:rsid w:val="00CF04F8"/>
    <w:rsid w:val="00CF5FE4"/>
    <w:rsid w:val="00CF6846"/>
    <w:rsid w:val="00CF7729"/>
    <w:rsid w:val="00D00780"/>
    <w:rsid w:val="00D00AC1"/>
    <w:rsid w:val="00D0106D"/>
    <w:rsid w:val="00D01B82"/>
    <w:rsid w:val="00D03746"/>
    <w:rsid w:val="00D04589"/>
    <w:rsid w:val="00D0589B"/>
    <w:rsid w:val="00D05A74"/>
    <w:rsid w:val="00D06DD2"/>
    <w:rsid w:val="00D15278"/>
    <w:rsid w:val="00D161CF"/>
    <w:rsid w:val="00D17038"/>
    <w:rsid w:val="00D20DEB"/>
    <w:rsid w:val="00D20FCA"/>
    <w:rsid w:val="00D21ADC"/>
    <w:rsid w:val="00D2490E"/>
    <w:rsid w:val="00D35FAD"/>
    <w:rsid w:val="00D41424"/>
    <w:rsid w:val="00D45091"/>
    <w:rsid w:val="00D468EC"/>
    <w:rsid w:val="00D54000"/>
    <w:rsid w:val="00D61460"/>
    <w:rsid w:val="00D63AA5"/>
    <w:rsid w:val="00D6401F"/>
    <w:rsid w:val="00D64CFE"/>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4912"/>
    <w:rsid w:val="00DE71A0"/>
    <w:rsid w:val="00DF0C26"/>
    <w:rsid w:val="00DF1274"/>
    <w:rsid w:val="00DF18DF"/>
    <w:rsid w:val="00DF3BFF"/>
    <w:rsid w:val="00DF7AB7"/>
    <w:rsid w:val="00E0076F"/>
    <w:rsid w:val="00E063DC"/>
    <w:rsid w:val="00E12B8F"/>
    <w:rsid w:val="00E14451"/>
    <w:rsid w:val="00E14B39"/>
    <w:rsid w:val="00E21258"/>
    <w:rsid w:val="00E23769"/>
    <w:rsid w:val="00E2387F"/>
    <w:rsid w:val="00E23923"/>
    <w:rsid w:val="00E30DA2"/>
    <w:rsid w:val="00E32FE5"/>
    <w:rsid w:val="00E44260"/>
    <w:rsid w:val="00E464F1"/>
    <w:rsid w:val="00E53816"/>
    <w:rsid w:val="00E54F13"/>
    <w:rsid w:val="00E56E28"/>
    <w:rsid w:val="00E576B3"/>
    <w:rsid w:val="00E601DC"/>
    <w:rsid w:val="00E60618"/>
    <w:rsid w:val="00E65528"/>
    <w:rsid w:val="00E65A23"/>
    <w:rsid w:val="00E65B2D"/>
    <w:rsid w:val="00E6735E"/>
    <w:rsid w:val="00E7043F"/>
    <w:rsid w:val="00E70C72"/>
    <w:rsid w:val="00E720DA"/>
    <w:rsid w:val="00E83EAF"/>
    <w:rsid w:val="00E84846"/>
    <w:rsid w:val="00E85FCC"/>
    <w:rsid w:val="00E94A5E"/>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C6B74"/>
    <w:rsid w:val="00ED12A0"/>
    <w:rsid w:val="00ED15BF"/>
    <w:rsid w:val="00ED1BF9"/>
    <w:rsid w:val="00ED1D8E"/>
    <w:rsid w:val="00ED4686"/>
    <w:rsid w:val="00ED61F1"/>
    <w:rsid w:val="00EE13F1"/>
    <w:rsid w:val="00EE6BC2"/>
    <w:rsid w:val="00EE7D42"/>
    <w:rsid w:val="00EF7A87"/>
    <w:rsid w:val="00F103EC"/>
    <w:rsid w:val="00F10A13"/>
    <w:rsid w:val="00F16B8A"/>
    <w:rsid w:val="00F1703B"/>
    <w:rsid w:val="00F1731E"/>
    <w:rsid w:val="00F20743"/>
    <w:rsid w:val="00F21EEE"/>
    <w:rsid w:val="00F21F6D"/>
    <w:rsid w:val="00F25545"/>
    <w:rsid w:val="00F2569F"/>
    <w:rsid w:val="00F26B53"/>
    <w:rsid w:val="00F364F4"/>
    <w:rsid w:val="00F36939"/>
    <w:rsid w:val="00F36A10"/>
    <w:rsid w:val="00F470C1"/>
    <w:rsid w:val="00F53472"/>
    <w:rsid w:val="00F54365"/>
    <w:rsid w:val="00F56193"/>
    <w:rsid w:val="00F5725C"/>
    <w:rsid w:val="00F61E04"/>
    <w:rsid w:val="00F679CF"/>
    <w:rsid w:val="00F67E3D"/>
    <w:rsid w:val="00F7781E"/>
    <w:rsid w:val="00F8095E"/>
    <w:rsid w:val="00F81CDF"/>
    <w:rsid w:val="00F876C6"/>
    <w:rsid w:val="00F91190"/>
    <w:rsid w:val="00F95961"/>
    <w:rsid w:val="00F96272"/>
    <w:rsid w:val="00FA5E75"/>
    <w:rsid w:val="00FB44AF"/>
    <w:rsid w:val="00FC0B68"/>
    <w:rsid w:val="00FD20D4"/>
    <w:rsid w:val="00FD5CA9"/>
    <w:rsid w:val="00FE1E5B"/>
    <w:rsid w:val="00FE465E"/>
    <w:rsid w:val="00FE4E30"/>
    <w:rsid w:val="00FF1613"/>
    <w:rsid w:val="00FF208B"/>
    <w:rsid w:val="00FF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1B590A-F080-4F57-91D9-BCE0C4E6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B67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styleId="FootnoteReference">
    <w:name w:val="footnote reference"/>
    <w:basedOn w:val="DefaultParagraphFont"/>
    <w:uiPriority w:val="99"/>
    <w:semiHidden/>
    <w:rsid w:val="00C21EAF"/>
    <w:rPr>
      <w:vertAlign w:val="superscript"/>
    </w:rPr>
  </w:style>
  <w:style w:type="paragraph" w:styleId="FootnoteText">
    <w:name w:val="footnote text"/>
    <w:basedOn w:val="Normal"/>
    <w:link w:val="FootnoteTextChar"/>
    <w:uiPriority w:val="99"/>
    <w:semiHidden/>
    <w:rsid w:val="00C21EAF"/>
    <w:pPr>
      <w:widowControl w:val="0"/>
      <w:suppressAutoHyphens/>
      <w:spacing w:after="120" w:line="240" w:lineRule="atLeast"/>
    </w:pPr>
    <w:rPr>
      <w:rFonts w:ascii="Amnesty Trade Gothic" w:eastAsia="PMingLiU" w:hAnsi="Amnesty Trade Gothic"/>
      <w:color w:val="000000"/>
      <w:sz w:val="16"/>
      <w:lang w:eastAsia="ar-SA"/>
    </w:rPr>
  </w:style>
  <w:style w:type="character" w:customStyle="1" w:styleId="FootnoteTextChar">
    <w:name w:val="Footnote Text Char"/>
    <w:basedOn w:val="DefaultParagraphFont"/>
    <w:link w:val="FootnoteText"/>
    <w:uiPriority w:val="99"/>
    <w:semiHidden/>
    <w:locked/>
    <w:rsid w:val="00C21EAF"/>
    <w:rPr>
      <w:rFonts w:ascii="Amnesty Trade Gothic" w:eastAsia="PMingLiU" w:hAnsi="Amnesty Trade Gothic"/>
      <w:color w:val="000000"/>
      <w:sz w:val="24"/>
      <w:lang w:val="en-GB" w:eastAsia="ar-SA" w:bidi="ar-SA"/>
    </w:rPr>
  </w:style>
  <w:style w:type="character" w:styleId="FollowedHyperlink">
    <w:name w:val="FollowedHyperlink"/>
    <w:basedOn w:val="DefaultParagraphFont"/>
    <w:uiPriority w:val="99"/>
    <w:rsid w:val="004F6E6E"/>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154A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5154A5"/>
    <w:rPr>
      <w:rFonts w:ascii="Consolas" w:eastAsia="Calibri" w:hAnsi="Consolas"/>
      <w:sz w:val="21"/>
      <w:szCs w:val="21"/>
    </w:rPr>
  </w:style>
  <w:style w:type="character" w:customStyle="1" w:styleId="Heading1Char">
    <w:name w:val="Heading 1 Char"/>
    <w:basedOn w:val="DefaultParagraphFont"/>
    <w:link w:val="Heading1"/>
    <w:rsid w:val="001B6749"/>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18375">
      <w:bodyDiv w:val="1"/>
      <w:marLeft w:val="0"/>
      <w:marRight w:val="0"/>
      <w:marTop w:val="0"/>
      <w:marBottom w:val="0"/>
      <w:divBdr>
        <w:top w:val="none" w:sz="0" w:space="0" w:color="auto"/>
        <w:left w:val="none" w:sz="0" w:space="0" w:color="auto"/>
        <w:bottom w:val="none" w:sz="0" w:space="0" w:color="auto"/>
        <w:right w:val="none" w:sz="0" w:space="0" w:color="auto"/>
      </w:divBdr>
    </w:div>
    <w:div w:id="1078598572">
      <w:marLeft w:val="0"/>
      <w:marRight w:val="0"/>
      <w:marTop w:val="0"/>
      <w:marBottom w:val="0"/>
      <w:divBdr>
        <w:top w:val="none" w:sz="0" w:space="0" w:color="auto"/>
        <w:left w:val="none" w:sz="0" w:space="0" w:color="auto"/>
        <w:bottom w:val="none" w:sz="0" w:space="0" w:color="auto"/>
        <w:right w:val="none" w:sz="0" w:space="0" w:color="auto"/>
      </w:divBdr>
    </w:div>
    <w:div w:id="1078598573">
      <w:marLeft w:val="0"/>
      <w:marRight w:val="0"/>
      <w:marTop w:val="0"/>
      <w:marBottom w:val="0"/>
      <w:divBdr>
        <w:top w:val="none" w:sz="0" w:space="0" w:color="auto"/>
        <w:left w:val="none" w:sz="0" w:space="0" w:color="auto"/>
        <w:bottom w:val="none" w:sz="0" w:space="0" w:color="auto"/>
        <w:right w:val="none" w:sz="0" w:space="0" w:color="auto"/>
      </w:divBdr>
    </w:div>
    <w:div w:id="1078598574">
      <w:marLeft w:val="0"/>
      <w:marRight w:val="0"/>
      <w:marTop w:val="0"/>
      <w:marBottom w:val="0"/>
      <w:divBdr>
        <w:top w:val="none" w:sz="0" w:space="0" w:color="auto"/>
        <w:left w:val="none" w:sz="0" w:space="0" w:color="auto"/>
        <w:bottom w:val="none" w:sz="0" w:space="0" w:color="auto"/>
        <w:right w:val="none" w:sz="0" w:space="0" w:color="auto"/>
      </w:divBdr>
    </w:div>
    <w:div w:id="1078598575">
      <w:marLeft w:val="0"/>
      <w:marRight w:val="0"/>
      <w:marTop w:val="0"/>
      <w:marBottom w:val="0"/>
      <w:divBdr>
        <w:top w:val="none" w:sz="0" w:space="0" w:color="auto"/>
        <w:left w:val="none" w:sz="0" w:space="0" w:color="auto"/>
        <w:bottom w:val="none" w:sz="0" w:space="0" w:color="auto"/>
        <w:right w:val="none" w:sz="0" w:space="0" w:color="auto"/>
      </w:divBdr>
    </w:div>
    <w:div w:id="1078598576">
      <w:marLeft w:val="0"/>
      <w:marRight w:val="0"/>
      <w:marTop w:val="0"/>
      <w:marBottom w:val="0"/>
      <w:divBdr>
        <w:top w:val="none" w:sz="0" w:space="0" w:color="auto"/>
        <w:left w:val="none" w:sz="0" w:space="0" w:color="auto"/>
        <w:bottom w:val="none" w:sz="0" w:space="0" w:color="auto"/>
        <w:right w:val="none" w:sz="0" w:space="0" w:color="auto"/>
      </w:divBdr>
    </w:div>
    <w:div w:id="1078598577">
      <w:marLeft w:val="0"/>
      <w:marRight w:val="0"/>
      <w:marTop w:val="0"/>
      <w:marBottom w:val="0"/>
      <w:divBdr>
        <w:top w:val="none" w:sz="0" w:space="0" w:color="auto"/>
        <w:left w:val="none" w:sz="0" w:space="0" w:color="auto"/>
        <w:bottom w:val="none" w:sz="0" w:space="0" w:color="auto"/>
        <w:right w:val="none" w:sz="0" w:space="0" w:color="auto"/>
      </w:divBdr>
    </w:div>
    <w:div w:id="1078598578">
      <w:marLeft w:val="0"/>
      <w:marRight w:val="0"/>
      <w:marTop w:val="0"/>
      <w:marBottom w:val="0"/>
      <w:divBdr>
        <w:top w:val="none" w:sz="0" w:space="0" w:color="auto"/>
        <w:left w:val="none" w:sz="0" w:space="0" w:color="auto"/>
        <w:bottom w:val="none" w:sz="0" w:space="0" w:color="auto"/>
        <w:right w:val="none" w:sz="0" w:space="0" w:color="auto"/>
      </w:divBdr>
    </w:div>
    <w:div w:id="1078598579">
      <w:marLeft w:val="0"/>
      <w:marRight w:val="0"/>
      <w:marTop w:val="0"/>
      <w:marBottom w:val="0"/>
      <w:divBdr>
        <w:top w:val="none" w:sz="0" w:space="0" w:color="auto"/>
        <w:left w:val="none" w:sz="0" w:space="0" w:color="auto"/>
        <w:bottom w:val="none" w:sz="0" w:space="0" w:color="auto"/>
        <w:right w:val="none" w:sz="0" w:space="0" w:color="auto"/>
      </w:divBdr>
    </w:div>
    <w:div w:id="1078598580">
      <w:marLeft w:val="0"/>
      <w:marRight w:val="0"/>
      <w:marTop w:val="0"/>
      <w:marBottom w:val="0"/>
      <w:divBdr>
        <w:top w:val="none" w:sz="0" w:space="0" w:color="auto"/>
        <w:left w:val="none" w:sz="0" w:space="0" w:color="auto"/>
        <w:bottom w:val="none" w:sz="0" w:space="0" w:color="auto"/>
        <w:right w:val="none" w:sz="0" w:space="0" w:color="auto"/>
      </w:divBdr>
    </w:div>
    <w:div w:id="1078598581">
      <w:marLeft w:val="0"/>
      <w:marRight w:val="0"/>
      <w:marTop w:val="0"/>
      <w:marBottom w:val="0"/>
      <w:divBdr>
        <w:top w:val="none" w:sz="0" w:space="0" w:color="auto"/>
        <w:left w:val="none" w:sz="0" w:space="0" w:color="auto"/>
        <w:bottom w:val="none" w:sz="0" w:space="0" w:color="auto"/>
        <w:right w:val="none" w:sz="0" w:space="0" w:color="auto"/>
      </w:divBdr>
    </w:div>
    <w:div w:id="1078598582">
      <w:marLeft w:val="0"/>
      <w:marRight w:val="0"/>
      <w:marTop w:val="0"/>
      <w:marBottom w:val="0"/>
      <w:divBdr>
        <w:top w:val="none" w:sz="0" w:space="0" w:color="auto"/>
        <w:left w:val="none" w:sz="0" w:space="0" w:color="auto"/>
        <w:bottom w:val="none" w:sz="0" w:space="0" w:color="auto"/>
        <w:right w:val="none" w:sz="0" w:space="0" w:color="auto"/>
      </w:divBdr>
    </w:div>
    <w:div w:id="1078598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ocs.google.com/forms/d/e/1FAIpQLSf3RUspces4lA9Gt7Fp9GiAcojCs6fnfFOTCLli3Su6c3S8ew/viewfor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7F8A3027-5D1C-4F94-8758-9F8D51BCE57B}">
  <ds:schemaRefs>
    <ds:schemaRef ds:uri="b9e52a15-8fce-43d3-9ff2-f6bd6a140a3c"/>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EF037766-3FE0-42D6-A9ED-D5FA689A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iar6team</cp:lastModifiedBy>
  <cp:revision>5</cp:revision>
  <dcterms:created xsi:type="dcterms:W3CDTF">2017-04-03T16:00:00Z</dcterms:created>
  <dcterms:modified xsi:type="dcterms:W3CDTF">2017-06-01T15:56:00Z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