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E3E5C">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rsidR="0026766F" w:rsidRPr="000F0AF1" w:rsidRDefault="00D30EA2" w:rsidP="00BE3E5C">
      <w:pPr>
        <w:rPr>
          <w:rStyle w:val="AIHeadline"/>
          <w:rFonts w:cs="Arial"/>
          <w:snapToGrid w:val="0"/>
          <w:sz w:val="38"/>
          <w:szCs w:val="38"/>
        </w:rPr>
      </w:pPr>
      <w:r>
        <w:rPr>
          <w:rStyle w:val="AIHeadline"/>
          <w:rFonts w:cs="Arial"/>
          <w:snapToGrid w:val="0"/>
          <w:sz w:val="38"/>
          <w:szCs w:val="38"/>
        </w:rPr>
        <w:t>Family visits denied for detained journalists</w:t>
      </w:r>
      <w:r w:rsidRPr="00D30EA2">
        <w:rPr>
          <w:rStyle w:val="AIHeadline"/>
          <w:rFonts w:cs="Arial"/>
          <w:snapToGrid w:val="0"/>
          <w:sz w:val="38"/>
          <w:szCs w:val="38"/>
        </w:rPr>
        <w:t xml:space="preserve"> </w:t>
      </w:r>
    </w:p>
    <w:p w:rsidR="0026766F" w:rsidRPr="00F95961" w:rsidRDefault="00006138" w:rsidP="00BE3E5C">
      <w:pPr>
        <w:pStyle w:val="AIintropara"/>
        <w:spacing w:line="240" w:lineRule="auto"/>
        <w:rPr>
          <w:rFonts w:cs="Arial"/>
        </w:rPr>
      </w:pPr>
      <w:r>
        <w:rPr>
          <w:rFonts w:cs="Arial"/>
        </w:rPr>
        <w:t xml:space="preserve">Yemeni journalists arbitrarily detained </w:t>
      </w:r>
      <w:r w:rsidR="00DA498B">
        <w:rPr>
          <w:rFonts w:cs="Arial"/>
        </w:rPr>
        <w:t>by</w:t>
      </w:r>
      <w:r w:rsidR="00717063">
        <w:rPr>
          <w:rFonts w:cs="Arial"/>
        </w:rPr>
        <w:t xml:space="preserve"> </w:t>
      </w:r>
      <w:r w:rsidR="006A0EEE">
        <w:rPr>
          <w:rFonts w:cs="Arial"/>
        </w:rPr>
        <w:t>Houthi</w:t>
      </w:r>
      <w:r w:rsidR="00DA498B">
        <w:rPr>
          <w:rFonts w:cs="Arial"/>
        </w:rPr>
        <w:t xml:space="preserve"> </w:t>
      </w:r>
      <w:r w:rsidR="00B36A04">
        <w:rPr>
          <w:rFonts w:cs="Arial"/>
        </w:rPr>
        <w:t>forces</w:t>
      </w:r>
      <w:r w:rsidR="00EA0348" w:rsidRPr="00EA0348">
        <w:rPr>
          <w:rFonts w:cs="Arial"/>
        </w:rPr>
        <w:t xml:space="preserve"> </w:t>
      </w:r>
      <w:r w:rsidR="00DA498B">
        <w:rPr>
          <w:rFonts w:cs="Arial"/>
        </w:rPr>
        <w:t xml:space="preserve">have been </w:t>
      </w:r>
      <w:r>
        <w:rPr>
          <w:rFonts w:cs="Arial"/>
        </w:rPr>
        <w:t>interrogated</w:t>
      </w:r>
      <w:r w:rsidR="00657105">
        <w:rPr>
          <w:rFonts w:cs="Arial"/>
        </w:rPr>
        <w:t xml:space="preserve"> in the month of May</w:t>
      </w:r>
      <w:r w:rsidR="00DA498B">
        <w:rPr>
          <w:rFonts w:cs="Arial"/>
        </w:rPr>
        <w:t xml:space="preserve"> </w:t>
      </w:r>
      <w:r w:rsidR="00375B28">
        <w:rPr>
          <w:rFonts w:cs="Arial"/>
        </w:rPr>
        <w:t xml:space="preserve">and </w:t>
      </w:r>
      <w:r w:rsidR="00DB4E1E">
        <w:rPr>
          <w:rFonts w:cs="Arial"/>
        </w:rPr>
        <w:t xml:space="preserve">since then </w:t>
      </w:r>
      <w:r>
        <w:rPr>
          <w:rFonts w:cs="Arial"/>
        </w:rPr>
        <w:t>denied regular access to their families</w:t>
      </w:r>
      <w:r w:rsidR="00DB4E1E">
        <w:rPr>
          <w:rFonts w:cs="Arial"/>
        </w:rPr>
        <w:t xml:space="preserve">. They </w:t>
      </w:r>
      <w:r w:rsidR="00EA0348" w:rsidRPr="00EA0348">
        <w:rPr>
          <w:rFonts w:cs="Arial"/>
        </w:rPr>
        <w:t>are currently detained</w:t>
      </w:r>
      <w:r w:rsidR="00EA0348">
        <w:rPr>
          <w:rFonts w:cs="Arial"/>
        </w:rPr>
        <w:t xml:space="preserve"> in</w:t>
      </w:r>
      <w:r w:rsidR="00EA0348" w:rsidRPr="00EA0348">
        <w:t xml:space="preserve"> </w:t>
      </w:r>
      <w:r w:rsidR="00EA0348" w:rsidRPr="00EA0348">
        <w:rPr>
          <w:rFonts w:cs="Arial"/>
        </w:rPr>
        <w:t>the capital</w:t>
      </w:r>
      <w:r w:rsidR="00EA0348">
        <w:rPr>
          <w:rFonts w:cs="Arial"/>
        </w:rPr>
        <w:t xml:space="preserve"> Sana</w:t>
      </w:r>
      <w:r w:rsidR="00717063">
        <w:rPr>
          <w:rFonts w:cs="Arial"/>
        </w:rPr>
        <w:t>’</w:t>
      </w:r>
      <w:r w:rsidR="00EA0348">
        <w:rPr>
          <w:rFonts w:cs="Arial"/>
        </w:rPr>
        <w:t>a</w:t>
      </w:r>
      <w:r w:rsidR="00717063">
        <w:rPr>
          <w:rFonts w:cs="Arial"/>
        </w:rPr>
        <w:t xml:space="preserve"> </w:t>
      </w:r>
      <w:r w:rsidR="00EA0348">
        <w:rPr>
          <w:rFonts w:cs="Arial"/>
        </w:rPr>
        <w:t xml:space="preserve">and </w:t>
      </w:r>
      <w:r w:rsidR="00717063">
        <w:rPr>
          <w:rFonts w:cs="Arial"/>
        </w:rPr>
        <w:t xml:space="preserve">are </w:t>
      </w:r>
      <w:r w:rsidR="00331362">
        <w:rPr>
          <w:rFonts w:cs="Arial"/>
        </w:rPr>
        <w:t xml:space="preserve">at risk of torture </w:t>
      </w:r>
      <w:r w:rsidR="00DA498B">
        <w:rPr>
          <w:rFonts w:cs="Arial"/>
        </w:rPr>
        <w:t xml:space="preserve">and </w:t>
      </w:r>
      <w:r w:rsidR="00331362">
        <w:rPr>
          <w:rFonts w:cs="Arial"/>
        </w:rPr>
        <w:t>other ill-treatment.</w:t>
      </w:r>
    </w:p>
    <w:p w:rsidR="00366E7A" w:rsidRDefault="00006138" w:rsidP="00BE3E5C">
      <w:pPr>
        <w:pStyle w:val="AIBodytext"/>
        <w:tabs>
          <w:tab w:val="clear" w:pos="567"/>
        </w:tabs>
        <w:spacing w:line="240" w:lineRule="auto"/>
        <w:rPr>
          <w:rStyle w:val="StyleAIBodytextAsianSimSunChar"/>
          <w:rFonts w:cs="Arial"/>
          <w:b/>
          <w:sz w:val="24"/>
          <w:szCs w:val="24"/>
        </w:rPr>
      </w:pPr>
      <w:r>
        <w:rPr>
          <w:rStyle w:val="StyleAIBodytextAsianSimSunChar"/>
          <w:rFonts w:cs="Arial"/>
        </w:rPr>
        <w:t xml:space="preserve">According to information </w:t>
      </w:r>
      <w:r w:rsidR="00B34509">
        <w:rPr>
          <w:rStyle w:val="StyleAIBodytextAsianSimSunChar"/>
          <w:rFonts w:cs="Arial"/>
        </w:rPr>
        <w:t>provided to</w:t>
      </w:r>
      <w:r>
        <w:rPr>
          <w:rStyle w:val="StyleAIBodytextAsianSimSunChar"/>
          <w:rFonts w:cs="Arial"/>
        </w:rPr>
        <w:t xml:space="preserve"> Amnesty International, Yemeni journalists </w:t>
      </w:r>
      <w:r w:rsidR="00D3347F">
        <w:rPr>
          <w:rStyle w:val="StyleAIBodytextAsianSimSunChar"/>
          <w:rFonts w:cs="Arial"/>
          <w:b/>
          <w:bCs/>
        </w:rPr>
        <w:t>Abdelk</w:t>
      </w:r>
      <w:r w:rsidR="00D3347F" w:rsidRPr="00D3347F">
        <w:rPr>
          <w:rStyle w:val="StyleAIBodytextAsianSimSunChar"/>
          <w:rFonts w:cs="Arial"/>
          <w:b/>
          <w:bCs/>
        </w:rPr>
        <w:t>haleq Amran,</w:t>
      </w:r>
      <w:r w:rsidR="00D3347F">
        <w:rPr>
          <w:rStyle w:val="StyleAIBodytextAsianSimSunChar"/>
          <w:rFonts w:cs="Arial"/>
        </w:rPr>
        <w:t xml:space="preserve"> </w:t>
      </w:r>
      <w:r w:rsidRPr="00331362">
        <w:rPr>
          <w:rStyle w:val="StyleAIBodytextAsianSimSunChar"/>
          <w:rFonts w:cs="Arial"/>
          <w:b/>
          <w:bCs/>
        </w:rPr>
        <w:t>Hisham Tarmoom, Tawfiq al-Mansouri, Hareth Hamid</w:t>
      </w:r>
      <w:r w:rsidR="00331362" w:rsidRPr="00331362">
        <w:rPr>
          <w:rStyle w:val="StyleAIBodytextAsianSimSunChar"/>
          <w:rFonts w:cs="Arial"/>
          <w:b/>
          <w:bCs/>
        </w:rPr>
        <w:t>, Hasan Annab, Akram al-Walidi, Hayth</w:t>
      </w:r>
      <w:r w:rsidR="00331362">
        <w:rPr>
          <w:rStyle w:val="StyleAIBodytextAsianSimSunChar"/>
          <w:rFonts w:cs="Arial"/>
          <w:b/>
          <w:bCs/>
        </w:rPr>
        <w:t>am al-Shihab, Hisham al-Yousefi and</w:t>
      </w:r>
      <w:r w:rsidR="00331362" w:rsidRPr="00331362">
        <w:rPr>
          <w:rStyle w:val="StyleAIBodytextAsianSimSunChar"/>
          <w:rFonts w:cs="Arial"/>
          <w:b/>
          <w:bCs/>
        </w:rPr>
        <w:t xml:space="preserve"> Essam Balgheeth</w:t>
      </w:r>
      <w:r w:rsidR="00331362">
        <w:rPr>
          <w:rStyle w:val="StyleAIBodytextAsianSimSunChar"/>
          <w:rFonts w:cs="Arial"/>
        </w:rPr>
        <w:t xml:space="preserve"> </w:t>
      </w:r>
      <w:r w:rsidR="00860F4E">
        <w:rPr>
          <w:rStyle w:val="StyleAIBodytextAsianSimSunChar"/>
          <w:rFonts w:cs="Arial"/>
        </w:rPr>
        <w:t>were</w:t>
      </w:r>
      <w:r w:rsidR="00331362">
        <w:rPr>
          <w:rStyle w:val="StyleAIBodytextAsianSimSunChar"/>
          <w:rFonts w:cs="Arial"/>
        </w:rPr>
        <w:t xml:space="preserve"> interrogated at the Political Security Office (PSO)</w:t>
      </w:r>
      <w:r w:rsidR="00C24214">
        <w:rPr>
          <w:rStyle w:val="StyleAIBodytextAsianSimSunChar"/>
          <w:rFonts w:cs="Arial"/>
        </w:rPr>
        <w:t xml:space="preserve"> in Sana’a</w:t>
      </w:r>
      <w:r w:rsidR="00EA0348">
        <w:rPr>
          <w:rStyle w:val="StyleAIBodytextAsianSimSunChar"/>
          <w:rFonts w:cs="Arial"/>
        </w:rPr>
        <w:t xml:space="preserve">. </w:t>
      </w:r>
      <w:r w:rsidR="00331362">
        <w:rPr>
          <w:rStyle w:val="StyleAIBodytextAsianSimSunChar"/>
          <w:rFonts w:cs="Arial"/>
        </w:rPr>
        <w:t xml:space="preserve">Since then, </w:t>
      </w:r>
      <w:r w:rsidR="00C24214">
        <w:rPr>
          <w:rStyle w:val="StyleAIBodytextAsianSimSunChar"/>
          <w:rFonts w:cs="Arial"/>
        </w:rPr>
        <w:t xml:space="preserve">the </w:t>
      </w:r>
      <w:r w:rsidR="00B36A04">
        <w:rPr>
          <w:rStyle w:val="StyleAIBodytextAsianSimSunChar"/>
          <w:rFonts w:cs="Arial"/>
        </w:rPr>
        <w:t xml:space="preserve">nine </w:t>
      </w:r>
      <w:r w:rsidR="00C24214">
        <w:rPr>
          <w:rStyle w:val="StyleAIBodytextAsianSimSunChar"/>
          <w:rFonts w:cs="Arial"/>
        </w:rPr>
        <w:t>journalists</w:t>
      </w:r>
      <w:r w:rsidR="00EA0348">
        <w:rPr>
          <w:rStyle w:val="StyleAIBodytextAsianSimSunChar"/>
          <w:rFonts w:cs="Arial"/>
        </w:rPr>
        <w:t xml:space="preserve"> have</w:t>
      </w:r>
      <w:r w:rsidR="00860F4E">
        <w:rPr>
          <w:rStyle w:val="StyleAIBodytextAsianSimSunChar"/>
          <w:rFonts w:cs="Arial"/>
        </w:rPr>
        <w:t xml:space="preserve"> </w:t>
      </w:r>
      <w:r w:rsidR="00331362">
        <w:rPr>
          <w:rStyle w:val="StyleAIBodytextAsianSimSunChar"/>
          <w:rFonts w:cs="Arial"/>
        </w:rPr>
        <w:t xml:space="preserve">been </w:t>
      </w:r>
      <w:r w:rsidR="00EA0348">
        <w:rPr>
          <w:rStyle w:val="StyleAIBodytextAsianSimSunChar"/>
          <w:rFonts w:cs="Arial"/>
        </w:rPr>
        <w:t xml:space="preserve">arbitrarily </w:t>
      </w:r>
      <w:r w:rsidR="00331362">
        <w:rPr>
          <w:rStyle w:val="StyleAIBodytextAsianSimSunChar"/>
          <w:rFonts w:cs="Arial"/>
        </w:rPr>
        <w:t>denied regular acc</w:t>
      </w:r>
      <w:r w:rsidR="007156AF">
        <w:rPr>
          <w:rStyle w:val="StyleAIBodytextAsianSimSunChar"/>
          <w:rFonts w:cs="Arial"/>
        </w:rPr>
        <w:t>ess to</w:t>
      </w:r>
      <w:r w:rsidR="00860F4E">
        <w:rPr>
          <w:rStyle w:val="StyleAIBodytextAsianSimSunChar"/>
          <w:rFonts w:cs="Arial"/>
        </w:rPr>
        <w:t xml:space="preserve"> their families</w:t>
      </w:r>
      <w:r w:rsidR="00C24214">
        <w:rPr>
          <w:rStyle w:val="StyleAIBodytextAsianSimSunChar"/>
          <w:rFonts w:cs="Arial"/>
        </w:rPr>
        <w:t xml:space="preserve">, placing </w:t>
      </w:r>
      <w:r w:rsidR="00D3347F">
        <w:rPr>
          <w:rStyle w:val="StyleAIBodytextAsianSimSunChar"/>
          <w:rFonts w:cs="Arial"/>
        </w:rPr>
        <w:t xml:space="preserve">them </w:t>
      </w:r>
      <w:r w:rsidR="00C24214">
        <w:rPr>
          <w:rStyle w:val="StyleAIBodytextAsianSimSunChar"/>
          <w:rFonts w:cs="Arial"/>
        </w:rPr>
        <w:t xml:space="preserve">at risk of torture </w:t>
      </w:r>
      <w:r w:rsidR="00DA498B">
        <w:rPr>
          <w:rStyle w:val="StyleAIBodytextAsianSimSunChar"/>
          <w:rFonts w:cs="Arial"/>
        </w:rPr>
        <w:t>and</w:t>
      </w:r>
      <w:r w:rsidR="00C24214">
        <w:rPr>
          <w:rStyle w:val="StyleAIBodytextAsianSimSunChar"/>
          <w:rFonts w:cs="Arial"/>
        </w:rPr>
        <w:t xml:space="preserve"> other ill-treatment</w:t>
      </w:r>
      <w:r w:rsidR="007156AF">
        <w:rPr>
          <w:rStyle w:val="StyleAIBodytextAsianSimSunChar"/>
          <w:rFonts w:cs="Arial"/>
        </w:rPr>
        <w:t>.</w:t>
      </w:r>
      <w:r w:rsidR="00B36A04">
        <w:rPr>
          <w:rStyle w:val="StyleAIBodytextAsianSimSunChar"/>
          <w:rFonts w:cs="Arial"/>
        </w:rPr>
        <w:t xml:space="preserve"> </w:t>
      </w:r>
      <w:r w:rsidR="00B36A04" w:rsidRPr="00C24214">
        <w:rPr>
          <w:rStyle w:val="StyleAIBodytextAsianSimSunChar"/>
          <w:rFonts w:cs="Arial"/>
          <w:b/>
          <w:bCs/>
        </w:rPr>
        <w:t>Salah al-Qaedi</w:t>
      </w:r>
      <w:r w:rsidR="00B36A04">
        <w:rPr>
          <w:rStyle w:val="StyleAIBodytextAsianSimSunChar"/>
          <w:rFonts w:cs="Arial"/>
        </w:rPr>
        <w:t>, another journalist who has been arbitrarily detained since August 2015</w:t>
      </w:r>
      <w:r w:rsidR="00B36A04" w:rsidRPr="00A429A7">
        <w:rPr>
          <w:rStyle w:val="StyleAIBodytextAsianSimSunChar"/>
          <w:rFonts w:cs="Arial"/>
        </w:rPr>
        <w:t>,</w:t>
      </w:r>
      <w:r w:rsidR="00B36A04">
        <w:rPr>
          <w:rStyle w:val="StyleAIBodytextAsianSimSunChar"/>
          <w:rFonts w:cs="Arial"/>
          <w:b/>
          <w:bCs/>
        </w:rPr>
        <w:t xml:space="preserve"> </w:t>
      </w:r>
      <w:r w:rsidR="00B36A04" w:rsidRPr="007916FB">
        <w:rPr>
          <w:rStyle w:val="StyleAIBodytextAsianSimSunChar"/>
          <w:rFonts w:cs="Arial"/>
        </w:rPr>
        <w:t>has also been denied regular visits</w:t>
      </w:r>
      <w:r w:rsidR="00B36A04" w:rsidRPr="00A429A7">
        <w:rPr>
          <w:rStyle w:val="StyleAIBodytextAsianSimSunChar"/>
          <w:rFonts w:cs="Arial"/>
        </w:rPr>
        <w:t>.</w:t>
      </w:r>
    </w:p>
    <w:p w:rsidR="0026766F" w:rsidRDefault="00DA498B" w:rsidP="00BE3E5C">
      <w:pPr>
        <w:pStyle w:val="AIBodytext"/>
        <w:tabs>
          <w:tab w:val="clear" w:pos="567"/>
        </w:tabs>
        <w:spacing w:line="240" w:lineRule="auto"/>
        <w:rPr>
          <w:rStyle w:val="StyleAIBodytextAsianSimSunChar"/>
          <w:rFonts w:cs="Arial"/>
        </w:rPr>
      </w:pPr>
      <w:r>
        <w:rPr>
          <w:rStyle w:val="StyleAIBodytextAsianSimSunChar"/>
          <w:rFonts w:cs="Arial"/>
        </w:rPr>
        <w:t xml:space="preserve">All </w:t>
      </w:r>
      <w:r w:rsidR="00C24214">
        <w:rPr>
          <w:rStyle w:val="StyleAIBodytextAsianSimSunChar"/>
          <w:rFonts w:cs="Arial"/>
        </w:rPr>
        <w:t xml:space="preserve">10 journalists </w:t>
      </w:r>
      <w:r w:rsidR="00331362">
        <w:rPr>
          <w:rStyle w:val="StyleAIBodytextAsianSimSunChar"/>
          <w:rFonts w:cs="Arial"/>
        </w:rPr>
        <w:t xml:space="preserve">have been suffering from a range of medical issues, </w:t>
      </w:r>
      <w:r w:rsidR="00AF08BE">
        <w:rPr>
          <w:rStyle w:val="StyleAIBodytextAsianSimSunChar"/>
          <w:rFonts w:cs="Arial"/>
        </w:rPr>
        <w:t xml:space="preserve">including stomach and colon pain, hearing </w:t>
      </w:r>
      <w:r>
        <w:rPr>
          <w:rStyle w:val="StyleAIBodytextAsianSimSunChar"/>
          <w:rFonts w:cs="Arial"/>
        </w:rPr>
        <w:t>problems</w:t>
      </w:r>
      <w:r w:rsidR="00AF08BE">
        <w:rPr>
          <w:rStyle w:val="StyleAIBodytextAsianSimSunChar"/>
          <w:rFonts w:cs="Arial"/>
        </w:rPr>
        <w:t xml:space="preserve">, haemorrhoids </w:t>
      </w:r>
      <w:r w:rsidR="007156AF">
        <w:rPr>
          <w:rStyle w:val="StyleAIBodytextAsianSimSunChar"/>
          <w:rFonts w:cs="Arial"/>
        </w:rPr>
        <w:t>and headaches due to eyesight issues</w:t>
      </w:r>
      <w:r w:rsidR="00375B28">
        <w:rPr>
          <w:rStyle w:val="StyleAIBodytextAsianSimSunChar"/>
          <w:rFonts w:cs="Arial"/>
        </w:rPr>
        <w:t xml:space="preserve"> for which they have not received adequate medical attention</w:t>
      </w:r>
      <w:r w:rsidR="00A34951">
        <w:rPr>
          <w:rStyle w:val="StyleAIBodytextAsianSimSunChar"/>
          <w:rFonts w:cs="Arial"/>
        </w:rPr>
        <w:t>.</w:t>
      </w:r>
    </w:p>
    <w:p w:rsidR="00C24214" w:rsidRPr="00C24214" w:rsidRDefault="00AF25BE" w:rsidP="00BE3E5C">
      <w:pPr>
        <w:pStyle w:val="AIBodytext"/>
        <w:tabs>
          <w:tab w:val="clear" w:pos="567"/>
        </w:tabs>
        <w:spacing w:line="240" w:lineRule="auto"/>
        <w:rPr>
          <w:rFonts w:cs="Arial"/>
          <w:lang w:val="en-US"/>
        </w:rPr>
      </w:pPr>
      <w:r>
        <w:rPr>
          <w:rStyle w:val="StyleAIBodytextAsianSimSunChar"/>
          <w:rFonts w:cs="Arial"/>
        </w:rPr>
        <w:t xml:space="preserve">In November 2016, </w:t>
      </w:r>
      <w:r w:rsidR="00366E7A">
        <w:rPr>
          <w:rStyle w:val="StyleAIBodytextAsianSimSunChar"/>
          <w:rFonts w:cs="Arial"/>
        </w:rPr>
        <w:t xml:space="preserve">detainees held in adjacent cells in PSO heard </w:t>
      </w:r>
      <w:r>
        <w:rPr>
          <w:rStyle w:val="StyleAIBodytextAsianSimSunChar"/>
          <w:rFonts w:cs="Arial"/>
        </w:rPr>
        <w:t xml:space="preserve">Abdelkhaleq Amran screaming </w:t>
      </w:r>
      <w:r w:rsidR="00366E7A">
        <w:rPr>
          <w:rStyle w:val="StyleAIBodytextAsianSimSunChar"/>
          <w:rFonts w:cs="Arial"/>
        </w:rPr>
        <w:t xml:space="preserve">as he was </w:t>
      </w:r>
      <w:r w:rsidR="004F5A06">
        <w:rPr>
          <w:rStyle w:val="StyleAIBodytextAsianSimSunChar"/>
          <w:rFonts w:cs="Arial"/>
          <w:lang w:val="en-US"/>
        </w:rPr>
        <w:t xml:space="preserve">being </w:t>
      </w:r>
      <w:r>
        <w:rPr>
          <w:rStyle w:val="StyleAIBodytextAsianSimSunChar"/>
          <w:rFonts w:cs="Arial"/>
        </w:rPr>
        <w:t>tortured, according to his family.</w:t>
      </w:r>
      <w:r w:rsidR="002D5BCB">
        <w:rPr>
          <w:rStyle w:val="StyleAIBodytextAsianSimSunChar"/>
          <w:rFonts w:cs="Arial"/>
        </w:rPr>
        <w:t xml:space="preserve"> </w:t>
      </w:r>
      <w:r w:rsidR="00366E7A">
        <w:rPr>
          <w:rStyle w:val="StyleAIBodytextAsianSimSunChar"/>
          <w:rFonts w:cs="Arial"/>
        </w:rPr>
        <w:t xml:space="preserve">From May to September 2016, </w:t>
      </w:r>
      <w:r w:rsidR="002D5BCB">
        <w:rPr>
          <w:rStyle w:val="StyleAIBodytextAsianSimSunChar"/>
          <w:rFonts w:cs="Arial"/>
        </w:rPr>
        <w:t xml:space="preserve">Abdelkhaleq Amran was held in solitary </w:t>
      </w:r>
      <w:r w:rsidR="004F5A06">
        <w:rPr>
          <w:rStyle w:val="StyleAIBodytextAsianSimSunChar"/>
          <w:rFonts w:cs="Arial"/>
        </w:rPr>
        <w:t>confinement, and during that period</w:t>
      </w:r>
      <w:r w:rsidR="002D5BCB">
        <w:rPr>
          <w:rStyle w:val="StyleAIBodytextAsianSimSunChar"/>
          <w:rFonts w:cs="Arial"/>
        </w:rPr>
        <w:t>, all 10 journalists were held incommunicado.</w:t>
      </w:r>
      <w:r>
        <w:rPr>
          <w:rStyle w:val="StyleAIBodytextAsianSimSunChar"/>
          <w:rFonts w:cs="Arial"/>
        </w:rPr>
        <w:t xml:space="preserve"> </w:t>
      </w:r>
      <w:r w:rsidR="00C24214">
        <w:rPr>
          <w:rStyle w:val="StyleAIBodytextAsianSimSunChar"/>
          <w:rFonts w:cs="Arial"/>
        </w:rPr>
        <w:t>In September</w:t>
      </w:r>
      <w:r w:rsidR="00D3347F">
        <w:rPr>
          <w:rStyle w:val="StyleAIBodytextAsianSimSunChar"/>
          <w:rFonts w:cs="Arial"/>
        </w:rPr>
        <w:t xml:space="preserve"> 2016</w:t>
      </w:r>
      <w:r w:rsidR="00C24214">
        <w:rPr>
          <w:rStyle w:val="StyleAIBodytextAsianSimSunChar"/>
          <w:rFonts w:cs="Arial"/>
        </w:rPr>
        <w:t>, the families of all 10 journalists were allowed to visit their relatives for the first time since they were forcibly disappeared in May 2016</w:t>
      </w:r>
      <w:r w:rsidR="004F5A06">
        <w:rPr>
          <w:rStyle w:val="StyleAIBodytextAsianSimSunChar"/>
          <w:rFonts w:cs="Arial"/>
        </w:rPr>
        <w:t>.</w:t>
      </w:r>
      <w:r w:rsidR="00C24214">
        <w:rPr>
          <w:rStyle w:val="StyleAIBodytextAsianSimSunChar"/>
          <w:rFonts w:cs="Arial"/>
        </w:rPr>
        <w:t xml:space="preserve"> </w:t>
      </w:r>
      <w:r w:rsidR="004F5A06">
        <w:rPr>
          <w:rStyle w:val="StyleAIBodytextAsianSimSunChar"/>
          <w:rFonts w:cs="Arial"/>
        </w:rPr>
        <w:t xml:space="preserve">This was </w:t>
      </w:r>
      <w:r w:rsidR="00554D9E">
        <w:rPr>
          <w:rStyle w:val="StyleAIBodytextAsianSimSunChar"/>
          <w:rFonts w:cs="Arial"/>
        </w:rPr>
        <w:t>following</w:t>
      </w:r>
      <w:r w:rsidR="00C24214">
        <w:rPr>
          <w:rStyle w:val="StyleAIBodytextAsianSimSunChar"/>
          <w:rFonts w:cs="Arial"/>
        </w:rPr>
        <w:t xml:space="preserve"> </w:t>
      </w:r>
      <w:r w:rsidR="004F5A06">
        <w:rPr>
          <w:rStyle w:val="StyleAIBodytextAsianSimSunChar"/>
          <w:rFonts w:cs="Arial"/>
        </w:rPr>
        <w:t>the</w:t>
      </w:r>
      <w:r w:rsidR="00554D9E">
        <w:rPr>
          <w:rStyle w:val="StyleAIBodytextAsianSimSunChar"/>
          <w:rFonts w:cs="Arial"/>
        </w:rPr>
        <w:t>ir</w:t>
      </w:r>
      <w:r w:rsidR="004F5A06">
        <w:rPr>
          <w:rStyle w:val="StyleAIBodytextAsianSimSunChar"/>
          <w:rFonts w:cs="Arial"/>
        </w:rPr>
        <w:t xml:space="preserve"> transfer</w:t>
      </w:r>
      <w:r w:rsidR="00C24214">
        <w:rPr>
          <w:rStyle w:val="StyleAIBodytextAsianSimSunChar"/>
          <w:rFonts w:cs="Arial"/>
        </w:rPr>
        <w:t xml:space="preserve"> from al-Habra pre-trial detention facility in Sana’a to PSO, without the knowledge of their families.</w:t>
      </w:r>
    </w:p>
    <w:p w:rsidR="0026766F" w:rsidRDefault="00BE3E5C" w:rsidP="00BE3E5C">
      <w:pPr>
        <w:pStyle w:val="AITableHeading"/>
        <w:tabs>
          <w:tab w:val="clear" w:pos="567"/>
        </w:tabs>
        <w:rPr>
          <w:rFonts w:cs="Arial"/>
        </w:rPr>
      </w:pPr>
      <w:r w:rsidRPr="00BE3E5C">
        <w:rPr>
          <w:rFonts w:cs="Arial"/>
          <w:bCs w:val="0"/>
        </w:rPr>
        <w:t>1)</w:t>
      </w:r>
      <w:r w:rsidRPr="00BE3E5C">
        <w:rPr>
          <w:rFonts w:cs="Arial"/>
        </w:rPr>
        <w:t xml:space="preserve"> </w:t>
      </w:r>
      <w:r>
        <w:rPr>
          <w:rFonts w:cs="Arial"/>
        </w:rPr>
        <w:t>TAKE ACTION</w:t>
      </w:r>
    </w:p>
    <w:p w:rsidR="00BE3E5C" w:rsidRPr="00BE3E5C" w:rsidRDefault="00BE3E5C" w:rsidP="00BE3E5C">
      <w:pPr>
        <w:pStyle w:val="AITableHeading"/>
        <w:tabs>
          <w:tab w:val="clear" w:pos="567"/>
        </w:tabs>
        <w:rPr>
          <w:rFonts w:cs="Arial"/>
        </w:rPr>
      </w:pPr>
      <w:r>
        <w:rPr>
          <w:rFonts w:cs="Arial"/>
        </w:rPr>
        <w:t>Write a letter, send an email, call, fax or tweet:</w:t>
      </w:r>
    </w:p>
    <w:p w:rsidR="00331362" w:rsidRPr="00F95961" w:rsidRDefault="00331362" w:rsidP="00BE3E5C">
      <w:pPr>
        <w:numPr>
          <w:ilvl w:val="0"/>
          <w:numId w:val="4"/>
        </w:numPr>
        <w:rPr>
          <w:rFonts w:ascii="Arial" w:hAnsi="Arial" w:cs="Arial"/>
          <w:sz w:val="20"/>
          <w:szCs w:val="20"/>
        </w:rPr>
      </w:pPr>
      <w:r>
        <w:rPr>
          <w:rFonts w:ascii="Arial" w:hAnsi="Arial" w:cs="Arial"/>
          <w:sz w:val="20"/>
          <w:szCs w:val="20"/>
        </w:rPr>
        <w:t xml:space="preserve">Urging the de facto </w:t>
      </w:r>
      <w:r w:rsidR="006A0EEE">
        <w:rPr>
          <w:rFonts w:ascii="Arial" w:hAnsi="Arial" w:cs="Arial"/>
          <w:sz w:val="20"/>
          <w:szCs w:val="20"/>
        </w:rPr>
        <w:t>Houthi</w:t>
      </w:r>
      <w:r>
        <w:rPr>
          <w:rFonts w:ascii="Arial" w:hAnsi="Arial" w:cs="Arial"/>
          <w:sz w:val="20"/>
          <w:szCs w:val="20"/>
        </w:rPr>
        <w:t xml:space="preserve"> authorities to ensure that the 10 journalists are </w:t>
      </w:r>
      <w:r w:rsidRPr="002E4EAA">
        <w:rPr>
          <w:rFonts w:ascii="Arial" w:hAnsi="Arial" w:cs="Arial"/>
          <w:sz w:val="20"/>
          <w:szCs w:val="20"/>
        </w:rPr>
        <w:t xml:space="preserve">protected from torture </w:t>
      </w:r>
      <w:r w:rsidR="00A53F5A">
        <w:rPr>
          <w:rFonts w:ascii="Arial" w:hAnsi="Arial" w:cs="Arial"/>
          <w:sz w:val="20"/>
          <w:szCs w:val="20"/>
        </w:rPr>
        <w:t>and</w:t>
      </w:r>
      <w:r>
        <w:rPr>
          <w:rFonts w:ascii="Arial" w:hAnsi="Arial" w:cs="Arial"/>
          <w:sz w:val="20"/>
          <w:szCs w:val="20"/>
        </w:rPr>
        <w:t xml:space="preserve"> other ill-treatment and </w:t>
      </w:r>
      <w:r w:rsidRPr="002E4EAA">
        <w:rPr>
          <w:rFonts w:ascii="Arial" w:hAnsi="Arial" w:cs="Arial"/>
          <w:sz w:val="20"/>
          <w:szCs w:val="20"/>
        </w:rPr>
        <w:t>given</w:t>
      </w:r>
      <w:r>
        <w:rPr>
          <w:rFonts w:ascii="Arial" w:hAnsi="Arial" w:cs="Arial"/>
          <w:sz w:val="20"/>
          <w:szCs w:val="20"/>
        </w:rPr>
        <w:t>, without delay,</w:t>
      </w:r>
      <w:r w:rsidRPr="002E4EAA">
        <w:rPr>
          <w:rFonts w:ascii="Arial" w:hAnsi="Arial" w:cs="Arial"/>
          <w:sz w:val="20"/>
          <w:szCs w:val="20"/>
        </w:rPr>
        <w:t xml:space="preserve"> regular access to </w:t>
      </w:r>
      <w:r>
        <w:rPr>
          <w:rFonts w:ascii="Arial" w:hAnsi="Arial" w:cs="Arial"/>
          <w:sz w:val="20"/>
          <w:szCs w:val="20"/>
        </w:rPr>
        <w:t>their families</w:t>
      </w:r>
      <w:r w:rsidRPr="002E4EAA">
        <w:rPr>
          <w:rFonts w:ascii="Arial" w:hAnsi="Arial" w:cs="Arial"/>
          <w:sz w:val="20"/>
          <w:szCs w:val="20"/>
        </w:rPr>
        <w:t xml:space="preserve">, lawyers and any medical treatment </w:t>
      </w:r>
      <w:r>
        <w:rPr>
          <w:rFonts w:ascii="Arial" w:hAnsi="Arial" w:cs="Arial"/>
          <w:sz w:val="20"/>
          <w:szCs w:val="20"/>
        </w:rPr>
        <w:t>they</w:t>
      </w:r>
      <w:r w:rsidRPr="002E4EAA">
        <w:rPr>
          <w:rFonts w:ascii="Arial" w:hAnsi="Arial" w:cs="Arial"/>
          <w:sz w:val="20"/>
          <w:szCs w:val="20"/>
        </w:rPr>
        <w:t xml:space="preserve"> may require;</w:t>
      </w:r>
    </w:p>
    <w:p w:rsidR="00375B28" w:rsidRDefault="00331362" w:rsidP="00BE3E5C">
      <w:pPr>
        <w:numPr>
          <w:ilvl w:val="0"/>
          <w:numId w:val="4"/>
        </w:numPr>
        <w:rPr>
          <w:rFonts w:ascii="Arial" w:hAnsi="Arial" w:cs="Arial"/>
          <w:sz w:val="20"/>
          <w:szCs w:val="20"/>
        </w:rPr>
      </w:pPr>
      <w:r>
        <w:rPr>
          <w:rFonts w:ascii="Arial" w:hAnsi="Arial" w:cs="Arial"/>
          <w:sz w:val="20"/>
          <w:szCs w:val="20"/>
        </w:rPr>
        <w:t xml:space="preserve">Urging them to release </w:t>
      </w:r>
      <w:r w:rsidRPr="003807F6">
        <w:rPr>
          <w:rFonts w:ascii="Arial" w:hAnsi="Arial" w:cs="Arial"/>
          <w:sz w:val="20"/>
          <w:szCs w:val="20"/>
        </w:rPr>
        <w:t>the</w:t>
      </w:r>
      <w:r w:rsidR="00A53F5A">
        <w:rPr>
          <w:rFonts w:ascii="Arial" w:hAnsi="Arial" w:cs="Arial"/>
          <w:sz w:val="20"/>
          <w:szCs w:val="20"/>
        </w:rPr>
        <w:t xml:space="preserve"> 10</w:t>
      </w:r>
      <w:r w:rsidRPr="003807F6">
        <w:rPr>
          <w:rFonts w:ascii="Arial" w:hAnsi="Arial" w:cs="Arial"/>
          <w:sz w:val="20"/>
          <w:szCs w:val="20"/>
        </w:rPr>
        <w:t xml:space="preserve"> journalists</w:t>
      </w:r>
      <w:r>
        <w:rPr>
          <w:rFonts w:ascii="Arial" w:hAnsi="Arial" w:cs="Arial"/>
          <w:sz w:val="20"/>
          <w:szCs w:val="20"/>
        </w:rPr>
        <w:t xml:space="preserve"> immediately</w:t>
      </w:r>
      <w:r w:rsidRPr="003807F6">
        <w:rPr>
          <w:rFonts w:ascii="Arial" w:hAnsi="Arial" w:cs="Arial"/>
          <w:sz w:val="20"/>
          <w:szCs w:val="20"/>
        </w:rPr>
        <w:t xml:space="preserve">, unless they are </w:t>
      </w:r>
      <w:r>
        <w:rPr>
          <w:rFonts w:ascii="Arial" w:hAnsi="Arial" w:cs="Arial"/>
          <w:sz w:val="20"/>
          <w:szCs w:val="20"/>
        </w:rPr>
        <w:t>promptly</w:t>
      </w:r>
      <w:r w:rsidRPr="003807F6">
        <w:rPr>
          <w:rFonts w:ascii="Arial" w:hAnsi="Arial" w:cs="Arial"/>
          <w:sz w:val="20"/>
          <w:szCs w:val="20"/>
        </w:rPr>
        <w:t xml:space="preserve"> transferred to proper judicial authorities and charged with a recogni</w:t>
      </w:r>
      <w:r>
        <w:rPr>
          <w:rFonts w:ascii="Arial" w:hAnsi="Arial" w:cs="Arial"/>
          <w:sz w:val="20"/>
          <w:szCs w:val="20"/>
        </w:rPr>
        <w:t>z</w:t>
      </w:r>
      <w:r w:rsidRPr="003807F6">
        <w:rPr>
          <w:rFonts w:ascii="Arial" w:hAnsi="Arial" w:cs="Arial"/>
          <w:sz w:val="20"/>
          <w:szCs w:val="20"/>
        </w:rPr>
        <w:t>able criminal offence</w:t>
      </w:r>
      <w:r>
        <w:rPr>
          <w:rFonts w:ascii="Arial" w:hAnsi="Arial" w:cs="Arial"/>
          <w:sz w:val="20"/>
          <w:szCs w:val="20"/>
        </w:rPr>
        <w:t>, in line with international law and standards</w:t>
      </w:r>
      <w:r w:rsidR="004F5A06">
        <w:rPr>
          <w:rFonts w:ascii="Arial" w:hAnsi="Arial" w:cs="Arial"/>
          <w:sz w:val="20"/>
          <w:szCs w:val="20"/>
        </w:rPr>
        <w:t>;</w:t>
      </w:r>
      <w:r>
        <w:rPr>
          <w:rFonts w:ascii="Arial" w:hAnsi="Arial" w:cs="Arial"/>
          <w:sz w:val="20"/>
          <w:szCs w:val="20"/>
        </w:rPr>
        <w:t xml:space="preserve">  </w:t>
      </w:r>
    </w:p>
    <w:p w:rsidR="0026766F" w:rsidRPr="00331362" w:rsidRDefault="00257B18" w:rsidP="00BE3E5C">
      <w:pPr>
        <w:numPr>
          <w:ilvl w:val="0"/>
          <w:numId w:val="4"/>
        </w:numPr>
        <w:rPr>
          <w:rFonts w:ascii="Arial" w:hAnsi="Arial" w:cs="Arial"/>
          <w:sz w:val="20"/>
          <w:szCs w:val="20"/>
        </w:rPr>
      </w:pPr>
      <w:r w:rsidRPr="00257B18">
        <w:t xml:space="preserve"> </w:t>
      </w:r>
      <w:r w:rsidRPr="007916FB">
        <w:rPr>
          <w:rFonts w:ascii="Arial" w:hAnsi="Arial" w:cs="Arial"/>
          <w:sz w:val="20"/>
          <w:szCs w:val="20"/>
        </w:rPr>
        <w:t>Calling upon them to open an effective, independent and impartial investigation into the allegations of torture and other ill-treatment</w:t>
      </w:r>
      <w:r w:rsidR="004F5A06">
        <w:rPr>
          <w:rFonts w:ascii="Arial" w:hAnsi="Arial" w:cs="Arial"/>
          <w:sz w:val="20"/>
          <w:szCs w:val="20"/>
        </w:rPr>
        <w:t>.</w:t>
      </w:r>
    </w:p>
    <w:p w:rsidR="00BE3E5C" w:rsidRDefault="00BE3E5C" w:rsidP="00BE3E5C">
      <w:pPr>
        <w:pStyle w:val="AITableHeading"/>
        <w:tabs>
          <w:tab w:val="clear" w:pos="567"/>
          <w:tab w:val="left" w:pos="3465"/>
        </w:tabs>
        <w:rPr>
          <w:rFonts w:cs="Arial"/>
        </w:rPr>
        <w:sectPr w:rsidR="00BE3E5C" w:rsidSect="00BE3E5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26766F" w:rsidRPr="00F95961" w:rsidRDefault="00144DDC" w:rsidP="00BE3E5C">
      <w:pPr>
        <w:pStyle w:val="AITableHeading"/>
        <w:tabs>
          <w:tab w:val="clear" w:pos="567"/>
          <w:tab w:val="left" w:pos="3465"/>
        </w:tabs>
        <w:rPr>
          <w:rFonts w:cs="Arial"/>
        </w:rPr>
      </w:pPr>
      <w:r>
        <w:rPr>
          <w:rFonts w:cs="Arial"/>
        </w:rPr>
        <w:tab/>
      </w:r>
    </w:p>
    <w:p w:rsidR="005534BC" w:rsidRDefault="00BE3E5C" w:rsidP="00BE3E5C">
      <w:pPr>
        <w:pStyle w:val="AITableHeading"/>
        <w:tabs>
          <w:tab w:val="clear" w:pos="567"/>
        </w:tabs>
      </w:pPr>
      <w:r>
        <w:t>Contact these two officials by</w:t>
      </w:r>
      <w:r w:rsidR="0026766F">
        <w:t xml:space="preserve"> </w:t>
      </w:r>
      <w:r w:rsidR="00ED675E">
        <w:t>12</w:t>
      </w:r>
      <w:r>
        <w:t xml:space="preserve"> July,</w:t>
      </w:r>
      <w:r w:rsidR="00144DDC">
        <w:t xml:space="preserve"> 2017</w:t>
      </w:r>
      <w:r w:rsidR="0026766F" w:rsidRPr="00F95961">
        <w:t>:</w:t>
      </w:r>
    </w:p>
    <w:p w:rsidR="005534BC" w:rsidRDefault="005534BC" w:rsidP="00BE3E5C">
      <w:pPr>
        <w:pStyle w:val="AIAddressText"/>
        <w:tabs>
          <w:tab w:val="clear" w:pos="567"/>
        </w:tabs>
        <w:spacing w:line="240" w:lineRule="auto"/>
        <w:rPr>
          <w:rFonts w:cs="Arial"/>
          <w:sz w:val="16"/>
          <w:szCs w:val="16"/>
        </w:rPr>
        <w:sectPr w:rsidR="005534BC" w:rsidSect="00BE3E5C">
          <w:type w:val="continuous"/>
          <w:pgSz w:w="12240" w:h="15840" w:code="1"/>
          <w:pgMar w:top="720" w:right="720" w:bottom="2160" w:left="720" w:header="0" w:footer="567" w:gutter="0"/>
          <w:cols w:space="567"/>
          <w:titlePg/>
          <w:docGrid w:linePitch="360"/>
        </w:sectPr>
      </w:pPr>
    </w:p>
    <w:p w:rsidR="00257B18" w:rsidRPr="00BE3E5C" w:rsidRDefault="00257B18" w:rsidP="00BE3E5C">
      <w:pPr>
        <w:pStyle w:val="AIAddressText"/>
        <w:tabs>
          <w:tab w:val="clear" w:pos="567"/>
        </w:tabs>
        <w:spacing w:line="240" w:lineRule="auto"/>
        <w:rPr>
          <w:rFonts w:cs="Arial"/>
          <w:sz w:val="16"/>
          <w:szCs w:val="16"/>
          <w:u w:val="single"/>
        </w:rPr>
      </w:pPr>
      <w:r w:rsidRPr="00BE3E5C">
        <w:rPr>
          <w:rFonts w:cs="Arial"/>
          <w:sz w:val="16"/>
          <w:szCs w:val="16"/>
          <w:u w:val="single"/>
        </w:rPr>
        <w:t>Ansarullah Representative at Peace Talks</w:t>
      </w:r>
    </w:p>
    <w:p w:rsidR="00257B18" w:rsidRPr="00BE3E5C" w:rsidRDefault="00257B18" w:rsidP="00BE3E5C">
      <w:pPr>
        <w:pStyle w:val="AIAddressText"/>
        <w:tabs>
          <w:tab w:val="clear" w:pos="567"/>
        </w:tabs>
        <w:spacing w:line="240" w:lineRule="auto"/>
        <w:rPr>
          <w:rFonts w:cs="Arial"/>
          <w:sz w:val="16"/>
          <w:szCs w:val="16"/>
        </w:rPr>
      </w:pPr>
      <w:r w:rsidRPr="00BE3E5C">
        <w:rPr>
          <w:rFonts w:cs="Arial"/>
          <w:sz w:val="16"/>
          <w:szCs w:val="16"/>
        </w:rPr>
        <w:t>Mohamed Abdelsalam</w:t>
      </w:r>
      <w:r w:rsidRPr="00BE3E5C">
        <w:rPr>
          <w:rFonts w:cs="Arial"/>
          <w:sz w:val="16"/>
          <w:szCs w:val="16"/>
        </w:rPr>
        <w:tab/>
      </w:r>
    </w:p>
    <w:p w:rsidR="00257B18" w:rsidRPr="00BE3E5C" w:rsidRDefault="00257B18" w:rsidP="00BE3E5C">
      <w:pPr>
        <w:pStyle w:val="AIAddressText"/>
        <w:tabs>
          <w:tab w:val="clear" w:pos="567"/>
        </w:tabs>
        <w:spacing w:line="240" w:lineRule="auto"/>
        <w:rPr>
          <w:rFonts w:cs="Arial"/>
          <w:sz w:val="16"/>
          <w:szCs w:val="16"/>
          <w:lang w:val="fr-FR"/>
        </w:rPr>
      </w:pPr>
      <w:r w:rsidRPr="00BE3E5C">
        <w:rPr>
          <w:rFonts w:cs="Arial"/>
          <w:sz w:val="16"/>
          <w:szCs w:val="16"/>
          <w:lang w:val="fr-FR"/>
        </w:rPr>
        <w:t xml:space="preserve">Email: </w:t>
      </w:r>
      <w:hyperlink r:id="rId11" w:history="1">
        <w:r w:rsidRPr="00BE3E5C">
          <w:rPr>
            <w:rStyle w:val="Hyperlink"/>
            <w:rFonts w:cs="Arial"/>
            <w:color w:val="auto"/>
            <w:sz w:val="16"/>
            <w:szCs w:val="16"/>
            <w:lang w:val="fr-FR"/>
          </w:rPr>
          <w:t>mdabdalsalam@gmail.com</w:t>
        </w:r>
      </w:hyperlink>
      <w:r w:rsidRPr="00BE3E5C">
        <w:rPr>
          <w:rFonts w:cs="Arial"/>
          <w:sz w:val="16"/>
          <w:szCs w:val="16"/>
          <w:lang w:val="fr-FR"/>
        </w:rPr>
        <w:t xml:space="preserve"> </w:t>
      </w:r>
    </w:p>
    <w:p w:rsidR="00257B18" w:rsidRPr="00BE3E5C" w:rsidRDefault="00257B18" w:rsidP="00BE3E5C">
      <w:pPr>
        <w:pStyle w:val="AITableHeading"/>
        <w:tabs>
          <w:tab w:val="clear" w:pos="567"/>
        </w:tabs>
        <w:rPr>
          <w:rFonts w:cs="Arial"/>
          <w:sz w:val="16"/>
          <w:szCs w:val="16"/>
          <w:lang w:val="fr-FR"/>
        </w:rPr>
      </w:pPr>
      <w:r w:rsidRPr="00BE3E5C">
        <w:rPr>
          <w:rFonts w:cs="Arial"/>
          <w:sz w:val="16"/>
          <w:szCs w:val="16"/>
          <w:lang w:val="fr-FR"/>
        </w:rPr>
        <w:t>Salutation: Dear Sir</w:t>
      </w:r>
    </w:p>
    <w:p w:rsidR="00257B18" w:rsidRPr="00BE3E5C" w:rsidRDefault="00257B18" w:rsidP="00BE3E5C">
      <w:pPr>
        <w:pStyle w:val="AITableHeading"/>
        <w:tabs>
          <w:tab w:val="clear" w:pos="567"/>
        </w:tabs>
        <w:rPr>
          <w:rFonts w:cs="Arial"/>
          <w:sz w:val="16"/>
          <w:szCs w:val="16"/>
          <w:lang w:val="fr-FR"/>
        </w:rPr>
      </w:pPr>
    </w:p>
    <w:p w:rsidR="00BE3E5C" w:rsidRPr="00BE3E5C" w:rsidRDefault="00BE3E5C" w:rsidP="00BE3E5C">
      <w:pPr>
        <w:pStyle w:val="AITableHeading"/>
        <w:rPr>
          <w:rFonts w:cs="Arial"/>
          <w:b w:val="0"/>
          <w:sz w:val="16"/>
          <w:szCs w:val="16"/>
          <w:u w:val="single"/>
          <w:lang w:val="fr-FR"/>
        </w:rPr>
      </w:pPr>
      <w:r w:rsidRPr="00BE3E5C">
        <w:rPr>
          <w:rFonts w:cs="Arial"/>
          <w:b w:val="0"/>
          <w:sz w:val="16"/>
          <w:szCs w:val="16"/>
          <w:u w:val="single"/>
          <w:lang w:val="fr-FR"/>
        </w:rPr>
        <w:t>Ambassador Ahmed Awad Binmubarak, Embassy of the Republic of Yemen</w:t>
      </w:r>
    </w:p>
    <w:p w:rsidR="00BE3E5C" w:rsidRPr="00BE3E5C" w:rsidRDefault="00BE3E5C" w:rsidP="00BE3E5C">
      <w:pPr>
        <w:pStyle w:val="AITableHeading"/>
        <w:rPr>
          <w:rFonts w:cs="Arial"/>
          <w:b w:val="0"/>
          <w:sz w:val="16"/>
          <w:szCs w:val="16"/>
          <w:lang w:val="fr-FR"/>
        </w:rPr>
      </w:pPr>
      <w:r w:rsidRPr="00BE3E5C">
        <w:rPr>
          <w:rFonts w:cs="Arial"/>
          <w:b w:val="0"/>
          <w:sz w:val="16"/>
          <w:szCs w:val="16"/>
          <w:lang w:val="fr-FR"/>
        </w:rPr>
        <w:t>2319 Wyoming Ave NW, Washington DC 20008</w:t>
      </w:r>
    </w:p>
    <w:p w:rsidR="006A0EEE" w:rsidRDefault="00BE3E5C" w:rsidP="00BE3E5C">
      <w:pPr>
        <w:pStyle w:val="AITableHeading"/>
        <w:tabs>
          <w:tab w:val="clear" w:pos="567"/>
        </w:tabs>
        <w:rPr>
          <w:rFonts w:cs="Arial"/>
          <w:b w:val="0"/>
          <w:sz w:val="16"/>
          <w:szCs w:val="16"/>
          <w:lang w:val="fr-FR"/>
        </w:rPr>
      </w:pPr>
      <w:r w:rsidRPr="00BE3E5C">
        <w:rPr>
          <w:rFonts w:cs="Arial"/>
          <w:b w:val="0"/>
          <w:sz w:val="16"/>
          <w:szCs w:val="16"/>
          <w:lang w:val="fr-FR"/>
        </w:rPr>
        <w:t>Phone: 1 202 965 4760  I</w:t>
      </w:r>
      <w:r w:rsidR="006A0EEE">
        <w:rPr>
          <w:rFonts w:cs="Arial"/>
          <w:b w:val="0"/>
          <w:sz w:val="16"/>
          <w:szCs w:val="16"/>
          <w:lang w:val="fr-FR"/>
        </w:rPr>
        <w:t xml:space="preserve">  Fax: 1 202 337 2017</w:t>
      </w:r>
    </w:p>
    <w:p w:rsidR="00BE3E5C" w:rsidRPr="00BE3E5C" w:rsidRDefault="00BE3E5C" w:rsidP="00BE3E5C">
      <w:pPr>
        <w:pStyle w:val="AITableHeading"/>
        <w:tabs>
          <w:tab w:val="clear" w:pos="567"/>
        </w:tabs>
        <w:rPr>
          <w:rFonts w:cs="Arial"/>
          <w:b w:val="0"/>
          <w:sz w:val="16"/>
          <w:szCs w:val="16"/>
          <w:lang w:val="fr-FR"/>
        </w:rPr>
      </w:pPr>
      <w:r w:rsidRPr="00BE3E5C">
        <w:rPr>
          <w:rFonts w:cs="Arial"/>
          <w:b w:val="0"/>
          <w:sz w:val="16"/>
          <w:szCs w:val="16"/>
          <w:lang w:val="fr-FR"/>
        </w:rPr>
        <w:t xml:space="preserve">Email: </w:t>
      </w:r>
      <w:hyperlink r:id="rId12" w:history="1">
        <w:r w:rsidRPr="00BE3E5C">
          <w:rPr>
            <w:rStyle w:val="Hyperlink"/>
            <w:rFonts w:cs="Arial"/>
            <w:b w:val="0"/>
            <w:color w:val="auto"/>
            <w:sz w:val="16"/>
            <w:szCs w:val="16"/>
            <w:lang w:val="fr-FR"/>
          </w:rPr>
          <w:t>information@yemenembassy.org</w:t>
        </w:r>
      </w:hyperlink>
    </w:p>
    <w:p w:rsidR="00BE3E5C" w:rsidRPr="00BE3E5C" w:rsidRDefault="00BE3E5C" w:rsidP="00BE3E5C">
      <w:pPr>
        <w:pStyle w:val="AITableHeading"/>
        <w:tabs>
          <w:tab w:val="clear" w:pos="567"/>
        </w:tabs>
        <w:rPr>
          <w:rFonts w:cs="Arial"/>
          <w:sz w:val="16"/>
          <w:szCs w:val="16"/>
          <w:lang w:val="fr-FR"/>
        </w:rPr>
        <w:sectPr w:rsidR="00BE3E5C" w:rsidRPr="00BE3E5C" w:rsidSect="006A0EEE">
          <w:type w:val="continuous"/>
          <w:pgSz w:w="12240" w:h="15840" w:code="1"/>
          <w:pgMar w:top="720" w:right="720" w:bottom="2160" w:left="720" w:header="0" w:footer="567" w:gutter="0"/>
          <w:cols w:num="2" w:space="567"/>
          <w:titlePg/>
          <w:docGrid w:linePitch="360"/>
        </w:sectPr>
      </w:pPr>
      <w:r w:rsidRPr="00BE3E5C">
        <w:rPr>
          <w:rFonts w:cs="Arial"/>
          <w:sz w:val="16"/>
          <w:szCs w:val="16"/>
          <w:lang w:val="fr-FR"/>
        </w:rPr>
        <w:t xml:space="preserve">Salutation: Dear Ambassador </w:t>
      </w:r>
    </w:p>
    <w:p w:rsidR="006A0EEE" w:rsidRDefault="006A0EEE" w:rsidP="00BE3E5C">
      <w:pPr>
        <w:pStyle w:val="AITextSmallNoLineSpacing"/>
        <w:spacing w:line="240" w:lineRule="auto"/>
        <w:rPr>
          <w:rFonts w:cs="Arial"/>
        </w:rPr>
        <w:sectPr w:rsidR="006A0EEE" w:rsidSect="00BE3E5C">
          <w:type w:val="continuous"/>
          <w:pgSz w:w="12240" w:h="15840" w:code="1"/>
          <w:pgMar w:top="720" w:right="720" w:bottom="2160" w:left="720" w:header="0" w:footer="567" w:gutter="0"/>
          <w:cols w:space="567"/>
          <w:titlePg/>
          <w:docGrid w:linePitch="360"/>
        </w:sectPr>
      </w:pPr>
    </w:p>
    <w:p w:rsidR="0026766F" w:rsidRDefault="0026766F" w:rsidP="00BE3E5C">
      <w:pPr>
        <w:pStyle w:val="AITextSmallNoLineSpacing"/>
        <w:spacing w:line="240" w:lineRule="auto"/>
        <w:rPr>
          <w:rFonts w:cs="Arial"/>
        </w:rPr>
      </w:pPr>
    </w:p>
    <w:p w:rsidR="00BE3E5C" w:rsidRPr="009B1268" w:rsidRDefault="00BE3E5C" w:rsidP="00BE3E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E3E5C" w:rsidRPr="009B1268" w:rsidRDefault="00BE3E5C" w:rsidP="00BE3E5C">
      <w:pPr>
        <w:autoSpaceDE w:val="0"/>
        <w:autoSpaceDN w:val="0"/>
        <w:adjustRightInd w:val="0"/>
        <w:rPr>
          <w:rFonts w:ascii="Arial" w:hAnsi="Arial" w:cs="Arial"/>
          <w:color w:val="000000"/>
          <w:sz w:val="20"/>
          <w:szCs w:val="20"/>
        </w:rPr>
      </w:pPr>
      <w:hyperlink r:id="rId13" w:history="1">
        <w:r w:rsidRPr="00BE3E5C">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27.16</w:t>
      </w:r>
      <w:r w:rsidRPr="009B1268">
        <w:rPr>
          <w:rFonts w:ascii="Arial" w:hAnsi="Arial" w:cs="Arial"/>
          <w:i/>
          <w:iCs/>
          <w:color w:val="000000"/>
          <w:sz w:val="20"/>
          <w:szCs w:val="20"/>
        </w:rPr>
        <w:t xml:space="preserve"> </w:t>
      </w:r>
    </w:p>
    <w:p w:rsidR="00BE3E5C" w:rsidRPr="00C27E96" w:rsidRDefault="00BE3E5C" w:rsidP="00BE3E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BE3E5C" w:rsidRPr="00F95961" w:rsidRDefault="00BE3E5C" w:rsidP="00BE3E5C">
      <w:pPr>
        <w:pStyle w:val="AITextSmallNoLineSpacing"/>
        <w:spacing w:line="240" w:lineRule="auto"/>
        <w:rPr>
          <w:rFonts w:cs="Arial"/>
        </w:rPr>
      </w:pPr>
    </w:p>
    <w:p w:rsidR="0026766F" w:rsidRPr="00F95961" w:rsidRDefault="0026766F" w:rsidP="00BE3E5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D30EA2" w:rsidP="00BE3E5C">
      <w:pPr>
        <w:rPr>
          <w:rStyle w:val="AIHeadline"/>
          <w:rFonts w:cs="Arial"/>
          <w:snapToGrid w:val="0"/>
          <w:sz w:val="38"/>
          <w:szCs w:val="38"/>
        </w:rPr>
      </w:pPr>
      <w:r w:rsidRPr="00D30EA2">
        <w:rPr>
          <w:rStyle w:val="AIHeadline"/>
          <w:rFonts w:cs="Arial"/>
          <w:snapToGrid w:val="0"/>
          <w:sz w:val="38"/>
          <w:szCs w:val="38"/>
        </w:rPr>
        <w:t>FAMILY VISITS DENIED FOR DETAINED JOURNALISTS</w:t>
      </w:r>
    </w:p>
    <w:p w:rsidR="0026766F" w:rsidRPr="00F95961" w:rsidRDefault="0026766F" w:rsidP="00BE3E5C">
      <w:pPr>
        <w:pStyle w:val="Heading2"/>
        <w:spacing w:before="120" w:after="120" w:line="240" w:lineRule="auto"/>
        <w:rPr>
          <w:rFonts w:ascii="Arial" w:hAnsi="Arial" w:cs="Arial"/>
        </w:rPr>
      </w:pPr>
      <w:r w:rsidRPr="00F95961">
        <w:rPr>
          <w:rFonts w:ascii="Arial" w:hAnsi="Arial" w:cs="Arial"/>
        </w:rPr>
        <w:t>ADditional Information</w:t>
      </w:r>
    </w:p>
    <w:p w:rsidR="00860F4E" w:rsidRPr="00F54080" w:rsidRDefault="00860F4E" w:rsidP="00BE3E5C">
      <w:pPr>
        <w:pStyle w:val="AIintropara"/>
        <w:spacing w:after="240" w:line="240" w:lineRule="auto"/>
        <w:rPr>
          <w:rFonts w:cs="Arial"/>
          <w:b w:val="0"/>
          <w:bCs/>
          <w:sz w:val="18"/>
          <w:szCs w:val="18"/>
        </w:rPr>
      </w:pPr>
      <w:r w:rsidRPr="00F54080">
        <w:rPr>
          <w:b w:val="0"/>
          <w:bCs/>
          <w:sz w:val="18"/>
          <w:szCs w:val="18"/>
        </w:rPr>
        <w:t xml:space="preserve">The </w:t>
      </w:r>
      <w:r w:rsidR="00A53F5A">
        <w:rPr>
          <w:b w:val="0"/>
          <w:bCs/>
          <w:sz w:val="18"/>
          <w:szCs w:val="18"/>
        </w:rPr>
        <w:t xml:space="preserve">10 </w:t>
      </w:r>
      <w:r w:rsidRPr="00F54080">
        <w:rPr>
          <w:b w:val="0"/>
          <w:bCs/>
          <w:sz w:val="18"/>
          <w:szCs w:val="18"/>
        </w:rPr>
        <w:t>journalists work for a variety of news outlets</w:t>
      </w:r>
      <w:r w:rsidR="004F5A06">
        <w:rPr>
          <w:b w:val="0"/>
          <w:bCs/>
          <w:sz w:val="18"/>
          <w:szCs w:val="18"/>
        </w:rPr>
        <w:t>,</w:t>
      </w:r>
      <w:r w:rsidRPr="00F54080">
        <w:rPr>
          <w:b w:val="0"/>
          <w:bCs/>
          <w:sz w:val="18"/>
          <w:szCs w:val="18"/>
        </w:rPr>
        <w:t xml:space="preserve"> some of which oppose the </w:t>
      </w:r>
      <w:r w:rsidR="006A0EEE" w:rsidRPr="00F54080">
        <w:rPr>
          <w:b w:val="0"/>
          <w:bCs/>
          <w:sz w:val="18"/>
          <w:szCs w:val="18"/>
        </w:rPr>
        <w:t>Houthi</w:t>
      </w:r>
      <w:r w:rsidRPr="00F54080">
        <w:rPr>
          <w:b w:val="0"/>
          <w:bCs/>
          <w:sz w:val="18"/>
          <w:szCs w:val="18"/>
        </w:rPr>
        <w:t xml:space="preserve"> armed group, while others are aligned to the al-Islah opposition political party</w:t>
      </w:r>
      <w:r w:rsidRPr="00F54080">
        <w:rPr>
          <w:rFonts w:cs="Arial"/>
          <w:b w:val="0"/>
          <w:bCs/>
          <w:sz w:val="18"/>
          <w:szCs w:val="18"/>
          <w:lang w:val="en-US"/>
        </w:rPr>
        <w:t>.</w:t>
      </w:r>
    </w:p>
    <w:p w:rsidR="00860F4E" w:rsidRDefault="003D5BB3" w:rsidP="00BE3E5C">
      <w:pPr>
        <w:pStyle w:val="AIintropara"/>
        <w:spacing w:after="240" w:line="240" w:lineRule="auto"/>
        <w:rPr>
          <w:rFonts w:cs="Arial"/>
          <w:b w:val="0"/>
          <w:bCs/>
          <w:sz w:val="18"/>
          <w:szCs w:val="18"/>
        </w:rPr>
      </w:pPr>
      <w:r>
        <w:rPr>
          <w:rFonts w:cs="Arial"/>
          <w:b w:val="0"/>
          <w:bCs/>
          <w:sz w:val="18"/>
          <w:szCs w:val="18"/>
        </w:rPr>
        <w:t>O</w:t>
      </w:r>
      <w:r w:rsidRPr="00105E9E">
        <w:rPr>
          <w:rFonts w:cs="Arial"/>
          <w:b w:val="0"/>
          <w:bCs/>
          <w:sz w:val="18"/>
          <w:szCs w:val="18"/>
        </w:rPr>
        <w:t>n 9 June 2015</w:t>
      </w:r>
      <w:r>
        <w:rPr>
          <w:rFonts w:cs="Arial"/>
          <w:b w:val="0"/>
          <w:bCs/>
          <w:sz w:val="18"/>
          <w:szCs w:val="18"/>
        </w:rPr>
        <w:t>, at 4am,</w:t>
      </w:r>
      <w:r w:rsidRPr="00105E9E">
        <w:rPr>
          <w:rFonts w:cs="Arial"/>
          <w:b w:val="0"/>
          <w:bCs/>
          <w:sz w:val="18"/>
          <w:szCs w:val="18"/>
        </w:rPr>
        <w:t xml:space="preserve"> </w:t>
      </w:r>
      <w:r w:rsidR="00860F4E" w:rsidRPr="00105E9E">
        <w:rPr>
          <w:rFonts w:cs="Arial"/>
          <w:b w:val="0"/>
          <w:bCs/>
          <w:sz w:val="18"/>
          <w:szCs w:val="18"/>
        </w:rPr>
        <w:t xml:space="preserve">Abdelkhaleq Amran, Hisham Tarmoom, Tawfiq al-Mansouri, Hareth Humid, Hasan Annab, Akram al-Walidi, Haytham al-Shihab, Hisham al-Yousefi and Essam Balgheeth were working in a room hired out in Qasr al-Ahlam Hotel on al-Sitteen Street, Sana’a, when several armed men entered the room. The armed men were dressed in a mixture of civilian and military clothing, and some had slogans on their weapons that are associated with the </w:t>
      </w:r>
      <w:r w:rsidR="006A0EEE" w:rsidRPr="00105E9E">
        <w:rPr>
          <w:rFonts w:cs="Arial"/>
          <w:b w:val="0"/>
          <w:bCs/>
          <w:sz w:val="18"/>
          <w:szCs w:val="18"/>
        </w:rPr>
        <w:t>Houthi</w:t>
      </w:r>
      <w:r w:rsidR="00860F4E" w:rsidRPr="00105E9E">
        <w:rPr>
          <w:rFonts w:cs="Arial"/>
          <w:b w:val="0"/>
          <w:bCs/>
          <w:sz w:val="18"/>
          <w:szCs w:val="18"/>
        </w:rPr>
        <w:t xml:space="preserve"> armed group and its political wing, Ansarullah. The journalists were initially divided and taken to two separate locations in Sana’a – al-Ahmar and al-Hasaba police stations – where some were allowed a brief phone call to their family. After two days, some of the men were transferred to the counter-terrorism department of the Criminal Investigation Department (CID), where they were held for a month. From mid-July to mid-September </w:t>
      </w:r>
      <w:r w:rsidR="00860F4E">
        <w:rPr>
          <w:rFonts w:cs="Arial"/>
          <w:b w:val="0"/>
          <w:bCs/>
          <w:sz w:val="18"/>
          <w:szCs w:val="18"/>
        </w:rPr>
        <w:t xml:space="preserve">2015 </w:t>
      </w:r>
      <w:r w:rsidR="00860F4E" w:rsidRPr="00105E9E">
        <w:rPr>
          <w:rFonts w:cs="Arial"/>
          <w:b w:val="0"/>
          <w:bCs/>
          <w:sz w:val="18"/>
          <w:szCs w:val="18"/>
        </w:rPr>
        <w:t xml:space="preserve">all </w:t>
      </w:r>
      <w:r w:rsidR="00860F4E" w:rsidRPr="00105E9E">
        <w:rPr>
          <w:rFonts w:cs="Arial"/>
          <w:b w:val="0"/>
          <w:sz w:val="18"/>
          <w:szCs w:val="18"/>
        </w:rPr>
        <w:t>nine</w:t>
      </w:r>
      <w:r w:rsidR="00860F4E" w:rsidRPr="00105E9E">
        <w:rPr>
          <w:rFonts w:cs="Arial"/>
          <w:b w:val="0"/>
          <w:bCs/>
          <w:sz w:val="18"/>
          <w:szCs w:val="18"/>
        </w:rPr>
        <w:t xml:space="preserve"> journalists were held incommunicado in unknown locations; the families only learnt that they had been transferred to al-Thawra pre-trial detention facility</w:t>
      </w:r>
      <w:r w:rsidR="00860F4E">
        <w:rPr>
          <w:rFonts w:cs="Arial"/>
          <w:b w:val="0"/>
          <w:bCs/>
          <w:sz w:val="18"/>
          <w:szCs w:val="18"/>
        </w:rPr>
        <w:t xml:space="preserve"> in Sana’a</w:t>
      </w:r>
      <w:r w:rsidR="00860F4E" w:rsidRPr="00105E9E">
        <w:rPr>
          <w:rFonts w:cs="Arial"/>
          <w:b w:val="0"/>
          <w:bCs/>
          <w:sz w:val="18"/>
          <w:szCs w:val="18"/>
        </w:rPr>
        <w:t xml:space="preserve"> from </w:t>
      </w:r>
      <w:r w:rsidR="00860F4E">
        <w:rPr>
          <w:rFonts w:cs="Arial"/>
          <w:b w:val="0"/>
          <w:bCs/>
          <w:sz w:val="18"/>
          <w:szCs w:val="18"/>
        </w:rPr>
        <w:t>released</w:t>
      </w:r>
      <w:r w:rsidR="00860F4E" w:rsidRPr="00105E9E">
        <w:rPr>
          <w:rFonts w:cs="Arial"/>
          <w:b w:val="0"/>
          <w:bCs/>
          <w:sz w:val="18"/>
          <w:szCs w:val="18"/>
        </w:rPr>
        <w:t xml:space="preserve"> prisoners who had been </w:t>
      </w:r>
      <w:r w:rsidR="00860F4E">
        <w:rPr>
          <w:rFonts w:cs="Arial"/>
          <w:b w:val="0"/>
          <w:bCs/>
          <w:sz w:val="18"/>
          <w:szCs w:val="18"/>
        </w:rPr>
        <w:t>held with them</w:t>
      </w:r>
      <w:r w:rsidR="00860F4E" w:rsidRPr="00105E9E">
        <w:rPr>
          <w:rFonts w:cs="Arial"/>
          <w:b w:val="0"/>
          <w:bCs/>
          <w:sz w:val="18"/>
          <w:szCs w:val="18"/>
        </w:rPr>
        <w:t>.</w:t>
      </w:r>
      <w:r w:rsidR="00860F4E">
        <w:rPr>
          <w:rFonts w:cs="Arial"/>
          <w:b w:val="0"/>
          <w:bCs/>
          <w:sz w:val="18"/>
          <w:szCs w:val="18"/>
        </w:rPr>
        <w:t xml:space="preserve"> </w:t>
      </w:r>
      <w:r w:rsidR="00860F4E" w:rsidRPr="00105E9E">
        <w:rPr>
          <w:rFonts w:cs="Arial"/>
          <w:b w:val="0"/>
          <w:bCs/>
          <w:sz w:val="18"/>
          <w:szCs w:val="18"/>
        </w:rPr>
        <w:t xml:space="preserve">Al-Thawra pre-trial detention facility is under the jurisdiction of the </w:t>
      </w:r>
      <w:r w:rsidR="006A0EEE" w:rsidRPr="00105E9E">
        <w:rPr>
          <w:rFonts w:cs="Arial"/>
          <w:b w:val="0"/>
          <w:bCs/>
          <w:sz w:val="18"/>
          <w:szCs w:val="18"/>
        </w:rPr>
        <w:t>Hout</w:t>
      </w:r>
      <w:r w:rsidR="006A0EEE">
        <w:rPr>
          <w:rFonts w:cs="Arial"/>
          <w:b w:val="0"/>
          <w:bCs/>
          <w:sz w:val="18"/>
          <w:szCs w:val="18"/>
        </w:rPr>
        <w:t>hi</w:t>
      </w:r>
      <w:r w:rsidR="00A34951">
        <w:rPr>
          <w:rFonts w:cs="Arial"/>
          <w:b w:val="0"/>
          <w:bCs/>
          <w:sz w:val="18"/>
          <w:szCs w:val="18"/>
        </w:rPr>
        <w:t>-aligned Ministry of Interior.</w:t>
      </w:r>
    </w:p>
    <w:p w:rsidR="00860F4E" w:rsidRDefault="003D5BB3" w:rsidP="00BE3E5C">
      <w:pPr>
        <w:pStyle w:val="AIintropara"/>
        <w:spacing w:after="240" w:line="240" w:lineRule="auto"/>
        <w:rPr>
          <w:rFonts w:cs="Arial"/>
          <w:b w:val="0"/>
          <w:bCs/>
          <w:sz w:val="18"/>
          <w:szCs w:val="18"/>
        </w:rPr>
      </w:pPr>
      <w:r>
        <w:rPr>
          <w:rFonts w:cs="Arial"/>
          <w:b w:val="0"/>
          <w:bCs/>
          <w:sz w:val="18"/>
          <w:szCs w:val="18"/>
        </w:rPr>
        <w:t>I</w:t>
      </w:r>
      <w:r w:rsidRPr="00D4408B">
        <w:rPr>
          <w:rFonts w:cs="Arial"/>
          <w:b w:val="0"/>
          <w:bCs/>
          <w:sz w:val="18"/>
          <w:szCs w:val="18"/>
        </w:rPr>
        <w:t>n the late afternoon of 28 August</w:t>
      </w:r>
      <w:r>
        <w:rPr>
          <w:rFonts w:cs="Arial"/>
          <w:b w:val="0"/>
          <w:bCs/>
          <w:sz w:val="18"/>
          <w:szCs w:val="18"/>
        </w:rPr>
        <w:t xml:space="preserve"> 2015, </w:t>
      </w:r>
      <w:r w:rsidR="00860F4E">
        <w:rPr>
          <w:rFonts w:cs="Arial"/>
          <w:b w:val="0"/>
          <w:bCs/>
          <w:sz w:val="18"/>
          <w:szCs w:val="18"/>
        </w:rPr>
        <w:t xml:space="preserve">Salah al-Qaedi </w:t>
      </w:r>
      <w:r w:rsidR="00860F4E" w:rsidRPr="00D4408B">
        <w:rPr>
          <w:rFonts w:cs="Arial"/>
          <w:b w:val="0"/>
          <w:bCs/>
          <w:sz w:val="18"/>
          <w:szCs w:val="18"/>
        </w:rPr>
        <w:t xml:space="preserve">was </w:t>
      </w:r>
      <w:r w:rsidR="00860F4E">
        <w:rPr>
          <w:rFonts w:cs="Arial"/>
          <w:b w:val="0"/>
          <w:bCs/>
          <w:sz w:val="18"/>
          <w:szCs w:val="18"/>
        </w:rPr>
        <w:t>arrested</w:t>
      </w:r>
      <w:r w:rsidR="00860F4E" w:rsidRPr="00D4408B">
        <w:rPr>
          <w:rFonts w:cs="Arial"/>
          <w:b w:val="0"/>
          <w:bCs/>
          <w:sz w:val="18"/>
          <w:szCs w:val="18"/>
        </w:rPr>
        <w:t xml:space="preserve"> </w:t>
      </w:r>
      <w:r w:rsidRPr="00D4408B">
        <w:rPr>
          <w:rFonts w:cs="Arial"/>
          <w:b w:val="0"/>
          <w:bCs/>
          <w:sz w:val="18"/>
          <w:szCs w:val="18"/>
        </w:rPr>
        <w:t xml:space="preserve">by members of </w:t>
      </w:r>
      <w:r w:rsidR="006A0EEE" w:rsidRPr="00D4408B">
        <w:rPr>
          <w:rFonts w:cs="Arial"/>
          <w:b w:val="0"/>
          <w:bCs/>
          <w:sz w:val="18"/>
          <w:szCs w:val="18"/>
        </w:rPr>
        <w:t>Houthi</w:t>
      </w:r>
      <w:r w:rsidRPr="00D4408B">
        <w:rPr>
          <w:rFonts w:cs="Arial"/>
          <w:b w:val="0"/>
          <w:bCs/>
          <w:sz w:val="18"/>
          <w:szCs w:val="18"/>
        </w:rPr>
        <w:t xml:space="preserve"> forces </w:t>
      </w:r>
      <w:r w:rsidR="00860F4E" w:rsidRPr="00D4408B">
        <w:rPr>
          <w:rFonts w:cs="Arial"/>
          <w:b w:val="0"/>
          <w:bCs/>
          <w:sz w:val="18"/>
          <w:szCs w:val="18"/>
        </w:rPr>
        <w:t>at his home in Sana’a. Salah al-Qaedi’s family told Amnesty International that he ha</w:t>
      </w:r>
      <w:r w:rsidR="00860F4E">
        <w:rPr>
          <w:rFonts w:cs="Arial"/>
          <w:b w:val="0"/>
          <w:bCs/>
          <w:sz w:val="18"/>
          <w:szCs w:val="18"/>
        </w:rPr>
        <w:t>s</w:t>
      </w:r>
      <w:r w:rsidR="00860F4E" w:rsidRPr="00D4408B">
        <w:rPr>
          <w:rFonts w:cs="Arial"/>
          <w:b w:val="0"/>
          <w:bCs/>
          <w:sz w:val="18"/>
          <w:szCs w:val="18"/>
        </w:rPr>
        <w:t xml:space="preserve"> been torture</w:t>
      </w:r>
      <w:r w:rsidR="00860F4E">
        <w:rPr>
          <w:rFonts w:cs="Arial"/>
          <w:b w:val="0"/>
          <w:bCs/>
          <w:sz w:val="18"/>
          <w:szCs w:val="18"/>
        </w:rPr>
        <w:t>d</w:t>
      </w:r>
      <w:r w:rsidR="00860F4E" w:rsidRPr="00D4408B">
        <w:rPr>
          <w:rFonts w:cs="Arial"/>
          <w:b w:val="0"/>
          <w:bCs/>
          <w:sz w:val="18"/>
          <w:szCs w:val="18"/>
        </w:rPr>
        <w:t xml:space="preserve"> during his detention. There are no formal charges against him but his family suspect </w:t>
      </w:r>
      <w:r>
        <w:rPr>
          <w:rFonts w:cs="Arial"/>
          <w:b w:val="0"/>
          <w:bCs/>
          <w:sz w:val="18"/>
          <w:szCs w:val="18"/>
        </w:rPr>
        <w:t xml:space="preserve">that </w:t>
      </w:r>
      <w:r w:rsidR="00860F4E" w:rsidRPr="00D4408B">
        <w:rPr>
          <w:rFonts w:cs="Arial"/>
          <w:b w:val="0"/>
          <w:bCs/>
          <w:sz w:val="18"/>
          <w:szCs w:val="18"/>
        </w:rPr>
        <w:t>he is being detained because he worked for the al-Islah aligned Suhayl Channel</w:t>
      </w:r>
      <w:r>
        <w:rPr>
          <w:rFonts w:cs="Arial"/>
          <w:b w:val="0"/>
          <w:bCs/>
          <w:sz w:val="18"/>
          <w:szCs w:val="18"/>
        </w:rPr>
        <w:t>. S</w:t>
      </w:r>
      <w:r w:rsidRPr="00CA33A3">
        <w:rPr>
          <w:rFonts w:cs="Arial"/>
          <w:b w:val="0"/>
          <w:bCs/>
          <w:sz w:val="18"/>
          <w:szCs w:val="18"/>
        </w:rPr>
        <w:t xml:space="preserve">ince </w:t>
      </w:r>
      <w:r>
        <w:rPr>
          <w:rFonts w:cs="Arial"/>
          <w:b w:val="0"/>
          <w:bCs/>
          <w:sz w:val="18"/>
          <w:szCs w:val="18"/>
        </w:rPr>
        <w:t xml:space="preserve">the </w:t>
      </w:r>
      <w:r w:rsidR="006A0EEE">
        <w:rPr>
          <w:rFonts w:cs="Arial"/>
          <w:b w:val="0"/>
          <w:bCs/>
          <w:sz w:val="18"/>
          <w:szCs w:val="18"/>
        </w:rPr>
        <w:t>Houthi</w:t>
      </w:r>
      <w:r w:rsidR="00657105">
        <w:rPr>
          <w:rFonts w:cs="Arial"/>
          <w:b w:val="0"/>
          <w:bCs/>
          <w:sz w:val="18"/>
          <w:szCs w:val="18"/>
        </w:rPr>
        <w:t xml:space="preserve"> forces</w:t>
      </w:r>
      <w:r w:rsidRPr="00CA33A3">
        <w:rPr>
          <w:rFonts w:cs="Arial"/>
          <w:b w:val="0"/>
          <w:bCs/>
          <w:sz w:val="18"/>
          <w:szCs w:val="18"/>
        </w:rPr>
        <w:t xml:space="preserve"> took over Sana’a in September 2014</w:t>
      </w:r>
      <w:r>
        <w:rPr>
          <w:rFonts w:cs="Arial"/>
          <w:b w:val="0"/>
          <w:bCs/>
          <w:sz w:val="18"/>
          <w:szCs w:val="18"/>
        </w:rPr>
        <w:t>, the channel</w:t>
      </w:r>
      <w:r w:rsidR="00860F4E" w:rsidRPr="00CA33A3">
        <w:rPr>
          <w:rFonts w:cs="Arial"/>
          <w:b w:val="0"/>
          <w:bCs/>
          <w:sz w:val="18"/>
          <w:szCs w:val="18"/>
        </w:rPr>
        <w:t xml:space="preserve"> has been vocal in condemning the </w:t>
      </w:r>
      <w:r w:rsidR="006A0EEE" w:rsidRPr="00CA33A3">
        <w:rPr>
          <w:rFonts w:cs="Arial"/>
          <w:b w:val="0"/>
          <w:bCs/>
          <w:sz w:val="18"/>
          <w:szCs w:val="18"/>
        </w:rPr>
        <w:t>Houthis</w:t>
      </w:r>
      <w:r w:rsidR="00860F4E" w:rsidRPr="00CA33A3">
        <w:rPr>
          <w:rFonts w:cs="Arial"/>
          <w:b w:val="0"/>
          <w:bCs/>
          <w:sz w:val="18"/>
          <w:szCs w:val="18"/>
        </w:rPr>
        <w:t>’ violations and are perceived as supportive of the Saudi Arabia-led coalition’s air strikes.</w:t>
      </w:r>
      <w:r w:rsidR="00860F4E" w:rsidRPr="00CD5026">
        <w:rPr>
          <w:rFonts w:cs="Arial"/>
          <w:szCs w:val="18"/>
        </w:rPr>
        <w:t xml:space="preserve"> </w:t>
      </w:r>
      <w:r>
        <w:rPr>
          <w:rFonts w:cs="Arial"/>
          <w:b w:val="0"/>
          <w:bCs/>
          <w:sz w:val="18"/>
          <w:szCs w:val="18"/>
        </w:rPr>
        <w:t>I</w:t>
      </w:r>
      <w:r w:rsidRPr="00D4408B">
        <w:rPr>
          <w:rFonts w:cs="Arial"/>
          <w:b w:val="0"/>
          <w:bCs/>
          <w:sz w:val="18"/>
          <w:szCs w:val="18"/>
        </w:rPr>
        <w:t>n September 2014</w:t>
      </w:r>
      <w:r>
        <w:rPr>
          <w:rFonts w:cs="Arial"/>
          <w:b w:val="0"/>
          <w:bCs/>
          <w:sz w:val="18"/>
          <w:szCs w:val="18"/>
        </w:rPr>
        <w:t>, t</w:t>
      </w:r>
      <w:r w:rsidR="00860F4E">
        <w:rPr>
          <w:rFonts w:cs="Arial"/>
          <w:b w:val="0"/>
          <w:bCs/>
          <w:sz w:val="18"/>
          <w:szCs w:val="18"/>
        </w:rPr>
        <w:t>he channel</w:t>
      </w:r>
      <w:r w:rsidR="00860F4E" w:rsidRPr="00D4408B">
        <w:rPr>
          <w:rFonts w:cs="Arial"/>
          <w:b w:val="0"/>
          <w:bCs/>
          <w:sz w:val="18"/>
          <w:szCs w:val="18"/>
        </w:rPr>
        <w:t xml:space="preserve"> was raided by the </w:t>
      </w:r>
      <w:r w:rsidR="006A0EEE" w:rsidRPr="00D4408B">
        <w:rPr>
          <w:rFonts w:cs="Arial"/>
          <w:b w:val="0"/>
          <w:bCs/>
          <w:sz w:val="18"/>
          <w:szCs w:val="18"/>
        </w:rPr>
        <w:t>Houthi</w:t>
      </w:r>
      <w:r w:rsidR="00860F4E" w:rsidRPr="00D4408B">
        <w:rPr>
          <w:rFonts w:cs="Arial"/>
          <w:b w:val="0"/>
          <w:bCs/>
          <w:sz w:val="18"/>
          <w:szCs w:val="18"/>
        </w:rPr>
        <w:t xml:space="preserve"> forces and eventually shut down in March 2015</w:t>
      </w:r>
      <w:r w:rsidR="00A34951">
        <w:rPr>
          <w:rFonts w:cs="Arial"/>
          <w:b w:val="0"/>
          <w:bCs/>
          <w:sz w:val="18"/>
          <w:szCs w:val="18"/>
        </w:rPr>
        <w:t>.</w:t>
      </w:r>
    </w:p>
    <w:p w:rsidR="00860F4E" w:rsidRDefault="00860F4E" w:rsidP="00BE3E5C">
      <w:pPr>
        <w:pStyle w:val="AIintropara"/>
        <w:spacing w:after="240" w:line="240" w:lineRule="auto"/>
        <w:rPr>
          <w:rFonts w:cs="Arial"/>
        </w:rPr>
      </w:pPr>
      <w:r w:rsidRPr="00F048CF">
        <w:rPr>
          <w:b w:val="0"/>
          <w:bCs/>
          <w:sz w:val="18"/>
          <w:szCs w:val="18"/>
        </w:rPr>
        <w:t>On 16 March 2016, nine of the journalists, excluding Salah al-Qaedi, were moved from al-Thawra pre-trial detention facility in Sana’a, where they had been detained since mid-September 2015, to al-Habra.</w:t>
      </w:r>
      <w:r w:rsidRPr="00185F19">
        <w:t xml:space="preserve"> </w:t>
      </w:r>
      <w:r w:rsidRPr="00F048CF">
        <w:rPr>
          <w:b w:val="0"/>
          <w:bCs/>
          <w:sz w:val="18"/>
          <w:szCs w:val="18"/>
        </w:rPr>
        <w:t>Salah al-Qaedi had been detained in al-Habra since mid-October 2015</w:t>
      </w:r>
      <w:r>
        <w:rPr>
          <w:b w:val="0"/>
          <w:bCs/>
          <w:sz w:val="18"/>
          <w:szCs w:val="18"/>
        </w:rPr>
        <w:t xml:space="preserve">. </w:t>
      </w:r>
      <w:r w:rsidRPr="00860F4E">
        <w:rPr>
          <w:b w:val="0"/>
          <w:bCs/>
          <w:sz w:val="18"/>
          <w:szCs w:val="18"/>
        </w:rPr>
        <w:t xml:space="preserve">On 23 May 2016, the families of all 10 detained journalists went to visit their relatives in al-Habra. On arrival, prison guards told the families that the journalists were no longer in there but refused to reveal their whereabouts. The </w:t>
      </w:r>
      <w:r w:rsidR="009529FA">
        <w:rPr>
          <w:b w:val="0"/>
          <w:bCs/>
          <w:sz w:val="18"/>
          <w:szCs w:val="18"/>
        </w:rPr>
        <w:t xml:space="preserve">10 </w:t>
      </w:r>
      <w:r w:rsidRPr="00860F4E">
        <w:rPr>
          <w:b w:val="0"/>
          <w:bCs/>
          <w:sz w:val="18"/>
          <w:szCs w:val="18"/>
        </w:rPr>
        <w:t xml:space="preserve">journalists were forcibly disappeared on this day after being moved from al-Habra pre-trial detention facility in Sana’a to PSO, without the knowledge of their families. On 9 May, the journalists started a hunger strike in protest of their continuing detention without charge or trial. Relatives of Abdelkhaleq Amran and Hareth Hamid said that the two men were seriously ill following their hunger strike but </w:t>
      </w:r>
      <w:r w:rsidR="004425FE">
        <w:rPr>
          <w:b w:val="0"/>
          <w:bCs/>
          <w:sz w:val="18"/>
          <w:szCs w:val="18"/>
        </w:rPr>
        <w:t xml:space="preserve">the </w:t>
      </w:r>
      <w:r w:rsidRPr="00860F4E">
        <w:rPr>
          <w:b w:val="0"/>
          <w:bCs/>
          <w:sz w:val="18"/>
          <w:szCs w:val="18"/>
        </w:rPr>
        <w:t>prison authorities refused to transfer them to a hospital as per their families’ demand.</w:t>
      </w:r>
    </w:p>
    <w:p w:rsidR="00860F4E" w:rsidRDefault="00860F4E" w:rsidP="00BE3E5C">
      <w:pPr>
        <w:pStyle w:val="AIAdditionalinformationtext"/>
        <w:tabs>
          <w:tab w:val="clear" w:pos="567"/>
        </w:tabs>
        <w:spacing w:after="0" w:line="240" w:lineRule="auto"/>
        <w:rPr>
          <w:rFonts w:cs="Arial"/>
          <w:szCs w:val="18"/>
        </w:rPr>
      </w:pPr>
      <w:r w:rsidRPr="00CD5026">
        <w:rPr>
          <w:rFonts w:cs="Arial"/>
          <w:szCs w:val="18"/>
        </w:rPr>
        <w:t>There has been a surge in arbitrary arrests, detentions and</w:t>
      </w:r>
      <w:r>
        <w:rPr>
          <w:rFonts w:cs="Arial"/>
          <w:szCs w:val="18"/>
        </w:rPr>
        <w:t xml:space="preserve"> enforced disappearances</w:t>
      </w:r>
      <w:r w:rsidRPr="00CD5026">
        <w:rPr>
          <w:rFonts w:cs="Arial"/>
          <w:szCs w:val="18"/>
        </w:rPr>
        <w:t xml:space="preserve"> by the </w:t>
      </w:r>
      <w:r w:rsidR="006A0EEE" w:rsidRPr="00CD5026">
        <w:rPr>
          <w:rFonts w:cs="Arial"/>
          <w:szCs w:val="18"/>
        </w:rPr>
        <w:t>Houthi</w:t>
      </w:r>
      <w:r w:rsidRPr="00CD5026">
        <w:rPr>
          <w:rFonts w:cs="Arial"/>
          <w:szCs w:val="18"/>
        </w:rPr>
        <w:t xml:space="preserve"> armed group and allied forces loyal to former President Ali Abdullah Saleh since the beginning of the Saudi Arabia-led coalition's aerial campaign</w:t>
      </w:r>
      <w:r>
        <w:rPr>
          <w:rFonts w:cs="Arial"/>
          <w:szCs w:val="18"/>
        </w:rPr>
        <w:t xml:space="preserve"> in March 2015</w:t>
      </w:r>
      <w:r w:rsidRPr="00CD5026">
        <w:rPr>
          <w:rFonts w:cs="Arial"/>
          <w:szCs w:val="18"/>
        </w:rPr>
        <w:t xml:space="preserve">. </w:t>
      </w:r>
      <w:r>
        <w:rPr>
          <w:rFonts w:cs="Arial"/>
          <w:szCs w:val="18"/>
        </w:rPr>
        <w:t xml:space="preserve">Hundreds </w:t>
      </w:r>
      <w:r w:rsidRPr="00CD5026">
        <w:rPr>
          <w:rFonts w:cs="Arial"/>
          <w:szCs w:val="18"/>
        </w:rPr>
        <w:t>of activists</w:t>
      </w:r>
      <w:r>
        <w:rPr>
          <w:rFonts w:cs="Arial"/>
          <w:szCs w:val="18"/>
        </w:rPr>
        <w:t>, human rights defenders</w:t>
      </w:r>
      <w:r w:rsidRPr="00CD5026">
        <w:rPr>
          <w:rFonts w:cs="Arial"/>
          <w:szCs w:val="18"/>
        </w:rPr>
        <w:t xml:space="preserve"> and people of various political backgrounds perceived as opponents by the </w:t>
      </w:r>
      <w:r w:rsidR="006A0EEE" w:rsidRPr="00CD5026">
        <w:rPr>
          <w:rFonts w:cs="Arial"/>
          <w:szCs w:val="18"/>
        </w:rPr>
        <w:t>Houthis</w:t>
      </w:r>
      <w:r w:rsidRPr="00CD5026">
        <w:rPr>
          <w:rFonts w:cs="Arial"/>
          <w:szCs w:val="18"/>
        </w:rPr>
        <w:t xml:space="preserve"> have been arbitrarily arrested, detained and, in some cases, tortured and otherwise ill-treated.</w:t>
      </w:r>
      <w:r>
        <w:rPr>
          <w:rFonts w:cs="Arial"/>
          <w:szCs w:val="18"/>
        </w:rPr>
        <w:t xml:space="preserve"> Some have been forcibly disappeared.</w:t>
      </w:r>
      <w:r w:rsidRPr="00CD5026">
        <w:rPr>
          <w:rFonts w:cs="Arial"/>
          <w:szCs w:val="18"/>
        </w:rPr>
        <w:t xml:space="preserve"> The majority of those targeted have been leaders, members or supporters of the political party al-Islah</w:t>
      </w:r>
      <w:r>
        <w:rPr>
          <w:rFonts w:cs="Arial"/>
          <w:szCs w:val="18"/>
        </w:rPr>
        <w:t xml:space="preserve">. </w:t>
      </w:r>
      <w:r w:rsidRPr="00CD5026">
        <w:rPr>
          <w:rFonts w:cs="Arial"/>
          <w:szCs w:val="18"/>
        </w:rPr>
        <w:t>Most of these arrests have taken place in the cities of Sana’a, Ibb</w:t>
      </w:r>
      <w:r>
        <w:rPr>
          <w:rFonts w:cs="Arial"/>
          <w:szCs w:val="18"/>
        </w:rPr>
        <w:t>,</w:t>
      </w:r>
      <w:r w:rsidRPr="00CD5026">
        <w:rPr>
          <w:rFonts w:cs="Arial"/>
          <w:szCs w:val="18"/>
        </w:rPr>
        <w:t xml:space="preserve"> Hodeidah</w:t>
      </w:r>
      <w:r>
        <w:rPr>
          <w:rFonts w:cs="Arial"/>
          <w:szCs w:val="18"/>
        </w:rPr>
        <w:t xml:space="preserve"> and Ta’iz</w:t>
      </w:r>
      <w:r w:rsidRPr="00CD5026">
        <w:rPr>
          <w:rFonts w:cs="Arial"/>
          <w:szCs w:val="18"/>
        </w:rPr>
        <w:t>.</w:t>
      </w:r>
    </w:p>
    <w:p w:rsidR="00860F4E" w:rsidRDefault="00860F4E" w:rsidP="00BE3E5C">
      <w:pPr>
        <w:pStyle w:val="AIAdditionalinformationtext"/>
        <w:tabs>
          <w:tab w:val="clear" w:pos="567"/>
        </w:tabs>
        <w:spacing w:after="0" w:line="240" w:lineRule="auto"/>
        <w:rPr>
          <w:rFonts w:cs="Arial"/>
          <w:szCs w:val="18"/>
        </w:rPr>
      </w:pPr>
    </w:p>
    <w:p w:rsidR="0026766F" w:rsidRPr="00F95961" w:rsidRDefault="0026766F" w:rsidP="00BE3E5C">
      <w:pPr>
        <w:rPr>
          <w:rFonts w:ascii="Arial" w:hAnsi="Arial" w:cs="Arial"/>
          <w:sz w:val="16"/>
          <w:szCs w:val="16"/>
        </w:rPr>
      </w:pPr>
      <w:r w:rsidRPr="00F95961">
        <w:rPr>
          <w:rFonts w:ascii="Arial" w:hAnsi="Arial" w:cs="Arial"/>
          <w:sz w:val="16"/>
          <w:szCs w:val="16"/>
        </w:rPr>
        <w:t>Name:</w:t>
      </w:r>
      <w:r w:rsidR="00C24214">
        <w:rPr>
          <w:rFonts w:ascii="Arial" w:hAnsi="Arial" w:cs="Arial"/>
          <w:sz w:val="16"/>
          <w:szCs w:val="16"/>
        </w:rPr>
        <w:t xml:space="preserve"> </w:t>
      </w:r>
      <w:r w:rsidR="00C24214" w:rsidRPr="00397E85">
        <w:rPr>
          <w:rFonts w:ascii="Arial" w:hAnsi="Arial" w:cs="Arial"/>
          <w:sz w:val="16"/>
          <w:szCs w:val="16"/>
        </w:rPr>
        <w:t>Abdelkhaleq Amran, Hisham Tarmoom, Tawfiq al-Mansouri, Hareth Hamid, Hasan Annab, Akram al-Walidi, Haytham al-Shihab, Hisham al-Yousefi, Essam Balgheeth and Salah al-Qaedi</w:t>
      </w:r>
    </w:p>
    <w:p w:rsidR="004425FE" w:rsidRDefault="004425FE" w:rsidP="00BE3E5C">
      <w:pPr>
        <w:rPr>
          <w:rFonts w:cs="Arial"/>
        </w:rPr>
      </w:pPr>
    </w:p>
    <w:p w:rsidR="0026766F" w:rsidRPr="00F95961" w:rsidRDefault="0026766F" w:rsidP="00BE3E5C">
      <w:pPr>
        <w:rPr>
          <w:rStyle w:val="StyleAIBodytextAsianSimSunChar"/>
          <w:rFonts w:cs="Arial"/>
          <w:sz w:val="18"/>
          <w:szCs w:val="18"/>
        </w:rPr>
        <w:sectPr w:rsidR="0026766F" w:rsidRPr="00F95961" w:rsidSect="00BE3E5C">
          <w:footerReference w:type="default" r:id="rId14"/>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C24214">
        <w:rPr>
          <w:rFonts w:ascii="Arial" w:hAnsi="Arial" w:cs="Arial"/>
          <w:sz w:val="16"/>
          <w:szCs w:val="16"/>
        </w:rPr>
        <w:t xml:space="preserve"> </w:t>
      </w:r>
      <w:r w:rsidR="004425FE">
        <w:rPr>
          <w:rFonts w:ascii="Arial" w:hAnsi="Arial" w:cs="Arial"/>
          <w:sz w:val="16"/>
          <w:szCs w:val="16"/>
        </w:rPr>
        <w:t xml:space="preserve">all </w:t>
      </w:r>
      <w:r w:rsidR="00C24214">
        <w:rPr>
          <w:rFonts w:ascii="Arial" w:hAnsi="Arial" w:cs="Arial"/>
          <w:sz w:val="16"/>
          <w:szCs w:val="16"/>
        </w:rPr>
        <w:t>m</w:t>
      </w:r>
      <w:r w:rsidR="004425FE">
        <w:rPr>
          <w:rFonts w:ascii="Arial" w:hAnsi="Arial" w:cs="Arial"/>
          <w:sz w:val="16"/>
          <w:szCs w:val="16"/>
        </w:rPr>
        <w:t>ales</w:t>
      </w:r>
    </w:p>
    <w:p w:rsidR="0026766F" w:rsidRPr="00F95961" w:rsidRDefault="0026766F" w:rsidP="00BE3E5C">
      <w:pPr>
        <w:pStyle w:val="AITextSmallNoLineSpacing"/>
        <w:spacing w:line="240" w:lineRule="auto"/>
        <w:rPr>
          <w:rFonts w:cs="Arial"/>
          <w:sz w:val="18"/>
        </w:rPr>
      </w:pPr>
    </w:p>
    <w:p w:rsidR="0026766F" w:rsidRPr="00F95961" w:rsidRDefault="0026766F" w:rsidP="00BE3E5C">
      <w:pPr>
        <w:pStyle w:val="AITextSmallNoLineSpacing"/>
        <w:spacing w:line="240" w:lineRule="auto"/>
        <w:jc w:val="right"/>
        <w:rPr>
          <w:rFonts w:cs="Arial"/>
          <w:sz w:val="18"/>
        </w:rPr>
      </w:pPr>
    </w:p>
    <w:p w:rsidR="001624EA" w:rsidRDefault="0026766F" w:rsidP="00BE3E5C">
      <w:pPr>
        <w:rPr>
          <w:rFonts w:ascii="Arial" w:hAnsi="Arial" w:cs="Arial"/>
          <w:sz w:val="16"/>
          <w:szCs w:val="16"/>
        </w:rPr>
      </w:pPr>
      <w:r w:rsidRPr="00F95961">
        <w:rPr>
          <w:rFonts w:ascii="Arial" w:hAnsi="Arial" w:cs="Arial"/>
          <w:sz w:val="16"/>
          <w:szCs w:val="16"/>
        </w:rPr>
        <w:t xml:space="preserve">Further information on UA: </w:t>
      </w:r>
      <w:r w:rsidR="00144DDC" w:rsidRPr="00144DDC">
        <w:rPr>
          <w:rFonts w:ascii="Arial" w:hAnsi="Arial" w:cs="Arial"/>
          <w:sz w:val="16"/>
          <w:szCs w:val="16"/>
        </w:rPr>
        <w:t xml:space="preserve">27/16 </w:t>
      </w:r>
      <w:r w:rsidRPr="00F95961">
        <w:rPr>
          <w:rFonts w:ascii="Arial" w:hAnsi="Arial" w:cs="Arial"/>
          <w:sz w:val="16"/>
          <w:szCs w:val="16"/>
        </w:rPr>
        <w:t xml:space="preserve">Index: </w:t>
      </w:r>
      <w:r w:rsidR="00144DDC" w:rsidRPr="00144DDC">
        <w:rPr>
          <w:rFonts w:ascii="Arial" w:hAnsi="Arial" w:cs="Arial"/>
          <w:sz w:val="16"/>
          <w:szCs w:val="16"/>
        </w:rPr>
        <w:t xml:space="preserve">MDE 31/6383/2017 </w:t>
      </w:r>
      <w:r w:rsidRPr="00F95961">
        <w:rPr>
          <w:rFonts w:ascii="Arial" w:hAnsi="Arial" w:cs="Arial"/>
          <w:sz w:val="16"/>
          <w:szCs w:val="16"/>
        </w:rPr>
        <w:t xml:space="preserve">Issue Date: </w:t>
      </w:r>
      <w:r w:rsidR="00174CD4">
        <w:rPr>
          <w:rFonts w:ascii="Arial" w:hAnsi="Arial" w:cs="Arial"/>
          <w:sz w:val="16"/>
          <w:szCs w:val="16"/>
        </w:rPr>
        <w:t>31</w:t>
      </w:r>
      <w:r w:rsidR="00144DDC" w:rsidRPr="00144DDC">
        <w:rPr>
          <w:rFonts w:ascii="Arial" w:hAnsi="Arial" w:cs="Arial"/>
          <w:sz w:val="16"/>
          <w:szCs w:val="16"/>
        </w:rPr>
        <w:t xml:space="preserve"> May 2017</w:t>
      </w:r>
    </w:p>
    <w:p w:rsidR="0026766F" w:rsidRPr="00F95961" w:rsidRDefault="0026766F" w:rsidP="00BE3E5C">
      <w:pPr>
        <w:rPr>
          <w:rFonts w:ascii="Arial" w:hAnsi="Arial" w:cs="Arial"/>
          <w:sz w:val="16"/>
          <w:szCs w:val="16"/>
        </w:rPr>
      </w:pPr>
    </w:p>
    <w:sectPr w:rsidR="0026766F" w:rsidRPr="00F95961" w:rsidSect="00BE3E5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DF" w:rsidRDefault="00260CDF">
      <w:r>
        <w:separator/>
      </w:r>
    </w:p>
  </w:endnote>
  <w:endnote w:type="continuationSeparator" w:id="0">
    <w:p w:rsidR="00260CDF" w:rsidRDefault="0026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0CDF">
    <w:pPr>
      <w:pStyle w:val="Footer"/>
    </w:pPr>
    <w:r w:rsidRPr="00260CDF">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EE" w:rsidRPr="00834EA4" w:rsidRDefault="006A0EEE" w:rsidP="006A0EEE">
    <w:pPr>
      <w:jc w:val="center"/>
      <w:rPr>
        <w:rFonts w:asciiTheme="majorHAnsi" w:hAnsiTheme="majorHAnsi" w:cs="Arial"/>
        <w:sz w:val="16"/>
        <w:szCs w:val="16"/>
      </w:rPr>
    </w:pPr>
    <w:r w:rsidRPr="00834EA4">
      <w:rPr>
        <w:rFonts w:asciiTheme="majorHAnsi" w:hAnsiTheme="majorHAnsi" w:cs="Arial"/>
        <w:sz w:val="16"/>
        <w:szCs w:val="16"/>
      </w:rPr>
      <w:t xml:space="preserve">AIUSA’s Urgent Action Network | 5 Penn Plaza, New York NY 10001 </w:t>
    </w:r>
  </w:p>
  <w:p w:rsidR="006A0EEE" w:rsidRPr="00834EA4" w:rsidRDefault="006A0EEE" w:rsidP="006A0EEE">
    <w:pPr>
      <w:jc w:val="center"/>
      <w:rPr>
        <w:rFonts w:asciiTheme="majorHAnsi" w:hAnsiTheme="majorHAnsi"/>
        <w:sz w:val="18"/>
      </w:rPr>
    </w:pPr>
    <w:r w:rsidRPr="00834EA4">
      <w:rPr>
        <w:rFonts w:asciiTheme="majorHAnsi" w:hAnsiTheme="majorHAnsi" w:cs="Arial"/>
        <w:sz w:val="16"/>
        <w:szCs w:val="16"/>
      </w:rPr>
      <w:t>T (212) 807- 8400 | uan@aiusa.org | www.amnestyusa.org/uan</w:t>
    </w:r>
  </w:p>
  <w:p w:rsidR="006A0EEE" w:rsidRPr="00D0106D" w:rsidRDefault="006A0E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DF" w:rsidRDefault="00260CDF">
      <w:r>
        <w:separator/>
      </w:r>
    </w:p>
  </w:footnote>
  <w:footnote w:type="continuationSeparator" w:id="0">
    <w:p w:rsidR="00260CDF" w:rsidRDefault="0026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3A5DEE" w:rsidP="00ED675E">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Pr="003A5DEE">
      <w:rPr>
        <w:rFonts w:ascii="Amnesty Trade Gothic" w:hAnsi="Amnesty Trade Gothic"/>
        <w:sz w:val="16"/>
        <w:szCs w:val="16"/>
      </w:rPr>
      <w:t>27/16</w:t>
    </w:r>
    <w:r>
      <w:rPr>
        <w:rFonts w:ascii="Amnesty Trade Gothic" w:hAnsi="Amnesty Trade Gothic"/>
        <w:sz w:val="16"/>
        <w:szCs w:val="16"/>
      </w:rPr>
      <w:t xml:space="preserve"> </w:t>
    </w:r>
    <w:r w:rsidR="0026766F">
      <w:rPr>
        <w:rFonts w:ascii="Amnesty Trade Gothic" w:hAnsi="Amnesty Trade Gothic"/>
        <w:sz w:val="16"/>
        <w:szCs w:val="16"/>
      </w:rPr>
      <w:t xml:space="preserve">Index: </w:t>
    </w:r>
    <w:r w:rsidRPr="003A5DEE">
      <w:rPr>
        <w:rFonts w:ascii="Amnesty Trade Gothic" w:hAnsi="Amnesty Trade Gothic"/>
        <w:sz w:val="16"/>
        <w:szCs w:val="16"/>
      </w:rPr>
      <w:t>MDE 31/6383/2017</w:t>
    </w:r>
    <w:r>
      <w:rPr>
        <w:rFonts w:ascii="Amnesty Trade Gothic" w:hAnsi="Amnesty Trade Gothic"/>
        <w:sz w:val="16"/>
        <w:szCs w:val="16"/>
      </w:rPr>
      <w:t xml:space="preserve"> Yemen</w:t>
    </w:r>
    <w:r w:rsidR="0026766F">
      <w:rPr>
        <w:rFonts w:ascii="Amnesty Trade Gothic" w:hAnsi="Amnesty Trade Gothic"/>
        <w:sz w:val="16"/>
        <w:szCs w:val="16"/>
      </w:rPr>
      <w:tab/>
      <w:t xml:space="preserve">Date: </w:t>
    </w:r>
    <w:r>
      <w:rPr>
        <w:rFonts w:ascii="Amnesty Trade Gothic" w:hAnsi="Amnesty Trade Gothic"/>
        <w:sz w:val="16"/>
        <w:szCs w:val="16"/>
      </w:rPr>
      <w:t>3</w:t>
    </w:r>
    <w:r w:rsidR="00ED675E">
      <w:rPr>
        <w:rFonts w:ascii="Amnesty Trade Gothic" w:hAnsi="Amnesty Trade Gothic"/>
        <w:sz w:val="16"/>
        <w:szCs w:val="16"/>
      </w:rPr>
      <w:t>1</w:t>
    </w:r>
    <w:r>
      <w:rPr>
        <w:rFonts w:ascii="Amnesty Trade Gothic" w:hAnsi="Amnesty Trade Gothic"/>
        <w:sz w:val="16"/>
        <w:szCs w:val="16"/>
      </w:rPr>
      <w:t xml:space="preserve">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F053555"/>
    <w:multiLevelType w:val="hybridMultilevel"/>
    <w:tmpl w:val="B6C66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CC"/>
    <w:rsid w:val="00006138"/>
    <w:rsid w:val="00023EE0"/>
    <w:rsid w:val="000B23F7"/>
    <w:rsid w:val="000F0AF1"/>
    <w:rsid w:val="000F11B8"/>
    <w:rsid w:val="00105E9E"/>
    <w:rsid w:val="00114598"/>
    <w:rsid w:val="001411BF"/>
    <w:rsid w:val="00144DDC"/>
    <w:rsid w:val="00144ECC"/>
    <w:rsid w:val="001624EA"/>
    <w:rsid w:val="001671E0"/>
    <w:rsid w:val="00174CD4"/>
    <w:rsid w:val="00185F19"/>
    <w:rsid w:val="001951FB"/>
    <w:rsid w:val="00196F3C"/>
    <w:rsid w:val="001B7B2B"/>
    <w:rsid w:val="001E0993"/>
    <w:rsid w:val="001F5FA6"/>
    <w:rsid w:val="00257B18"/>
    <w:rsid w:val="00260CDF"/>
    <w:rsid w:val="0026766F"/>
    <w:rsid w:val="0027166B"/>
    <w:rsid w:val="002923B7"/>
    <w:rsid w:val="002932CE"/>
    <w:rsid w:val="002D5BCB"/>
    <w:rsid w:val="002E4EAA"/>
    <w:rsid w:val="00310926"/>
    <w:rsid w:val="00331362"/>
    <w:rsid w:val="00347243"/>
    <w:rsid w:val="00366E7A"/>
    <w:rsid w:val="00375B28"/>
    <w:rsid w:val="003807F6"/>
    <w:rsid w:val="00397E85"/>
    <w:rsid w:val="003A27B3"/>
    <w:rsid w:val="003A2A73"/>
    <w:rsid w:val="003A5DEE"/>
    <w:rsid w:val="003D377A"/>
    <w:rsid w:val="003D5BB3"/>
    <w:rsid w:val="00415A74"/>
    <w:rsid w:val="004425FE"/>
    <w:rsid w:val="00475586"/>
    <w:rsid w:val="00483E30"/>
    <w:rsid w:val="004D19C7"/>
    <w:rsid w:val="004E6A6E"/>
    <w:rsid w:val="004F5A06"/>
    <w:rsid w:val="005040F2"/>
    <w:rsid w:val="005149A9"/>
    <w:rsid w:val="0051749E"/>
    <w:rsid w:val="0053584A"/>
    <w:rsid w:val="005534BC"/>
    <w:rsid w:val="00554D9E"/>
    <w:rsid w:val="00577325"/>
    <w:rsid w:val="005A58EB"/>
    <w:rsid w:val="005C2CBA"/>
    <w:rsid w:val="005C41FB"/>
    <w:rsid w:val="005D159E"/>
    <w:rsid w:val="005E3947"/>
    <w:rsid w:val="005F0D06"/>
    <w:rsid w:val="005F29C5"/>
    <w:rsid w:val="00606C38"/>
    <w:rsid w:val="00657105"/>
    <w:rsid w:val="006814D6"/>
    <w:rsid w:val="006820E8"/>
    <w:rsid w:val="006829FA"/>
    <w:rsid w:val="0069736D"/>
    <w:rsid w:val="006A0EEE"/>
    <w:rsid w:val="006B6176"/>
    <w:rsid w:val="006C2190"/>
    <w:rsid w:val="006C3DE2"/>
    <w:rsid w:val="007156AF"/>
    <w:rsid w:val="00717063"/>
    <w:rsid w:val="007179E8"/>
    <w:rsid w:val="00736B40"/>
    <w:rsid w:val="00747959"/>
    <w:rsid w:val="007479B8"/>
    <w:rsid w:val="007620A6"/>
    <w:rsid w:val="0077354F"/>
    <w:rsid w:val="007916FB"/>
    <w:rsid w:val="00795D45"/>
    <w:rsid w:val="007A1959"/>
    <w:rsid w:val="007A5DA8"/>
    <w:rsid w:val="007E0CAD"/>
    <w:rsid w:val="007E57A7"/>
    <w:rsid w:val="00815508"/>
    <w:rsid w:val="00815C4D"/>
    <w:rsid w:val="00817483"/>
    <w:rsid w:val="008224D0"/>
    <w:rsid w:val="008241AB"/>
    <w:rsid w:val="00860F4E"/>
    <w:rsid w:val="0086100E"/>
    <w:rsid w:val="0086363D"/>
    <w:rsid w:val="00875E19"/>
    <w:rsid w:val="008A04F9"/>
    <w:rsid w:val="008C6392"/>
    <w:rsid w:val="008E48B0"/>
    <w:rsid w:val="008F64FC"/>
    <w:rsid w:val="009144AA"/>
    <w:rsid w:val="00946781"/>
    <w:rsid w:val="00950C7F"/>
    <w:rsid w:val="009529FA"/>
    <w:rsid w:val="00963CA3"/>
    <w:rsid w:val="00985339"/>
    <w:rsid w:val="00987C31"/>
    <w:rsid w:val="009971C5"/>
    <w:rsid w:val="009C0BC3"/>
    <w:rsid w:val="009D5F0B"/>
    <w:rsid w:val="009E0910"/>
    <w:rsid w:val="009F4BB3"/>
    <w:rsid w:val="00A34951"/>
    <w:rsid w:val="00A429A7"/>
    <w:rsid w:val="00A53F5A"/>
    <w:rsid w:val="00A83FB4"/>
    <w:rsid w:val="00AA757B"/>
    <w:rsid w:val="00AF08BE"/>
    <w:rsid w:val="00AF25BE"/>
    <w:rsid w:val="00AF4CF9"/>
    <w:rsid w:val="00B043D9"/>
    <w:rsid w:val="00B06E79"/>
    <w:rsid w:val="00B22D7A"/>
    <w:rsid w:val="00B34509"/>
    <w:rsid w:val="00B36A04"/>
    <w:rsid w:val="00B4432F"/>
    <w:rsid w:val="00B60FB0"/>
    <w:rsid w:val="00B811E7"/>
    <w:rsid w:val="00B84EF8"/>
    <w:rsid w:val="00B9147D"/>
    <w:rsid w:val="00BA31FC"/>
    <w:rsid w:val="00BB5086"/>
    <w:rsid w:val="00BE3E5C"/>
    <w:rsid w:val="00BE4AEB"/>
    <w:rsid w:val="00C24214"/>
    <w:rsid w:val="00C264C5"/>
    <w:rsid w:val="00C64997"/>
    <w:rsid w:val="00CA33A3"/>
    <w:rsid w:val="00CD5026"/>
    <w:rsid w:val="00CE6658"/>
    <w:rsid w:val="00D0106D"/>
    <w:rsid w:val="00D03746"/>
    <w:rsid w:val="00D20DEB"/>
    <w:rsid w:val="00D30EA2"/>
    <w:rsid w:val="00D3347F"/>
    <w:rsid w:val="00D4408B"/>
    <w:rsid w:val="00D63AA5"/>
    <w:rsid w:val="00D6401F"/>
    <w:rsid w:val="00D85FE8"/>
    <w:rsid w:val="00DA498B"/>
    <w:rsid w:val="00DB4E1E"/>
    <w:rsid w:val="00DC5FB0"/>
    <w:rsid w:val="00DD777F"/>
    <w:rsid w:val="00DF0C26"/>
    <w:rsid w:val="00E23769"/>
    <w:rsid w:val="00E2387F"/>
    <w:rsid w:val="00E601DC"/>
    <w:rsid w:val="00E6735E"/>
    <w:rsid w:val="00E96397"/>
    <w:rsid w:val="00E97E64"/>
    <w:rsid w:val="00EA0348"/>
    <w:rsid w:val="00EA7847"/>
    <w:rsid w:val="00EB3D70"/>
    <w:rsid w:val="00EC130D"/>
    <w:rsid w:val="00EC2C85"/>
    <w:rsid w:val="00ED61F1"/>
    <w:rsid w:val="00ED675E"/>
    <w:rsid w:val="00EF65B1"/>
    <w:rsid w:val="00F048CF"/>
    <w:rsid w:val="00F20743"/>
    <w:rsid w:val="00F25545"/>
    <w:rsid w:val="00F44C42"/>
    <w:rsid w:val="00F54080"/>
    <w:rsid w:val="00F54365"/>
    <w:rsid w:val="00F6423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BCA1909-D7C6-4E05-B546-A31DAB0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AF08BE"/>
    <w:rPr>
      <w:rFonts w:cs="Times New Roman"/>
      <w:sz w:val="16"/>
      <w:szCs w:val="16"/>
    </w:rPr>
  </w:style>
  <w:style w:type="paragraph" w:styleId="CommentText">
    <w:name w:val="annotation text"/>
    <w:basedOn w:val="Normal"/>
    <w:link w:val="CommentTextChar"/>
    <w:uiPriority w:val="99"/>
    <w:rsid w:val="00AF08BE"/>
    <w:rPr>
      <w:sz w:val="20"/>
      <w:szCs w:val="20"/>
    </w:rPr>
  </w:style>
  <w:style w:type="character" w:customStyle="1" w:styleId="CommentTextChar">
    <w:name w:val="Comment Text Char"/>
    <w:basedOn w:val="DefaultParagraphFont"/>
    <w:link w:val="CommentText"/>
    <w:uiPriority w:val="99"/>
    <w:locked/>
    <w:rsid w:val="00AF08BE"/>
    <w:rPr>
      <w:rFonts w:cs="Times New Roman"/>
      <w:lang w:val="x-none" w:eastAsia="zh-CN"/>
    </w:rPr>
  </w:style>
  <w:style w:type="paragraph" w:styleId="CommentSubject">
    <w:name w:val="annotation subject"/>
    <w:basedOn w:val="CommentText"/>
    <w:next w:val="CommentText"/>
    <w:link w:val="CommentSubjectChar"/>
    <w:uiPriority w:val="99"/>
    <w:rsid w:val="00AF08BE"/>
    <w:rPr>
      <w:b/>
      <w:bCs/>
    </w:rPr>
  </w:style>
  <w:style w:type="character" w:customStyle="1" w:styleId="CommentSubjectChar">
    <w:name w:val="Comment Subject Char"/>
    <w:basedOn w:val="CommentTextChar"/>
    <w:link w:val="CommentSubject"/>
    <w:uiPriority w:val="99"/>
    <w:locked/>
    <w:rsid w:val="00AF08BE"/>
    <w:rPr>
      <w:rFonts w:cs="Times New Roman"/>
      <w:b/>
      <w:bCs/>
      <w:lang w:val="x-none" w:eastAsia="zh-CN"/>
    </w:rPr>
  </w:style>
  <w:style w:type="paragraph" w:styleId="BalloonText">
    <w:name w:val="Balloon Text"/>
    <w:basedOn w:val="Normal"/>
    <w:link w:val="BalloonTextChar"/>
    <w:uiPriority w:val="99"/>
    <w:rsid w:val="00AF08BE"/>
    <w:rPr>
      <w:rFonts w:ascii="Segoe UI" w:hAnsi="Segoe UI" w:cs="Segoe UI"/>
      <w:sz w:val="18"/>
      <w:szCs w:val="18"/>
    </w:rPr>
  </w:style>
  <w:style w:type="character" w:customStyle="1" w:styleId="BalloonTextChar">
    <w:name w:val="Balloon Text Char"/>
    <w:basedOn w:val="DefaultParagraphFont"/>
    <w:link w:val="BalloonText"/>
    <w:uiPriority w:val="99"/>
    <w:locked/>
    <w:rsid w:val="00AF08BE"/>
    <w:rPr>
      <w:rFonts w:ascii="Segoe UI" w:hAnsi="Segoe UI" w:cs="Segoe UI"/>
      <w:sz w:val="18"/>
      <w:szCs w:val="18"/>
      <w:lang w:val="x-none" w:eastAsia="zh-CN"/>
    </w:rPr>
  </w:style>
  <w:style w:type="numbering" w:customStyle="1" w:styleId="AIActionPoints">
    <w:name w:val="AI Action Points"/>
    <w:pPr>
      <w:numPr>
        <w:numId w:val="1"/>
      </w:numPr>
    </w:pPr>
  </w:style>
  <w:style w:type="character" w:styleId="Hyperlink">
    <w:name w:val="Hyperlink"/>
    <w:basedOn w:val="DefaultParagraphFont"/>
    <w:rsid w:val="00BE3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rmation@yemenembass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abdalsalam@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2017-05-31T14:19:00Z</dcterms:created>
  <dcterms:modified xsi:type="dcterms:W3CDTF">2017-05-31T14:19:00Z</dcterms:modified>
</cp:coreProperties>
</file>