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4938DE" w14:textId="77777777" w:rsidR="0034128A" w:rsidRPr="00C117DB" w:rsidRDefault="0034128A" w:rsidP="00C117DB">
      <w:pPr>
        <w:pStyle w:val="AIUrgentActionTopHeading"/>
        <w:tabs>
          <w:tab w:val="clear" w:pos="567"/>
        </w:tabs>
        <w:spacing w:line="240" w:lineRule="auto"/>
        <w:rPr>
          <w:rFonts w:cs="Arial"/>
          <w:sz w:val="80"/>
          <w:szCs w:val="80"/>
        </w:rPr>
      </w:pPr>
      <w:r w:rsidRPr="00C117DB">
        <w:rPr>
          <w:rFonts w:cs="Arial"/>
          <w:sz w:val="80"/>
          <w:szCs w:val="80"/>
          <w:highlight w:val="yellow"/>
        </w:rPr>
        <w:t>URGENT ACTION</w:t>
      </w:r>
    </w:p>
    <w:p w14:paraId="3C176794" w14:textId="77777777" w:rsidR="005D2C37" w:rsidRPr="00C117DB" w:rsidRDefault="005D2C37" w:rsidP="00C117DB">
      <w:pPr>
        <w:pStyle w:val="Default"/>
        <w:rPr>
          <w:b/>
          <w:sz w:val="20"/>
          <w:szCs w:val="20"/>
        </w:rPr>
      </w:pPr>
    </w:p>
    <w:p w14:paraId="68ED64D1" w14:textId="21181454" w:rsidR="004156DC" w:rsidRPr="00C117DB" w:rsidRDefault="004156DC" w:rsidP="00C117DB">
      <w:pPr>
        <w:spacing w:after="0" w:line="240" w:lineRule="auto"/>
        <w:rPr>
          <w:rFonts w:ascii="Arial" w:hAnsi="Arial" w:cs="Arial"/>
          <w:b/>
          <w:sz w:val="34"/>
          <w:szCs w:val="34"/>
          <w:u w:val="single"/>
          <w:lang w:eastAsia="es-MX"/>
        </w:rPr>
      </w:pPr>
      <w:r w:rsidRPr="00C117DB">
        <w:rPr>
          <w:rFonts w:ascii="Arial" w:hAnsi="Arial" w:cs="Arial"/>
          <w:b/>
          <w:sz w:val="34"/>
          <w:szCs w:val="34"/>
          <w:lang w:eastAsia="es-MX"/>
        </w:rPr>
        <w:t>DISAPPEAR</w:t>
      </w:r>
      <w:r w:rsidR="007A3CAE" w:rsidRPr="00C117DB">
        <w:rPr>
          <w:rFonts w:ascii="Arial" w:hAnsi="Arial" w:cs="Arial"/>
          <w:b/>
          <w:sz w:val="34"/>
          <w:szCs w:val="34"/>
          <w:lang w:eastAsia="es-MX"/>
        </w:rPr>
        <w:t>ED</w:t>
      </w:r>
      <w:r w:rsidR="00EE7DA2" w:rsidRPr="00C117DB">
        <w:rPr>
          <w:rFonts w:ascii="Arial" w:hAnsi="Arial" w:cs="Arial"/>
          <w:b/>
          <w:sz w:val="34"/>
          <w:szCs w:val="34"/>
          <w:lang w:eastAsia="es-MX"/>
        </w:rPr>
        <w:t xml:space="preserve"> </w:t>
      </w:r>
      <w:r w:rsidR="00053EB4" w:rsidRPr="00C117DB">
        <w:rPr>
          <w:rFonts w:ascii="Arial" w:hAnsi="Arial" w:cs="Arial"/>
          <w:b/>
          <w:sz w:val="34"/>
          <w:szCs w:val="34"/>
          <w:lang w:eastAsia="es-MX"/>
        </w:rPr>
        <w:t>DURING QUARANTINE</w:t>
      </w:r>
      <w:r w:rsidR="007F04F8">
        <w:rPr>
          <w:rFonts w:ascii="Arial" w:hAnsi="Arial" w:cs="Arial"/>
          <w:b/>
          <w:sz w:val="34"/>
          <w:szCs w:val="34"/>
          <w:lang w:eastAsia="es-MX"/>
        </w:rPr>
        <w:t xml:space="preserve"> &amp;</w:t>
      </w:r>
      <w:r w:rsidR="00053EB4" w:rsidRPr="00C117DB">
        <w:rPr>
          <w:rFonts w:ascii="Arial" w:hAnsi="Arial" w:cs="Arial"/>
          <w:b/>
          <w:sz w:val="34"/>
          <w:szCs w:val="34"/>
          <w:lang w:eastAsia="es-MX"/>
        </w:rPr>
        <w:t xml:space="preserve"> FOUND DEAD</w:t>
      </w:r>
    </w:p>
    <w:p w14:paraId="76418DC6" w14:textId="390D9B86" w:rsidR="009629C8" w:rsidRPr="00C117DB" w:rsidRDefault="007B1A84" w:rsidP="00C117DB">
      <w:pPr>
        <w:spacing w:after="0" w:line="240" w:lineRule="auto"/>
        <w:rPr>
          <w:rFonts w:ascii="Arial" w:hAnsi="Arial" w:cs="Arial"/>
          <w:b/>
          <w:sz w:val="22"/>
          <w:szCs w:val="22"/>
          <w:lang w:eastAsia="es-MX"/>
        </w:rPr>
      </w:pPr>
      <w:r w:rsidRPr="00C117DB">
        <w:rPr>
          <w:rFonts w:ascii="Arial" w:hAnsi="Arial" w:cs="Arial"/>
          <w:b/>
          <w:sz w:val="22"/>
          <w:szCs w:val="22"/>
          <w:lang w:eastAsia="es-MX"/>
        </w:rPr>
        <w:t>An independent forensic team positively identified t</w:t>
      </w:r>
      <w:r w:rsidR="00053EB4" w:rsidRPr="00C117DB">
        <w:rPr>
          <w:rFonts w:ascii="Arial" w:hAnsi="Arial" w:cs="Arial"/>
          <w:b/>
          <w:sz w:val="22"/>
          <w:szCs w:val="22"/>
          <w:lang w:eastAsia="es-MX"/>
        </w:rPr>
        <w:t xml:space="preserve">he body of </w:t>
      </w:r>
      <w:r w:rsidR="004156DC" w:rsidRPr="00C117DB">
        <w:rPr>
          <w:rFonts w:ascii="Arial" w:hAnsi="Arial" w:cs="Arial"/>
          <w:b/>
          <w:sz w:val="22"/>
          <w:szCs w:val="22"/>
          <w:lang w:eastAsia="es-MX"/>
        </w:rPr>
        <w:t>F</w:t>
      </w:r>
      <w:r w:rsidR="000C66AB" w:rsidRPr="00C117DB">
        <w:rPr>
          <w:rFonts w:ascii="Arial" w:hAnsi="Arial" w:cs="Arial"/>
          <w:b/>
          <w:sz w:val="22"/>
          <w:szCs w:val="22"/>
          <w:lang w:eastAsia="es-MX"/>
        </w:rPr>
        <w:t xml:space="preserve">acundo </w:t>
      </w:r>
      <w:proofErr w:type="spellStart"/>
      <w:r w:rsidR="000C66AB" w:rsidRPr="00C117DB">
        <w:rPr>
          <w:rFonts w:ascii="Arial" w:hAnsi="Arial" w:cs="Arial"/>
          <w:b/>
          <w:sz w:val="22"/>
          <w:szCs w:val="22"/>
          <w:lang w:eastAsia="es-MX"/>
        </w:rPr>
        <w:t>Astudillo</w:t>
      </w:r>
      <w:proofErr w:type="spellEnd"/>
      <w:r w:rsidR="000C66AB" w:rsidRPr="00C117DB">
        <w:rPr>
          <w:rFonts w:ascii="Arial" w:hAnsi="Arial" w:cs="Arial"/>
          <w:b/>
          <w:sz w:val="22"/>
          <w:szCs w:val="22"/>
          <w:lang w:eastAsia="es-MX"/>
        </w:rPr>
        <w:t xml:space="preserve"> Castro</w:t>
      </w:r>
      <w:r w:rsidR="00053EB4" w:rsidRPr="00C117DB">
        <w:rPr>
          <w:rFonts w:ascii="Arial" w:hAnsi="Arial" w:cs="Arial"/>
          <w:b/>
          <w:sz w:val="22"/>
          <w:szCs w:val="22"/>
          <w:lang w:eastAsia="es-MX"/>
        </w:rPr>
        <w:t xml:space="preserve"> on 2 September</w:t>
      </w:r>
      <w:r w:rsidR="007B4396" w:rsidRPr="00C117DB">
        <w:rPr>
          <w:rFonts w:ascii="Arial" w:hAnsi="Arial" w:cs="Arial"/>
          <w:b/>
          <w:sz w:val="22"/>
          <w:szCs w:val="22"/>
          <w:lang w:eastAsia="es-MX"/>
        </w:rPr>
        <w:t xml:space="preserve"> 2020</w:t>
      </w:r>
      <w:r w:rsidR="00053EB4" w:rsidRPr="00C117DB">
        <w:rPr>
          <w:rFonts w:ascii="Arial" w:hAnsi="Arial" w:cs="Arial"/>
          <w:b/>
          <w:sz w:val="22"/>
          <w:szCs w:val="22"/>
          <w:lang w:eastAsia="es-MX"/>
        </w:rPr>
        <w:t xml:space="preserve">. His unidentified body was found on 16 August after going </w:t>
      </w:r>
      <w:r w:rsidR="000C66AB" w:rsidRPr="00C117DB">
        <w:rPr>
          <w:rFonts w:ascii="Arial" w:hAnsi="Arial" w:cs="Arial"/>
          <w:b/>
          <w:sz w:val="22"/>
          <w:szCs w:val="22"/>
          <w:lang w:eastAsia="es-MX"/>
        </w:rPr>
        <w:t xml:space="preserve">missing </w:t>
      </w:r>
      <w:r w:rsidR="008859D2" w:rsidRPr="00C117DB">
        <w:rPr>
          <w:rFonts w:ascii="Arial" w:hAnsi="Arial" w:cs="Arial"/>
          <w:b/>
          <w:sz w:val="22"/>
          <w:szCs w:val="22"/>
          <w:lang w:eastAsia="es-MX"/>
        </w:rPr>
        <w:t>on</w:t>
      </w:r>
      <w:r w:rsidR="000C66AB" w:rsidRPr="00C117DB">
        <w:rPr>
          <w:rFonts w:ascii="Arial" w:hAnsi="Arial" w:cs="Arial"/>
          <w:b/>
          <w:sz w:val="22"/>
          <w:szCs w:val="22"/>
          <w:lang w:eastAsia="es-MX"/>
        </w:rPr>
        <w:t xml:space="preserve"> </w:t>
      </w:r>
      <w:r w:rsidR="008807EB" w:rsidRPr="00C117DB">
        <w:rPr>
          <w:rFonts w:ascii="Arial" w:hAnsi="Arial" w:cs="Arial"/>
          <w:b/>
          <w:sz w:val="22"/>
          <w:szCs w:val="22"/>
          <w:lang w:eastAsia="es-MX"/>
        </w:rPr>
        <w:t xml:space="preserve">30 </w:t>
      </w:r>
      <w:r w:rsidR="00AC21B3" w:rsidRPr="00C117DB">
        <w:rPr>
          <w:rFonts w:ascii="Arial" w:hAnsi="Arial" w:cs="Arial"/>
          <w:b/>
          <w:sz w:val="22"/>
          <w:szCs w:val="22"/>
          <w:lang w:eastAsia="es-MX"/>
        </w:rPr>
        <w:t>April</w:t>
      </w:r>
      <w:r w:rsidR="000C66AB" w:rsidRPr="00C117DB">
        <w:rPr>
          <w:rFonts w:ascii="Arial" w:hAnsi="Arial" w:cs="Arial"/>
          <w:b/>
          <w:sz w:val="22"/>
          <w:szCs w:val="22"/>
          <w:lang w:eastAsia="es-MX"/>
        </w:rPr>
        <w:t xml:space="preserve"> in the Province of Buenos Aires</w:t>
      </w:r>
      <w:r w:rsidRPr="00C117DB">
        <w:rPr>
          <w:rFonts w:ascii="Arial" w:hAnsi="Arial" w:cs="Arial"/>
          <w:b/>
          <w:sz w:val="22"/>
          <w:szCs w:val="22"/>
          <w:lang w:eastAsia="es-MX"/>
        </w:rPr>
        <w:t>.</w:t>
      </w:r>
      <w:r w:rsidR="007F0B76" w:rsidRPr="00C117DB">
        <w:rPr>
          <w:rFonts w:ascii="Arial" w:hAnsi="Arial" w:cs="Arial"/>
          <w:b/>
          <w:sz w:val="22"/>
          <w:szCs w:val="22"/>
          <w:lang w:eastAsia="es-MX"/>
        </w:rPr>
        <w:t xml:space="preserve"> </w:t>
      </w:r>
      <w:r w:rsidRPr="00C117DB">
        <w:rPr>
          <w:rFonts w:ascii="Arial" w:hAnsi="Arial" w:cs="Arial"/>
          <w:b/>
          <w:sz w:val="22"/>
          <w:szCs w:val="22"/>
          <w:lang w:eastAsia="es-MX"/>
        </w:rPr>
        <w:t xml:space="preserve">Police arrested Facundo that day </w:t>
      </w:r>
      <w:r w:rsidR="000C66AB" w:rsidRPr="00C117DB">
        <w:rPr>
          <w:rFonts w:ascii="Arial" w:hAnsi="Arial" w:cs="Arial"/>
          <w:b/>
          <w:sz w:val="22"/>
          <w:szCs w:val="22"/>
          <w:lang w:eastAsia="es-MX"/>
        </w:rPr>
        <w:t xml:space="preserve">for violating the </w:t>
      </w:r>
      <w:r w:rsidR="007B4396" w:rsidRPr="00C117DB">
        <w:rPr>
          <w:rFonts w:ascii="Arial" w:hAnsi="Arial" w:cs="Arial"/>
          <w:b/>
          <w:sz w:val="22"/>
          <w:szCs w:val="22"/>
          <w:lang w:eastAsia="es-MX"/>
        </w:rPr>
        <w:t xml:space="preserve">national </w:t>
      </w:r>
      <w:r w:rsidR="000C66AB" w:rsidRPr="00C117DB">
        <w:rPr>
          <w:rFonts w:ascii="Arial" w:hAnsi="Arial" w:cs="Arial"/>
          <w:b/>
          <w:sz w:val="22"/>
          <w:szCs w:val="22"/>
          <w:lang w:eastAsia="es-MX"/>
        </w:rPr>
        <w:t xml:space="preserve">quarantine imposed by the </w:t>
      </w:r>
      <w:r w:rsidR="007B4396" w:rsidRPr="00C117DB">
        <w:rPr>
          <w:rFonts w:ascii="Arial" w:hAnsi="Arial" w:cs="Arial"/>
          <w:b/>
          <w:sz w:val="22"/>
          <w:szCs w:val="22"/>
          <w:lang w:eastAsia="es-MX"/>
        </w:rPr>
        <w:t>national government due to the</w:t>
      </w:r>
      <w:r w:rsidR="007F0B76" w:rsidRPr="00C117DB">
        <w:rPr>
          <w:rFonts w:ascii="Arial" w:hAnsi="Arial" w:cs="Arial"/>
          <w:b/>
          <w:sz w:val="22"/>
          <w:szCs w:val="22"/>
          <w:lang w:eastAsia="es-MX"/>
        </w:rPr>
        <w:t xml:space="preserve"> COVID-19 pandemic</w:t>
      </w:r>
      <w:r w:rsidR="000C66AB" w:rsidRPr="00C117DB">
        <w:rPr>
          <w:rFonts w:ascii="Arial" w:hAnsi="Arial" w:cs="Arial"/>
          <w:b/>
          <w:sz w:val="22"/>
          <w:szCs w:val="22"/>
          <w:lang w:eastAsia="es-MX"/>
        </w:rPr>
        <w:t>.</w:t>
      </w:r>
      <w:r w:rsidR="003B1D7B" w:rsidRPr="00C117DB">
        <w:rPr>
          <w:rFonts w:ascii="Arial" w:hAnsi="Arial" w:cs="Arial"/>
          <w:b/>
          <w:sz w:val="22"/>
          <w:szCs w:val="22"/>
          <w:lang w:eastAsia="es-MX"/>
        </w:rPr>
        <w:t xml:space="preserve"> </w:t>
      </w:r>
      <w:r w:rsidR="00246071" w:rsidRPr="00C117DB">
        <w:rPr>
          <w:rFonts w:ascii="Arial" w:hAnsi="Arial" w:cs="Arial"/>
          <w:b/>
          <w:sz w:val="22"/>
          <w:szCs w:val="22"/>
          <w:lang w:eastAsia="es-MX"/>
        </w:rPr>
        <w:t xml:space="preserve">On </w:t>
      </w:r>
      <w:r w:rsidR="001049C0" w:rsidRPr="00C117DB">
        <w:rPr>
          <w:rFonts w:ascii="Arial" w:hAnsi="Arial" w:cs="Arial"/>
          <w:b/>
          <w:sz w:val="22"/>
          <w:szCs w:val="22"/>
          <w:lang w:eastAsia="es-MX"/>
        </w:rPr>
        <w:t>2 July</w:t>
      </w:r>
      <w:r w:rsidR="007B4396" w:rsidRPr="00C117DB">
        <w:rPr>
          <w:rFonts w:ascii="Arial" w:hAnsi="Arial" w:cs="Arial"/>
          <w:b/>
          <w:sz w:val="22"/>
          <w:szCs w:val="22"/>
          <w:lang w:eastAsia="es-MX"/>
        </w:rPr>
        <w:t>,</w:t>
      </w:r>
      <w:r w:rsidR="000E6EFC" w:rsidRPr="00C117DB">
        <w:rPr>
          <w:rFonts w:ascii="Arial" w:hAnsi="Arial" w:cs="Arial"/>
          <w:b/>
          <w:sz w:val="22"/>
          <w:szCs w:val="22"/>
          <w:lang w:eastAsia="es-MX"/>
        </w:rPr>
        <w:t xml:space="preserve"> </w:t>
      </w:r>
      <w:r w:rsidR="00485911" w:rsidRPr="00C117DB">
        <w:rPr>
          <w:rFonts w:ascii="Arial" w:hAnsi="Arial" w:cs="Arial"/>
          <w:b/>
          <w:sz w:val="22"/>
          <w:szCs w:val="22"/>
          <w:lang w:eastAsia="es-MX"/>
        </w:rPr>
        <w:t>Facundo’s</w:t>
      </w:r>
      <w:r w:rsidR="000E6EFC" w:rsidRPr="00C117DB">
        <w:rPr>
          <w:rFonts w:ascii="Arial" w:hAnsi="Arial" w:cs="Arial"/>
          <w:b/>
          <w:sz w:val="22"/>
          <w:szCs w:val="22"/>
          <w:lang w:eastAsia="es-MX"/>
        </w:rPr>
        <w:t xml:space="preserve"> family filed a federal compla</w:t>
      </w:r>
      <w:r w:rsidR="007B4396" w:rsidRPr="00C117DB">
        <w:rPr>
          <w:rFonts w:ascii="Arial" w:hAnsi="Arial" w:cs="Arial"/>
          <w:b/>
          <w:sz w:val="22"/>
          <w:szCs w:val="22"/>
          <w:lang w:eastAsia="es-MX"/>
        </w:rPr>
        <w:t>i</w:t>
      </w:r>
      <w:r w:rsidR="000E6EFC" w:rsidRPr="00C117DB">
        <w:rPr>
          <w:rFonts w:ascii="Arial" w:hAnsi="Arial" w:cs="Arial"/>
          <w:b/>
          <w:sz w:val="22"/>
          <w:szCs w:val="22"/>
          <w:lang w:eastAsia="es-MX"/>
        </w:rPr>
        <w:t xml:space="preserve">nt </w:t>
      </w:r>
      <w:r w:rsidRPr="00C117DB">
        <w:rPr>
          <w:rFonts w:ascii="Arial" w:hAnsi="Arial" w:cs="Arial"/>
          <w:b/>
          <w:sz w:val="22"/>
          <w:szCs w:val="22"/>
          <w:lang w:eastAsia="es-MX"/>
        </w:rPr>
        <w:t xml:space="preserve">to investigate his </w:t>
      </w:r>
      <w:r w:rsidR="00BB13BE" w:rsidRPr="00C117DB">
        <w:rPr>
          <w:rFonts w:ascii="Arial" w:hAnsi="Arial" w:cs="Arial"/>
          <w:b/>
          <w:sz w:val="22"/>
          <w:szCs w:val="22"/>
          <w:lang w:eastAsia="es-MX"/>
        </w:rPr>
        <w:t>disappearance</w:t>
      </w:r>
      <w:r w:rsidR="00246071" w:rsidRPr="00C117DB">
        <w:rPr>
          <w:rFonts w:ascii="Arial" w:hAnsi="Arial" w:cs="Arial"/>
          <w:b/>
          <w:sz w:val="22"/>
          <w:szCs w:val="22"/>
          <w:lang w:eastAsia="es-MX"/>
        </w:rPr>
        <w:t xml:space="preserve">. </w:t>
      </w:r>
      <w:r w:rsidR="00C42B3A" w:rsidRPr="00C117DB">
        <w:rPr>
          <w:rFonts w:ascii="Arial" w:hAnsi="Arial" w:cs="Arial"/>
          <w:b/>
          <w:sz w:val="22"/>
          <w:szCs w:val="22"/>
          <w:lang w:eastAsia="es-MX"/>
        </w:rPr>
        <w:t>W</w:t>
      </w:r>
      <w:r w:rsidR="003B1D7B" w:rsidRPr="00C117DB">
        <w:rPr>
          <w:rFonts w:ascii="Arial" w:hAnsi="Arial" w:cs="Arial"/>
          <w:b/>
          <w:sz w:val="22"/>
          <w:szCs w:val="22"/>
          <w:lang w:eastAsia="es-MX"/>
        </w:rPr>
        <w:t xml:space="preserve">e </w:t>
      </w:r>
      <w:r w:rsidR="00BB13BE" w:rsidRPr="00C117DB">
        <w:rPr>
          <w:rFonts w:ascii="Arial" w:hAnsi="Arial" w:cs="Arial"/>
          <w:b/>
          <w:sz w:val="22"/>
          <w:szCs w:val="22"/>
          <w:lang w:eastAsia="es-MX"/>
        </w:rPr>
        <w:t>d</w:t>
      </w:r>
      <w:r w:rsidR="003B1D7B" w:rsidRPr="00C117DB">
        <w:rPr>
          <w:rFonts w:ascii="Arial" w:hAnsi="Arial" w:cs="Arial"/>
          <w:b/>
          <w:sz w:val="22"/>
          <w:szCs w:val="22"/>
          <w:lang w:eastAsia="es-MX"/>
        </w:rPr>
        <w:t xml:space="preserve">emand </w:t>
      </w:r>
      <w:r w:rsidR="0054327B" w:rsidRPr="00C117DB">
        <w:rPr>
          <w:rFonts w:ascii="Arial" w:hAnsi="Arial" w:cs="Arial"/>
          <w:b/>
          <w:sz w:val="22"/>
          <w:szCs w:val="22"/>
          <w:lang w:eastAsia="es-MX"/>
        </w:rPr>
        <w:t xml:space="preserve">authorities </w:t>
      </w:r>
      <w:r w:rsidR="00053EB4" w:rsidRPr="00C117DB">
        <w:rPr>
          <w:rFonts w:ascii="Arial" w:hAnsi="Arial" w:cs="Arial"/>
          <w:b/>
          <w:sz w:val="22"/>
          <w:szCs w:val="22"/>
          <w:lang w:eastAsia="es-MX"/>
        </w:rPr>
        <w:t xml:space="preserve">carry out an independent, effective and impartial investigation into </w:t>
      </w:r>
      <w:r w:rsidRPr="00C117DB">
        <w:rPr>
          <w:rFonts w:ascii="Arial" w:hAnsi="Arial" w:cs="Arial"/>
          <w:b/>
          <w:sz w:val="22"/>
          <w:szCs w:val="22"/>
          <w:lang w:eastAsia="es-MX"/>
        </w:rPr>
        <w:t xml:space="preserve">those responsible of his </w:t>
      </w:r>
      <w:r w:rsidR="00053EB4" w:rsidRPr="00C117DB">
        <w:rPr>
          <w:rFonts w:ascii="Arial" w:hAnsi="Arial" w:cs="Arial"/>
          <w:b/>
          <w:sz w:val="22"/>
          <w:szCs w:val="22"/>
          <w:lang w:eastAsia="es-MX"/>
        </w:rPr>
        <w:t>disappearance and death, offering truth and justice to Facundo’s family</w:t>
      </w:r>
      <w:r w:rsidR="009629C8" w:rsidRPr="00C117DB">
        <w:rPr>
          <w:rFonts w:ascii="Arial" w:hAnsi="Arial" w:cs="Arial"/>
          <w:b/>
          <w:sz w:val="22"/>
          <w:szCs w:val="22"/>
          <w:lang w:eastAsia="es-MX"/>
        </w:rPr>
        <w:t>.</w:t>
      </w:r>
    </w:p>
    <w:p w14:paraId="4BE8DBB1" w14:textId="77777777" w:rsidR="005D2C37" w:rsidRPr="00C117DB" w:rsidRDefault="005D2C37" w:rsidP="00C117DB">
      <w:pPr>
        <w:spacing w:after="0" w:line="240" w:lineRule="auto"/>
        <w:ind w:left="-283"/>
        <w:rPr>
          <w:rFonts w:ascii="Arial" w:hAnsi="Arial" w:cs="Arial"/>
          <w:b/>
          <w:szCs w:val="18"/>
          <w:lang w:eastAsia="es-MX"/>
        </w:rPr>
      </w:pPr>
    </w:p>
    <w:p w14:paraId="135298B8" w14:textId="77777777" w:rsidR="00C117DB" w:rsidRPr="0007751F" w:rsidRDefault="00C117DB" w:rsidP="00C117DB">
      <w:pPr>
        <w:spacing w:line="240" w:lineRule="auto"/>
        <w:rPr>
          <w:rFonts w:ascii="Arial" w:hAnsi="Arial" w:cs="Arial"/>
          <w:b/>
          <w:sz w:val="20"/>
          <w:szCs w:val="20"/>
        </w:rPr>
      </w:pPr>
      <w:r w:rsidRPr="0007751F">
        <w:rPr>
          <w:rFonts w:ascii="Arial" w:hAnsi="Arial" w:cs="Arial"/>
          <w:b/>
          <w:sz w:val="20"/>
          <w:szCs w:val="20"/>
        </w:rPr>
        <w:t xml:space="preserve">TAKE ACTION: </w:t>
      </w:r>
    </w:p>
    <w:p w14:paraId="62B98CC7" w14:textId="77777777" w:rsidR="00C117DB" w:rsidRPr="004D1533" w:rsidRDefault="00C117DB" w:rsidP="00C117DB">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35AA881" w14:textId="72851B75" w:rsidR="00C117DB" w:rsidRPr="004D1533" w:rsidRDefault="00C117DB" w:rsidP="00C117DB">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143D6A2" w14:textId="77777777" w:rsidR="00C117DB" w:rsidRDefault="00C117DB" w:rsidP="00C117DB">
      <w:pPr>
        <w:tabs>
          <w:tab w:val="left" w:pos="5093"/>
          <w:tab w:val="right" w:pos="9121"/>
        </w:tabs>
        <w:spacing w:after="0" w:line="240" w:lineRule="auto"/>
        <w:rPr>
          <w:rFonts w:ascii="Arial" w:hAnsi="Arial" w:cs="Arial"/>
          <w:b/>
          <w:sz w:val="20"/>
          <w:szCs w:val="20"/>
        </w:rPr>
      </w:pPr>
    </w:p>
    <w:p w14:paraId="40CBB7F9" w14:textId="77777777" w:rsidR="007F04F8" w:rsidRDefault="007F04F8" w:rsidP="00C117DB">
      <w:pPr>
        <w:tabs>
          <w:tab w:val="left" w:pos="5093"/>
          <w:tab w:val="right" w:pos="9121"/>
        </w:tabs>
        <w:spacing w:after="0" w:line="240" w:lineRule="auto"/>
        <w:rPr>
          <w:rFonts w:ascii="Arial" w:hAnsi="Arial" w:cs="Arial"/>
          <w:bCs/>
          <w:iCs/>
          <w:szCs w:val="18"/>
          <w:lang w:val="es-PE"/>
        </w:rPr>
        <w:sectPr w:rsidR="007F04F8" w:rsidSect="00C117DB">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730A5D2A" w14:textId="3C19B1ED" w:rsidR="005D2C37" w:rsidRPr="007F04F8" w:rsidRDefault="00C16E82" w:rsidP="00C117DB">
      <w:pPr>
        <w:tabs>
          <w:tab w:val="left" w:pos="5093"/>
          <w:tab w:val="right" w:pos="9121"/>
        </w:tabs>
        <w:spacing w:after="0" w:line="240" w:lineRule="auto"/>
        <w:rPr>
          <w:rFonts w:ascii="Arial" w:hAnsi="Arial" w:cs="Arial"/>
          <w:b/>
          <w:iCs/>
          <w:szCs w:val="18"/>
          <w:lang w:val="es-PE"/>
        </w:rPr>
      </w:pPr>
      <w:r w:rsidRPr="007F04F8">
        <w:rPr>
          <w:rFonts w:ascii="Arial" w:hAnsi="Arial" w:cs="Arial"/>
          <w:b/>
          <w:iCs/>
          <w:szCs w:val="18"/>
          <w:lang w:val="es-PE"/>
        </w:rPr>
        <w:t xml:space="preserve">Mr. </w:t>
      </w:r>
      <w:r w:rsidR="00B01A82" w:rsidRPr="007F04F8">
        <w:rPr>
          <w:rFonts w:ascii="Arial" w:hAnsi="Arial" w:cs="Arial"/>
          <w:b/>
          <w:iCs/>
          <w:szCs w:val="18"/>
          <w:lang w:val="es-PE"/>
        </w:rPr>
        <w:t xml:space="preserve">Santiago </w:t>
      </w:r>
      <w:r w:rsidR="000A09FA" w:rsidRPr="007F04F8">
        <w:rPr>
          <w:rFonts w:ascii="Arial" w:hAnsi="Arial" w:cs="Arial"/>
          <w:b/>
          <w:iCs/>
          <w:szCs w:val="18"/>
          <w:lang w:val="es-PE"/>
        </w:rPr>
        <w:t>Ulpiano</w:t>
      </w:r>
      <w:r w:rsidR="00B01A82" w:rsidRPr="007F04F8">
        <w:rPr>
          <w:rFonts w:ascii="Arial" w:hAnsi="Arial" w:cs="Arial"/>
          <w:b/>
          <w:iCs/>
          <w:szCs w:val="18"/>
          <w:lang w:val="es-PE"/>
        </w:rPr>
        <w:t xml:space="preserve"> Martínez</w:t>
      </w:r>
    </w:p>
    <w:p w14:paraId="6FA4F6A3" w14:textId="3AF2D14E" w:rsidR="006C3239" w:rsidRPr="007F04F8" w:rsidRDefault="00B01A82" w:rsidP="00C117DB">
      <w:pPr>
        <w:spacing w:after="0" w:line="240" w:lineRule="auto"/>
        <w:rPr>
          <w:rFonts w:ascii="Arial" w:hAnsi="Arial" w:cs="Arial"/>
          <w:bCs/>
          <w:iCs/>
          <w:szCs w:val="18"/>
          <w:lang w:val="es-PE"/>
        </w:rPr>
      </w:pPr>
      <w:r w:rsidRPr="007F04F8">
        <w:rPr>
          <w:rFonts w:ascii="Arial" w:hAnsi="Arial" w:cs="Arial"/>
          <w:bCs/>
          <w:iCs/>
          <w:szCs w:val="18"/>
          <w:lang w:val="es-PE"/>
        </w:rPr>
        <w:t xml:space="preserve">Federal </w:t>
      </w:r>
      <w:proofErr w:type="spellStart"/>
      <w:r w:rsidRPr="007F04F8">
        <w:rPr>
          <w:rFonts w:ascii="Arial" w:hAnsi="Arial" w:cs="Arial"/>
          <w:bCs/>
          <w:iCs/>
          <w:szCs w:val="18"/>
          <w:lang w:val="es-PE"/>
        </w:rPr>
        <w:t>Prosecutor</w:t>
      </w:r>
      <w:proofErr w:type="spellEnd"/>
    </w:p>
    <w:p w14:paraId="2696B816" w14:textId="777B3E87" w:rsidR="00C42B3A" w:rsidRPr="007F04F8" w:rsidRDefault="005D2C37" w:rsidP="00C117DB">
      <w:pPr>
        <w:spacing w:after="0" w:line="240" w:lineRule="auto"/>
        <w:rPr>
          <w:rStyle w:val="Hyperlink"/>
          <w:rFonts w:ascii="Arial" w:hAnsi="Arial" w:cs="Arial"/>
          <w:bCs/>
          <w:iCs/>
          <w:szCs w:val="18"/>
          <w:lang w:val="es-PE"/>
        </w:rPr>
      </w:pPr>
      <w:r w:rsidRPr="007F04F8">
        <w:rPr>
          <w:rFonts w:ascii="Arial" w:hAnsi="Arial" w:cs="Arial"/>
          <w:bCs/>
          <w:iCs/>
          <w:szCs w:val="18"/>
          <w:lang w:val="es-PE"/>
        </w:rPr>
        <w:t>Email</w:t>
      </w:r>
      <w:r w:rsidR="00C117DB" w:rsidRPr="007F04F8">
        <w:rPr>
          <w:rFonts w:ascii="Arial" w:hAnsi="Arial" w:cs="Arial"/>
          <w:bCs/>
          <w:iCs/>
          <w:szCs w:val="18"/>
          <w:lang w:val="es-PE"/>
        </w:rPr>
        <w:t>:</w:t>
      </w:r>
      <w:r w:rsidR="00850341" w:rsidRPr="007F04F8">
        <w:rPr>
          <w:rFonts w:ascii="Arial" w:hAnsi="Arial" w:cs="Arial"/>
          <w:bCs/>
          <w:iCs/>
          <w:szCs w:val="18"/>
          <w:lang w:val="es-PE"/>
        </w:rPr>
        <w:t xml:space="preserve"> </w:t>
      </w:r>
      <w:hyperlink r:id="rId14" w:history="1">
        <w:r w:rsidR="00850341" w:rsidRPr="007F04F8">
          <w:rPr>
            <w:rStyle w:val="Hyperlink"/>
            <w:rFonts w:ascii="Arial" w:hAnsi="Arial" w:cs="Arial"/>
            <w:bCs/>
            <w:iCs/>
            <w:szCs w:val="18"/>
            <w:lang w:val="es-PE"/>
          </w:rPr>
          <w:t>fisfed1-bha@mpba.gov.ar</w:t>
        </w:r>
      </w:hyperlink>
    </w:p>
    <w:p w14:paraId="4E1AB7F4" w14:textId="720FEFAB" w:rsidR="00C117DB" w:rsidRPr="007F04F8" w:rsidRDefault="00C117DB" w:rsidP="00C117DB">
      <w:pPr>
        <w:spacing w:after="0" w:line="240" w:lineRule="auto"/>
        <w:rPr>
          <w:rStyle w:val="Hyperlink"/>
          <w:rFonts w:ascii="Arial" w:hAnsi="Arial" w:cs="Arial"/>
          <w:bCs/>
          <w:iCs/>
          <w:szCs w:val="18"/>
          <w:lang w:val="es-PE"/>
        </w:rPr>
      </w:pPr>
    </w:p>
    <w:p w14:paraId="4FB3CED7" w14:textId="77777777" w:rsidR="007F04F8" w:rsidRDefault="007F04F8" w:rsidP="00D02B9D">
      <w:pPr>
        <w:pStyle w:val="PlainText"/>
        <w:rPr>
          <w:rFonts w:ascii="Arial" w:hAnsi="Arial" w:cs="Arial"/>
          <w:sz w:val="18"/>
          <w:szCs w:val="18"/>
        </w:rPr>
      </w:pPr>
    </w:p>
    <w:p w14:paraId="3164548F" w14:textId="77777777" w:rsidR="007F04F8" w:rsidRDefault="007F04F8" w:rsidP="00D02B9D">
      <w:pPr>
        <w:pStyle w:val="PlainText"/>
        <w:rPr>
          <w:rFonts w:ascii="Arial" w:hAnsi="Arial" w:cs="Arial"/>
          <w:sz w:val="18"/>
          <w:szCs w:val="18"/>
        </w:rPr>
      </w:pPr>
    </w:p>
    <w:p w14:paraId="12EFF630" w14:textId="77777777" w:rsidR="007F04F8" w:rsidRDefault="007F04F8" w:rsidP="00D02B9D">
      <w:pPr>
        <w:pStyle w:val="PlainText"/>
        <w:rPr>
          <w:rFonts w:ascii="Arial" w:hAnsi="Arial" w:cs="Arial"/>
          <w:sz w:val="18"/>
          <w:szCs w:val="18"/>
        </w:rPr>
      </w:pPr>
    </w:p>
    <w:p w14:paraId="76D79636" w14:textId="77777777" w:rsidR="007F04F8" w:rsidRDefault="007F04F8" w:rsidP="00D02B9D">
      <w:pPr>
        <w:pStyle w:val="PlainText"/>
        <w:rPr>
          <w:rFonts w:ascii="Arial" w:hAnsi="Arial" w:cs="Arial"/>
          <w:sz w:val="18"/>
          <w:szCs w:val="18"/>
        </w:rPr>
      </w:pPr>
    </w:p>
    <w:p w14:paraId="740F0461" w14:textId="77777777" w:rsidR="007F04F8" w:rsidRDefault="007F04F8" w:rsidP="00D02B9D">
      <w:pPr>
        <w:pStyle w:val="PlainText"/>
        <w:rPr>
          <w:rFonts w:ascii="Arial" w:hAnsi="Arial" w:cs="Arial"/>
          <w:sz w:val="18"/>
          <w:szCs w:val="18"/>
        </w:rPr>
      </w:pPr>
    </w:p>
    <w:p w14:paraId="3D7D3B00" w14:textId="77777777" w:rsidR="007F04F8" w:rsidRDefault="007F04F8" w:rsidP="00D02B9D">
      <w:pPr>
        <w:pStyle w:val="PlainText"/>
        <w:rPr>
          <w:rFonts w:ascii="Arial" w:hAnsi="Arial" w:cs="Arial"/>
          <w:sz w:val="18"/>
          <w:szCs w:val="18"/>
        </w:rPr>
      </w:pPr>
    </w:p>
    <w:p w14:paraId="5F82F790" w14:textId="7F28060E" w:rsidR="007F04F8" w:rsidRPr="007F04F8" w:rsidRDefault="007F04F8" w:rsidP="00D02B9D">
      <w:pPr>
        <w:pStyle w:val="PlainText"/>
        <w:rPr>
          <w:rFonts w:ascii="Arial" w:hAnsi="Arial" w:cs="Arial"/>
          <w:b/>
          <w:bCs/>
          <w:sz w:val="18"/>
          <w:szCs w:val="18"/>
        </w:rPr>
      </w:pPr>
      <w:r w:rsidRPr="007F04F8">
        <w:rPr>
          <w:rFonts w:ascii="Arial" w:hAnsi="Arial" w:cs="Arial"/>
          <w:b/>
          <w:bCs/>
          <w:sz w:val="18"/>
          <w:szCs w:val="18"/>
        </w:rPr>
        <w:t xml:space="preserve">Ambassador Jorge </w:t>
      </w:r>
      <w:proofErr w:type="spellStart"/>
      <w:r w:rsidRPr="007F04F8">
        <w:rPr>
          <w:rFonts w:ascii="Arial" w:hAnsi="Arial" w:cs="Arial"/>
          <w:b/>
          <w:bCs/>
          <w:sz w:val="18"/>
          <w:szCs w:val="18"/>
        </w:rPr>
        <w:t>Argüello</w:t>
      </w:r>
      <w:proofErr w:type="spellEnd"/>
    </w:p>
    <w:p w14:paraId="3E602E19" w14:textId="77777777" w:rsidR="007F04F8" w:rsidRPr="007F04F8" w:rsidRDefault="007F04F8" w:rsidP="00D02B9D">
      <w:pPr>
        <w:pStyle w:val="PlainText"/>
        <w:rPr>
          <w:rFonts w:ascii="Arial" w:hAnsi="Arial" w:cs="Arial"/>
          <w:sz w:val="18"/>
          <w:szCs w:val="18"/>
        </w:rPr>
      </w:pPr>
      <w:r w:rsidRPr="007F04F8">
        <w:rPr>
          <w:rFonts w:ascii="Arial" w:hAnsi="Arial" w:cs="Arial"/>
          <w:sz w:val="18"/>
          <w:szCs w:val="18"/>
        </w:rPr>
        <w:t>Embassy of the Argentine Republic</w:t>
      </w:r>
    </w:p>
    <w:p w14:paraId="0AD5464F" w14:textId="77777777" w:rsidR="007F04F8" w:rsidRPr="007F04F8" w:rsidRDefault="007F04F8" w:rsidP="00D02B9D">
      <w:pPr>
        <w:pStyle w:val="PlainText"/>
        <w:rPr>
          <w:rFonts w:ascii="Arial" w:hAnsi="Arial" w:cs="Arial"/>
          <w:sz w:val="18"/>
          <w:szCs w:val="18"/>
        </w:rPr>
      </w:pPr>
      <w:r w:rsidRPr="007F04F8">
        <w:rPr>
          <w:rFonts w:ascii="Arial" w:hAnsi="Arial" w:cs="Arial"/>
          <w:sz w:val="18"/>
          <w:szCs w:val="18"/>
        </w:rPr>
        <w:t>1600 New Hampshire Ave. NW, Washington DC 20009</w:t>
      </w:r>
    </w:p>
    <w:p w14:paraId="32F6F448" w14:textId="77777777" w:rsidR="007F04F8" w:rsidRPr="007F04F8" w:rsidRDefault="007F04F8" w:rsidP="00D02B9D">
      <w:pPr>
        <w:pStyle w:val="PlainText"/>
        <w:rPr>
          <w:rFonts w:ascii="Arial" w:hAnsi="Arial" w:cs="Arial"/>
          <w:sz w:val="18"/>
          <w:szCs w:val="18"/>
        </w:rPr>
      </w:pPr>
      <w:r w:rsidRPr="007F04F8">
        <w:rPr>
          <w:rFonts w:ascii="Arial" w:hAnsi="Arial" w:cs="Arial"/>
          <w:sz w:val="18"/>
          <w:szCs w:val="18"/>
        </w:rPr>
        <w:t>Phone: 202 238 6424 I Fax: 202 332 3171</w:t>
      </w:r>
    </w:p>
    <w:p w14:paraId="47062EBF" w14:textId="790CB03B" w:rsidR="007F04F8" w:rsidRPr="007F04F8" w:rsidRDefault="007F04F8" w:rsidP="00D02B9D">
      <w:pPr>
        <w:pStyle w:val="PlainText"/>
        <w:rPr>
          <w:rFonts w:ascii="Arial" w:hAnsi="Arial" w:cs="Arial"/>
          <w:sz w:val="18"/>
          <w:szCs w:val="18"/>
        </w:rPr>
      </w:pPr>
      <w:r w:rsidRPr="007F04F8">
        <w:rPr>
          <w:rFonts w:ascii="Arial" w:hAnsi="Arial" w:cs="Arial"/>
          <w:sz w:val="18"/>
          <w:szCs w:val="18"/>
        </w:rPr>
        <w:t xml:space="preserve">Email: </w:t>
      </w:r>
      <w:hyperlink r:id="rId15" w:history="1">
        <w:r w:rsidRPr="00927C38">
          <w:rPr>
            <w:rStyle w:val="Hyperlink"/>
            <w:rFonts w:ascii="Arial" w:hAnsi="Arial" w:cs="Arial"/>
            <w:sz w:val="18"/>
            <w:szCs w:val="18"/>
          </w:rPr>
          <w:t>eeeuu@mrecic.gob.ar</w:t>
        </w:r>
      </w:hyperlink>
      <w:r>
        <w:rPr>
          <w:rFonts w:ascii="Arial" w:hAnsi="Arial" w:cs="Arial"/>
          <w:sz w:val="18"/>
          <w:szCs w:val="18"/>
        </w:rPr>
        <w:t xml:space="preserve"> </w:t>
      </w:r>
      <w:hyperlink r:id="rId16" w:history="1">
        <w:r w:rsidRPr="00927C38">
          <w:rPr>
            <w:rStyle w:val="Hyperlink"/>
            <w:rFonts w:ascii="Arial" w:hAnsi="Arial" w:cs="Arial"/>
            <w:sz w:val="18"/>
            <w:szCs w:val="18"/>
          </w:rPr>
          <w:t>ambassador@embassyofargentina.us</w:t>
        </w:r>
      </w:hyperlink>
      <w:r>
        <w:rPr>
          <w:rFonts w:ascii="Arial" w:hAnsi="Arial" w:cs="Arial"/>
          <w:sz w:val="18"/>
          <w:szCs w:val="18"/>
        </w:rPr>
        <w:t xml:space="preserve"> </w:t>
      </w:r>
    </w:p>
    <w:p w14:paraId="533C1EE4" w14:textId="6CDF7165" w:rsidR="007F04F8" w:rsidRPr="007F04F8" w:rsidRDefault="007F04F8" w:rsidP="00D02B9D">
      <w:pPr>
        <w:pStyle w:val="PlainText"/>
        <w:rPr>
          <w:rFonts w:ascii="Arial" w:hAnsi="Arial" w:cs="Arial"/>
          <w:sz w:val="18"/>
          <w:szCs w:val="18"/>
        </w:rPr>
      </w:pPr>
      <w:r w:rsidRPr="007F04F8">
        <w:rPr>
          <w:rFonts w:ascii="Arial" w:hAnsi="Arial" w:cs="Arial"/>
          <w:sz w:val="18"/>
          <w:szCs w:val="18"/>
        </w:rPr>
        <w:t xml:space="preserve">Twitter: </w:t>
      </w:r>
      <w:hyperlink r:id="rId17" w:history="1">
        <w:r w:rsidRPr="007F04F8">
          <w:rPr>
            <w:rStyle w:val="Hyperlink"/>
            <w:rFonts w:ascii="Arial" w:hAnsi="Arial" w:cs="Arial"/>
            <w:sz w:val="18"/>
            <w:szCs w:val="18"/>
          </w:rPr>
          <w:t>@</w:t>
        </w:r>
        <w:proofErr w:type="spellStart"/>
        <w:r w:rsidRPr="007F04F8">
          <w:rPr>
            <w:rStyle w:val="Hyperlink"/>
            <w:rFonts w:ascii="Arial" w:hAnsi="Arial" w:cs="Arial"/>
            <w:sz w:val="18"/>
            <w:szCs w:val="18"/>
          </w:rPr>
          <w:t>ARGinUSA</w:t>
        </w:r>
        <w:proofErr w:type="spellEnd"/>
      </w:hyperlink>
    </w:p>
    <w:p w14:paraId="4479F1EF" w14:textId="6012B02F" w:rsidR="007F04F8" w:rsidRPr="007F04F8" w:rsidRDefault="007F04F8" w:rsidP="00D02B9D">
      <w:pPr>
        <w:pStyle w:val="PlainText"/>
        <w:rPr>
          <w:rFonts w:ascii="Arial" w:hAnsi="Arial" w:cs="Arial"/>
          <w:sz w:val="18"/>
          <w:szCs w:val="18"/>
        </w:rPr>
      </w:pPr>
      <w:r w:rsidRPr="007F04F8">
        <w:rPr>
          <w:rFonts w:ascii="Arial" w:hAnsi="Arial" w:cs="Arial"/>
          <w:sz w:val="18"/>
          <w:szCs w:val="18"/>
        </w:rPr>
        <w:t xml:space="preserve">Instagram: </w:t>
      </w:r>
      <w:hyperlink r:id="rId18" w:history="1">
        <w:r w:rsidRPr="007F04F8">
          <w:rPr>
            <w:rStyle w:val="Hyperlink"/>
            <w:rFonts w:ascii="Arial" w:hAnsi="Arial" w:cs="Arial"/>
            <w:sz w:val="18"/>
            <w:szCs w:val="18"/>
          </w:rPr>
          <w:t>@</w:t>
        </w:r>
        <w:proofErr w:type="spellStart"/>
        <w:r w:rsidRPr="007F04F8">
          <w:rPr>
            <w:rStyle w:val="Hyperlink"/>
            <w:rFonts w:ascii="Arial" w:hAnsi="Arial" w:cs="Arial"/>
            <w:sz w:val="18"/>
            <w:szCs w:val="18"/>
          </w:rPr>
          <w:t>ARGinUSA</w:t>
        </w:r>
        <w:proofErr w:type="spellEnd"/>
      </w:hyperlink>
    </w:p>
    <w:p w14:paraId="15434740" w14:textId="21B37158" w:rsidR="007F04F8" w:rsidRPr="007F04F8" w:rsidRDefault="007F04F8" w:rsidP="00D02B9D">
      <w:pPr>
        <w:pStyle w:val="PlainText"/>
        <w:rPr>
          <w:rFonts w:ascii="Arial" w:hAnsi="Arial" w:cs="Arial"/>
          <w:sz w:val="18"/>
          <w:szCs w:val="18"/>
        </w:rPr>
      </w:pPr>
      <w:r w:rsidRPr="007F04F8">
        <w:rPr>
          <w:rFonts w:ascii="Arial" w:hAnsi="Arial" w:cs="Arial"/>
          <w:sz w:val="18"/>
          <w:szCs w:val="18"/>
        </w:rPr>
        <w:t xml:space="preserve">Facebook: </w:t>
      </w:r>
      <w:hyperlink r:id="rId19" w:history="1">
        <w:r w:rsidRPr="007F04F8">
          <w:rPr>
            <w:rStyle w:val="Hyperlink"/>
            <w:rFonts w:ascii="Arial" w:hAnsi="Arial" w:cs="Arial"/>
            <w:sz w:val="18"/>
            <w:szCs w:val="18"/>
          </w:rPr>
          <w:t>@</w:t>
        </w:r>
        <w:proofErr w:type="spellStart"/>
        <w:r w:rsidRPr="007F04F8">
          <w:rPr>
            <w:rStyle w:val="Hyperlink"/>
            <w:rFonts w:ascii="Arial" w:hAnsi="Arial" w:cs="Arial"/>
            <w:sz w:val="18"/>
            <w:szCs w:val="18"/>
          </w:rPr>
          <w:t>ARGinUSA</w:t>
        </w:r>
        <w:proofErr w:type="spellEnd"/>
      </w:hyperlink>
    </w:p>
    <w:p w14:paraId="686A5FC4" w14:textId="2489233D" w:rsidR="00C117DB" w:rsidRPr="007F04F8" w:rsidRDefault="007F04F8" w:rsidP="007F04F8">
      <w:pPr>
        <w:pStyle w:val="PlainText"/>
        <w:rPr>
          <w:rFonts w:ascii="Arial" w:hAnsi="Arial" w:cs="Arial"/>
          <w:sz w:val="18"/>
          <w:szCs w:val="18"/>
        </w:rPr>
      </w:pPr>
      <w:r w:rsidRPr="007F04F8">
        <w:rPr>
          <w:rFonts w:ascii="Arial" w:hAnsi="Arial" w:cs="Arial"/>
          <w:sz w:val="18"/>
          <w:szCs w:val="18"/>
        </w:rPr>
        <w:t xml:space="preserve">Salutation: Dear Ambassador </w:t>
      </w:r>
    </w:p>
    <w:p w14:paraId="3FDCEC49" w14:textId="77777777" w:rsidR="007F04F8" w:rsidRDefault="007F04F8" w:rsidP="00C117DB">
      <w:pPr>
        <w:spacing w:after="0" w:line="240" w:lineRule="auto"/>
        <w:ind w:left="-283"/>
        <w:rPr>
          <w:rFonts w:ascii="Arial" w:hAnsi="Arial" w:cs="Arial"/>
          <w:i/>
          <w:sz w:val="20"/>
          <w:szCs w:val="20"/>
          <w:lang w:val="es-PE"/>
        </w:rPr>
        <w:sectPr w:rsidR="007F04F8" w:rsidSect="007F04F8">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F20FAFB" w14:textId="084D48D8" w:rsidR="005D2C37" w:rsidRPr="007F04F8" w:rsidRDefault="005D2C37" w:rsidP="007F04F8">
      <w:pPr>
        <w:spacing w:after="0" w:line="240" w:lineRule="auto"/>
        <w:rPr>
          <w:rFonts w:ascii="Arial" w:hAnsi="Arial" w:cs="Arial"/>
          <w:iCs/>
          <w:sz w:val="20"/>
          <w:szCs w:val="20"/>
          <w:lang w:val="es-PE"/>
        </w:rPr>
      </w:pPr>
      <w:proofErr w:type="spellStart"/>
      <w:r w:rsidRPr="007F04F8">
        <w:rPr>
          <w:rFonts w:ascii="Arial" w:hAnsi="Arial" w:cs="Arial"/>
          <w:iCs/>
          <w:sz w:val="20"/>
          <w:szCs w:val="20"/>
          <w:lang w:val="es-PE"/>
        </w:rPr>
        <w:t>Dear</w:t>
      </w:r>
      <w:proofErr w:type="spellEnd"/>
      <w:r w:rsidRPr="007F04F8">
        <w:rPr>
          <w:rFonts w:ascii="Arial" w:hAnsi="Arial" w:cs="Arial"/>
          <w:iCs/>
          <w:sz w:val="20"/>
          <w:szCs w:val="20"/>
          <w:lang w:val="es-PE"/>
        </w:rPr>
        <w:t xml:space="preserve"> </w:t>
      </w:r>
      <w:proofErr w:type="spellStart"/>
      <w:r w:rsidR="00850341" w:rsidRPr="007F04F8">
        <w:rPr>
          <w:rFonts w:ascii="Arial" w:hAnsi="Arial" w:cs="Arial"/>
          <w:iCs/>
          <w:sz w:val="20"/>
          <w:szCs w:val="20"/>
          <w:lang w:val="es-PE"/>
        </w:rPr>
        <w:t>Prosecutor</w:t>
      </w:r>
      <w:proofErr w:type="spellEnd"/>
      <w:r w:rsidR="00850341" w:rsidRPr="007F04F8">
        <w:rPr>
          <w:rFonts w:ascii="Arial" w:hAnsi="Arial" w:cs="Arial"/>
          <w:iCs/>
          <w:sz w:val="20"/>
          <w:szCs w:val="20"/>
          <w:lang w:val="es-PE"/>
        </w:rPr>
        <w:t xml:space="preserve"> Martínez</w:t>
      </w:r>
      <w:r w:rsidR="007F04F8" w:rsidRPr="007F04F8">
        <w:rPr>
          <w:rFonts w:ascii="Arial" w:hAnsi="Arial" w:cs="Arial"/>
          <w:iCs/>
          <w:sz w:val="20"/>
          <w:szCs w:val="20"/>
          <w:lang w:val="es-PE"/>
        </w:rPr>
        <w:t>,</w:t>
      </w:r>
    </w:p>
    <w:p w14:paraId="2F496AF7" w14:textId="77777777" w:rsidR="005D2C37" w:rsidRPr="007F04F8" w:rsidRDefault="005D2C37" w:rsidP="007F04F8">
      <w:pPr>
        <w:spacing w:after="0" w:line="240" w:lineRule="auto"/>
        <w:rPr>
          <w:rFonts w:ascii="Arial" w:hAnsi="Arial" w:cs="Arial"/>
          <w:iCs/>
          <w:sz w:val="20"/>
          <w:szCs w:val="20"/>
          <w:lang w:val="es-PE"/>
        </w:rPr>
      </w:pPr>
    </w:p>
    <w:p w14:paraId="2E996245" w14:textId="7A67B1E3" w:rsidR="008166D6" w:rsidRPr="007F04F8" w:rsidRDefault="00053EB4" w:rsidP="007F04F8">
      <w:pPr>
        <w:spacing w:after="0" w:line="240" w:lineRule="auto"/>
        <w:rPr>
          <w:rFonts w:ascii="Arial" w:hAnsi="Arial" w:cs="Arial"/>
          <w:iCs/>
          <w:sz w:val="20"/>
          <w:szCs w:val="20"/>
        </w:rPr>
      </w:pPr>
      <w:r w:rsidRPr="007F04F8">
        <w:rPr>
          <w:rFonts w:ascii="Arial" w:hAnsi="Arial" w:cs="Arial"/>
          <w:iCs/>
          <w:sz w:val="20"/>
          <w:szCs w:val="20"/>
        </w:rPr>
        <w:t xml:space="preserve">The fate and whereabouts of </w:t>
      </w:r>
      <w:r w:rsidR="004156DC" w:rsidRPr="007F04F8">
        <w:rPr>
          <w:rFonts w:ascii="Arial" w:hAnsi="Arial" w:cs="Arial"/>
          <w:iCs/>
          <w:sz w:val="20"/>
          <w:szCs w:val="20"/>
        </w:rPr>
        <w:t xml:space="preserve">Facundo </w:t>
      </w:r>
      <w:proofErr w:type="spellStart"/>
      <w:r w:rsidR="004156DC" w:rsidRPr="007F04F8">
        <w:rPr>
          <w:rFonts w:ascii="Arial" w:hAnsi="Arial" w:cs="Arial"/>
          <w:iCs/>
          <w:sz w:val="20"/>
          <w:szCs w:val="20"/>
        </w:rPr>
        <w:t>Astudillo</w:t>
      </w:r>
      <w:proofErr w:type="spellEnd"/>
      <w:r w:rsidR="004156DC" w:rsidRPr="007F04F8">
        <w:rPr>
          <w:rFonts w:ascii="Arial" w:hAnsi="Arial" w:cs="Arial"/>
          <w:iCs/>
          <w:sz w:val="20"/>
          <w:szCs w:val="20"/>
        </w:rPr>
        <w:t xml:space="preserve"> Castro, 22 years old, </w:t>
      </w:r>
      <w:r w:rsidRPr="007F04F8">
        <w:rPr>
          <w:rFonts w:ascii="Arial" w:hAnsi="Arial" w:cs="Arial"/>
          <w:iCs/>
          <w:sz w:val="20"/>
          <w:szCs w:val="20"/>
        </w:rPr>
        <w:t>were unknown since his disappearance on</w:t>
      </w:r>
      <w:r w:rsidR="004156DC" w:rsidRPr="007F04F8">
        <w:rPr>
          <w:rFonts w:ascii="Arial" w:hAnsi="Arial" w:cs="Arial"/>
          <w:iCs/>
          <w:sz w:val="20"/>
          <w:szCs w:val="20"/>
        </w:rPr>
        <w:t xml:space="preserve"> </w:t>
      </w:r>
      <w:r w:rsidR="008B42B8" w:rsidRPr="007F04F8">
        <w:rPr>
          <w:rFonts w:ascii="Arial" w:hAnsi="Arial" w:cs="Arial"/>
          <w:iCs/>
          <w:sz w:val="20"/>
          <w:szCs w:val="20"/>
        </w:rPr>
        <w:t xml:space="preserve">30 </w:t>
      </w:r>
      <w:r w:rsidR="004156DC" w:rsidRPr="007F04F8">
        <w:rPr>
          <w:rFonts w:ascii="Arial" w:hAnsi="Arial" w:cs="Arial"/>
          <w:iCs/>
          <w:sz w:val="20"/>
          <w:szCs w:val="20"/>
        </w:rPr>
        <w:t xml:space="preserve">April 2020 in the Province of Buenos Aires. </w:t>
      </w:r>
      <w:r w:rsidR="00225177" w:rsidRPr="007F04F8">
        <w:rPr>
          <w:rFonts w:ascii="Arial" w:hAnsi="Arial" w:cs="Arial"/>
          <w:iCs/>
          <w:sz w:val="20"/>
          <w:szCs w:val="20"/>
        </w:rPr>
        <w:t>T</w:t>
      </w:r>
      <w:r w:rsidR="00E51434" w:rsidRPr="007F04F8">
        <w:rPr>
          <w:rFonts w:ascii="Arial" w:hAnsi="Arial" w:cs="Arial"/>
          <w:iCs/>
          <w:sz w:val="20"/>
          <w:szCs w:val="20"/>
        </w:rPr>
        <w:t xml:space="preserve">hree witnesses </w:t>
      </w:r>
      <w:r w:rsidR="00225177" w:rsidRPr="007F04F8">
        <w:rPr>
          <w:rFonts w:ascii="Arial" w:hAnsi="Arial" w:cs="Arial"/>
          <w:iCs/>
          <w:sz w:val="20"/>
          <w:szCs w:val="20"/>
        </w:rPr>
        <w:t xml:space="preserve">last saw him </w:t>
      </w:r>
      <w:r w:rsidR="00E51434" w:rsidRPr="007F04F8">
        <w:rPr>
          <w:rFonts w:ascii="Arial" w:hAnsi="Arial" w:cs="Arial"/>
          <w:iCs/>
          <w:sz w:val="20"/>
          <w:szCs w:val="20"/>
        </w:rPr>
        <w:t xml:space="preserve">being </w:t>
      </w:r>
      <w:r w:rsidR="008B42B8" w:rsidRPr="007F04F8">
        <w:rPr>
          <w:rFonts w:ascii="Arial" w:hAnsi="Arial" w:cs="Arial"/>
          <w:iCs/>
          <w:sz w:val="20"/>
          <w:szCs w:val="20"/>
        </w:rPr>
        <w:t xml:space="preserve">detained </w:t>
      </w:r>
      <w:r w:rsidR="00E269C5" w:rsidRPr="007F04F8">
        <w:rPr>
          <w:rFonts w:ascii="Arial" w:hAnsi="Arial" w:cs="Arial"/>
          <w:iCs/>
          <w:sz w:val="20"/>
          <w:szCs w:val="20"/>
        </w:rPr>
        <w:t>by the</w:t>
      </w:r>
      <w:r w:rsidR="00E51434" w:rsidRPr="007F04F8">
        <w:rPr>
          <w:rFonts w:ascii="Arial" w:hAnsi="Arial" w:cs="Arial"/>
          <w:iCs/>
          <w:sz w:val="20"/>
          <w:szCs w:val="20"/>
        </w:rPr>
        <w:t xml:space="preserve"> Buenos Aires </w:t>
      </w:r>
      <w:r w:rsidR="00E269C5" w:rsidRPr="007F04F8">
        <w:rPr>
          <w:rFonts w:ascii="Arial" w:hAnsi="Arial" w:cs="Arial"/>
          <w:iCs/>
          <w:sz w:val="20"/>
          <w:szCs w:val="20"/>
        </w:rPr>
        <w:t>police</w:t>
      </w:r>
      <w:r w:rsidR="004156DC" w:rsidRPr="007F04F8">
        <w:rPr>
          <w:rFonts w:ascii="Arial" w:hAnsi="Arial" w:cs="Arial"/>
          <w:iCs/>
          <w:sz w:val="20"/>
          <w:szCs w:val="20"/>
        </w:rPr>
        <w:t xml:space="preserve"> at the entrance to the town of Mayor </w:t>
      </w:r>
      <w:proofErr w:type="spellStart"/>
      <w:r w:rsidR="004156DC" w:rsidRPr="007F04F8">
        <w:rPr>
          <w:rFonts w:ascii="Arial" w:hAnsi="Arial" w:cs="Arial"/>
          <w:iCs/>
          <w:sz w:val="20"/>
          <w:szCs w:val="20"/>
        </w:rPr>
        <w:t>Buratovich</w:t>
      </w:r>
      <w:proofErr w:type="spellEnd"/>
      <w:r w:rsidR="00225177" w:rsidRPr="007F04F8">
        <w:rPr>
          <w:rFonts w:ascii="Arial" w:hAnsi="Arial" w:cs="Arial"/>
          <w:iCs/>
          <w:sz w:val="20"/>
          <w:szCs w:val="20"/>
        </w:rPr>
        <w:t>, accused of</w:t>
      </w:r>
      <w:r w:rsidR="004156DC" w:rsidRPr="007F04F8">
        <w:rPr>
          <w:rFonts w:ascii="Arial" w:hAnsi="Arial" w:cs="Arial"/>
          <w:iCs/>
          <w:sz w:val="20"/>
          <w:szCs w:val="20"/>
        </w:rPr>
        <w:t xml:space="preserve"> violating the quarantine imposed by the State at the national level </w:t>
      </w:r>
      <w:r w:rsidR="007B4396" w:rsidRPr="007F04F8">
        <w:rPr>
          <w:rFonts w:ascii="Arial" w:hAnsi="Arial" w:cs="Arial"/>
          <w:iCs/>
          <w:sz w:val="20"/>
          <w:szCs w:val="20"/>
        </w:rPr>
        <w:t>due to the</w:t>
      </w:r>
      <w:r w:rsidR="004156DC" w:rsidRPr="007F04F8">
        <w:rPr>
          <w:rFonts w:ascii="Arial" w:hAnsi="Arial" w:cs="Arial"/>
          <w:iCs/>
          <w:sz w:val="20"/>
          <w:szCs w:val="20"/>
        </w:rPr>
        <w:t xml:space="preserve"> </w:t>
      </w:r>
      <w:r w:rsidR="00E269C5" w:rsidRPr="007F04F8">
        <w:rPr>
          <w:rFonts w:ascii="Arial" w:hAnsi="Arial" w:cs="Arial"/>
          <w:iCs/>
          <w:sz w:val="20"/>
          <w:szCs w:val="20"/>
        </w:rPr>
        <w:t xml:space="preserve">COVID-19 </w:t>
      </w:r>
      <w:r w:rsidR="004156DC" w:rsidRPr="007F04F8">
        <w:rPr>
          <w:rFonts w:ascii="Arial" w:hAnsi="Arial" w:cs="Arial"/>
          <w:iCs/>
          <w:sz w:val="20"/>
          <w:szCs w:val="20"/>
        </w:rPr>
        <w:t xml:space="preserve">pandemic. </w:t>
      </w:r>
    </w:p>
    <w:p w14:paraId="4D5BB10E" w14:textId="77777777" w:rsidR="004156DC" w:rsidRPr="007F04F8" w:rsidRDefault="004156DC" w:rsidP="007F04F8">
      <w:pPr>
        <w:spacing w:after="0" w:line="240" w:lineRule="auto"/>
        <w:rPr>
          <w:rFonts w:ascii="Arial" w:hAnsi="Arial" w:cs="Arial"/>
          <w:iCs/>
          <w:sz w:val="20"/>
          <w:szCs w:val="20"/>
        </w:rPr>
      </w:pPr>
    </w:p>
    <w:p w14:paraId="51A44492" w14:textId="64FADDC2" w:rsidR="00EC6DE8" w:rsidRPr="007F04F8" w:rsidRDefault="00C77328" w:rsidP="007F04F8">
      <w:pPr>
        <w:spacing w:after="0" w:line="240" w:lineRule="auto"/>
        <w:rPr>
          <w:rFonts w:ascii="Arial" w:hAnsi="Arial" w:cs="Arial"/>
          <w:iCs/>
          <w:sz w:val="20"/>
          <w:szCs w:val="20"/>
        </w:rPr>
      </w:pPr>
      <w:r w:rsidRPr="007F04F8">
        <w:rPr>
          <w:rFonts w:ascii="Arial" w:hAnsi="Arial" w:cs="Arial"/>
          <w:iCs/>
          <w:sz w:val="20"/>
          <w:szCs w:val="20"/>
        </w:rPr>
        <w:t>After</w:t>
      </w:r>
      <w:r w:rsidR="009C13B3" w:rsidRPr="007F04F8">
        <w:rPr>
          <w:rFonts w:ascii="Arial" w:hAnsi="Arial" w:cs="Arial"/>
          <w:iCs/>
          <w:sz w:val="20"/>
          <w:szCs w:val="20"/>
        </w:rPr>
        <w:t xml:space="preserve"> more than</w:t>
      </w:r>
      <w:r w:rsidRPr="007F04F8">
        <w:rPr>
          <w:rFonts w:ascii="Arial" w:hAnsi="Arial" w:cs="Arial"/>
          <w:iCs/>
          <w:sz w:val="20"/>
          <w:szCs w:val="20"/>
        </w:rPr>
        <w:t xml:space="preserve"> </w:t>
      </w:r>
      <w:r w:rsidR="00053EB4" w:rsidRPr="007F04F8">
        <w:rPr>
          <w:rFonts w:ascii="Arial" w:hAnsi="Arial" w:cs="Arial"/>
          <w:iCs/>
          <w:sz w:val="20"/>
          <w:szCs w:val="20"/>
        </w:rPr>
        <w:t>four months</w:t>
      </w:r>
      <w:r w:rsidRPr="007F04F8">
        <w:rPr>
          <w:rFonts w:ascii="Arial" w:hAnsi="Arial" w:cs="Arial"/>
          <w:iCs/>
          <w:sz w:val="20"/>
          <w:szCs w:val="20"/>
        </w:rPr>
        <w:t xml:space="preserve"> missing, </w:t>
      </w:r>
      <w:r w:rsidR="00053EB4" w:rsidRPr="007F04F8">
        <w:rPr>
          <w:rFonts w:ascii="Arial" w:hAnsi="Arial" w:cs="Arial"/>
          <w:iCs/>
          <w:sz w:val="20"/>
          <w:szCs w:val="20"/>
        </w:rPr>
        <w:t xml:space="preserve">Facundo’s body was found on 16 August and identified </w:t>
      </w:r>
      <w:r w:rsidR="00225177" w:rsidRPr="007F04F8">
        <w:rPr>
          <w:rFonts w:ascii="Arial" w:hAnsi="Arial" w:cs="Arial"/>
          <w:iCs/>
          <w:sz w:val="20"/>
          <w:szCs w:val="20"/>
        </w:rPr>
        <w:t xml:space="preserve">by an independent forensic team </w:t>
      </w:r>
      <w:r w:rsidR="00053EB4" w:rsidRPr="007F04F8">
        <w:rPr>
          <w:rFonts w:ascii="Arial" w:hAnsi="Arial" w:cs="Arial"/>
          <w:iCs/>
          <w:sz w:val="20"/>
          <w:szCs w:val="20"/>
        </w:rPr>
        <w:t xml:space="preserve">on 2 September. The investigation into his case </w:t>
      </w:r>
      <w:r w:rsidR="00225177" w:rsidRPr="007F04F8">
        <w:rPr>
          <w:rFonts w:ascii="Arial" w:hAnsi="Arial" w:cs="Arial"/>
          <w:iCs/>
          <w:sz w:val="20"/>
          <w:szCs w:val="20"/>
        </w:rPr>
        <w:t>ha</w:t>
      </w:r>
      <w:r w:rsidR="00F35C84" w:rsidRPr="007F04F8">
        <w:rPr>
          <w:rFonts w:ascii="Arial" w:hAnsi="Arial" w:cs="Arial"/>
          <w:iCs/>
          <w:sz w:val="20"/>
          <w:szCs w:val="20"/>
        </w:rPr>
        <w:t>s</w:t>
      </w:r>
      <w:r w:rsidR="00225177" w:rsidRPr="007F04F8">
        <w:rPr>
          <w:rFonts w:ascii="Arial" w:hAnsi="Arial" w:cs="Arial"/>
          <w:iCs/>
          <w:sz w:val="20"/>
          <w:szCs w:val="20"/>
        </w:rPr>
        <w:t xml:space="preserve"> yet to determine </w:t>
      </w:r>
      <w:r w:rsidR="00053EB4" w:rsidRPr="007F04F8">
        <w:rPr>
          <w:rFonts w:ascii="Arial" w:hAnsi="Arial" w:cs="Arial"/>
          <w:iCs/>
          <w:sz w:val="20"/>
          <w:szCs w:val="20"/>
        </w:rPr>
        <w:t>what happened to Facundo.</w:t>
      </w:r>
    </w:p>
    <w:p w14:paraId="25E770C1" w14:textId="77777777" w:rsidR="00A4638B" w:rsidRPr="007F04F8" w:rsidRDefault="00A4638B" w:rsidP="00C117DB">
      <w:pPr>
        <w:spacing w:after="0" w:line="240" w:lineRule="auto"/>
        <w:rPr>
          <w:rFonts w:ascii="Arial" w:hAnsi="Arial" w:cs="Arial"/>
          <w:iCs/>
          <w:sz w:val="20"/>
          <w:szCs w:val="20"/>
        </w:rPr>
      </w:pPr>
      <w:bookmarkStart w:id="0" w:name="_GoBack"/>
      <w:bookmarkEnd w:id="0"/>
    </w:p>
    <w:p w14:paraId="59260FCD" w14:textId="346FD1C9" w:rsidR="0082127B" w:rsidRDefault="001F6F04" w:rsidP="00C117DB">
      <w:pPr>
        <w:spacing w:after="0" w:line="240" w:lineRule="auto"/>
        <w:rPr>
          <w:rFonts w:ascii="Arial" w:hAnsi="Arial" w:cs="Arial"/>
          <w:iCs/>
          <w:sz w:val="20"/>
          <w:szCs w:val="20"/>
        </w:rPr>
      </w:pPr>
      <w:r w:rsidRPr="007F04F8">
        <w:rPr>
          <w:rFonts w:ascii="Arial" w:hAnsi="Arial" w:cs="Arial"/>
          <w:iCs/>
          <w:sz w:val="20"/>
          <w:szCs w:val="20"/>
        </w:rPr>
        <w:t>I call on you to ensure a</w:t>
      </w:r>
      <w:r w:rsidR="008B42B8" w:rsidRPr="007F04F8">
        <w:rPr>
          <w:rFonts w:ascii="Arial" w:hAnsi="Arial" w:cs="Arial"/>
          <w:iCs/>
          <w:sz w:val="20"/>
          <w:szCs w:val="20"/>
        </w:rPr>
        <w:t>n</w:t>
      </w:r>
      <w:r w:rsidRPr="007F04F8">
        <w:rPr>
          <w:rFonts w:ascii="Arial" w:hAnsi="Arial" w:cs="Arial"/>
          <w:iCs/>
          <w:sz w:val="20"/>
          <w:szCs w:val="20"/>
        </w:rPr>
        <w:t xml:space="preserve"> independent, effective and impartial investigation into the </w:t>
      </w:r>
      <w:r w:rsidR="00053EB4" w:rsidRPr="007F04F8">
        <w:rPr>
          <w:rFonts w:ascii="Arial" w:hAnsi="Arial" w:cs="Arial"/>
          <w:iCs/>
          <w:sz w:val="20"/>
          <w:szCs w:val="20"/>
        </w:rPr>
        <w:t xml:space="preserve">disappearance and death of Facundo </w:t>
      </w:r>
      <w:proofErr w:type="spellStart"/>
      <w:r w:rsidR="00053EB4" w:rsidRPr="007F04F8">
        <w:rPr>
          <w:rFonts w:ascii="Arial" w:hAnsi="Arial" w:cs="Arial"/>
          <w:iCs/>
          <w:sz w:val="20"/>
          <w:szCs w:val="20"/>
        </w:rPr>
        <w:t>Astudillo</w:t>
      </w:r>
      <w:proofErr w:type="spellEnd"/>
      <w:r w:rsidRPr="007F04F8">
        <w:rPr>
          <w:rFonts w:ascii="Arial" w:hAnsi="Arial" w:cs="Arial"/>
          <w:iCs/>
          <w:sz w:val="20"/>
          <w:szCs w:val="20"/>
        </w:rPr>
        <w:t xml:space="preserve">, to make the results public, and to bring those responsible for </w:t>
      </w:r>
      <w:r w:rsidR="00225177" w:rsidRPr="007F04F8">
        <w:rPr>
          <w:rFonts w:ascii="Arial" w:hAnsi="Arial" w:cs="Arial"/>
          <w:iCs/>
          <w:sz w:val="20"/>
          <w:szCs w:val="20"/>
        </w:rPr>
        <w:t xml:space="preserve">this </w:t>
      </w:r>
      <w:r w:rsidRPr="007F04F8">
        <w:rPr>
          <w:rFonts w:ascii="Arial" w:hAnsi="Arial" w:cs="Arial"/>
          <w:iCs/>
          <w:sz w:val="20"/>
          <w:szCs w:val="20"/>
        </w:rPr>
        <w:t>human rights violation to justice</w:t>
      </w:r>
      <w:r w:rsidR="009C13B3" w:rsidRPr="007F04F8">
        <w:rPr>
          <w:rFonts w:ascii="Arial" w:hAnsi="Arial" w:cs="Arial"/>
          <w:iCs/>
          <w:sz w:val="20"/>
          <w:szCs w:val="20"/>
        </w:rPr>
        <w:t>.</w:t>
      </w:r>
    </w:p>
    <w:p w14:paraId="40CFE363" w14:textId="77777777" w:rsidR="006A1905" w:rsidRPr="007F04F8" w:rsidRDefault="006A1905" w:rsidP="00C117DB">
      <w:pPr>
        <w:spacing w:after="0" w:line="240" w:lineRule="auto"/>
        <w:rPr>
          <w:rFonts w:ascii="Arial" w:hAnsi="Arial" w:cs="Arial"/>
          <w:iCs/>
          <w:sz w:val="20"/>
          <w:szCs w:val="20"/>
        </w:rPr>
      </w:pPr>
    </w:p>
    <w:p w14:paraId="3A37639D" w14:textId="77777777" w:rsidR="005D2C37" w:rsidRPr="007F04F8" w:rsidRDefault="005D2C37" w:rsidP="007F04F8">
      <w:pPr>
        <w:spacing w:after="0" w:line="240" w:lineRule="auto"/>
        <w:rPr>
          <w:rFonts w:ascii="Arial" w:hAnsi="Arial" w:cs="Arial"/>
          <w:iCs/>
          <w:sz w:val="20"/>
          <w:szCs w:val="20"/>
        </w:rPr>
      </w:pPr>
      <w:r w:rsidRPr="007F04F8">
        <w:rPr>
          <w:rFonts w:ascii="Arial" w:hAnsi="Arial" w:cs="Arial"/>
          <w:iCs/>
          <w:sz w:val="20"/>
          <w:szCs w:val="20"/>
        </w:rPr>
        <w:t>Yours sincerely,</w:t>
      </w:r>
    </w:p>
    <w:p w14:paraId="79F55FF7" w14:textId="77777777" w:rsidR="007B4396" w:rsidRPr="00C117DB" w:rsidRDefault="007B4396" w:rsidP="006A1905">
      <w:pPr>
        <w:spacing w:after="0" w:line="240" w:lineRule="auto"/>
        <w:rPr>
          <w:rFonts w:ascii="Arial" w:hAnsi="Arial" w:cs="Arial"/>
          <w:i/>
          <w:sz w:val="20"/>
          <w:szCs w:val="20"/>
        </w:rPr>
      </w:pPr>
    </w:p>
    <w:p w14:paraId="556F7014" w14:textId="77777777" w:rsidR="007B4396" w:rsidRPr="00C117DB" w:rsidRDefault="007B4396" w:rsidP="00C117DB">
      <w:pPr>
        <w:spacing w:after="0" w:line="240" w:lineRule="auto"/>
        <w:ind w:left="-283"/>
        <w:rPr>
          <w:rFonts w:ascii="Arial" w:hAnsi="Arial" w:cs="Arial"/>
          <w:i/>
          <w:sz w:val="20"/>
          <w:szCs w:val="20"/>
        </w:rPr>
      </w:pPr>
    </w:p>
    <w:p w14:paraId="2F2B9817" w14:textId="43227B0E" w:rsidR="007B4396" w:rsidRPr="00C117DB" w:rsidRDefault="007B4396" w:rsidP="00C117DB">
      <w:pPr>
        <w:spacing w:after="0" w:line="240" w:lineRule="auto"/>
        <w:ind w:left="-283"/>
        <w:rPr>
          <w:rFonts w:ascii="Arial" w:hAnsi="Arial" w:cs="Arial"/>
          <w:i/>
          <w:sz w:val="20"/>
          <w:szCs w:val="20"/>
        </w:rPr>
      </w:pPr>
    </w:p>
    <w:p w14:paraId="1CD7A261" w14:textId="177D11FF" w:rsidR="002E3F61" w:rsidRPr="00C117DB" w:rsidRDefault="002E3F61" w:rsidP="00C117DB">
      <w:pPr>
        <w:spacing w:after="0" w:line="240" w:lineRule="auto"/>
        <w:ind w:left="-283"/>
        <w:rPr>
          <w:rFonts w:ascii="Arial" w:hAnsi="Arial" w:cs="Arial"/>
          <w:i/>
          <w:sz w:val="20"/>
          <w:szCs w:val="20"/>
        </w:rPr>
      </w:pPr>
    </w:p>
    <w:p w14:paraId="3428244D" w14:textId="03056E73" w:rsidR="002E3F61" w:rsidRPr="00C117DB" w:rsidRDefault="002E3F61" w:rsidP="00C117DB">
      <w:pPr>
        <w:spacing w:after="0" w:line="240" w:lineRule="auto"/>
        <w:ind w:left="-283"/>
        <w:rPr>
          <w:rFonts w:ascii="Arial" w:hAnsi="Arial" w:cs="Arial"/>
          <w:i/>
          <w:sz w:val="20"/>
          <w:szCs w:val="20"/>
        </w:rPr>
      </w:pPr>
    </w:p>
    <w:p w14:paraId="026AE867" w14:textId="5A627ADB" w:rsidR="002E3F61" w:rsidRPr="00C117DB" w:rsidRDefault="002E3F61" w:rsidP="00C117DB">
      <w:pPr>
        <w:spacing w:after="0" w:line="240" w:lineRule="auto"/>
        <w:ind w:left="-283"/>
        <w:rPr>
          <w:rFonts w:ascii="Arial" w:hAnsi="Arial" w:cs="Arial"/>
          <w:i/>
          <w:sz w:val="20"/>
          <w:szCs w:val="20"/>
        </w:rPr>
      </w:pPr>
    </w:p>
    <w:p w14:paraId="0F100052" w14:textId="73E8F0AD" w:rsidR="002E3F61" w:rsidRPr="00C117DB" w:rsidRDefault="002E3F61" w:rsidP="00C117DB">
      <w:pPr>
        <w:spacing w:after="0" w:line="240" w:lineRule="auto"/>
        <w:ind w:left="-283"/>
        <w:rPr>
          <w:rFonts w:ascii="Arial" w:hAnsi="Arial" w:cs="Arial"/>
          <w:i/>
          <w:sz w:val="20"/>
          <w:szCs w:val="20"/>
        </w:rPr>
      </w:pPr>
    </w:p>
    <w:p w14:paraId="31C11515" w14:textId="575298AD" w:rsidR="002E3F61" w:rsidRPr="00C117DB" w:rsidRDefault="002E3F61" w:rsidP="00C117DB">
      <w:pPr>
        <w:spacing w:after="0" w:line="240" w:lineRule="auto"/>
        <w:rPr>
          <w:rFonts w:ascii="Arial" w:hAnsi="Arial" w:cs="Arial"/>
          <w:i/>
          <w:sz w:val="20"/>
          <w:szCs w:val="20"/>
        </w:rPr>
      </w:pPr>
    </w:p>
    <w:p w14:paraId="0DB67AC7" w14:textId="77777777" w:rsidR="0082127B" w:rsidRPr="00C117DB" w:rsidRDefault="0082127B" w:rsidP="00C117DB">
      <w:pPr>
        <w:pStyle w:val="AIBoxHeading"/>
        <w:shd w:val="clear" w:color="auto" w:fill="D9D9D9" w:themeFill="background1" w:themeFillShade="D9"/>
        <w:spacing w:line="240" w:lineRule="auto"/>
        <w:rPr>
          <w:rFonts w:ascii="Arial" w:hAnsi="Arial" w:cs="Arial"/>
          <w:b/>
          <w:sz w:val="32"/>
          <w:szCs w:val="32"/>
        </w:rPr>
      </w:pPr>
      <w:r w:rsidRPr="00C117DB">
        <w:rPr>
          <w:rFonts w:ascii="Arial" w:hAnsi="Arial" w:cs="Arial"/>
          <w:b/>
          <w:sz w:val="32"/>
          <w:szCs w:val="32"/>
        </w:rPr>
        <w:lastRenderedPageBreak/>
        <w:t>Additional information</w:t>
      </w:r>
    </w:p>
    <w:p w14:paraId="4C114DF8" w14:textId="52B89272" w:rsidR="004D5B53" w:rsidRPr="007F04F8" w:rsidRDefault="007F04F8" w:rsidP="00C117DB">
      <w:pPr>
        <w:spacing w:line="240" w:lineRule="auto"/>
        <w:rPr>
          <w:rFonts w:ascii="Arial" w:hAnsi="Arial" w:cs="Arial"/>
          <w:sz w:val="20"/>
          <w:szCs w:val="20"/>
        </w:rPr>
      </w:pPr>
      <w:r>
        <w:rPr>
          <w:rFonts w:ascii="Arial" w:hAnsi="Arial" w:cs="Arial"/>
        </w:rPr>
        <w:br/>
      </w:r>
      <w:r w:rsidR="004D5B53" w:rsidRPr="007F04F8">
        <w:rPr>
          <w:rFonts w:ascii="Arial" w:hAnsi="Arial" w:cs="Arial"/>
          <w:sz w:val="20"/>
          <w:szCs w:val="20"/>
        </w:rPr>
        <w:t>On</w:t>
      </w:r>
      <w:r w:rsidR="00801478" w:rsidRPr="007F04F8">
        <w:rPr>
          <w:rFonts w:ascii="Arial" w:hAnsi="Arial" w:cs="Arial"/>
          <w:sz w:val="20"/>
          <w:szCs w:val="20"/>
        </w:rPr>
        <w:t xml:space="preserve"> 12</w:t>
      </w:r>
      <w:r w:rsidR="004D5B53" w:rsidRPr="007F04F8">
        <w:rPr>
          <w:rFonts w:ascii="Arial" w:hAnsi="Arial" w:cs="Arial"/>
          <w:sz w:val="20"/>
          <w:szCs w:val="20"/>
        </w:rPr>
        <w:t xml:space="preserve"> March 2020 President </w:t>
      </w:r>
      <w:r w:rsidR="00801478" w:rsidRPr="007F04F8">
        <w:rPr>
          <w:rFonts w:ascii="Arial" w:hAnsi="Arial" w:cs="Arial"/>
          <w:sz w:val="20"/>
          <w:szCs w:val="20"/>
        </w:rPr>
        <w:t xml:space="preserve">Alberto </w:t>
      </w:r>
      <w:r w:rsidR="004D5B53" w:rsidRPr="007F04F8">
        <w:rPr>
          <w:rFonts w:ascii="Arial" w:hAnsi="Arial" w:cs="Arial"/>
          <w:sz w:val="20"/>
          <w:szCs w:val="20"/>
        </w:rPr>
        <w:t>Fernández declared a “sanitary emergency” pursuant to Law 27.541</w:t>
      </w:r>
      <w:r w:rsidR="00801478" w:rsidRPr="007F04F8">
        <w:rPr>
          <w:rFonts w:ascii="Arial" w:hAnsi="Arial" w:cs="Arial"/>
          <w:sz w:val="20"/>
          <w:szCs w:val="20"/>
        </w:rPr>
        <w:t xml:space="preserve"> </w:t>
      </w:r>
      <w:r w:rsidR="004D5B53" w:rsidRPr="007F04F8">
        <w:rPr>
          <w:rFonts w:ascii="Arial" w:hAnsi="Arial" w:cs="Arial"/>
          <w:sz w:val="20"/>
          <w:szCs w:val="20"/>
        </w:rPr>
        <w:t>due to the COVID-19 pandemic. A week later, on</w:t>
      </w:r>
      <w:r w:rsidR="00801478" w:rsidRPr="007F04F8">
        <w:rPr>
          <w:rFonts w:ascii="Arial" w:hAnsi="Arial" w:cs="Arial"/>
          <w:sz w:val="20"/>
          <w:szCs w:val="20"/>
        </w:rPr>
        <w:t xml:space="preserve"> 19</w:t>
      </w:r>
      <w:r w:rsidR="004D5B53" w:rsidRPr="007F04F8">
        <w:rPr>
          <w:rFonts w:ascii="Arial" w:hAnsi="Arial" w:cs="Arial"/>
          <w:sz w:val="20"/>
          <w:szCs w:val="20"/>
        </w:rPr>
        <w:t xml:space="preserve"> March, he ordered mandatory confinement for all the inhabitants of the country, pursuant to </w:t>
      </w:r>
      <w:hyperlink r:id="rId20" w:history="1">
        <w:r w:rsidR="004D5B53" w:rsidRPr="007F04F8">
          <w:rPr>
            <w:rFonts w:ascii="Arial" w:hAnsi="Arial" w:cs="Arial"/>
            <w:sz w:val="20"/>
            <w:szCs w:val="20"/>
          </w:rPr>
          <w:t>emergency decree n. 297/2020</w:t>
        </w:r>
      </w:hyperlink>
      <w:r w:rsidR="004D5B53" w:rsidRPr="007F04F8">
        <w:rPr>
          <w:rFonts w:ascii="Arial" w:hAnsi="Arial" w:cs="Arial"/>
          <w:sz w:val="20"/>
          <w:szCs w:val="20"/>
        </w:rPr>
        <w:t>.</w:t>
      </w:r>
    </w:p>
    <w:p w14:paraId="4EE90DF1" w14:textId="77777777" w:rsidR="001F6F04" w:rsidRPr="007F04F8" w:rsidRDefault="004D5B53" w:rsidP="00C117DB">
      <w:pPr>
        <w:spacing w:line="240" w:lineRule="auto"/>
        <w:rPr>
          <w:rFonts w:ascii="Arial" w:hAnsi="Arial" w:cs="Arial"/>
          <w:sz w:val="20"/>
          <w:szCs w:val="20"/>
        </w:rPr>
      </w:pPr>
      <w:r w:rsidRPr="007F04F8">
        <w:rPr>
          <w:rFonts w:ascii="Arial" w:hAnsi="Arial" w:cs="Arial"/>
          <w:sz w:val="20"/>
          <w:szCs w:val="20"/>
        </w:rPr>
        <w:t>Measures restricting freedom of movement and assembly (social distancing and mandatory confinement) have been strictly enforced.</w:t>
      </w:r>
      <w:r w:rsidR="001F6F04" w:rsidRPr="007F04F8">
        <w:rPr>
          <w:rFonts w:ascii="Arial" w:hAnsi="Arial" w:cs="Arial"/>
          <w:sz w:val="20"/>
          <w:szCs w:val="20"/>
        </w:rPr>
        <w:t xml:space="preserve"> </w:t>
      </w:r>
      <w:r w:rsidR="001E43ED" w:rsidRPr="007F04F8">
        <w:rPr>
          <w:rFonts w:ascii="Arial" w:hAnsi="Arial" w:cs="Arial"/>
          <w:sz w:val="20"/>
          <w:szCs w:val="20"/>
        </w:rPr>
        <w:t>Amnesty International</w:t>
      </w:r>
      <w:r w:rsidRPr="007F04F8">
        <w:rPr>
          <w:rFonts w:ascii="Arial" w:hAnsi="Arial" w:cs="Arial"/>
          <w:sz w:val="20"/>
          <w:szCs w:val="20"/>
        </w:rPr>
        <w:t xml:space="preserve"> has </w:t>
      </w:r>
      <w:r w:rsidR="002E5F44" w:rsidRPr="007F04F8">
        <w:rPr>
          <w:rFonts w:ascii="Arial" w:hAnsi="Arial" w:cs="Arial"/>
          <w:sz w:val="20"/>
          <w:szCs w:val="20"/>
        </w:rPr>
        <w:t>verified</w:t>
      </w:r>
      <w:r w:rsidRPr="007F04F8">
        <w:rPr>
          <w:rFonts w:ascii="Arial" w:hAnsi="Arial" w:cs="Arial"/>
          <w:sz w:val="20"/>
          <w:szCs w:val="20"/>
        </w:rPr>
        <w:t xml:space="preserve"> </w:t>
      </w:r>
      <w:r w:rsidR="00F938C4" w:rsidRPr="007F04F8">
        <w:rPr>
          <w:rFonts w:ascii="Arial" w:hAnsi="Arial" w:cs="Arial"/>
          <w:sz w:val="20"/>
          <w:szCs w:val="20"/>
        </w:rPr>
        <w:t xml:space="preserve">more than </w:t>
      </w:r>
      <w:r w:rsidR="002E5F44" w:rsidRPr="007F04F8">
        <w:rPr>
          <w:rFonts w:ascii="Arial" w:hAnsi="Arial" w:cs="Arial"/>
          <w:sz w:val="20"/>
          <w:szCs w:val="20"/>
        </w:rPr>
        <w:t>20</w:t>
      </w:r>
      <w:r w:rsidRPr="007F04F8">
        <w:rPr>
          <w:rFonts w:ascii="Arial" w:hAnsi="Arial" w:cs="Arial"/>
          <w:sz w:val="20"/>
          <w:szCs w:val="20"/>
        </w:rPr>
        <w:t xml:space="preserve"> cases </w:t>
      </w:r>
      <w:r w:rsidR="00F938C4" w:rsidRPr="007F04F8">
        <w:rPr>
          <w:rFonts w:ascii="Arial" w:hAnsi="Arial" w:cs="Arial"/>
          <w:sz w:val="20"/>
          <w:szCs w:val="20"/>
        </w:rPr>
        <w:t>of unlawful use of force</w:t>
      </w:r>
      <w:r w:rsidR="001E43ED" w:rsidRPr="007F04F8">
        <w:rPr>
          <w:rFonts w:ascii="Arial" w:hAnsi="Arial" w:cs="Arial"/>
          <w:sz w:val="20"/>
          <w:szCs w:val="20"/>
        </w:rPr>
        <w:t xml:space="preserve"> against people allegedly violating </w:t>
      </w:r>
      <w:r w:rsidR="00A64023" w:rsidRPr="007F04F8">
        <w:rPr>
          <w:rFonts w:ascii="Arial" w:hAnsi="Arial" w:cs="Arial"/>
          <w:sz w:val="20"/>
          <w:szCs w:val="20"/>
        </w:rPr>
        <w:t>the governmental measures to contain the COVID-19 spread</w:t>
      </w:r>
      <w:r w:rsidR="00076127" w:rsidRPr="007F04F8">
        <w:rPr>
          <w:rFonts w:ascii="Arial" w:hAnsi="Arial" w:cs="Arial"/>
          <w:sz w:val="20"/>
          <w:szCs w:val="20"/>
        </w:rPr>
        <w:t xml:space="preserve">. </w:t>
      </w:r>
      <w:r w:rsidR="001F6F04" w:rsidRPr="007F04F8">
        <w:rPr>
          <w:rFonts w:ascii="Arial" w:hAnsi="Arial" w:cs="Arial"/>
          <w:sz w:val="20"/>
          <w:szCs w:val="20"/>
        </w:rPr>
        <w:t xml:space="preserve"> </w:t>
      </w:r>
    </w:p>
    <w:p w14:paraId="5DC8B123" w14:textId="77777777" w:rsidR="00F54D49" w:rsidRPr="007F04F8" w:rsidRDefault="0004706A" w:rsidP="00C117DB">
      <w:pPr>
        <w:spacing w:line="240" w:lineRule="auto"/>
        <w:rPr>
          <w:rFonts w:ascii="Arial" w:hAnsi="Arial" w:cs="Arial"/>
          <w:sz w:val="20"/>
          <w:szCs w:val="20"/>
        </w:rPr>
      </w:pPr>
      <w:r w:rsidRPr="007F04F8">
        <w:rPr>
          <w:rFonts w:ascii="Arial" w:hAnsi="Arial" w:cs="Arial"/>
          <w:sz w:val="20"/>
          <w:szCs w:val="20"/>
        </w:rPr>
        <w:t xml:space="preserve">After Facundo’s missing, a "whereabouts investigation" case was filed at the </w:t>
      </w:r>
      <w:proofErr w:type="spellStart"/>
      <w:r w:rsidRPr="007F04F8">
        <w:rPr>
          <w:rFonts w:ascii="Arial" w:hAnsi="Arial" w:cs="Arial"/>
          <w:sz w:val="20"/>
          <w:szCs w:val="20"/>
        </w:rPr>
        <w:t>Villarino</w:t>
      </w:r>
      <w:proofErr w:type="spellEnd"/>
      <w:r w:rsidRPr="007F04F8">
        <w:rPr>
          <w:rFonts w:ascii="Arial" w:hAnsi="Arial" w:cs="Arial"/>
          <w:sz w:val="20"/>
          <w:szCs w:val="20"/>
        </w:rPr>
        <w:t xml:space="preserve"> Office. However, </w:t>
      </w:r>
      <w:r w:rsidR="00F54D49" w:rsidRPr="007F04F8">
        <w:rPr>
          <w:rFonts w:ascii="Arial" w:hAnsi="Arial" w:cs="Arial"/>
          <w:sz w:val="20"/>
          <w:szCs w:val="20"/>
        </w:rPr>
        <w:t>following</w:t>
      </w:r>
      <w:r w:rsidRPr="007F04F8">
        <w:rPr>
          <w:rFonts w:ascii="Arial" w:hAnsi="Arial" w:cs="Arial"/>
          <w:sz w:val="20"/>
          <w:szCs w:val="20"/>
        </w:rPr>
        <w:t xml:space="preserve"> </w:t>
      </w:r>
      <w:r w:rsidR="00A37794" w:rsidRPr="007F04F8">
        <w:rPr>
          <w:rFonts w:ascii="Arial" w:hAnsi="Arial" w:cs="Arial"/>
          <w:sz w:val="20"/>
          <w:szCs w:val="20"/>
        </w:rPr>
        <w:t>two</w:t>
      </w:r>
      <w:r w:rsidR="00FB2D6B" w:rsidRPr="007F04F8">
        <w:rPr>
          <w:rFonts w:ascii="Arial" w:hAnsi="Arial" w:cs="Arial"/>
          <w:sz w:val="20"/>
          <w:szCs w:val="20"/>
        </w:rPr>
        <w:t xml:space="preserve"> months </w:t>
      </w:r>
      <w:r w:rsidRPr="007F04F8">
        <w:rPr>
          <w:rFonts w:ascii="Arial" w:hAnsi="Arial" w:cs="Arial"/>
          <w:sz w:val="20"/>
          <w:szCs w:val="20"/>
        </w:rPr>
        <w:t>of</w:t>
      </w:r>
      <w:r w:rsidR="00F54D49" w:rsidRPr="007F04F8">
        <w:rPr>
          <w:rFonts w:ascii="Arial" w:hAnsi="Arial" w:cs="Arial"/>
          <w:sz w:val="20"/>
          <w:szCs w:val="20"/>
        </w:rPr>
        <w:t xml:space="preserve"> unfruitful investigation and some irregularities and contradictory statements by the police,</w:t>
      </w:r>
      <w:r w:rsidR="00F90112" w:rsidRPr="007F04F8">
        <w:rPr>
          <w:rFonts w:ascii="Arial" w:hAnsi="Arial" w:cs="Arial"/>
          <w:sz w:val="20"/>
          <w:szCs w:val="20"/>
        </w:rPr>
        <w:t xml:space="preserve"> on </w:t>
      </w:r>
      <w:r w:rsidR="00A37794" w:rsidRPr="007F04F8">
        <w:rPr>
          <w:rFonts w:ascii="Arial" w:hAnsi="Arial" w:cs="Arial"/>
          <w:sz w:val="20"/>
          <w:szCs w:val="20"/>
        </w:rPr>
        <w:t xml:space="preserve">2 </w:t>
      </w:r>
      <w:r w:rsidR="00F90112" w:rsidRPr="007F04F8">
        <w:rPr>
          <w:rFonts w:ascii="Arial" w:hAnsi="Arial" w:cs="Arial"/>
          <w:sz w:val="20"/>
          <w:szCs w:val="20"/>
        </w:rPr>
        <w:t>July,</w:t>
      </w:r>
      <w:r w:rsidR="00F54D49" w:rsidRPr="007F04F8">
        <w:rPr>
          <w:rFonts w:ascii="Arial" w:hAnsi="Arial" w:cs="Arial"/>
          <w:sz w:val="20"/>
          <w:szCs w:val="20"/>
        </w:rPr>
        <w:t xml:space="preserve"> the family </w:t>
      </w:r>
      <w:r w:rsidR="00926ADC" w:rsidRPr="007F04F8">
        <w:rPr>
          <w:rFonts w:ascii="Arial" w:hAnsi="Arial" w:cs="Arial"/>
          <w:sz w:val="20"/>
          <w:szCs w:val="20"/>
        </w:rPr>
        <w:t xml:space="preserve">-with lawyers Luciano </w:t>
      </w:r>
      <w:proofErr w:type="spellStart"/>
      <w:r w:rsidR="00926ADC" w:rsidRPr="007F04F8">
        <w:rPr>
          <w:rFonts w:ascii="Arial" w:hAnsi="Arial" w:cs="Arial"/>
          <w:sz w:val="20"/>
          <w:szCs w:val="20"/>
        </w:rPr>
        <w:t>Peretto</w:t>
      </w:r>
      <w:proofErr w:type="spellEnd"/>
      <w:r w:rsidR="00926ADC" w:rsidRPr="007F04F8">
        <w:rPr>
          <w:rFonts w:ascii="Arial" w:hAnsi="Arial" w:cs="Arial"/>
          <w:sz w:val="20"/>
          <w:szCs w:val="20"/>
        </w:rPr>
        <w:t xml:space="preserve"> </w:t>
      </w:r>
      <w:proofErr w:type="spellStart"/>
      <w:r w:rsidR="00926ADC" w:rsidRPr="007F04F8">
        <w:rPr>
          <w:rFonts w:ascii="Arial" w:hAnsi="Arial" w:cs="Arial"/>
          <w:sz w:val="20"/>
          <w:szCs w:val="20"/>
        </w:rPr>
        <w:t>Ithurralde</w:t>
      </w:r>
      <w:proofErr w:type="spellEnd"/>
      <w:r w:rsidR="00926ADC" w:rsidRPr="007F04F8">
        <w:rPr>
          <w:rFonts w:ascii="Arial" w:hAnsi="Arial" w:cs="Arial"/>
          <w:sz w:val="20"/>
          <w:szCs w:val="20"/>
        </w:rPr>
        <w:t xml:space="preserve"> y Leandro Aparicio- </w:t>
      </w:r>
      <w:r w:rsidR="00F54D49" w:rsidRPr="007F04F8">
        <w:rPr>
          <w:rFonts w:ascii="Arial" w:hAnsi="Arial" w:cs="Arial"/>
          <w:sz w:val="20"/>
          <w:szCs w:val="20"/>
        </w:rPr>
        <w:t xml:space="preserve">filed a criminal complaint with the federal justice system so that the forced disappearance could be investigated. </w:t>
      </w:r>
    </w:p>
    <w:p w14:paraId="77407CB4" w14:textId="77777777" w:rsidR="00EC6DE8" w:rsidRPr="007F04F8" w:rsidRDefault="00EC6DE8" w:rsidP="00C117DB">
      <w:pPr>
        <w:spacing w:line="240" w:lineRule="auto"/>
        <w:rPr>
          <w:rFonts w:ascii="Arial" w:hAnsi="Arial" w:cs="Arial"/>
          <w:sz w:val="20"/>
          <w:szCs w:val="20"/>
        </w:rPr>
      </w:pPr>
      <w:r w:rsidRPr="007F04F8">
        <w:rPr>
          <w:rFonts w:ascii="Arial" w:hAnsi="Arial" w:cs="Arial"/>
          <w:sz w:val="20"/>
          <w:szCs w:val="20"/>
        </w:rPr>
        <w:t>Four members of the Buenos Aires Province police are under suspicion after a string of contradictions in their statements to investigators. One is said to have claimed Castro left in a truck after being stopped by officers, though he later changed his story to say the 22-year-old departed on foot. Three witnesses, however, say the young man was put into a police vehicle.</w:t>
      </w:r>
    </w:p>
    <w:p w14:paraId="7FFD024B" w14:textId="77777777" w:rsidR="00D51DC3" w:rsidRPr="007F04F8" w:rsidRDefault="00CA6DEB" w:rsidP="00C117DB">
      <w:pPr>
        <w:spacing w:line="240" w:lineRule="auto"/>
        <w:rPr>
          <w:rFonts w:ascii="Arial" w:hAnsi="Arial" w:cs="Arial"/>
          <w:sz w:val="20"/>
          <w:szCs w:val="20"/>
        </w:rPr>
      </w:pPr>
      <w:r w:rsidRPr="007F04F8">
        <w:rPr>
          <w:rFonts w:ascii="Arial" w:hAnsi="Arial" w:cs="Arial"/>
          <w:sz w:val="20"/>
          <w:szCs w:val="20"/>
        </w:rPr>
        <w:t xml:space="preserve">On August 1, the IACHR issued precautionary measures requesting the Argentine State to adopt the necessary measures to determine the situation and whereabouts of Facundo </w:t>
      </w:r>
      <w:proofErr w:type="spellStart"/>
      <w:r w:rsidRPr="007F04F8">
        <w:rPr>
          <w:rFonts w:ascii="Arial" w:hAnsi="Arial" w:cs="Arial"/>
          <w:sz w:val="20"/>
          <w:szCs w:val="20"/>
        </w:rPr>
        <w:t>Astudillo</w:t>
      </w:r>
      <w:proofErr w:type="spellEnd"/>
      <w:r w:rsidRPr="007F04F8">
        <w:rPr>
          <w:rFonts w:ascii="Arial" w:hAnsi="Arial" w:cs="Arial"/>
          <w:sz w:val="20"/>
          <w:szCs w:val="20"/>
        </w:rPr>
        <w:t xml:space="preserve"> Castro, in order to protect his rights to life and personal integrity and to guarantee effective search actions through its specialized mechanisms.</w:t>
      </w:r>
    </w:p>
    <w:p w14:paraId="284DEFA8" w14:textId="77777777" w:rsidR="00926ADC" w:rsidRPr="007F04F8" w:rsidRDefault="00053EB4" w:rsidP="00C117DB">
      <w:pPr>
        <w:spacing w:line="240" w:lineRule="auto"/>
        <w:rPr>
          <w:rFonts w:ascii="Arial" w:hAnsi="Arial" w:cs="Arial"/>
          <w:sz w:val="20"/>
          <w:szCs w:val="20"/>
        </w:rPr>
      </w:pPr>
      <w:r w:rsidRPr="007F04F8">
        <w:rPr>
          <w:rFonts w:ascii="Arial" w:hAnsi="Arial" w:cs="Arial"/>
          <w:sz w:val="20"/>
          <w:szCs w:val="20"/>
        </w:rPr>
        <w:t>On 16 August, a</w:t>
      </w:r>
      <w:r w:rsidR="00F5169E" w:rsidRPr="007F04F8">
        <w:rPr>
          <w:rFonts w:ascii="Arial" w:hAnsi="Arial" w:cs="Arial"/>
          <w:sz w:val="20"/>
          <w:szCs w:val="20"/>
        </w:rPr>
        <w:t xml:space="preserve">fter </w:t>
      </w:r>
      <w:r w:rsidR="00BB7B22" w:rsidRPr="007F04F8">
        <w:rPr>
          <w:rFonts w:ascii="Arial" w:hAnsi="Arial" w:cs="Arial"/>
          <w:sz w:val="20"/>
          <w:szCs w:val="20"/>
        </w:rPr>
        <w:t xml:space="preserve">more </w:t>
      </w:r>
      <w:r w:rsidRPr="007F04F8">
        <w:rPr>
          <w:rFonts w:ascii="Arial" w:hAnsi="Arial" w:cs="Arial"/>
          <w:sz w:val="20"/>
          <w:szCs w:val="20"/>
        </w:rPr>
        <w:t>four months</w:t>
      </w:r>
      <w:r w:rsidR="00F5169E" w:rsidRPr="007F04F8">
        <w:rPr>
          <w:rFonts w:ascii="Arial" w:hAnsi="Arial" w:cs="Arial"/>
          <w:sz w:val="20"/>
          <w:szCs w:val="20"/>
        </w:rPr>
        <w:t xml:space="preserve"> </w:t>
      </w:r>
      <w:r w:rsidRPr="007F04F8">
        <w:rPr>
          <w:rFonts w:ascii="Arial" w:hAnsi="Arial" w:cs="Arial"/>
          <w:sz w:val="20"/>
          <w:szCs w:val="20"/>
        </w:rPr>
        <w:t xml:space="preserve">of his fate and whereabout being unknown and </w:t>
      </w:r>
      <w:r w:rsidR="00F5169E" w:rsidRPr="007F04F8">
        <w:rPr>
          <w:rFonts w:ascii="Arial" w:hAnsi="Arial" w:cs="Arial"/>
          <w:sz w:val="20"/>
          <w:szCs w:val="20"/>
        </w:rPr>
        <w:t>several measures</w:t>
      </w:r>
      <w:r w:rsidRPr="007F04F8">
        <w:rPr>
          <w:rFonts w:ascii="Arial" w:hAnsi="Arial" w:cs="Arial"/>
          <w:sz w:val="20"/>
          <w:szCs w:val="20"/>
        </w:rPr>
        <w:t xml:space="preserve"> taken</w:t>
      </w:r>
      <w:r w:rsidR="00F5169E" w:rsidRPr="007F04F8">
        <w:rPr>
          <w:rFonts w:ascii="Arial" w:hAnsi="Arial" w:cs="Arial"/>
          <w:sz w:val="20"/>
          <w:szCs w:val="20"/>
        </w:rPr>
        <w:t xml:space="preserve"> to find Facundo – raking operation</w:t>
      </w:r>
      <w:r w:rsidR="00206AF7" w:rsidRPr="007F04F8">
        <w:rPr>
          <w:rFonts w:ascii="Arial" w:hAnsi="Arial" w:cs="Arial"/>
          <w:sz w:val="20"/>
          <w:szCs w:val="20"/>
        </w:rPr>
        <w:t>s</w:t>
      </w:r>
      <w:r w:rsidR="00F5169E" w:rsidRPr="007F04F8">
        <w:rPr>
          <w:rFonts w:ascii="Arial" w:hAnsi="Arial" w:cs="Arial"/>
          <w:sz w:val="20"/>
          <w:szCs w:val="20"/>
        </w:rPr>
        <w:t xml:space="preserve"> along </w:t>
      </w:r>
      <w:r w:rsidR="00687ADF" w:rsidRPr="007F04F8">
        <w:rPr>
          <w:rFonts w:ascii="Arial" w:hAnsi="Arial" w:cs="Arial"/>
          <w:sz w:val="20"/>
          <w:szCs w:val="20"/>
        </w:rPr>
        <w:t xml:space="preserve">National </w:t>
      </w:r>
      <w:r w:rsidR="00F5169E" w:rsidRPr="007F04F8">
        <w:rPr>
          <w:rFonts w:ascii="Arial" w:hAnsi="Arial" w:cs="Arial"/>
          <w:sz w:val="20"/>
          <w:szCs w:val="20"/>
        </w:rPr>
        <w:t>Road 3</w:t>
      </w:r>
      <w:r w:rsidR="00BB7B22" w:rsidRPr="007F04F8">
        <w:rPr>
          <w:rFonts w:ascii="Arial" w:hAnsi="Arial" w:cs="Arial"/>
          <w:sz w:val="20"/>
          <w:szCs w:val="20"/>
        </w:rPr>
        <w:t>,</w:t>
      </w:r>
      <w:r w:rsidR="00687ADF" w:rsidRPr="007F04F8">
        <w:rPr>
          <w:rFonts w:ascii="Arial" w:hAnsi="Arial" w:cs="Arial"/>
          <w:sz w:val="20"/>
          <w:szCs w:val="20"/>
        </w:rPr>
        <w:t xml:space="preserve"> and tests in two of the vehicles of the police </w:t>
      </w:r>
      <w:r w:rsidR="00926ADC" w:rsidRPr="007F04F8">
        <w:rPr>
          <w:rFonts w:ascii="Arial" w:hAnsi="Arial" w:cs="Arial"/>
          <w:sz w:val="20"/>
          <w:szCs w:val="20"/>
        </w:rPr>
        <w:t>for</w:t>
      </w:r>
      <w:r w:rsidR="00687ADF" w:rsidRPr="007F04F8">
        <w:rPr>
          <w:rFonts w:ascii="Arial" w:hAnsi="Arial" w:cs="Arial"/>
          <w:sz w:val="20"/>
          <w:szCs w:val="20"/>
        </w:rPr>
        <w:t xml:space="preserve"> "possible blood stains"</w:t>
      </w:r>
      <w:r w:rsidR="008C54F8" w:rsidRPr="007F04F8">
        <w:rPr>
          <w:rFonts w:ascii="Arial" w:hAnsi="Arial" w:cs="Arial"/>
          <w:sz w:val="20"/>
          <w:szCs w:val="20"/>
        </w:rPr>
        <w:t>, testimonial hearings</w:t>
      </w:r>
      <w:r w:rsidR="00687ADF" w:rsidRPr="007F04F8">
        <w:rPr>
          <w:rFonts w:ascii="Arial" w:hAnsi="Arial" w:cs="Arial"/>
          <w:sz w:val="20"/>
          <w:szCs w:val="20"/>
        </w:rPr>
        <w:t xml:space="preserve">- </w:t>
      </w:r>
      <w:r w:rsidRPr="007F04F8">
        <w:rPr>
          <w:rFonts w:ascii="Arial" w:hAnsi="Arial" w:cs="Arial"/>
          <w:sz w:val="20"/>
          <w:szCs w:val="20"/>
        </w:rPr>
        <w:t xml:space="preserve">local fishermen found an unidentified body in the </w:t>
      </w:r>
      <w:r w:rsidRPr="007F04F8">
        <w:rPr>
          <w:rFonts w:ascii="Arial" w:hAnsi="Arial" w:cs="Arial"/>
          <w:sz w:val="20"/>
          <w:szCs w:val="20"/>
          <w:lang w:val="en-US"/>
        </w:rPr>
        <w:t xml:space="preserve">Cabeza de </w:t>
      </w:r>
      <w:proofErr w:type="spellStart"/>
      <w:r w:rsidRPr="007F04F8">
        <w:rPr>
          <w:rFonts w:ascii="Arial" w:hAnsi="Arial" w:cs="Arial"/>
          <w:sz w:val="20"/>
          <w:szCs w:val="20"/>
          <w:lang w:val="en-US"/>
        </w:rPr>
        <w:t>Buey</w:t>
      </w:r>
      <w:proofErr w:type="spellEnd"/>
      <w:r w:rsidRPr="007F04F8">
        <w:rPr>
          <w:rFonts w:ascii="Arial" w:hAnsi="Arial" w:cs="Arial"/>
          <w:sz w:val="20"/>
          <w:szCs w:val="20"/>
          <w:lang w:val="en-US"/>
        </w:rPr>
        <w:t xml:space="preserve"> area.</w:t>
      </w:r>
      <w:r w:rsidR="00AC38F1" w:rsidRPr="007F04F8">
        <w:rPr>
          <w:rFonts w:ascii="Arial" w:hAnsi="Arial" w:cs="Arial"/>
          <w:sz w:val="20"/>
          <w:szCs w:val="20"/>
          <w:lang w:val="en-US"/>
        </w:rPr>
        <w:t xml:space="preserve"> On 2 September, the </w:t>
      </w:r>
      <w:proofErr w:type="spellStart"/>
      <w:r w:rsidR="00AC38F1" w:rsidRPr="007F04F8">
        <w:rPr>
          <w:rFonts w:ascii="Arial" w:hAnsi="Arial" w:cs="Arial"/>
          <w:sz w:val="20"/>
          <w:szCs w:val="20"/>
          <w:lang w:val="en-US"/>
        </w:rPr>
        <w:t>Equipo</w:t>
      </w:r>
      <w:proofErr w:type="spellEnd"/>
      <w:r w:rsidR="00AC38F1" w:rsidRPr="007F04F8">
        <w:rPr>
          <w:rFonts w:ascii="Arial" w:hAnsi="Arial" w:cs="Arial"/>
          <w:sz w:val="20"/>
          <w:szCs w:val="20"/>
          <w:lang w:val="en-US"/>
        </w:rPr>
        <w:t xml:space="preserve"> </w:t>
      </w:r>
      <w:proofErr w:type="spellStart"/>
      <w:r w:rsidR="00AC38F1" w:rsidRPr="007F04F8">
        <w:rPr>
          <w:rFonts w:ascii="Arial" w:hAnsi="Arial" w:cs="Arial"/>
          <w:sz w:val="20"/>
          <w:szCs w:val="20"/>
          <w:lang w:val="en-US"/>
        </w:rPr>
        <w:t>Argentino</w:t>
      </w:r>
      <w:proofErr w:type="spellEnd"/>
      <w:r w:rsidR="00AC38F1" w:rsidRPr="007F04F8">
        <w:rPr>
          <w:rFonts w:ascii="Arial" w:hAnsi="Arial" w:cs="Arial"/>
          <w:sz w:val="20"/>
          <w:szCs w:val="20"/>
          <w:lang w:val="en-US"/>
        </w:rPr>
        <w:t xml:space="preserve"> de </w:t>
      </w:r>
      <w:proofErr w:type="spellStart"/>
      <w:r w:rsidR="00AC38F1" w:rsidRPr="007F04F8">
        <w:rPr>
          <w:rFonts w:ascii="Arial" w:hAnsi="Arial" w:cs="Arial"/>
          <w:sz w:val="20"/>
          <w:szCs w:val="20"/>
          <w:lang w:val="en-US"/>
        </w:rPr>
        <w:t>Antropología</w:t>
      </w:r>
      <w:proofErr w:type="spellEnd"/>
      <w:r w:rsidR="00AC38F1" w:rsidRPr="007F04F8">
        <w:rPr>
          <w:rFonts w:ascii="Arial" w:hAnsi="Arial" w:cs="Arial"/>
          <w:sz w:val="20"/>
          <w:szCs w:val="20"/>
          <w:lang w:val="en-US"/>
        </w:rPr>
        <w:t xml:space="preserve"> </w:t>
      </w:r>
      <w:proofErr w:type="spellStart"/>
      <w:r w:rsidR="00AC38F1" w:rsidRPr="007F04F8">
        <w:rPr>
          <w:rFonts w:ascii="Arial" w:hAnsi="Arial" w:cs="Arial"/>
          <w:sz w:val="20"/>
          <w:szCs w:val="20"/>
          <w:lang w:val="en-US"/>
        </w:rPr>
        <w:t>Forense</w:t>
      </w:r>
      <w:proofErr w:type="spellEnd"/>
      <w:r w:rsidR="00AC38F1" w:rsidRPr="007F04F8">
        <w:rPr>
          <w:rFonts w:ascii="Arial" w:hAnsi="Arial" w:cs="Arial"/>
          <w:sz w:val="20"/>
          <w:szCs w:val="20"/>
          <w:lang w:val="en-US"/>
        </w:rPr>
        <w:t xml:space="preserve"> (EAAF) positively identified the body as that of Facundo </w:t>
      </w:r>
      <w:proofErr w:type="spellStart"/>
      <w:r w:rsidR="00AC38F1" w:rsidRPr="007F04F8">
        <w:rPr>
          <w:rFonts w:ascii="Arial" w:hAnsi="Arial" w:cs="Arial"/>
          <w:sz w:val="20"/>
          <w:szCs w:val="20"/>
          <w:lang w:val="en-US"/>
        </w:rPr>
        <w:t>Astudillo</w:t>
      </w:r>
      <w:proofErr w:type="spellEnd"/>
      <w:r w:rsidR="00AC38F1" w:rsidRPr="007F04F8">
        <w:rPr>
          <w:rFonts w:ascii="Arial" w:hAnsi="Arial" w:cs="Arial"/>
          <w:sz w:val="20"/>
          <w:szCs w:val="20"/>
          <w:lang w:val="en-US"/>
        </w:rPr>
        <w:t xml:space="preserve"> Castro. </w:t>
      </w:r>
    </w:p>
    <w:p w14:paraId="50EFD5F9" w14:textId="77777777" w:rsidR="00EA4B05" w:rsidRPr="007F04F8" w:rsidRDefault="008C54F8" w:rsidP="00C117DB">
      <w:pPr>
        <w:spacing w:line="240" w:lineRule="auto"/>
        <w:rPr>
          <w:rFonts w:ascii="Arial" w:eastAsia="Times New Roman" w:hAnsi="Arial" w:cs="Arial"/>
          <w:sz w:val="20"/>
          <w:szCs w:val="20"/>
        </w:rPr>
      </w:pPr>
      <w:r w:rsidRPr="007F04F8">
        <w:rPr>
          <w:rFonts w:ascii="Arial" w:eastAsia="Times New Roman" w:hAnsi="Arial" w:cs="Arial"/>
          <w:sz w:val="20"/>
          <w:szCs w:val="20"/>
        </w:rPr>
        <w:t xml:space="preserve">On </w:t>
      </w:r>
      <w:r w:rsidR="00421527" w:rsidRPr="007F04F8">
        <w:rPr>
          <w:rFonts w:ascii="Arial" w:eastAsia="Times New Roman" w:hAnsi="Arial" w:cs="Arial"/>
          <w:sz w:val="20"/>
          <w:szCs w:val="20"/>
        </w:rPr>
        <w:t xml:space="preserve">6 </w:t>
      </w:r>
      <w:r w:rsidRPr="007F04F8">
        <w:rPr>
          <w:rFonts w:ascii="Arial" w:eastAsia="Times New Roman" w:hAnsi="Arial" w:cs="Arial"/>
          <w:sz w:val="20"/>
          <w:szCs w:val="20"/>
        </w:rPr>
        <w:t xml:space="preserve">July, </w:t>
      </w:r>
      <w:r w:rsidR="00EA4B05" w:rsidRPr="007F04F8">
        <w:rPr>
          <w:rFonts w:ascii="Arial" w:eastAsia="Times New Roman" w:hAnsi="Arial" w:cs="Arial"/>
          <w:sz w:val="20"/>
          <w:szCs w:val="20"/>
        </w:rPr>
        <w:t xml:space="preserve">The Provincial Commission for Memory (CPM) - an autonomous and </w:t>
      </w:r>
      <w:r w:rsidR="00044D92" w:rsidRPr="007F04F8">
        <w:rPr>
          <w:rFonts w:ascii="Arial" w:eastAsia="Times New Roman" w:hAnsi="Arial" w:cs="Arial"/>
          <w:sz w:val="20"/>
          <w:szCs w:val="20"/>
        </w:rPr>
        <w:t>independent</w:t>
      </w:r>
      <w:r w:rsidR="00EA4B05" w:rsidRPr="007F04F8">
        <w:rPr>
          <w:rFonts w:ascii="Arial" w:eastAsia="Times New Roman" w:hAnsi="Arial" w:cs="Arial"/>
          <w:sz w:val="20"/>
          <w:szCs w:val="20"/>
        </w:rPr>
        <w:t xml:space="preserve"> public body- intervened as local Mechanism for the Prevention of Torture and introduced a petition for urgent action before the United Nations Committee against Forced Disappearance; underlying the contradictions in the testimonies of the police officers involved in the arrest operation that lead to the presumption of responsibility of the officers in the disappearance of Facundo.</w:t>
      </w:r>
    </w:p>
    <w:p w14:paraId="1BF09869" w14:textId="77777777" w:rsidR="00EA4B05" w:rsidRPr="007F04F8" w:rsidRDefault="00F90112" w:rsidP="00C117DB">
      <w:pPr>
        <w:spacing w:line="240" w:lineRule="auto"/>
        <w:rPr>
          <w:rFonts w:ascii="Arial" w:eastAsia="Times New Roman" w:hAnsi="Arial" w:cs="Arial"/>
          <w:sz w:val="20"/>
          <w:szCs w:val="20"/>
        </w:rPr>
      </w:pPr>
      <w:r w:rsidRPr="007F04F8">
        <w:rPr>
          <w:rFonts w:ascii="Arial" w:eastAsia="Times New Roman" w:hAnsi="Arial" w:cs="Arial"/>
          <w:sz w:val="20"/>
          <w:szCs w:val="20"/>
        </w:rPr>
        <w:t>On July 10th, t</w:t>
      </w:r>
      <w:r w:rsidR="00EA4B05" w:rsidRPr="007F04F8">
        <w:rPr>
          <w:rFonts w:ascii="Arial" w:eastAsia="Times New Roman" w:hAnsi="Arial" w:cs="Arial"/>
          <w:sz w:val="20"/>
          <w:szCs w:val="20"/>
        </w:rPr>
        <w:t>he UN Committee on Enforced Disappearances called on the state to adopt a "comprehensive strategy" to find Facundo and to complete an “immediate and exhaustive” investigation into the disappearance of a 22-year-old who was last seen being detained at a police checkpoint in Buenos Aires Province</w:t>
      </w:r>
      <w:r w:rsidRPr="007F04F8">
        <w:rPr>
          <w:rFonts w:ascii="Arial" w:eastAsia="Times New Roman" w:hAnsi="Arial" w:cs="Arial"/>
          <w:sz w:val="20"/>
          <w:szCs w:val="20"/>
        </w:rPr>
        <w:t xml:space="preserve"> (Res. 906/2020)</w:t>
      </w:r>
    </w:p>
    <w:p w14:paraId="7813BDA5" w14:textId="77777777" w:rsidR="00076127" w:rsidRPr="007F04F8" w:rsidRDefault="00076127" w:rsidP="00C117DB">
      <w:pPr>
        <w:spacing w:line="240" w:lineRule="auto"/>
        <w:rPr>
          <w:rFonts w:ascii="Arial" w:hAnsi="Arial" w:cs="Arial"/>
          <w:sz w:val="20"/>
          <w:szCs w:val="20"/>
        </w:rPr>
      </w:pPr>
      <w:r w:rsidRPr="007F04F8">
        <w:rPr>
          <w:rFonts w:ascii="Arial" w:hAnsi="Arial" w:cs="Arial"/>
          <w:sz w:val="20"/>
          <w:szCs w:val="20"/>
        </w:rPr>
        <w:t xml:space="preserve">The International Convention for the Protection of All Persons from Enforced Disappearance defines an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 Argentina has ratified the convention in 2007 (Law Ley 26.298). </w:t>
      </w:r>
    </w:p>
    <w:p w14:paraId="6F34D551" w14:textId="77777777" w:rsidR="005D2C37" w:rsidRPr="00C117DB" w:rsidRDefault="005D2C37" w:rsidP="00C117DB">
      <w:pPr>
        <w:spacing w:after="0" w:line="240" w:lineRule="auto"/>
        <w:rPr>
          <w:rFonts w:ascii="Arial" w:hAnsi="Arial" w:cs="Arial"/>
          <w:b/>
          <w:sz w:val="20"/>
          <w:szCs w:val="20"/>
        </w:rPr>
      </w:pPr>
      <w:r w:rsidRPr="00C117DB">
        <w:rPr>
          <w:rFonts w:ascii="Arial" w:hAnsi="Arial" w:cs="Arial"/>
          <w:b/>
          <w:sz w:val="20"/>
          <w:szCs w:val="20"/>
        </w:rPr>
        <w:t>PREFERRED LANGUAGE TO ADDRESS TARGET:</w:t>
      </w:r>
      <w:r w:rsidR="0082127B" w:rsidRPr="00C117DB">
        <w:rPr>
          <w:rFonts w:ascii="Arial" w:hAnsi="Arial" w:cs="Arial"/>
          <w:b/>
          <w:sz w:val="20"/>
          <w:szCs w:val="20"/>
        </w:rPr>
        <w:t xml:space="preserve"> </w:t>
      </w:r>
      <w:r w:rsidR="006C6179" w:rsidRPr="00C117DB">
        <w:rPr>
          <w:rFonts w:ascii="Arial" w:hAnsi="Arial" w:cs="Arial"/>
          <w:sz w:val="20"/>
          <w:szCs w:val="20"/>
        </w:rPr>
        <w:t>SPANISH</w:t>
      </w:r>
    </w:p>
    <w:p w14:paraId="58E87724" w14:textId="77777777" w:rsidR="005D2C37" w:rsidRPr="00C117DB" w:rsidRDefault="005D2C37" w:rsidP="00C117DB">
      <w:pPr>
        <w:spacing w:after="0" w:line="240" w:lineRule="auto"/>
        <w:rPr>
          <w:rFonts w:ascii="Arial" w:hAnsi="Arial" w:cs="Arial"/>
          <w:color w:val="0070C0"/>
          <w:sz w:val="20"/>
          <w:szCs w:val="20"/>
        </w:rPr>
      </w:pPr>
      <w:r w:rsidRPr="00C117DB">
        <w:rPr>
          <w:rFonts w:ascii="Arial" w:hAnsi="Arial" w:cs="Arial"/>
          <w:sz w:val="20"/>
          <w:szCs w:val="20"/>
        </w:rPr>
        <w:t>You can also write in your own language.</w:t>
      </w:r>
    </w:p>
    <w:p w14:paraId="692F7D83" w14:textId="77777777" w:rsidR="005D2C37" w:rsidRPr="00C117DB" w:rsidRDefault="005D2C37" w:rsidP="00C117DB">
      <w:pPr>
        <w:spacing w:after="0" w:line="240" w:lineRule="auto"/>
        <w:rPr>
          <w:rFonts w:ascii="Arial" w:hAnsi="Arial" w:cs="Arial"/>
          <w:color w:val="0070C0"/>
          <w:sz w:val="20"/>
          <w:szCs w:val="20"/>
        </w:rPr>
      </w:pPr>
    </w:p>
    <w:p w14:paraId="5DEEF7D5" w14:textId="77777777" w:rsidR="005D2C37" w:rsidRPr="00C117DB" w:rsidRDefault="005D2C37" w:rsidP="00C117DB">
      <w:pPr>
        <w:spacing w:after="0" w:line="240" w:lineRule="auto"/>
        <w:rPr>
          <w:rFonts w:ascii="Arial" w:hAnsi="Arial" w:cs="Arial"/>
          <w:sz w:val="20"/>
          <w:szCs w:val="20"/>
        </w:rPr>
      </w:pPr>
      <w:r w:rsidRPr="00C117DB">
        <w:rPr>
          <w:rFonts w:ascii="Arial" w:hAnsi="Arial" w:cs="Arial"/>
          <w:b/>
          <w:sz w:val="20"/>
          <w:szCs w:val="20"/>
        </w:rPr>
        <w:t xml:space="preserve">PLEASE TAKE ACTION AS SOON AS POSSIBLE UNTIL: </w:t>
      </w:r>
      <w:r w:rsidR="006E55B1" w:rsidRPr="00C117DB">
        <w:rPr>
          <w:rFonts w:ascii="Arial" w:hAnsi="Arial" w:cs="Arial"/>
          <w:b/>
          <w:sz w:val="20"/>
          <w:szCs w:val="20"/>
        </w:rPr>
        <w:t>1</w:t>
      </w:r>
      <w:r w:rsidR="00053EB4" w:rsidRPr="00C117DB">
        <w:rPr>
          <w:rFonts w:ascii="Arial" w:hAnsi="Arial" w:cs="Arial"/>
          <w:b/>
          <w:sz w:val="20"/>
          <w:szCs w:val="20"/>
        </w:rPr>
        <w:t>4</w:t>
      </w:r>
      <w:r w:rsidR="006E55B1" w:rsidRPr="00C117DB">
        <w:rPr>
          <w:rFonts w:ascii="Arial" w:hAnsi="Arial" w:cs="Arial"/>
          <w:b/>
          <w:sz w:val="20"/>
          <w:szCs w:val="20"/>
        </w:rPr>
        <w:t xml:space="preserve"> </w:t>
      </w:r>
      <w:r w:rsidR="00053EB4" w:rsidRPr="00C117DB">
        <w:rPr>
          <w:rFonts w:ascii="Arial" w:hAnsi="Arial" w:cs="Arial"/>
          <w:sz w:val="20"/>
          <w:szCs w:val="20"/>
        </w:rPr>
        <w:t xml:space="preserve">October </w:t>
      </w:r>
      <w:r w:rsidR="00C74842" w:rsidRPr="00C117DB">
        <w:rPr>
          <w:rFonts w:ascii="Arial" w:hAnsi="Arial" w:cs="Arial"/>
          <w:sz w:val="20"/>
          <w:szCs w:val="20"/>
        </w:rPr>
        <w:t>2020</w:t>
      </w:r>
      <w:r w:rsidRPr="00C117DB">
        <w:rPr>
          <w:rFonts w:ascii="Arial" w:hAnsi="Arial" w:cs="Arial"/>
          <w:sz w:val="20"/>
          <w:szCs w:val="20"/>
        </w:rPr>
        <w:t xml:space="preserve"> </w:t>
      </w:r>
    </w:p>
    <w:p w14:paraId="33A6A023" w14:textId="77777777" w:rsidR="005D2C37" w:rsidRPr="00C117DB" w:rsidRDefault="005D2C37" w:rsidP="00C117DB">
      <w:pPr>
        <w:spacing w:after="0" w:line="240" w:lineRule="auto"/>
        <w:rPr>
          <w:rFonts w:ascii="Arial" w:hAnsi="Arial" w:cs="Arial"/>
          <w:sz w:val="20"/>
          <w:szCs w:val="20"/>
        </w:rPr>
      </w:pPr>
      <w:r w:rsidRPr="00C117DB">
        <w:rPr>
          <w:rFonts w:ascii="Arial" w:hAnsi="Arial" w:cs="Arial"/>
          <w:sz w:val="20"/>
          <w:szCs w:val="20"/>
        </w:rPr>
        <w:t>Please check with the Amnesty office in your country if you wish to send appeals after the deadline.</w:t>
      </w:r>
    </w:p>
    <w:p w14:paraId="1A5A3EED" w14:textId="77777777" w:rsidR="005D2C37" w:rsidRPr="00C117DB" w:rsidRDefault="005D2C37" w:rsidP="00C117DB">
      <w:pPr>
        <w:spacing w:after="0" w:line="240" w:lineRule="auto"/>
        <w:rPr>
          <w:rFonts w:ascii="Arial" w:hAnsi="Arial" w:cs="Arial"/>
          <w:b/>
          <w:sz w:val="20"/>
          <w:szCs w:val="20"/>
        </w:rPr>
      </w:pPr>
    </w:p>
    <w:p w14:paraId="132CC645" w14:textId="53B36FFB" w:rsidR="005D2C37" w:rsidRPr="00C117DB" w:rsidRDefault="005D2C37" w:rsidP="00C117DB">
      <w:pPr>
        <w:spacing w:after="0" w:line="240" w:lineRule="auto"/>
        <w:rPr>
          <w:rFonts w:ascii="Arial" w:hAnsi="Arial" w:cs="Arial"/>
          <w:b/>
          <w:sz w:val="20"/>
          <w:szCs w:val="20"/>
        </w:rPr>
      </w:pPr>
      <w:r w:rsidRPr="00C117DB">
        <w:rPr>
          <w:rFonts w:ascii="Arial" w:hAnsi="Arial" w:cs="Arial"/>
          <w:b/>
          <w:sz w:val="20"/>
          <w:szCs w:val="20"/>
        </w:rPr>
        <w:t xml:space="preserve">NAME AND PRONOUN: </w:t>
      </w:r>
      <w:r w:rsidR="008006B5" w:rsidRPr="00C117DB">
        <w:rPr>
          <w:rFonts w:ascii="Arial" w:hAnsi="Arial" w:cs="Arial"/>
          <w:b/>
          <w:sz w:val="20"/>
          <w:szCs w:val="20"/>
        </w:rPr>
        <w:t xml:space="preserve">Facundo </w:t>
      </w:r>
      <w:proofErr w:type="spellStart"/>
      <w:r w:rsidR="008006B5" w:rsidRPr="00C117DB">
        <w:rPr>
          <w:rFonts w:ascii="Arial" w:hAnsi="Arial" w:cs="Arial"/>
          <w:b/>
          <w:sz w:val="20"/>
          <w:szCs w:val="20"/>
        </w:rPr>
        <w:t>Astudillo</w:t>
      </w:r>
      <w:proofErr w:type="spellEnd"/>
      <w:r w:rsidR="00D7315E" w:rsidRPr="00C117DB">
        <w:rPr>
          <w:rFonts w:ascii="Arial" w:hAnsi="Arial" w:cs="Arial"/>
          <w:b/>
          <w:sz w:val="20"/>
          <w:szCs w:val="20"/>
        </w:rPr>
        <w:t xml:space="preserve"> Castro</w:t>
      </w:r>
      <w:r w:rsidRPr="00C117DB">
        <w:rPr>
          <w:rFonts w:ascii="Arial" w:hAnsi="Arial" w:cs="Arial"/>
          <w:b/>
          <w:sz w:val="20"/>
          <w:szCs w:val="20"/>
        </w:rPr>
        <w:t xml:space="preserve"> </w:t>
      </w:r>
      <w:r w:rsidRPr="00C117DB">
        <w:rPr>
          <w:rFonts w:ascii="Arial" w:hAnsi="Arial" w:cs="Arial"/>
          <w:sz w:val="20"/>
          <w:szCs w:val="20"/>
        </w:rPr>
        <w:t>(</w:t>
      </w:r>
      <w:r w:rsidR="008006B5" w:rsidRPr="00C117DB">
        <w:rPr>
          <w:rFonts w:ascii="Arial" w:hAnsi="Arial" w:cs="Arial"/>
          <w:sz w:val="20"/>
          <w:szCs w:val="20"/>
        </w:rPr>
        <w:t>He, him, his</w:t>
      </w:r>
      <w:r w:rsidRPr="00C117DB">
        <w:rPr>
          <w:rFonts w:ascii="Arial" w:hAnsi="Arial" w:cs="Arial"/>
          <w:sz w:val="20"/>
          <w:szCs w:val="20"/>
        </w:rPr>
        <w:t>)</w:t>
      </w:r>
    </w:p>
    <w:p w14:paraId="37BEF313" w14:textId="77777777" w:rsidR="005D2C37" w:rsidRPr="00C117DB" w:rsidRDefault="005D2C37" w:rsidP="00C117DB">
      <w:pPr>
        <w:spacing w:after="0" w:line="240" w:lineRule="auto"/>
        <w:rPr>
          <w:rFonts w:ascii="Arial" w:hAnsi="Arial" w:cs="Arial"/>
          <w:b/>
          <w:sz w:val="20"/>
          <w:szCs w:val="20"/>
        </w:rPr>
      </w:pPr>
    </w:p>
    <w:p w14:paraId="337FE79C" w14:textId="77777777" w:rsidR="00B92AEC" w:rsidRPr="00C117DB" w:rsidRDefault="005D2C37" w:rsidP="00C117DB">
      <w:pPr>
        <w:spacing w:line="240" w:lineRule="auto"/>
        <w:rPr>
          <w:rFonts w:ascii="Arial" w:hAnsi="Arial" w:cs="Arial"/>
        </w:rPr>
      </w:pPr>
      <w:r w:rsidRPr="00C117DB">
        <w:rPr>
          <w:rFonts w:ascii="Arial" w:hAnsi="Arial" w:cs="Arial"/>
          <w:b/>
          <w:sz w:val="20"/>
          <w:szCs w:val="20"/>
        </w:rPr>
        <w:t xml:space="preserve">LINK TO PREVIOUS UA: </w:t>
      </w:r>
      <w:hyperlink r:id="rId21" w:history="1">
        <w:r w:rsidR="00053EB4" w:rsidRPr="007F04F8">
          <w:rPr>
            <w:rStyle w:val="Hyperlink"/>
            <w:rFonts w:ascii="Arial" w:hAnsi="Arial" w:cs="Arial"/>
            <w:sz w:val="20"/>
            <w:szCs w:val="20"/>
          </w:rPr>
          <w:t>https://www.amnesty.org/en/documents/amr13/2767/2020/en/</w:t>
        </w:r>
      </w:hyperlink>
    </w:p>
    <w:sectPr w:rsidR="00B92AEC" w:rsidRPr="00C117DB" w:rsidSect="00C117DB">
      <w:footerReference w:type="default" r:id="rId22"/>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2998" w14:textId="77777777" w:rsidR="0027314C" w:rsidRDefault="0027314C">
      <w:r>
        <w:separator/>
      </w:r>
    </w:p>
  </w:endnote>
  <w:endnote w:type="continuationSeparator" w:id="0">
    <w:p w14:paraId="738CC21C" w14:textId="77777777" w:rsidR="0027314C" w:rsidRDefault="0027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A38C" w14:textId="5FB55A14" w:rsidR="007F04F8" w:rsidRDefault="007F04F8">
    <w:pPr>
      <w:pStyle w:val="Footer"/>
    </w:pPr>
    <w:r w:rsidRPr="009160F6">
      <w:rPr>
        <w:noProof/>
        <w:lang w:val="es-MX" w:eastAsia="es-MX"/>
      </w:rPr>
      <w:drawing>
        <wp:inline distT="0" distB="0" distL="0" distR="0" wp14:anchorId="4B4D9DD6" wp14:editId="7BACFC25">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D0E3" w14:textId="77777777" w:rsidR="007F04F8" w:rsidRPr="004D1533" w:rsidRDefault="007F04F8" w:rsidP="007F04F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4F2471F" w14:textId="77777777" w:rsidR="007F04F8" w:rsidRPr="004D1533" w:rsidRDefault="007F04F8" w:rsidP="007F04F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412EA97" w14:textId="43512803" w:rsidR="007F04F8" w:rsidRDefault="007F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4331" w14:textId="77777777" w:rsidR="0027314C" w:rsidRDefault="0027314C">
      <w:r>
        <w:separator/>
      </w:r>
    </w:p>
  </w:footnote>
  <w:footnote w:type="continuationSeparator" w:id="0">
    <w:p w14:paraId="490F1C50" w14:textId="77777777" w:rsidR="0027314C" w:rsidRDefault="0027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2AA2" w14:textId="77777777" w:rsidR="002A4413" w:rsidRDefault="009E3042" w:rsidP="00A33498">
    <w:pPr>
      <w:tabs>
        <w:tab w:val="left" w:pos="6060"/>
        <w:tab w:val="right" w:pos="9072"/>
      </w:tabs>
      <w:spacing w:after="0"/>
      <w:rPr>
        <w:sz w:val="16"/>
        <w:szCs w:val="16"/>
      </w:rPr>
    </w:pPr>
    <w:r>
      <w:rPr>
        <w:sz w:val="16"/>
        <w:szCs w:val="16"/>
      </w:rPr>
      <w:t xml:space="preserve">Second </w:t>
    </w:r>
    <w:r w:rsidR="002A4413">
      <w:rPr>
        <w:sz w:val="16"/>
        <w:szCs w:val="16"/>
      </w:rPr>
      <w:t>UA: 120/20 Index: AMR 13/</w:t>
    </w:r>
    <w:r w:rsidR="007B4396">
      <w:rPr>
        <w:sz w:val="16"/>
        <w:szCs w:val="16"/>
      </w:rPr>
      <w:t>2978</w:t>
    </w:r>
    <w:r w:rsidR="002A4413">
      <w:rPr>
        <w:sz w:val="16"/>
        <w:szCs w:val="16"/>
      </w:rPr>
      <w:t>/2020 Argentina</w:t>
    </w:r>
    <w:r w:rsidR="002A4413">
      <w:rPr>
        <w:sz w:val="16"/>
        <w:szCs w:val="16"/>
      </w:rPr>
      <w:tab/>
    </w:r>
    <w:r w:rsidR="002A4413">
      <w:rPr>
        <w:sz w:val="16"/>
        <w:szCs w:val="16"/>
      </w:rPr>
      <w:tab/>
      <w:t xml:space="preserve">Date: </w:t>
    </w:r>
    <w:r>
      <w:rPr>
        <w:sz w:val="16"/>
        <w:szCs w:val="16"/>
      </w:rPr>
      <w:t>2 September</w:t>
    </w:r>
    <w:r w:rsidR="002A4413">
      <w:rPr>
        <w:sz w:val="16"/>
        <w:szCs w:val="16"/>
      </w:rPr>
      <w:t xml:space="preserve"> 2020</w:t>
    </w:r>
  </w:p>
  <w:p w14:paraId="57B74E9C" w14:textId="77777777" w:rsidR="002A4413" w:rsidRPr="00980425" w:rsidRDefault="002A4413"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DC26" w14:textId="77777777" w:rsidR="002A4413" w:rsidRDefault="002A4413" w:rsidP="00D35879">
    <w:pPr>
      <w:pStyle w:val="Header"/>
    </w:pPr>
  </w:p>
  <w:p w14:paraId="01DB7AB8" w14:textId="77777777" w:rsidR="002A4413" w:rsidRDefault="002A4413"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cs="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cs="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cs="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87"/>
    <w:rsid w:val="00001383"/>
    <w:rsid w:val="00004D79"/>
    <w:rsid w:val="000058B2"/>
    <w:rsid w:val="00006629"/>
    <w:rsid w:val="00013E73"/>
    <w:rsid w:val="0002386F"/>
    <w:rsid w:val="00027F44"/>
    <w:rsid w:val="00040302"/>
    <w:rsid w:val="0004158A"/>
    <w:rsid w:val="00044D92"/>
    <w:rsid w:val="0004706A"/>
    <w:rsid w:val="00053EB4"/>
    <w:rsid w:val="00057A7E"/>
    <w:rsid w:val="00063307"/>
    <w:rsid w:val="00076037"/>
    <w:rsid w:val="00076127"/>
    <w:rsid w:val="00083462"/>
    <w:rsid w:val="00087E2B"/>
    <w:rsid w:val="0009130D"/>
    <w:rsid w:val="00092DFA"/>
    <w:rsid w:val="000957C5"/>
    <w:rsid w:val="000A09FA"/>
    <w:rsid w:val="000A1F14"/>
    <w:rsid w:val="000A5703"/>
    <w:rsid w:val="000B02B4"/>
    <w:rsid w:val="000B4A38"/>
    <w:rsid w:val="000C2A0D"/>
    <w:rsid w:val="000C6196"/>
    <w:rsid w:val="000C66AB"/>
    <w:rsid w:val="000D0ABB"/>
    <w:rsid w:val="000D3193"/>
    <w:rsid w:val="000D70C1"/>
    <w:rsid w:val="000E0D61"/>
    <w:rsid w:val="000E1DB3"/>
    <w:rsid w:val="000E57D4"/>
    <w:rsid w:val="000E6EFC"/>
    <w:rsid w:val="000F3012"/>
    <w:rsid w:val="000F649C"/>
    <w:rsid w:val="00100FE4"/>
    <w:rsid w:val="00102636"/>
    <w:rsid w:val="0010425E"/>
    <w:rsid w:val="001049C0"/>
    <w:rsid w:val="00106837"/>
    <w:rsid w:val="00106D61"/>
    <w:rsid w:val="00110FAE"/>
    <w:rsid w:val="001130D6"/>
    <w:rsid w:val="00114556"/>
    <w:rsid w:val="0012544D"/>
    <w:rsid w:val="001300C3"/>
    <w:rsid w:val="00130B8A"/>
    <w:rsid w:val="00135ABC"/>
    <w:rsid w:val="0014617E"/>
    <w:rsid w:val="001526C3"/>
    <w:rsid w:val="00152F06"/>
    <w:rsid w:val="0015340C"/>
    <w:rsid w:val="001561F4"/>
    <w:rsid w:val="0016118D"/>
    <w:rsid w:val="001648DB"/>
    <w:rsid w:val="0017309B"/>
    <w:rsid w:val="00174398"/>
    <w:rsid w:val="00176678"/>
    <w:rsid w:val="001773D1"/>
    <w:rsid w:val="00177779"/>
    <w:rsid w:val="0019118D"/>
    <w:rsid w:val="00194CD5"/>
    <w:rsid w:val="001A3B2A"/>
    <w:rsid w:val="001A635D"/>
    <w:rsid w:val="001A6AC9"/>
    <w:rsid w:val="001B65D4"/>
    <w:rsid w:val="001D52A5"/>
    <w:rsid w:val="001E2045"/>
    <w:rsid w:val="001E43ED"/>
    <w:rsid w:val="001E6660"/>
    <w:rsid w:val="001F6A76"/>
    <w:rsid w:val="001F6F04"/>
    <w:rsid w:val="00201189"/>
    <w:rsid w:val="002036C0"/>
    <w:rsid w:val="00206AF7"/>
    <w:rsid w:val="00215C3E"/>
    <w:rsid w:val="00215E33"/>
    <w:rsid w:val="00225177"/>
    <w:rsid w:val="00225A11"/>
    <w:rsid w:val="00246071"/>
    <w:rsid w:val="0025427D"/>
    <w:rsid w:val="002558D7"/>
    <w:rsid w:val="0025792F"/>
    <w:rsid w:val="00261CC7"/>
    <w:rsid w:val="0026542E"/>
    <w:rsid w:val="002665C3"/>
    <w:rsid w:val="00267383"/>
    <w:rsid w:val="002703E7"/>
    <w:rsid w:val="002709C3"/>
    <w:rsid w:val="0027314C"/>
    <w:rsid w:val="002739C9"/>
    <w:rsid w:val="00273DA8"/>
    <w:rsid w:val="00273E9A"/>
    <w:rsid w:val="00293F3A"/>
    <w:rsid w:val="00296D47"/>
    <w:rsid w:val="002A2F36"/>
    <w:rsid w:val="002A4413"/>
    <w:rsid w:val="002B15F6"/>
    <w:rsid w:val="002B2E9B"/>
    <w:rsid w:val="002C06A6"/>
    <w:rsid w:val="002C5FE4"/>
    <w:rsid w:val="002C7F1F"/>
    <w:rsid w:val="002D48CD"/>
    <w:rsid w:val="002D5454"/>
    <w:rsid w:val="002E3658"/>
    <w:rsid w:val="002E3F61"/>
    <w:rsid w:val="002E5F44"/>
    <w:rsid w:val="002F3C80"/>
    <w:rsid w:val="00305B77"/>
    <w:rsid w:val="0031230A"/>
    <w:rsid w:val="00313E8B"/>
    <w:rsid w:val="00317CB6"/>
    <w:rsid w:val="00320461"/>
    <w:rsid w:val="0033624A"/>
    <w:rsid w:val="003373A5"/>
    <w:rsid w:val="00337826"/>
    <w:rsid w:val="0034128A"/>
    <w:rsid w:val="0034324D"/>
    <w:rsid w:val="0035329F"/>
    <w:rsid w:val="00355617"/>
    <w:rsid w:val="00376EF4"/>
    <w:rsid w:val="00384B4C"/>
    <w:rsid w:val="003904F0"/>
    <w:rsid w:val="003975C9"/>
    <w:rsid w:val="003B1D7B"/>
    <w:rsid w:val="003B294A"/>
    <w:rsid w:val="003B5483"/>
    <w:rsid w:val="003C3210"/>
    <w:rsid w:val="003C5EEA"/>
    <w:rsid w:val="003C60D9"/>
    <w:rsid w:val="003C7CB6"/>
    <w:rsid w:val="003E6C81"/>
    <w:rsid w:val="003F3D5D"/>
    <w:rsid w:val="00413886"/>
    <w:rsid w:val="004156DC"/>
    <w:rsid w:val="00421527"/>
    <w:rsid w:val="0042210F"/>
    <w:rsid w:val="00423EED"/>
    <w:rsid w:val="004334BF"/>
    <w:rsid w:val="004408A1"/>
    <w:rsid w:val="00442E5B"/>
    <w:rsid w:val="0044379B"/>
    <w:rsid w:val="00445D50"/>
    <w:rsid w:val="00453538"/>
    <w:rsid w:val="004603A2"/>
    <w:rsid w:val="00460952"/>
    <w:rsid w:val="00481E6D"/>
    <w:rsid w:val="00485911"/>
    <w:rsid w:val="00486088"/>
    <w:rsid w:val="00492FA8"/>
    <w:rsid w:val="004A1BDD"/>
    <w:rsid w:val="004B1E15"/>
    <w:rsid w:val="004B2367"/>
    <w:rsid w:val="004B381D"/>
    <w:rsid w:val="004B6F2D"/>
    <w:rsid w:val="004C265C"/>
    <w:rsid w:val="004C437C"/>
    <w:rsid w:val="004C71F5"/>
    <w:rsid w:val="004D41DC"/>
    <w:rsid w:val="004D5B53"/>
    <w:rsid w:val="004E6AAE"/>
    <w:rsid w:val="0050244C"/>
    <w:rsid w:val="00504FBC"/>
    <w:rsid w:val="00517E88"/>
    <w:rsid w:val="005363CA"/>
    <w:rsid w:val="00540ED4"/>
    <w:rsid w:val="00542F58"/>
    <w:rsid w:val="0054327B"/>
    <w:rsid w:val="00545423"/>
    <w:rsid w:val="00547E71"/>
    <w:rsid w:val="00565462"/>
    <w:rsid w:val="005668D0"/>
    <w:rsid w:val="00572CCD"/>
    <w:rsid w:val="0057440A"/>
    <w:rsid w:val="00581A12"/>
    <w:rsid w:val="00585EC9"/>
    <w:rsid w:val="00592C3E"/>
    <w:rsid w:val="00596449"/>
    <w:rsid w:val="00597152"/>
    <w:rsid w:val="005A3E28"/>
    <w:rsid w:val="005A71AD"/>
    <w:rsid w:val="005A7F1B"/>
    <w:rsid w:val="005B0587"/>
    <w:rsid w:val="005B1F6C"/>
    <w:rsid w:val="005B227F"/>
    <w:rsid w:val="005B59ED"/>
    <w:rsid w:val="005B5C5A"/>
    <w:rsid w:val="005C285F"/>
    <w:rsid w:val="005C751F"/>
    <w:rsid w:val="005D14AA"/>
    <w:rsid w:val="005D17AC"/>
    <w:rsid w:val="005D2C37"/>
    <w:rsid w:val="005D7287"/>
    <w:rsid w:val="005D7D1C"/>
    <w:rsid w:val="005E555F"/>
    <w:rsid w:val="005F0355"/>
    <w:rsid w:val="005F5E43"/>
    <w:rsid w:val="00606108"/>
    <w:rsid w:val="00607818"/>
    <w:rsid w:val="006174B9"/>
    <w:rsid w:val="006201FC"/>
    <w:rsid w:val="00620ADD"/>
    <w:rsid w:val="00637C72"/>
    <w:rsid w:val="00640EF2"/>
    <w:rsid w:val="0064718C"/>
    <w:rsid w:val="0065049B"/>
    <w:rsid w:val="00650D73"/>
    <w:rsid w:val="006558EE"/>
    <w:rsid w:val="00657231"/>
    <w:rsid w:val="00661ABF"/>
    <w:rsid w:val="00667FBC"/>
    <w:rsid w:val="00687ADF"/>
    <w:rsid w:val="00690476"/>
    <w:rsid w:val="00695066"/>
    <w:rsid w:val="0069571A"/>
    <w:rsid w:val="006A0BB9"/>
    <w:rsid w:val="006A1905"/>
    <w:rsid w:val="006B12FA"/>
    <w:rsid w:val="006B461E"/>
    <w:rsid w:val="006C3239"/>
    <w:rsid w:val="006C3C21"/>
    <w:rsid w:val="006C5C36"/>
    <w:rsid w:val="006C6179"/>
    <w:rsid w:val="006C7A31"/>
    <w:rsid w:val="006E55B1"/>
    <w:rsid w:val="006F4C28"/>
    <w:rsid w:val="006F7E00"/>
    <w:rsid w:val="0070364E"/>
    <w:rsid w:val="007104E8"/>
    <w:rsid w:val="00710E23"/>
    <w:rsid w:val="007156FC"/>
    <w:rsid w:val="00716942"/>
    <w:rsid w:val="007173E9"/>
    <w:rsid w:val="0072383A"/>
    <w:rsid w:val="00727519"/>
    <w:rsid w:val="00727CA7"/>
    <w:rsid w:val="007333F9"/>
    <w:rsid w:val="0073431C"/>
    <w:rsid w:val="007359D4"/>
    <w:rsid w:val="00741FB6"/>
    <w:rsid w:val="007656E7"/>
    <w:rsid w:val="007666A4"/>
    <w:rsid w:val="00773365"/>
    <w:rsid w:val="00781624"/>
    <w:rsid w:val="00781E3C"/>
    <w:rsid w:val="007858BA"/>
    <w:rsid w:val="007A1B7C"/>
    <w:rsid w:val="007A2ABA"/>
    <w:rsid w:val="007A30E8"/>
    <w:rsid w:val="007A3AEA"/>
    <w:rsid w:val="007A3CAE"/>
    <w:rsid w:val="007A7F97"/>
    <w:rsid w:val="007B1A84"/>
    <w:rsid w:val="007B4396"/>
    <w:rsid w:val="007B4F3E"/>
    <w:rsid w:val="007B7197"/>
    <w:rsid w:val="007C6CD0"/>
    <w:rsid w:val="007F04F8"/>
    <w:rsid w:val="007F0B76"/>
    <w:rsid w:val="007F72FF"/>
    <w:rsid w:val="007F7B5E"/>
    <w:rsid w:val="008006B5"/>
    <w:rsid w:val="00801478"/>
    <w:rsid w:val="008056E9"/>
    <w:rsid w:val="0081049F"/>
    <w:rsid w:val="00814632"/>
    <w:rsid w:val="0081465F"/>
    <w:rsid w:val="008166D6"/>
    <w:rsid w:val="0082127B"/>
    <w:rsid w:val="0082541C"/>
    <w:rsid w:val="008277E3"/>
    <w:rsid w:val="00827A40"/>
    <w:rsid w:val="00844F48"/>
    <w:rsid w:val="008455C2"/>
    <w:rsid w:val="00846E45"/>
    <w:rsid w:val="00850341"/>
    <w:rsid w:val="00856BC1"/>
    <w:rsid w:val="00864035"/>
    <w:rsid w:val="00866873"/>
    <w:rsid w:val="008763F4"/>
    <w:rsid w:val="008807EB"/>
    <w:rsid w:val="008849EA"/>
    <w:rsid w:val="008859D2"/>
    <w:rsid w:val="00886909"/>
    <w:rsid w:val="00891FE8"/>
    <w:rsid w:val="008945E4"/>
    <w:rsid w:val="008957F0"/>
    <w:rsid w:val="00897276"/>
    <w:rsid w:val="008A51B9"/>
    <w:rsid w:val="008B42B8"/>
    <w:rsid w:val="008C54F8"/>
    <w:rsid w:val="008D16ED"/>
    <w:rsid w:val="008D2A6B"/>
    <w:rsid w:val="008D49A5"/>
    <w:rsid w:val="008E0B66"/>
    <w:rsid w:val="008E172D"/>
    <w:rsid w:val="00902730"/>
    <w:rsid w:val="00906C9F"/>
    <w:rsid w:val="00921577"/>
    <w:rsid w:val="00923F4B"/>
    <w:rsid w:val="009259E1"/>
    <w:rsid w:val="00926ADC"/>
    <w:rsid w:val="00930124"/>
    <w:rsid w:val="0095188F"/>
    <w:rsid w:val="009550A0"/>
    <w:rsid w:val="00960C64"/>
    <w:rsid w:val="009629C8"/>
    <w:rsid w:val="00963D4F"/>
    <w:rsid w:val="0097218E"/>
    <w:rsid w:val="009738B7"/>
    <w:rsid w:val="00980425"/>
    <w:rsid w:val="00991C69"/>
    <w:rsid w:val="009923C0"/>
    <w:rsid w:val="00997A2F"/>
    <w:rsid w:val="009B78FE"/>
    <w:rsid w:val="009C0FDD"/>
    <w:rsid w:val="009C13B3"/>
    <w:rsid w:val="009C19BB"/>
    <w:rsid w:val="009C3521"/>
    <w:rsid w:val="009C4461"/>
    <w:rsid w:val="009C6B5A"/>
    <w:rsid w:val="009E097D"/>
    <w:rsid w:val="009E3042"/>
    <w:rsid w:val="009E3268"/>
    <w:rsid w:val="009E7E6E"/>
    <w:rsid w:val="009F58EA"/>
    <w:rsid w:val="009F7125"/>
    <w:rsid w:val="00A0256B"/>
    <w:rsid w:val="00A07E67"/>
    <w:rsid w:val="00A22DA1"/>
    <w:rsid w:val="00A31F72"/>
    <w:rsid w:val="00A33498"/>
    <w:rsid w:val="00A37794"/>
    <w:rsid w:val="00A40949"/>
    <w:rsid w:val="00A41FC6"/>
    <w:rsid w:val="00A44B1B"/>
    <w:rsid w:val="00A4583A"/>
    <w:rsid w:val="00A4638B"/>
    <w:rsid w:val="00A557B4"/>
    <w:rsid w:val="00A64023"/>
    <w:rsid w:val="00A70D9D"/>
    <w:rsid w:val="00A7548F"/>
    <w:rsid w:val="00A81673"/>
    <w:rsid w:val="00A90EA6"/>
    <w:rsid w:val="00AB5744"/>
    <w:rsid w:val="00AB5C6E"/>
    <w:rsid w:val="00AB7E5D"/>
    <w:rsid w:val="00AC15B7"/>
    <w:rsid w:val="00AC21B3"/>
    <w:rsid w:val="00AC367F"/>
    <w:rsid w:val="00AC38F1"/>
    <w:rsid w:val="00AE4214"/>
    <w:rsid w:val="00AF0FCD"/>
    <w:rsid w:val="00AF5FF0"/>
    <w:rsid w:val="00AF67BC"/>
    <w:rsid w:val="00B00158"/>
    <w:rsid w:val="00B01A82"/>
    <w:rsid w:val="00B206A8"/>
    <w:rsid w:val="00B27341"/>
    <w:rsid w:val="00B408D4"/>
    <w:rsid w:val="00B52B01"/>
    <w:rsid w:val="00B53F5F"/>
    <w:rsid w:val="00B5679E"/>
    <w:rsid w:val="00B6690B"/>
    <w:rsid w:val="00B7545C"/>
    <w:rsid w:val="00B76B51"/>
    <w:rsid w:val="00B92AEC"/>
    <w:rsid w:val="00B957E6"/>
    <w:rsid w:val="00B97626"/>
    <w:rsid w:val="00BA0E81"/>
    <w:rsid w:val="00BA6913"/>
    <w:rsid w:val="00BB0B3B"/>
    <w:rsid w:val="00BB13BE"/>
    <w:rsid w:val="00BB7B22"/>
    <w:rsid w:val="00BC7111"/>
    <w:rsid w:val="00BD0B43"/>
    <w:rsid w:val="00BD7881"/>
    <w:rsid w:val="00BE0D92"/>
    <w:rsid w:val="00BE4685"/>
    <w:rsid w:val="00BE6035"/>
    <w:rsid w:val="00BF4778"/>
    <w:rsid w:val="00BF7136"/>
    <w:rsid w:val="00C10F55"/>
    <w:rsid w:val="00C117DB"/>
    <w:rsid w:val="00C162AD"/>
    <w:rsid w:val="00C16E82"/>
    <w:rsid w:val="00C17D6F"/>
    <w:rsid w:val="00C359CF"/>
    <w:rsid w:val="00C370BB"/>
    <w:rsid w:val="00C415B8"/>
    <w:rsid w:val="00C42B3A"/>
    <w:rsid w:val="00C44E82"/>
    <w:rsid w:val="00C460DB"/>
    <w:rsid w:val="00C50CEC"/>
    <w:rsid w:val="00C538D1"/>
    <w:rsid w:val="00C607FB"/>
    <w:rsid w:val="00C74842"/>
    <w:rsid w:val="00C76EE0"/>
    <w:rsid w:val="00C77328"/>
    <w:rsid w:val="00C8330C"/>
    <w:rsid w:val="00C85BFA"/>
    <w:rsid w:val="00C85EFE"/>
    <w:rsid w:val="00C92BC3"/>
    <w:rsid w:val="00C934DE"/>
    <w:rsid w:val="00C93CB2"/>
    <w:rsid w:val="00CA13A3"/>
    <w:rsid w:val="00CA51AF"/>
    <w:rsid w:val="00CA5CB1"/>
    <w:rsid w:val="00CA650A"/>
    <w:rsid w:val="00CA6DEB"/>
    <w:rsid w:val="00CD1356"/>
    <w:rsid w:val="00CD2995"/>
    <w:rsid w:val="00CE2969"/>
    <w:rsid w:val="00CF7805"/>
    <w:rsid w:val="00D007F8"/>
    <w:rsid w:val="00D030C9"/>
    <w:rsid w:val="00D05A52"/>
    <w:rsid w:val="00D114C6"/>
    <w:rsid w:val="00D142D0"/>
    <w:rsid w:val="00D1706B"/>
    <w:rsid w:val="00D22FE5"/>
    <w:rsid w:val="00D23D90"/>
    <w:rsid w:val="00D26BF9"/>
    <w:rsid w:val="00D27B5D"/>
    <w:rsid w:val="00D27C12"/>
    <w:rsid w:val="00D35879"/>
    <w:rsid w:val="00D47210"/>
    <w:rsid w:val="00D51DC3"/>
    <w:rsid w:val="00D54217"/>
    <w:rsid w:val="00D62977"/>
    <w:rsid w:val="00D635A1"/>
    <w:rsid w:val="00D6411A"/>
    <w:rsid w:val="00D67ABF"/>
    <w:rsid w:val="00D7315E"/>
    <w:rsid w:val="00D749E6"/>
    <w:rsid w:val="00D834E2"/>
    <w:rsid w:val="00D839E9"/>
    <w:rsid w:val="00D844EE"/>
    <w:rsid w:val="00D847F8"/>
    <w:rsid w:val="00D90465"/>
    <w:rsid w:val="00D941CE"/>
    <w:rsid w:val="00DB6FA0"/>
    <w:rsid w:val="00DB7D74"/>
    <w:rsid w:val="00DC65A4"/>
    <w:rsid w:val="00DD313A"/>
    <w:rsid w:val="00DD346F"/>
    <w:rsid w:val="00DF1141"/>
    <w:rsid w:val="00DF3644"/>
    <w:rsid w:val="00DF3DF5"/>
    <w:rsid w:val="00DF63A6"/>
    <w:rsid w:val="00E04AF0"/>
    <w:rsid w:val="00E12FD3"/>
    <w:rsid w:val="00E22AAE"/>
    <w:rsid w:val="00E269C5"/>
    <w:rsid w:val="00E37B98"/>
    <w:rsid w:val="00E406B4"/>
    <w:rsid w:val="00E40EAA"/>
    <w:rsid w:val="00E43F3A"/>
    <w:rsid w:val="00E45485"/>
    <w:rsid w:val="00E45B15"/>
    <w:rsid w:val="00E51434"/>
    <w:rsid w:val="00E63CEF"/>
    <w:rsid w:val="00E65D5E"/>
    <w:rsid w:val="00E67C6B"/>
    <w:rsid w:val="00E707D9"/>
    <w:rsid w:val="00E7569C"/>
    <w:rsid w:val="00E76516"/>
    <w:rsid w:val="00E778FE"/>
    <w:rsid w:val="00E77B61"/>
    <w:rsid w:val="00E908E6"/>
    <w:rsid w:val="00E91473"/>
    <w:rsid w:val="00EA1562"/>
    <w:rsid w:val="00EA4B05"/>
    <w:rsid w:val="00EA68CE"/>
    <w:rsid w:val="00EB1C45"/>
    <w:rsid w:val="00EB51EB"/>
    <w:rsid w:val="00EC677A"/>
    <w:rsid w:val="00EC6994"/>
    <w:rsid w:val="00EC6DE8"/>
    <w:rsid w:val="00ED0A88"/>
    <w:rsid w:val="00ED6AA3"/>
    <w:rsid w:val="00EE7DA2"/>
    <w:rsid w:val="00EF284E"/>
    <w:rsid w:val="00EF5745"/>
    <w:rsid w:val="00F131B2"/>
    <w:rsid w:val="00F25445"/>
    <w:rsid w:val="00F322A8"/>
    <w:rsid w:val="00F3436F"/>
    <w:rsid w:val="00F35C84"/>
    <w:rsid w:val="00F37586"/>
    <w:rsid w:val="00F45927"/>
    <w:rsid w:val="00F5169E"/>
    <w:rsid w:val="00F54D49"/>
    <w:rsid w:val="00F56F90"/>
    <w:rsid w:val="00F659B5"/>
    <w:rsid w:val="00F65D4B"/>
    <w:rsid w:val="00F7577A"/>
    <w:rsid w:val="00F771BD"/>
    <w:rsid w:val="00F83EDB"/>
    <w:rsid w:val="00F90112"/>
    <w:rsid w:val="00F91619"/>
    <w:rsid w:val="00F93094"/>
    <w:rsid w:val="00F938C4"/>
    <w:rsid w:val="00F9400E"/>
    <w:rsid w:val="00FA1C07"/>
    <w:rsid w:val="00FA48E3"/>
    <w:rsid w:val="00FA4E88"/>
    <w:rsid w:val="00FA7368"/>
    <w:rsid w:val="00FB2CBD"/>
    <w:rsid w:val="00FB2D6B"/>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4A7E5108"/>
  <w15:docId w15:val="{C1AEEB65-5D41-8046-BD94-ECD95AA4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ufzhlung">
    <w:name w:val="Aufzählung"/>
    <w:basedOn w:val="Normal"/>
    <w:rsid w:val="001F6F04"/>
    <w:pPr>
      <w:widowControl/>
      <w:numPr>
        <w:numId w:val="23"/>
      </w:numPr>
      <w:suppressAutoHyphens w:val="0"/>
      <w:spacing w:after="0" w:line="240" w:lineRule="auto"/>
      <w:ind w:left="357" w:hanging="357"/>
    </w:pPr>
    <w:rPr>
      <w:rFonts w:ascii="Arial" w:eastAsia="Times New Roman" w:hAnsi="Arial"/>
      <w:color w:val="auto"/>
      <w:szCs w:val="18"/>
      <w:lang w:val="fr-FR" w:eastAsia="de-CH"/>
    </w:rPr>
  </w:style>
  <w:style w:type="character" w:customStyle="1" w:styleId="UnresolvedMention2">
    <w:name w:val="Unresolved Mention2"/>
    <w:basedOn w:val="DefaultParagraphFont"/>
    <w:uiPriority w:val="99"/>
    <w:semiHidden/>
    <w:unhideWhenUsed/>
    <w:rsid w:val="00D22FE5"/>
    <w:rPr>
      <w:color w:val="605E5C"/>
      <w:shd w:val="clear" w:color="auto" w:fill="E1DFDD"/>
    </w:rPr>
  </w:style>
  <w:style w:type="paragraph" w:styleId="Revision">
    <w:name w:val="Revision"/>
    <w:hidden/>
    <w:uiPriority w:val="99"/>
    <w:semiHidden/>
    <w:rsid w:val="00A33498"/>
    <w:rPr>
      <w:rFonts w:ascii="Amnesty Trade Gothic" w:hAnsi="Amnesty Trade Gothic"/>
      <w:color w:val="000000"/>
      <w:sz w:val="18"/>
      <w:szCs w:val="24"/>
      <w:lang w:eastAsia="ar-SA"/>
    </w:rPr>
  </w:style>
  <w:style w:type="character" w:customStyle="1" w:styleId="css-901oao">
    <w:name w:val="css-901oao"/>
    <w:basedOn w:val="DefaultParagraphFont"/>
    <w:rsid w:val="00102636"/>
  </w:style>
  <w:style w:type="character" w:styleId="Strong">
    <w:name w:val="Strong"/>
    <w:basedOn w:val="DefaultParagraphFont"/>
    <w:uiPriority w:val="22"/>
    <w:qFormat/>
    <w:rsid w:val="00102636"/>
    <w:rPr>
      <w:b/>
      <w:bCs/>
    </w:rPr>
  </w:style>
  <w:style w:type="character" w:styleId="UnresolvedMention">
    <w:name w:val="Unresolved Mention"/>
    <w:basedOn w:val="DefaultParagraphFont"/>
    <w:uiPriority w:val="99"/>
    <w:semiHidden/>
    <w:unhideWhenUsed/>
    <w:rsid w:val="00AF67BC"/>
    <w:rPr>
      <w:color w:val="605E5C"/>
      <w:shd w:val="clear" w:color="auto" w:fill="E1DFDD"/>
    </w:rPr>
  </w:style>
  <w:style w:type="paragraph" w:styleId="PlainText">
    <w:name w:val="Plain Text"/>
    <w:basedOn w:val="Normal"/>
    <w:link w:val="PlainTextChar"/>
    <w:uiPriority w:val="99"/>
    <w:unhideWhenUsed/>
    <w:rsid w:val="007F04F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F04F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090">
      <w:bodyDiv w:val="1"/>
      <w:marLeft w:val="0"/>
      <w:marRight w:val="0"/>
      <w:marTop w:val="0"/>
      <w:marBottom w:val="0"/>
      <w:divBdr>
        <w:top w:val="none" w:sz="0" w:space="0" w:color="auto"/>
        <w:left w:val="none" w:sz="0" w:space="0" w:color="auto"/>
        <w:bottom w:val="none" w:sz="0" w:space="0" w:color="auto"/>
        <w:right w:val="none" w:sz="0" w:space="0" w:color="auto"/>
      </w:divBdr>
    </w:div>
    <w:div w:id="22942256">
      <w:bodyDiv w:val="1"/>
      <w:marLeft w:val="0"/>
      <w:marRight w:val="0"/>
      <w:marTop w:val="0"/>
      <w:marBottom w:val="0"/>
      <w:divBdr>
        <w:top w:val="none" w:sz="0" w:space="0" w:color="auto"/>
        <w:left w:val="none" w:sz="0" w:space="0" w:color="auto"/>
        <w:bottom w:val="none" w:sz="0" w:space="0" w:color="auto"/>
        <w:right w:val="none" w:sz="0" w:space="0" w:color="auto"/>
      </w:divBdr>
    </w:div>
    <w:div w:id="49773478">
      <w:bodyDiv w:val="1"/>
      <w:marLeft w:val="0"/>
      <w:marRight w:val="0"/>
      <w:marTop w:val="0"/>
      <w:marBottom w:val="0"/>
      <w:divBdr>
        <w:top w:val="none" w:sz="0" w:space="0" w:color="auto"/>
        <w:left w:val="none" w:sz="0" w:space="0" w:color="auto"/>
        <w:bottom w:val="none" w:sz="0" w:space="0" w:color="auto"/>
        <w:right w:val="none" w:sz="0" w:space="0" w:color="auto"/>
      </w:divBdr>
    </w:div>
    <w:div w:id="71440241">
      <w:bodyDiv w:val="1"/>
      <w:marLeft w:val="0"/>
      <w:marRight w:val="0"/>
      <w:marTop w:val="0"/>
      <w:marBottom w:val="0"/>
      <w:divBdr>
        <w:top w:val="none" w:sz="0" w:space="0" w:color="auto"/>
        <w:left w:val="none" w:sz="0" w:space="0" w:color="auto"/>
        <w:bottom w:val="none" w:sz="0" w:space="0" w:color="auto"/>
        <w:right w:val="none" w:sz="0" w:space="0" w:color="auto"/>
      </w:divBdr>
    </w:div>
    <w:div w:id="120804949">
      <w:bodyDiv w:val="1"/>
      <w:marLeft w:val="0"/>
      <w:marRight w:val="0"/>
      <w:marTop w:val="0"/>
      <w:marBottom w:val="0"/>
      <w:divBdr>
        <w:top w:val="none" w:sz="0" w:space="0" w:color="auto"/>
        <w:left w:val="none" w:sz="0" w:space="0" w:color="auto"/>
        <w:bottom w:val="none" w:sz="0" w:space="0" w:color="auto"/>
        <w:right w:val="none" w:sz="0" w:space="0" w:color="auto"/>
      </w:divBdr>
    </w:div>
    <w:div w:id="258025284">
      <w:bodyDiv w:val="1"/>
      <w:marLeft w:val="0"/>
      <w:marRight w:val="0"/>
      <w:marTop w:val="0"/>
      <w:marBottom w:val="0"/>
      <w:divBdr>
        <w:top w:val="none" w:sz="0" w:space="0" w:color="auto"/>
        <w:left w:val="none" w:sz="0" w:space="0" w:color="auto"/>
        <w:bottom w:val="none" w:sz="0" w:space="0" w:color="auto"/>
        <w:right w:val="none" w:sz="0" w:space="0" w:color="auto"/>
      </w:divBdr>
    </w:div>
    <w:div w:id="280038902">
      <w:bodyDiv w:val="1"/>
      <w:marLeft w:val="0"/>
      <w:marRight w:val="0"/>
      <w:marTop w:val="0"/>
      <w:marBottom w:val="0"/>
      <w:divBdr>
        <w:top w:val="none" w:sz="0" w:space="0" w:color="auto"/>
        <w:left w:val="none" w:sz="0" w:space="0" w:color="auto"/>
        <w:bottom w:val="none" w:sz="0" w:space="0" w:color="auto"/>
        <w:right w:val="none" w:sz="0" w:space="0" w:color="auto"/>
      </w:divBdr>
    </w:div>
    <w:div w:id="306328156">
      <w:bodyDiv w:val="1"/>
      <w:marLeft w:val="0"/>
      <w:marRight w:val="0"/>
      <w:marTop w:val="0"/>
      <w:marBottom w:val="0"/>
      <w:divBdr>
        <w:top w:val="none" w:sz="0" w:space="0" w:color="auto"/>
        <w:left w:val="none" w:sz="0" w:space="0" w:color="auto"/>
        <w:bottom w:val="none" w:sz="0" w:space="0" w:color="auto"/>
        <w:right w:val="none" w:sz="0" w:space="0" w:color="auto"/>
      </w:divBdr>
    </w:div>
    <w:div w:id="328825629">
      <w:bodyDiv w:val="1"/>
      <w:marLeft w:val="0"/>
      <w:marRight w:val="0"/>
      <w:marTop w:val="0"/>
      <w:marBottom w:val="0"/>
      <w:divBdr>
        <w:top w:val="none" w:sz="0" w:space="0" w:color="auto"/>
        <w:left w:val="none" w:sz="0" w:space="0" w:color="auto"/>
        <w:bottom w:val="none" w:sz="0" w:space="0" w:color="auto"/>
        <w:right w:val="none" w:sz="0" w:space="0" w:color="auto"/>
      </w:divBdr>
    </w:div>
    <w:div w:id="362099692">
      <w:bodyDiv w:val="1"/>
      <w:marLeft w:val="0"/>
      <w:marRight w:val="0"/>
      <w:marTop w:val="0"/>
      <w:marBottom w:val="0"/>
      <w:divBdr>
        <w:top w:val="none" w:sz="0" w:space="0" w:color="auto"/>
        <w:left w:val="none" w:sz="0" w:space="0" w:color="auto"/>
        <w:bottom w:val="none" w:sz="0" w:space="0" w:color="auto"/>
        <w:right w:val="none" w:sz="0" w:space="0" w:color="auto"/>
      </w:divBdr>
    </w:div>
    <w:div w:id="366570250">
      <w:bodyDiv w:val="1"/>
      <w:marLeft w:val="0"/>
      <w:marRight w:val="0"/>
      <w:marTop w:val="0"/>
      <w:marBottom w:val="0"/>
      <w:divBdr>
        <w:top w:val="none" w:sz="0" w:space="0" w:color="auto"/>
        <w:left w:val="none" w:sz="0" w:space="0" w:color="auto"/>
        <w:bottom w:val="none" w:sz="0" w:space="0" w:color="auto"/>
        <w:right w:val="none" w:sz="0" w:space="0" w:color="auto"/>
      </w:divBdr>
    </w:div>
    <w:div w:id="632519315">
      <w:bodyDiv w:val="1"/>
      <w:marLeft w:val="0"/>
      <w:marRight w:val="0"/>
      <w:marTop w:val="0"/>
      <w:marBottom w:val="0"/>
      <w:divBdr>
        <w:top w:val="none" w:sz="0" w:space="0" w:color="auto"/>
        <w:left w:val="none" w:sz="0" w:space="0" w:color="auto"/>
        <w:bottom w:val="none" w:sz="0" w:space="0" w:color="auto"/>
        <w:right w:val="none" w:sz="0" w:space="0" w:color="auto"/>
      </w:divBdr>
      <w:divsChild>
        <w:div w:id="926771367">
          <w:marLeft w:val="0"/>
          <w:marRight w:val="0"/>
          <w:marTop w:val="0"/>
          <w:marBottom w:val="0"/>
          <w:divBdr>
            <w:top w:val="none" w:sz="0" w:space="0" w:color="auto"/>
            <w:left w:val="none" w:sz="0" w:space="0" w:color="auto"/>
            <w:bottom w:val="none" w:sz="0" w:space="0" w:color="auto"/>
            <w:right w:val="none" w:sz="0" w:space="0" w:color="auto"/>
          </w:divBdr>
        </w:div>
        <w:div w:id="2045250069">
          <w:marLeft w:val="0"/>
          <w:marRight w:val="0"/>
          <w:marTop w:val="0"/>
          <w:marBottom w:val="0"/>
          <w:divBdr>
            <w:top w:val="none" w:sz="0" w:space="0" w:color="auto"/>
            <w:left w:val="none" w:sz="0" w:space="0" w:color="auto"/>
            <w:bottom w:val="none" w:sz="0" w:space="0" w:color="auto"/>
            <w:right w:val="none" w:sz="0" w:space="0" w:color="auto"/>
          </w:divBdr>
        </w:div>
        <w:div w:id="1443185546">
          <w:marLeft w:val="0"/>
          <w:marRight w:val="0"/>
          <w:marTop w:val="0"/>
          <w:marBottom w:val="0"/>
          <w:divBdr>
            <w:top w:val="none" w:sz="0" w:space="0" w:color="auto"/>
            <w:left w:val="none" w:sz="0" w:space="0" w:color="auto"/>
            <w:bottom w:val="none" w:sz="0" w:space="0" w:color="auto"/>
            <w:right w:val="none" w:sz="0" w:space="0" w:color="auto"/>
          </w:divBdr>
        </w:div>
      </w:divsChild>
    </w:div>
    <w:div w:id="773137523">
      <w:bodyDiv w:val="1"/>
      <w:marLeft w:val="0"/>
      <w:marRight w:val="0"/>
      <w:marTop w:val="0"/>
      <w:marBottom w:val="0"/>
      <w:divBdr>
        <w:top w:val="none" w:sz="0" w:space="0" w:color="auto"/>
        <w:left w:val="none" w:sz="0" w:space="0" w:color="auto"/>
        <w:bottom w:val="none" w:sz="0" w:space="0" w:color="auto"/>
        <w:right w:val="none" w:sz="0" w:space="0" w:color="auto"/>
      </w:divBdr>
    </w:div>
    <w:div w:id="826089941">
      <w:bodyDiv w:val="1"/>
      <w:marLeft w:val="0"/>
      <w:marRight w:val="0"/>
      <w:marTop w:val="0"/>
      <w:marBottom w:val="0"/>
      <w:divBdr>
        <w:top w:val="none" w:sz="0" w:space="0" w:color="auto"/>
        <w:left w:val="none" w:sz="0" w:space="0" w:color="auto"/>
        <w:bottom w:val="none" w:sz="0" w:space="0" w:color="auto"/>
        <w:right w:val="none" w:sz="0" w:space="0" w:color="auto"/>
      </w:divBdr>
    </w:div>
    <w:div w:id="854685685">
      <w:bodyDiv w:val="1"/>
      <w:marLeft w:val="0"/>
      <w:marRight w:val="0"/>
      <w:marTop w:val="0"/>
      <w:marBottom w:val="0"/>
      <w:divBdr>
        <w:top w:val="none" w:sz="0" w:space="0" w:color="auto"/>
        <w:left w:val="none" w:sz="0" w:space="0" w:color="auto"/>
        <w:bottom w:val="none" w:sz="0" w:space="0" w:color="auto"/>
        <w:right w:val="none" w:sz="0" w:space="0" w:color="auto"/>
      </w:divBdr>
    </w:div>
    <w:div w:id="989477419">
      <w:bodyDiv w:val="1"/>
      <w:marLeft w:val="0"/>
      <w:marRight w:val="0"/>
      <w:marTop w:val="0"/>
      <w:marBottom w:val="0"/>
      <w:divBdr>
        <w:top w:val="none" w:sz="0" w:space="0" w:color="auto"/>
        <w:left w:val="none" w:sz="0" w:space="0" w:color="auto"/>
        <w:bottom w:val="none" w:sz="0" w:space="0" w:color="auto"/>
        <w:right w:val="none" w:sz="0" w:space="0" w:color="auto"/>
      </w:divBdr>
    </w:div>
    <w:div w:id="1042093533">
      <w:bodyDiv w:val="1"/>
      <w:marLeft w:val="0"/>
      <w:marRight w:val="0"/>
      <w:marTop w:val="0"/>
      <w:marBottom w:val="0"/>
      <w:divBdr>
        <w:top w:val="none" w:sz="0" w:space="0" w:color="auto"/>
        <w:left w:val="none" w:sz="0" w:space="0" w:color="auto"/>
        <w:bottom w:val="none" w:sz="0" w:space="0" w:color="auto"/>
        <w:right w:val="none" w:sz="0" w:space="0" w:color="auto"/>
      </w:divBdr>
    </w:div>
    <w:div w:id="1055810433">
      <w:bodyDiv w:val="1"/>
      <w:marLeft w:val="0"/>
      <w:marRight w:val="0"/>
      <w:marTop w:val="0"/>
      <w:marBottom w:val="0"/>
      <w:divBdr>
        <w:top w:val="none" w:sz="0" w:space="0" w:color="auto"/>
        <w:left w:val="none" w:sz="0" w:space="0" w:color="auto"/>
        <w:bottom w:val="none" w:sz="0" w:space="0" w:color="auto"/>
        <w:right w:val="none" w:sz="0" w:space="0" w:color="auto"/>
      </w:divBdr>
    </w:div>
    <w:div w:id="1520922614">
      <w:bodyDiv w:val="1"/>
      <w:marLeft w:val="0"/>
      <w:marRight w:val="0"/>
      <w:marTop w:val="0"/>
      <w:marBottom w:val="0"/>
      <w:divBdr>
        <w:top w:val="none" w:sz="0" w:space="0" w:color="auto"/>
        <w:left w:val="none" w:sz="0" w:space="0" w:color="auto"/>
        <w:bottom w:val="none" w:sz="0" w:space="0" w:color="auto"/>
        <w:right w:val="none" w:sz="0" w:space="0" w:color="auto"/>
      </w:divBdr>
    </w:div>
    <w:div w:id="1536115576">
      <w:bodyDiv w:val="1"/>
      <w:marLeft w:val="0"/>
      <w:marRight w:val="0"/>
      <w:marTop w:val="0"/>
      <w:marBottom w:val="0"/>
      <w:divBdr>
        <w:top w:val="none" w:sz="0" w:space="0" w:color="auto"/>
        <w:left w:val="none" w:sz="0" w:space="0" w:color="auto"/>
        <w:bottom w:val="none" w:sz="0" w:space="0" w:color="auto"/>
        <w:right w:val="none" w:sz="0" w:space="0" w:color="auto"/>
      </w:divBdr>
    </w:div>
    <w:div w:id="1621185103">
      <w:bodyDiv w:val="1"/>
      <w:marLeft w:val="0"/>
      <w:marRight w:val="0"/>
      <w:marTop w:val="0"/>
      <w:marBottom w:val="0"/>
      <w:divBdr>
        <w:top w:val="none" w:sz="0" w:space="0" w:color="auto"/>
        <w:left w:val="none" w:sz="0" w:space="0" w:color="auto"/>
        <w:bottom w:val="none" w:sz="0" w:space="0" w:color="auto"/>
        <w:right w:val="none" w:sz="0" w:space="0" w:color="auto"/>
      </w:divBdr>
    </w:div>
    <w:div w:id="1754546533">
      <w:bodyDiv w:val="1"/>
      <w:marLeft w:val="0"/>
      <w:marRight w:val="0"/>
      <w:marTop w:val="0"/>
      <w:marBottom w:val="0"/>
      <w:divBdr>
        <w:top w:val="none" w:sz="0" w:space="0" w:color="auto"/>
        <w:left w:val="none" w:sz="0" w:space="0" w:color="auto"/>
        <w:bottom w:val="none" w:sz="0" w:space="0" w:color="auto"/>
        <w:right w:val="none" w:sz="0" w:space="0" w:color="auto"/>
      </w:divBdr>
    </w:div>
    <w:div w:id="189098985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6234213">
      <w:bodyDiv w:val="1"/>
      <w:marLeft w:val="0"/>
      <w:marRight w:val="0"/>
      <w:marTop w:val="0"/>
      <w:marBottom w:val="0"/>
      <w:divBdr>
        <w:top w:val="none" w:sz="0" w:space="0" w:color="auto"/>
        <w:left w:val="none" w:sz="0" w:space="0" w:color="auto"/>
        <w:bottom w:val="none" w:sz="0" w:space="0" w:color="auto"/>
        <w:right w:val="none" w:sz="0" w:space="0" w:color="auto"/>
      </w:divBdr>
    </w:div>
    <w:div w:id="1979875093">
      <w:bodyDiv w:val="1"/>
      <w:marLeft w:val="0"/>
      <w:marRight w:val="0"/>
      <w:marTop w:val="0"/>
      <w:marBottom w:val="0"/>
      <w:divBdr>
        <w:top w:val="none" w:sz="0" w:space="0" w:color="auto"/>
        <w:left w:val="none" w:sz="0" w:space="0" w:color="auto"/>
        <w:bottom w:val="none" w:sz="0" w:space="0" w:color="auto"/>
        <w:right w:val="none" w:sz="0" w:space="0" w:color="auto"/>
      </w:divBdr>
    </w:div>
    <w:div w:id="1997761523">
      <w:bodyDiv w:val="1"/>
      <w:marLeft w:val="0"/>
      <w:marRight w:val="0"/>
      <w:marTop w:val="0"/>
      <w:marBottom w:val="0"/>
      <w:divBdr>
        <w:top w:val="none" w:sz="0" w:space="0" w:color="auto"/>
        <w:left w:val="none" w:sz="0" w:space="0" w:color="auto"/>
        <w:bottom w:val="none" w:sz="0" w:space="0" w:color="auto"/>
        <w:right w:val="none" w:sz="0" w:space="0" w:color="auto"/>
      </w:divBdr>
    </w:div>
    <w:div w:id="2092920114">
      <w:bodyDiv w:val="1"/>
      <w:marLeft w:val="0"/>
      <w:marRight w:val="0"/>
      <w:marTop w:val="0"/>
      <w:marBottom w:val="0"/>
      <w:divBdr>
        <w:top w:val="none" w:sz="0" w:space="0" w:color="auto"/>
        <w:left w:val="none" w:sz="0" w:space="0" w:color="auto"/>
        <w:bottom w:val="none" w:sz="0" w:space="0" w:color="auto"/>
        <w:right w:val="none" w:sz="0" w:space="0" w:color="auto"/>
      </w:divBdr>
    </w:div>
    <w:div w:id="2101098687">
      <w:bodyDiv w:val="1"/>
      <w:marLeft w:val="0"/>
      <w:marRight w:val="0"/>
      <w:marTop w:val="0"/>
      <w:marBottom w:val="0"/>
      <w:divBdr>
        <w:top w:val="none" w:sz="0" w:space="0" w:color="auto"/>
        <w:left w:val="none" w:sz="0" w:space="0" w:color="auto"/>
        <w:bottom w:val="none" w:sz="0" w:space="0" w:color="auto"/>
        <w:right w:val="none" w:sz="0" w:space="0" w:color="auto"/>
      </w:divBdr>
    </w:div>
    <w:div w:id="2110929745">
      <w:bodyDiv w:val="1"/>
      <w:marLeft w:val="0"/>
      <w:marRight w:val="0"/>
      <w:marTop w:val="0"/>
      <w:marBottom w:val="0"/>
      <w:divBdr>
        <w:top w:val="none" w:sz="0" w:space="0" w:color="auto"/>
        <w:left w:val="none" w:sz="0" w:space="0" w:color="auto"/>
        <w:bottom w:val="none" w:sz="0" w:space="0" w:color="auto"/>
        <w:right w:val="none" w:sz="0" w:space="0" w:color="auto"/>
      </w:divBdr>
    </w:div>
    <w:div w:id="21255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arginusa/?hl=en" TargetMode="External"/><Relationship Id="rId3" Type="http://schemas.openxmlformats.org/officeDocument/2006/relationships/customXml" Target="../customXml/item3.xml"/><Relationship Id="rId21" Type="http://schemas.openxmlformats.org/officeDocument/2006/relationships/hyperlink" Target="https://www.amnesty.org/en/documents/amr13/2767/2020/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ARGinUSA?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ambassador@embassyofargentina.us" TargetMode="External"/><Relationship Id="rId20" Type="http://schemas.openxmlformats.org/officeDocument/2006/relationships/hyperlink" Target="https://www.boletinoficial.gob.ar/detalleAviso/primera/227042/202003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eeuu@mrecic.gob.ar"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www.facebook.com/ARGin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sfed1-bha@mpba.gov.a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3D67C-90F9-4C1A-93AF-0230C8500C20}">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8ff88097-3b29-4e91-b7bf-6c5ef7890810"/>
    <ds:schemaRef ds:uri="106ac91d-d4ab-4687-802e-6fe3051e6a0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8880C05-3A1F-404B-9FDA-96F6E128D971}">
  <ds:schemaRefs>
    <ds:schemaRef ds:uri="http://schemas.microsoft.com/sharepoint/v3/contenttype/forms"/>
  </ds:schemaRefs>
</ds:datastoreItem>
</file>

<file path=customXml/itemProps3.xml><?xml version="1.0" encoding="utf-8"?>
<ds:datastoreItem xmlns:ds="http://schemas.openxmlformats.org/officeDocument/2006/customXml" ds:itemID="{DCE3E473-61B5-41D3-A43F-F01A92EB3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1033</Words>
  <Characters>5893</Characters>
  <Application>Microsoft Office Word</Application>
  <DocSecurity>4</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 Galeano</cp:lastModifiedBy>
  <cp:revision>2</cp:revision>
  <cp:lastPrinted>2019-01-25T20:51:00Z</cp:lastPrinted>
  <dcterms:created xsi:type="dcterms:W3CDTF">2020-09-03T14:26:00Z</dcterms:created>
  <dcterms:modified xsi:type="dcterms:W3CDTF">2020-09-03T14:26:00Z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